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93378311"/>
        <w:lock w:val="sdtContentLocked"/>
        <w:placeholder>
          <w:docPart w:val="649BAB1146D7424CA4A586AE909E6411"/>
        </w:placeholder>
        <w:group/>
      </w:sdtPr>
      <w:sdtEndPr/>
      <w:sdtContent>
        <w:p w:rsidR="00CA4EAF" w:rsidRPr="008357FA" w:rsidRDefault="00CA4EAF" w:rsidP="00CA4EAF">
          <w:pPr>
            <w:pStyle w:val="BasistekstKanselarij"/>
          </w:pPr>
          <w:r>
            <w:rPr>
              <w:noProof/>
            </w:rPr>
            <mc:AlternateContent>
              <mc:Choice Requires="wpc">
                <w:drawing>
                  <wp:anchor distT="0" distB="0" distL="114300" distR="114300" simplePos="0" relativeHeight="251689984" behindDoc="1" locked="1" layoutInCell="1" allowOverlap="1" wp14:anchorId="09DDF55A" wp14:editId="231A4208">
                    <wp:simplePos x="0" y="0"/>
                    <wp:positionH relativeFrom="page">
                      <wp:posOffset>0</wp:posOffset>
                    </wp:positionH>
                    <wp:positionV relativeFrom="page">
                      <wp:posOffset>0</wp:posOffset>
                    </wp:positionV>
                    <wp:extent cx="7560000" cy="10692000"/>
                    <wp:effectExtent l="0" t="0" r="0" b="0"/>
                    <wp:wrapNone/>
                    <wp:docPr id="12" name="JE1911211122JU Plaatjes voorblad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4"/>
                            <wps:cNvSpPr>
                              <a:spLocks noEditPoints="1"/>
                            </wps:cNvSpPr>
                            <wps:spPr bwMode="auto">
                              <a:xfrm>
                                <a:off x="635" y="0"/>
                                <a:ext cx="883285" cy="10692130"/>
                              </a:xfrm>
                              <a:custGeom>
                                <a:avLst/>
                                <a:gdLst>
                                  <a:gd name="T0" fmla="*/ 1957 w 2783"/>
                                  <a:gd name="T1" fmla="*/ 31922 h 33676"/>
                                  <a:gd name="T2" fmla="*/ 0 w 2783"/>
                                  <a:gd name="T3" fmla="*/ 23242 h 33676"/>
                                  <a:gd name="T4" fmla="*/ 2783 w 2783"/>
                                  <a:gd name="T5" fmla="*/ 16374 h 33676"/>
                                  <a:gd name="T6" fmla="*/ 2783 w 2783"/>
                                  <a:gd name="T7" fmla="*/ 23302 h 33676"/>
                                  <a:gd name="T8" fmla="*/ 0 w 2783"/>
                                  <a:gd name="T9" fmla="*/ 22546 h 33676"/>
                                  <a:gd name="T10" fmla="*/ 0 w 2783"/>
                                  <a:gd name="T11" fmla="*/ 22144 h 33676"/>
                                  <a:gd name="T12" fmla="*/ 0 w 2783"/>
                                  <a:gd name="T13" fmla="*/ 24911 h 33676"/>
                                  <a:gd name="T14" fmla="*/ 2783 w 2783"/>
                                  <a:gd name="T15" fmla="*/ 25035 h 33676"/>
                                  <a:gd name="T16" fmla="*/ 2783 w 2783"/>
                                  <a:gd name="T17" fmla="*/ 24359 h 33676"/>
                                  <a:gd name="T18" fmla="*/ 0 w 2783"/>
                                  <a:gd name="T19" fmla="*/ 19315 h 33676"/>
                                  <a:gd name="T20" fmla="*/ 0 w 2783"/>
                                  <a:gd name="T21" fmla="*/ 17356 h 33676"/>
                                  <a:gd name="T22" fmla="*/ 0 w 2783"/>
                                  <a:gd name="T23" fmla="*/ 17876 h 33676"/>
                                  <a:gd name="T24" fmla="*/ 2783 w 2783"/>
                                  <a:gd name="T25" fmla="*/ 20440 h 33676"/>
                                  <a:gd name="T26" fmla="*/ 2783 w 2783"/>
                                  <a:gd name="T27" fmla="*/ 16731 h 33676"/>
                                  <a:gd name="T28" fmla="*/ 0 w 2783"/>
                                  <a:gd name="T29" fmla="*/ 20370 h 33676"/>
                                  <a:gd name="T30" fmla="*/ 0 w 2783"/>
                                  <a:gd name="T31" fmla="*/ 19967 h 33676"/>
                                  <a:gd name="T32" fmla="*/ 0 w 2783"/>
                                  <a:gd name="T33" fmla="*/ 18917 h 33676"/>
                                  <a:gd name="T34" fmla="*/ 2783 w 2783"/>
                                  <a:gd name="T35" fmla="*/ 20914 h 33676"/>
                                  <a:gd name="T36" fmla="*/ 2783 w 2783"/>
                                  <a:gd name="T37" fmla="*/ 32412 h 33676"/>
                                  <a:gd name="T38" fmla="*/ 2783 w 2783"/>
                                  <a:gd name="T39" fmla="*/ 33234 h 33676"/>
                                  <a:gd name="T40" fmla="*/ 0 w 2783"/>
                                  <a:gd name="T41" fmla="*/ 33039 h 33676"/>
                                  <a:gd name="T42" fmla="*/ 0 w 2783"/>
                                  <a:gd name="T43" fmla="*/ 32934 h 33676"/>
                                  <a:gd name="T44" fmla="*/ 0 w 2783"/>
                                  <a:gd name="T45" fmla="*/ 27686 h 33676"/>
                                  <a:gd name="T46" fmla="*/ 2783 w 2783"/>
                                  <a:gd name="T47" fmla="*/ 28468 h 33676"/>
                                  <a:gd name="T48" fmla="*/ 2783 w 2783"/>
                                  <a:gd name="T49" fmla="*/ 27720 h 33676"/>
                                  <a:gd name="T50" fmla="*/ 2783 w 2783"/>
                                  <a:gd name="T51" fmla="*/ 31584 h 33676"/>
                                  <a:gd name="T52" fmla="*/ 2783 w 2783"/>
                                  <a:gd name="T53" fmla="*/ 29034 h 33676"/>
                                  <a:gd name="T54" fmla="*/ 2783 w 2783"/>
                                  <a:gd name="T55" fmla="*/ 30635 h 33676"/>
                                  <a:gd name="T56" fmla="*/ 2052 w 2783"/>
                                  <a:gd name="T57" fmla="*/ 31276 h 33676"/>
                                  <a:gd name="T58" fmla="*/ 1174 w 2783"/>
                                  <a:gd name="T59" fmla="*/ 30509 h 33676"/>
                                  <a:gd name="T60" fmla="*/ 759 w 2783"/>
                                  <a:gd name="T61" fmla="*/ 30103 h 33676"/>
                                  <a:gd name="T62" fmla="*/ 2783 w 2783"/>
                                  <a:gd name="T63" fmla="*/ 27312 h 33676"/>
                                  <a:gd name="T64" fmla="*/ 1219 w 2783"/>
                                  <a:gd name="T65" fmla="*/ 1944 h 33676"/>
                                  <a:gd name="T66" fmla="*/ 0 w 2783"/>
                                  <a:gd name="T67" fmla="*/ 2660 h 33676"/>
                                  <a:gd name="T68" fmla="*/ 0 w 2783"/>
                                  <a:gd name="T69" fmla="*/ 2251 h 33676"/>
                                  <a:gd name="T70" fmla="*/ 0 w 2783"/>
                                  <a:gd name="T71" fmla="*/ 1496 h 33676"/>
                                  <a:gd name="T72" fmla="*/ 0 w 2783"/>
                                  <a:gd name="T73" fmla="*/ 3809 h 33676"/>
                                  <a:gd name="T74" fmla="*/ 0 w 2783"/>
                                  <a:gd name="T75" fmla="*/ 1147 h 33676"/>
                                  <a:gd name="T76" fmla="*/ 0 w 2783"/>
                                  <a:gd name="T77" fmla="*/ 4506 h 33676"/>
                                  <a:gd name="T78" fmla="*/ 0 w 2783"/>
                                  <a:gd name="T79" fmla="*/ 3547 h 33676"/>
                                  <a:gd name="T80" fmla="*/ 0 w 2783"/>
                                  <a:gd name="T81" fmla="*/ 3094 h 33676"/>
                                  <a:gd name="T82" fmla="*/ 2783 w 2783"/>
                                  <a:gd name="T83" fmla="*/ 630 h 33676"/>
                                  <a:gd name="T84" fmla="*/ 2783 w 2783"/>
                                  <a:gd name="T85" fmla="*/ 766 h 33676"/>
                                  <a:gd name="T86" fmla="*/ 0 w 2783"/>
                                  <a:gd name="T87" fmla="*/ 4810 h 33676"/>
                                  <a:gd name="T88" fmla="*/ 0 w 2783"/>
                                  <a:gd name="T89" fmla="*/ 218 h 33676"/>
                                  <a:gd name="T90" fmla="*/ 2783 w 2783"/>
                                  <a:gd name="T91" fmla="*/ 8645 h 33676"/>
                                  <a:gd name="T92" fmla="*/ 2783 w 2783"/>
                                  <a:gd name="T93" fmla="*/ 13106 h 33676"/>
                                  <a:gd name="T94" fmla="*/ 0 w 2783"/>
                                  <a:gd name="T95" fmla="*/ 11947 h 33676"/>
                                  <a:gd name="T96" fmla="*/ 0 w 2783"/>
                                  <a:gd name="T97" fmla="*/ 5528 h 33676"/>
                                  <a:gd name="T98" fmla="*/ 0 w 2783"/>
                                  <a:gd name="T99" fmla="*/ 14757 h 33676"/>
                                  <a:gd name="T100" fmla="*/ 2783 w 2783"/>
                                  <a:gd name="T101" fmla="*/ 15485 h 33676"/>
                                  <a:gd name="T102" fmla="*/ 2783 w 2783"/>
                                  <a:gd name="T103" fmla="*/ 11660 h 33676"/>
                                  <a:gd name="T104" fmla="*/ 0 w 2783"/>
                                  <a:gd name="T105" fmla="*/ 13580 h 33676"/>
                                  <a:gd name="T106" fmla="*/ 0 w 2783"/>
                                  <a:gd name="T107" fmla="*/ 14232 h 33676"/>
                                  <a:gd name="T108" fmla="*/ 0 w 2783"/>
                                  <a:gd name="T109" fmla="*/ 7142 h 33676"/>
                                  <a:gd name="T110" fmla="*/ 2783 w 2783"/>
                                  <a:gd name="T111" fmla="*/ 7532 h 33676"/>
                                  <a:gd name="T112" fmla="*/ 2783 w 2783"/>
                                  <a:gd name="T113" fmla="*/ 6812 h 33676"/>
                                  <a:gd name="T114" fmla="*/ 0 w 2783"/>
                                  <a:gd name="T115" fmla="*/ 15671 h 33676"/>
                                  <a:gd name="T116" fmla="*/ 0 w 2783"/>
                                  <a:gd name="T117" fmla="*/ 9352 h 33676"/>
                                  <a:gd name="T118" fmla="*/ 0 w 2783"/>
                                  <a:gd name="T119" fmla="*/ 10453 h 33676"/>
                                  <a:gd name="T120" fmla="*/ 2783 w 2783"/>
                                  <a:gd name="T121" fmla="*/ 10758 h 33676"/>
                                  <a:gd name="T122" fmla="*/ 2783 w 2783"/>
                                  <a:gd name="T123" fmla="*/ 9603 h 33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3" h="33676">
                                    <a:moveTo>
                                      <a:pt x="1957" y="31922"/>
                                    </a:moveTo>
                                    <a:cubicBezTo>
                                      <a:pt x="2243" y="31888"/>
                                      <a:pt x="2518" y="31850"/>
                                      <a:pt x="2783" y="31807"/>
                                    </a:cubicBezTo>
                                    <a:cubicBezTo>
                                      <a:pt x="2783" y="32014"/>
                                      <a:pt x="2783" y="32014"/>
                                      <a:pt x="2783" y="32014"/>
                                    </a:cubicBezTo>
                                    <a:cubicBezTo>
                                      <a:pt x="1949" y="32146"/>
                                      <a:pt x="1013" y="32227"/>
                                      <a:pt x="0" y="32266"/>
                                    </a:cubicBezTo>
                                    <a:cubicBezTo>
                                      <a:pt x="0" y="32050"/>
                                      <a:pt x="0" y="32050"/>
                                      <a:pt x="0" y="32050"/>
                                    </a:cubicBezTo>
                                    <a:cubicBezTo>
                                      <a:pt x="695" y="32025"/>
                                      <a:pt x="1350" y="31982"/>
                                      <a:pt x="1957" y="31922"/>
                                    </a:cubicBezTo>
                                    <a:close/>
                                    <a:moveTo>
                                      <a:pt x="0" y="23796"/>
                                    </a:moveTo>
                                    <a:cubicBezTo>
                                      <a:pt x="956" y="23565"/>
                                      <a:pt x="1885" y="23269"/>
                                      <a:pt x="2783" y="22895"/>
                                    </a:cubicBezTo>
                                    <a:cubicBezTo>
                                      <a:pt x="2783" y="22789"/>
                                      <a:pt x="2783" y="22789"/>
                                      <a:pt x="2783" y="22789"/>
                                    </a:cubicBezTo>
                                    <a:cubicBezTo>
                                      <a:pt x="1882" y="23148"/>
                                      <a:pt x="953" y="23429"/>
                                      <a:pt x="0" y="23644"/>
                                    </a:cubicBezTo>
                                    <a:lnTo>
                                      <a:pt x="0" y="23796"/>
                                    </a:lnTo>
                                    <a:close/>
                                    <a:moveTo>
                                      <a:pt x="0" y="23242"/>
                                    </a:moveTo>
                                    <a:cubicBezTo>
                                      <a:pt x="951" y="23021"/>
                                      <a:pt x="1880" y="22739"/>
                                      <a:pt x="2783" y="22386"/>
                                    </a:cubicBezTo>
                                    <a:cubicBezTo>
                                      <a:pt x="2783" y="22284"/>
                                      <a:pt x="2783" y="22284"/>
                                      <a:pt x="2783" y="22284"/>
                                    </a:cubicBezTo>
                                    <a:cubicBezTo>
                                      <a:pt x="1878" y="22622"/>
                                      <a:pt x="949" y="22888"/>
                                      <a:pt x="0" y="23094"/>
                                    </a:cubicBezTo>
                                    <a:lnTo>
                                      <a:pt x="0" y="23242"/>
                                    </a:lnTo>
                                    <a:close/>
                                    <a:moveTo>
                                      <a:pt x="0" y="16320"/>
                                    </a:moveTo>
                                    <a:cubicBezTo>
                                      <a:pt x="928" y="16333"/>
                                      <a:pt x="1855" y="16351"/>
                                      <a:pt x="2783" y="16374"/>
                                    </a:cubicBezTo>
                                    <a:cubicBezTo>
                                      <a:pt x="2783" y="16290"/>
                                      <a:pt x="2783" y="16290"/>
                                      <a:pt x="2783" y="16290"/>
                                    </a:cubicBezTo>
                                    <a:cubicBezTo>
                                      <a:pt x="1855" y="16252"/>
                                      <a:pt x="928" y="16220"/>
                                      <a:pt x="0" y="16191"/>
                                    </a:cubicBezTo>
                                    <a:lnTo>
                                      <a:pt x="0" y="16320"/>
                                    </a:lnTo>
                                    <a:close/>
                                    <a:moveTo>
                                      <a:pt x="0" y="24353"/>
                                    </a:moveTo>
                                    <a:cubicBezTo>
                                      <a:pt x="960" y="24115"/>
                                      <a:pt x="1890" y="23806"/>
                                      <a:pt x="2783" y="23415"/>
                                    </a:cubicBezTo>
                                    <a:cubicBezTo>
                                      <a:pt x="2783" y="23302"/>
                                      <a:pt x="2783" y="23302"/>
                                      <a:pt x="2783" y="23302"/>
                                    </a:cubicBezTo>
                                    <a:cubicBezTo>
                                      <a:pt x="1886" y="23680"/>
                                      <a:pt x="957" y="23973"/>
                                      <a:pt x="0" y="24195"/>
                                    </a:cubicBezTo>
                                    <a:lnTo>
                                      <a:pt x="0" y="24353"/>
                                    </a:lnTo>
                                    <a:close/>
                                    <a:moveTo>
                                      <a:pt x="0" y="22692"/>
                                    </a:moveTo>
                                    <a:cubicBezTo>
                                      <a:pt x="948" y="22482"/>
                                      <a:pt x="1876" y="22217"/>
                                      <a:pt x="2783" y="21887"/>
                                    </a:cubicBezTo>
                                    <a:cubicBezTo>
                                      <a:pt x="2783" y="21788"/>
                                      <a:pt x="2783" y="21788"/>
                                      <a:pt x="2783" y="21788"/>
                                    </a:cubicBezTo>
                                    <a:cubicBezTo>
                                      <a:pt x="1874" y="22102"/>
                                      <a:pt x="946" y="22352"/>
                                      <a:pt x="0" y="22546"/>
                                    </a:cubicBezTo>
                                    <a:lnTo>
                                      <a:pt x="0" y="22692"/>
                                    </a:lnTo>
                                    <a:close/>
                                    <a:moveTo>
                                      <a:pt x="0" y="22144"/>
                                    </a:moveTo>
                                    <a:cubicBezTo>
                                      <a:pt x="944" y="21948"/>
                                      <a:pt x="1872" y="21702"/>
                                      <a:pt x="2783" y="21397"/>
                                    </a:cubicBezTo>
                                    <a:cubicBezTo>
                                      <a:pt x="2783" y="21301"/>
                                      <a:pt x="2783" y="21301"/>
                                      <a:pt x="2783" y="21301"/>
                                    </a:cubicBezTo>
                                    <a:cubicBezTo>
                                      <a:pt x="1871" y="21590"/>
                                      <a:pt x="942" y="21821"/>
                                      <a:pt x="0" y="22002"/>
                                    </a:cubicBezTo>
                                    <a:lnTo>
                                      <a:pt x="0" y="22144"/>
                                    </a:lnTo>
                                    <a:close/>
                                    <a:moveTo>
                                      <a:pt x="0" y="26590"/>
                                    </a:moveTo>
                                    <a:cubicBezTo>
                                      <a:pt x="978" y="26352"/>
                                      <a:pt x="1908" y="26027"/>
                                      <a:pt x="2783" y="25594"/>
                                    </a:cubicBezTo>
                                    <a:cubicBezTo>
                                      <a:pt x="2783" y="25455"/>
                                      <a:pt x="2783" y="25455"/>
                                      <a:pt x="2783" y="25455"/>
                                    </a:cubicBezTo>
                                    <a:cubicBezTo>
                                      <a:pt x="1906" y="25873"/>
                                      <a:pt x="976" y="26183"/>
                                      <a:pt x="0" y="26405"/>
                                    </a:cubicBezTo>
                                    <a:lnTo>
                                      <a:pt x="0" y="26590"/>
                                    </a:lnTo>
                                    <a:close/>
                                    <a:moveTo>
                                      <a:pt x="0" y="24911"/>
                                    </a:moveTo>
                                    <a:cubicBezTo>
                                      <a:pt x="966" y="24668"/>
                                      <a:pt x="1896" y="24350"/>
                                      <a:pt x="2783" y="23944"/>
                                    </a:cubicBezTo>
                                    <a:cubicBezTo>
                                      <a:pt x="2783" y="23825"/>
                                      <a:pt x="2783" y="23825"/>
                                      <a:pt x="2783" y="23825"/>
                                    </a:cubicBezTo>
                                    <a:cubicBezTo>
                                      <a:pt x="1890" y="24219"/>
                                      <a:pt x="961" y="24522"/>
                                      <a:pt x="0" y="24748"/>
                                    </a:cubicBezTo>
                                    <a:lnTo>
                                      <a:pt x="0" y="24911"/>
                                    </a:lnTo>
                                    <a:close/>
                                    <a:moveTo>
                                      <a:pt x="0" y="26034"/>
                                    </a:moveTo>
                                    <a:cubicBezTo>
                                      <a:pt x="972" y="25792"/>
                                      <a:pt x="1902" y="25465"/>
                                      <a:pt x="2783" y="25035"/>
                                    </a:cubicBezTo>
                                    <a:cubicBezTo>
                                      <a:pt x="2783" y="24902"/>
                                      <a:pt x="2783" y="24902"/>
                                      <a:pt x="2783" y="24902"/>
                                    </a:cubicBezTo>
                                    <a:cubicBezTo>
                                      <a:pt x="1900" y="25316"/>
                                      <a:pt x="971" y="25628"/>
                                      <a:pt x="0" y="25854"/>
                                    </a:cubicBezTo>
                                    <a:lnTo>
                                      <a:pt x="0" y="26034"/>
                                    </a:lnTo>
                                    <a:close/>
                                    <a:moveTo>
                                      <a:pt x="0" y="25470"/>
                                    </a:moveTo>
                                    <a:cubicBezTo>
                                      <a:pt x="971" y="25225"/>
                                      <a:pt x="1901" y="24902"/>
                                      <a:pt x="2783" y="24484"/>
                                    </a:cubicBezTo>
                                    <a:cubicBezTo>
                                      <a:pt x="2783" y="24359"/>
                                      <a:pt x="2783" y="24359"/>
                                      <a:pt x="2783" y="24359"/>
                                    </a:cubicBezTo>
                                    <a:cubicBezTo>
                                      <a:pt x="1895" y="24765"/>
                                      <a:pt x="966" y="25074"/>
                                      <a:pt x="0" y="25302"/>
                                    </a:cubicBezTo>
                                    <a:lnTo>
                                      <a:pt x="0" y="25470"/>
                                    </a:lnTo>
                                    <a:close/>
                                    <a:moveTo>
                                      <a:pt x="0" y="19440"/>
                                    </a:moveTo>
                                    <a:cubicBezTo>
                                      <a:pt x="931" y="19331"/>
                                      <a:pt x="1859" y="19199"/>
                                      <a:pt x="2783" y="19041"/>
                                    </a:cubicBezTo>
                                    <a:cubicBezTo>
                                      <a:pt x="2783" y="18960"/>
                                      <a:pt x="2783" y="18960"/>
                                      <a:pt x="2783" y="18960"/>
                                    </a:cubicBezTo>
                                    <a:cubicBezTo>
                                      <a:pt x="1859" y="19103"/>
                                      <a:pt x="931" y="19220"/>
                                      <a:pt x="0" y="19315"/>
                                    </a:cubicBezTo>
                                    <a:lnTo>
                                      <a:pt x="0" y="19440"/>
                                    </a:lnTo>
                                    <a:close/>
                                    <a:moveTo>
                                      <a:pt x="0" y="17356"/>
                                    </a:moveTo>
                                    <a:cubicBezTo>
                                      <a:pt x="928" y="17327"/>
                                      <a:pt x="1855" y="17294"/>
                                      <a:pt x="2783" y="17256"/>
                                    </a:cubicBezTo>
                                    <a:cubicBezTo>
                                      <a:pt x="2783" y="17173"/>
                                      <a:pt x="2783" y="17173"/>
                                      <a:pt x="2783" y="17173"/>
                                    </a:cubicBezTo>
                                    <a:cubicBezTo>
                                      <a:pt x="1855" y="17196"/>
                                      <a:pt x="928" y="17214"/>
                                      <a:pt x="0" y="17227"/>
                                    </a:cubicBezTo>
                                    <a:lnTo>
                                      <a:pt x="0" y="17356"/>
                                    </a:lnTo>
                                    <a:close/>
                                    <a:moveTo>
                                      <a:pt x="0" y="18396"/>
                                    </a:moveTo>
                                    <a:cubicBezTo>
                                      <a:pt x="929" y="18326"/>
                                      <a:pt x="1857" y="18243"/>
                                      <a:pt x="2783" y="18145"/>
                                    </a:cubicBezTo>
                                    <a:cubicBezTo>
                                      <a:pt x="2783" y="18062"/>
                                      <a:pt x="2783" y="18062"/>
                                      <a:pt x="2783" y="18062"/>
                                    </a:cubicBezTo>
                                    <a:cubicBezTo>
                                      <a:pt x="1856" y="18145"/>
                                      <a:pt x="929" y="18213"/>
                                      <a:pt x="0" y="18267"/>
                                    </a:cubicBezTo>
                                    <a:lnTo>
                                      <a:pt x="0" y="18396"/>
                                    </a:lnTo>
                                    <a:close/>
                                    <a:moveTo>
                                      <a:pt x="0" y="17876"/>
                                    </a:moveTo>
                                    <a:cubicBezTo>
                                      <a:pt x="928" y="17826"/>
                                      <a:pt x="1856" y="17768"/>
                                      <a:pt x="2783" y="17700"/>
                                    </a:cubicBezTo>
                                    <a:cubicBezTo>
                                      <a:pt x="2783" y="17617"/>
                                      <a:pt x="2783" y="17617"/>
                                      <a:pt x="2783" y="17617"/>
                                    </a:cubicBezTo>
                                    <a:cubicBezTo>
                                      <a:pt x="1856" y="17670"/>
                                      <a:pt x="928" y="17713"/>
                                      <a:pt x="0" y="17747"/>
                                    </a:cubicBezTo>
                                    <a:lnTo>
                                      <a:pt x="0" y="17876"/>
                                    </a:lnTo>
                                    <a:close/>
                                    <a:moveTo>
                                      <a:pt x="0" y="21060"/>
                                    </a:moveTo>
                                    <a:cubicBezTo>
                                      <a:pt x="938" y="20895"/>
                                      <a:pt x="1866" y="20691"/>
                                      <a:pt x="2783" y="20440"/>
                                    </a:cubicBezTo>
                                    <a:cubicBezTo>
                                      <a:pt x="2783" y="20334"/>
                                      <a:pt x="2783" y="20334"/>
                                      <a:pt x="2783" y="20334"/>
                                    </a:cubicBezTo>
                                    <a:cubicBezTo>
                                      <a:pt x="1865" y="20565"/>
                                      <a:pt x="937" y="20752"/>
                                      <a:pt x="0" y="20902"/>
                                    </a:cubicBezTo>
                                    <a:lnTo>
                                      <a:pt x="0" y="21060"/>
                                    </a:lnTo>
                                    <a:close/>
                                    <a:moveTo>
                                      <a:pt x="0" y="16838"/>
                                    </a:moveTo>
                                    <a:cubicBezTo>
                                      <a:pt x="2783" y="16815"/>
                                      <a:pt x="2783" y="16815"/>
                                      <a:pt x="2783" y="16815"/>
                                    </a:cubicBezTo>
                                    <a:cubicBezTo>
                                      <a:pt x="2783" y="16731"/>
                                      <a:pt x="2783" y="16731"/>
                                      <a:pt x="2783" y="16731"/>
                                    </a:cubicBezTo>
                                    <a:cubicBezTo>
                                      <a:pt x="0" y="16708"/>
                                      <a:pt x="0" y="16708"/>
                                      <a:pt x="0" y="16708"/>
                                    </a:cubicBezTo>
                                    <a:lnTo>
                                      <a:pt x="0" y="16838"/>
                                    </a:lnTo>
                                    <a:close/>
                                    <a:moveTo>
                                      <a:pt x="0" y="20524"/>
                                    </a:moveTo>
                                    <a:cubicBezTo>
                                      <a:pt x="935" y="20376"/>
                                      <a:pt x="1863" y="20194"/>
                                      <a:pt x="2783" y="19972"/>
                                    </a:cubicBezTo>
                                    <a:cubicBezTo>
                                      <a:pt x="2783" y="19872"/>
                                      <a:pt x="2783" y="19872"/>
                                      <a:pt x="2783" y="19872"/>
                                    </a:cubicBezTo>
                                    <a:cubicBezTo>
                                      <a:pt x="1863" y="20074"/>
                                      <a:pt x="935" y="20238"/>
                                      <a:pt x="0" y="20370"/>
                                    </a:cubicBezTo>
                                    <a:lnTo>
                                      <a:pt x="0" y="20524"/>
                                    </a:lnTo>
                                    <a:close/>
                                    <a:moveTo>
                                      <a:pt x="0" y="19967"/>
                                    </a:moveTo>
                                    <a:cubicBezTo>
                                      <a:pt x="933" y="19838"/>
                                      <a:pt x="1861" y="19682"/>
                                      <a:pt x="2783" y="19495"/>
                                    </a:cubicBezTo>
                                    <a:cubicBezTo>
                                      <a:pt x="2783" y="19414"/>
                                      <a:pt x="2783" y="19414"/>
                                      <a:pt x="2783" y="19414"/>
                                    </a:cubicBezTo>
                                    <a:cubicBezTo>
                                      <a:pt x="1861" y="19587"/>
                                      <a:pt x="933" y="19728"/>
                                      <a:pt x="0" y="19842"/>
                                    </a:cubicBezTo>
                                    <a:lnTo>
                                      <a:pt x="0" y="19967"/>
                                    </a:lnTo>
                                    <a:close/>
                                    <a:moveTo>
                                      <a:pt x="0" y="27141"/>
                                    </a:moveTo>
                                    <a:cubicBezTo>
                                      <a:pt x="983" y="26912"/>
                                      <a:pt x="1913" y="26593"/>
                                      <a:pt x="2783" y="26161"/>
                                    </a:cubicBezTo>
                                    <a:cubicBezTo>
                                      <a:pt x="2783" y="26015"/>
                                      <a:pt x="2783" y="26015"/>
                                      <a:pt x="2783" y="26015"/>
                                    </a:cubicBezTo>
                                    <a:cubicBezTo>
                                      <a:pt x="1912" y="26433"/>
                                      <a:pt x="982" y="26736"/>
                                      <a:pt x="0" y="26951"/>
                                    </a:cubicBezTo>
                                    <a:lnTo>
                                      <a:pt x="0" y="27141"/>
                                    </a:lnTo>
                                    <a:close/>
                                    <a:moveTo>
                                      <a:pt x="0" y="18917"/>
                                    </a:moveTo>
                                    <a:cubicBezTo>
                                      <a:pt x="930" y="18827"/>
                                      <a:pt x="1858" y="18720"/>
                                      <a:pt x="2783" y="18591"/>
                                    </a:cubicBezTo>
                                    <a:cubicBezTo>
                                      <a:pt x="2783" y="18509"/>
                                      <a:pt x="2783" y="18509"/>
                                      <a:pt x="2783" y="18509"/>
                                    </a:cubicBezTo>
                                    <a:cubicBezTo>
                                      <a:pt x="1858" y="18623"/>
                                      <a:pt x="930" y="18716"/>
                                      <a:pt x="0" y="18790"/>
                                    </a:cubicBezTo>
                                    <a:lnTo>
                                      <a:pt x="0" y="18917"/>
                                    </a:lnTo>
                                    <a:close/>
                                    <a:moveTo>
                                      <a:pt x="0" y="21600"/>
                                    </a:moveTo>
                                    <a:cubicBezTo>
                                      <a:pt x="941" y="21419"/>
                                      <a:pt x="1869" y="21193"/>
                                      <a:pt x="2783" y="20914"/>
                                    </a:cubicBezTo>
                                    <a:cubicBezTo>
                                      <a:pt x="2783" y="20821"/>
                                      <a:pt x="2783" y="20821"/>
                                      <a:pt x="2783" y="20821"/>
                                    </a:cubicBezTo>
                                    <a:cubicBezTo>
                                      <a:pt x="1868" y="21084"/>
                                      <a:pt x="940" y="21295"/>
                                      <a:pt x="0" y="21461"/>
                                    </a:cubicBezTo>
                                    <a:lnTo>
                                      <a:pt x="0" y="21600"/>
                                    </a:lnTo>
                                    <a:close/>
                                    <a:moveTo>
                                      <a:pt x="0" y="32399"/>
                                    </a:moveTo>
                                    <a:cubicBezTo>
                                      <a:pt x="0" y="32611"/>
                                      <a:pt x="0" y="32611"/>
                                      <a:pt x="0" y="32611"/>
                                    </a:cubicBezTo>
                                    <a:cubicBezTo>
                                      <a:pt x="1009" y="32584"/>
                                      <a:pt x="1944" y="32520"/>
                                      <a:pt x="2783" y="32412"/>
                                    </a:cubicBezTo>
                                    <a:cubicBezTo>
                                      <a:pt x="2783" y="32210"/>
                                      <a:pt x="2783" y="32210"/>
                                      <a:pt x="2783" y="32210"/>
                                    </a:cubicBezTo>
                                    <a:cubicBezTo>
                                      <a:pt x="2757" y="32214"/>
                                      <a:pt x="2731" y="32217"/>
                                      <a:pt x="2705" y="32221"/>
                                    </a:cubicBezTo>
                                    <a:cubicBezTo>
                                      <a:pt x="1894" y="32313"/>
                                      <a:pt x="984" y="32373"/>
                                      <a:pt x="0" y="32399"/>
                                    </a:cubicBezTo>
                                    <a:close/>
                                    <a:moveTo>
                                      <a:pt x="0" y="33518"/>
                                    </a:moveTo>
                                    <a:cubicBezTo>
                                      <a:pt x="994" y="33514"/>
                                      <a:pt x="1928" y="33486"/>
                                      <a:pt x="2783" y="33430"/>
                                    </a:cubicBezTo>
                                    <a:cubicBezTo>
                                      <a:pt x="2783" y="33234"/>
                                      <a:pt x="2783" y="33234"/>
                                      <a:pt x="2783" y="33234"/>
                                    </a:cubicBezTo>
                                    <a:cubicBezTo>
                                      <a:pt x="1929" y="33291"/>
                                      <a:pt x="993" y="33323"/>
                                      <a:pt x="0" y="33329"/>
                                    </a:cubicBezTo>
                                    <a:lnTo>
                                      <a:pt x="0" y="33518"/>
                                    </a:lnTo>
                                    <a:close/>
                                    <a:moveTo>
                                      <a:pt x="0" y="33237"/>
                                    </a:moveTo>
                                    <a:cubicBezTo>
                                      <a:pt x="999" y="33227"/>
                                      <a:pt x="1933" y="33189"/>
                                      <a:pt x="2783" y="33118"/>
                                    </a:cubicBezTo>
                                    <a:cubicBezTo>
                                      <a:pt x="2783" y="32917"/>
                                      <a:pt x="2783" y="32917"/>
                                      <a:pt x="2783" y="32917"/>
                                    </a:cubicBezTo>
                                    <a:cubicBezTo>
                                      <a:pt x="1936" y="32987"/>
                                      <a:pt x="1000" y="33027"/>
                                      <a:pt x="0" y="33039"/>
                                    </a:cubicBezTo>
                                    <a:lnTo>
                                      <a:pt x="0" y="33237"/>
                                    </a:lnTo>
                                    <a:close/>
                                    <a:moveTo>
                                      <a:pt x="0" y="32934"/>
                                    </a:moveTo>
                                    <a:cubicBezTo>
                                      <a:pt x="1004" y="32917"/>
                                      <a:pt x="1938" y="32867"/>
                                      <a:pt x="2783" y="32780"/>
                                    </a:cubicBezTo>
                                    <a:cubicBezTo>
                                      <a:pt x="2783" y="32577"/>
                                      <a:pt x="2783" y="32577"/>
                                      <a:pt x="2783" y="32577"/>
                                    </a:cubicBezTo>
                                    <a:cubicBezTo>
                                      <a:pt x="1944" y="32659"/>
                                      <a:pt x="1007" y="32710"/>
                                      <a:pt x="0" y="32728"/>
                                    </a:cubicBezTo>
                                    <a:lnTo>
                                      <a:pt x="0" y="32934"/>
                                    </a:lnTo>
                                    <a:close/>
                                    <a:moveTo>
                                      <a:pt x="0" y="33676"/>
                                    </a:moveTo>
                                    <a:cubicBezTo>
                                      <a:pt x="2783" y="33676"/>
                                      <a:pt x="2783" y="33676"/>
                                      <a:pt x="2783" y="33676"/>
                                    </a:cubicBezTo>
                                    <a:cubicBezTo>
                                      <a:pt x="2783" y="33527"/>
                                      <a:pt x="2783" y="33527"/>
                                      <a:pt x="2783" y="33527"/>
                                    </a:cubicBezTo>
                                    <a:cubicBezTo>
                                      <a:pt x="1922" y="33574"/>
                                      <a:pt x="987" y="33598"/>
                                      <a:pt x="0" y="33599"/>
                                    </a:cubicBezTo>
                                    <a:lnTo>
                                      <a:pt x="0" y="33676"/>
                                    </a:lnTo>
                                    <a:close/>
                                    <a:moveTo>
                                      <a:pt x="0" y="27686"/>
                                    </a:moveTo>
                                    <a:cubicBezTo>
                                      <a:pt x="989" y="27468"/>
                                      <a:pt x="1919" y="27159"/>
                                      <a:pt x="2783" y="26734"/>
                                    </a:cubicBezTo>
                                    <a:cubicBezTo>
                                      <a:pt x="2783" y="26581"/>
                                      <a:pt x="2783" y="26581"/>
                                      <a:pt x="2783" y="26581"/>
                                    </a:cubicBezTo>
                                    <a:cubicBezTo>
                                      <a:pt x="1917" y="26992"/>
                                      <a:pt x="988" y="27286"/>
                                      <a:pt x="0" y="27490"/>
                                    </a:cubicBezTo>
                                    <a:lnTo>
                                      <a:pt x="0" y="27686"/>
                                    </a:lnTo>
                                    <a:close/>
                                    <a:moveTo>
                                      <a:pt x="0" y="29246"/>
                                    </a:moveTo>
                                    <a:cubicBezTo>
                                      <a:pt x="1012" y="29077"/>
                                      <a:pt x="1939" y="28831"/>
                                      <a:pt x="2783" y="28468"/>
                                    </a:cubicBezTo>
                                    <a:cubicBezTo>
                                      <a:pt x="2783" y="28288"/>
                                      <a:pt x="2783" y="28288"/>
                                      <a:pt x="2783" y="28288"/>
                                    </a:cubicBezTo>
                                    <a:cubicBezTo>
                                      <a:pt x="1934" y="28646"/>
                                      <a:pt x="1005" y="28886"/>
                                      <a:pt x="0" y="29041"/>
                                    </a:cubicBezTo>
                                    <a:lnTo>
                                      <a:pt x="0" y="29246"/>
                                    </a:lnTo>
                                    <a:close/>
                                    <a:moveTo>
                                      <a:pt x="0" y="28736"/>
                                    </a:moveTo>
                                    <a:cubicBezTo>
                                      <a:pt x="1006" y="28550"/>
                                      <a:pt x="1933" y="28282"/>
                                      <a:pt x="2783" y="27894"/>
                                    </a:cubicBezTo>
                                    <a:cubicBezTo>
                                      <a:pt x="2783" y="27720"/>
                                      <a:pt x="2783" y="27720"/>
                                      <a:pt x="2783" y="27720"/>
                                    </a:cubicBezTo>
                                    <a:cubicBezTo>
                                      <a:pt x="1928" y="28101"/>
                                      <a:pt x="999" y="28363"/>
                                      <a:pt x="0" y="28536"/>
                                    </a:cubicBezTo>
                                    <a:lnTo>
                                      <a:pt x="0" y="28736"/>
                                    </a:lnTo>
                                    <a:close/>
                                    <a:moveTo>
                                      <a:pt x="0" y="31682"/>
                                    </a:moveTo>
                                    <a:cubicBezTo>
                                      <a:pt x="0" y="31899"/>
                                      <a:pt x="0" y="31899"/>
                                      <a:pt x="0" y="31899"/>
                                    </a:cubicBezTo>
                                    <a:cubicBezTo>
                                      <a:pt x="910" y="31852"/>
                                      <a:pt x="1754" y="31766"/>
                                      <a:pt x="2515" y="31636"/>
                                    </a:cubicBezTo>
                                    <a:cubicBezTo>
                                      <a:pt x="2605" y="31619"/>
                                      <a:pt x="2695" y="31602"/>
                                      <a:pt x="2783" y="31584"/>
                                    </a:cubicBezTo>
                                    <a:cubicBezTo>
                                      <a:pt x="2783" y="31378"/>
                                      <a:pt x="2783" y="31378"/>
                                      <a:pt x="2783" y="31378"/>
                                    </a:cubicBezTo>
                                    <a:cubicBezTo>
                                      <a:pt x="2296" y="31472"/>
                                      <a:pt x="1776" y="31544"/>
                                      <a:pt x="1220" y="31603"/>
                                    </a:cubicBezTo>
                                    <a:cubicBezTo>
                                      <a:pt x="830" y="31636"/>
                                      <a:pt x="423" y="31663"/>
                                      <a:pt x="0" y="31682"/>
                                    </a:cubicBezTo>
                                    <a:close/>
                                    <a:moveTo>
                                      <a:pt x="0" y="29738"/>
                                    </a:moveTo>
                                    <a:cubicBezTo>
                                      <a:pt x="121" y="29721"/>
                                      <a:pt x="241" y="29702"/>
                                      <a:pt x="360" y="29683"/>
                                    </a:cubicBezTo>
                                    <a:cubicBezTo>
                                      <a:pt x="1237" y="29534"/>
                                      <a:pt x="2044" y="29327"/>
                                      <a:pt x="2783" y="29034"/>
                                    </a:cubicBezTo>
                                    <a:cubicBezTo>
                                      <a:pt x="2783" y="28849"/>
                                      <a:pt x="2783" y="28849"/>
                                      <a:pt x="2783" y="28849"/>
                                    </a:cubicBezTo>
                                    <a:cubicBezTo>
                                      <a:pt x="1939" y="29178"/>
                                      <a:pt x="1010" y="29394"/>
                                      <a:pt x="0" y="29530"/>
                                    </a:cubicBezTo>
                                    <a:lnTo>
                                      <a:pt x="0" y="29738"/>
                                    </a:lnTo>
                                    <a:close/>
                                    <a:moveTo>
                                      <a:pt x="0" y="31099"/>
                                    </a:moveTo>
                                    <a:cubicBezTo>
                                      <a:pt x="563" y="31051"/>
                                      <a:pt x="1100" y="30986"/>
                                      <a:pt x="1605" y="30900"/>
                                    </a:cubicBezTo>
                                    <a:cubicBezTo>
                                      <a:pt x="2018" y="30826"/>
                                      <a:pt x="2410" y="30739"/>
                                      <a:pt x="2783" y="30635"/>
                                    </a:cubicBezTo>
                                    <a:cubicBezTo>
                                      <a:pt x="2783" y="30436"/>
                                      <a:pt x="2783" y="30436"/>
                                      <a:pt x="2783" y="30436"/>
                                    </a:cubicBezTo>
                                    <a:cubicBezTo>
                                      <a:pt x="1951" y="30663"/>
                                      <a:pt x="1024" y="30800"/>
                                      <a:pt x="0" y="30886"/>
                                    </a:cubicBezTo>
                                    <a:lnTo>
                                      <a:pt x="0" y="31099"/>
                                    </a:lnTo>
                                    <a:close/>
                                    <a:moveTo>
                                      <a:pt x="0" y="31296"/>
                                    </a:moveTo>
                                    <a:cubicBezTo>
                                      <a:pt x="0" y="31510"/>
                                      <a:pt x="0" y="31510"/>
                                      <a:pt x="0" y="31510"/>
                                    </a:cubicBezTo>
                                    <a:cubicBezTo>
                                      <a:pt x="731" y="31461"/>
                                      <a:pt x="1418" y="31384"/>
                                      <a:pt x="2052" y="31276"/>
                                    </a:cubicBezTo>
                                    <a:cubicBezTo>
                                      <a:pt x="2304" y="31230"/>
                                      <a:pt x="2547" y="31179"/>
                                      <a:pt x="2783" y="31123"/>
                                    </a:cubicBezTo>
                                    <a:cubicBezTo>
                                      <a:pt x="2783" y="30921"/>
                                      <a:pt x="2783" y="30921"/>
                                      <a:pt x="2783" y="30921"/>
                                    </a:cubicBezTo>
                                    <a:cubicBezTo>
                                      <a:pt x="2089" y="31082"/>
                                      <a:pt x="1326" y="31188"/>
                                      <a:pt x="494" y="31264"/>
                                    </a:cubicBezTo>
                                    <a:cubicBezTo>
                                      <a:pt x="332" y="31276"/>
                                      <a:pt x="167" y="31286"/>
                                      <a:pt x="0" y="31296"/>
                                    </a:cubicBezTo>
                                    <a:close/>
                                    <a:moveTo>
                                      <a:pt x="0" y="30666"/>
                                    </a:moveTo>
                                    <a:cubicBezTo>
                                      <a:pt x="406" y="30624"/>
                                      <a:pt x="798" y="30572"/>
                                      <a:pt x="1174" y="30509"/>
                                    </a:cubicBezTo>
                                    <a:cubicBezTo>
                                      <a:pt x="1746" y="30408"/>
                                      <a:pt x="2282" y="30282"/>
                                      <a:pt x="2783" y="30122"/>
                                    </a:cubicBezTo>
                                    <a:cubicBezTo>
                                      <a:pt x="2783" y="29926"/>
                                      <a:pt x="2783" y="29926"/>
                                      <a:pt x="2783" y="29926"/>
                                    </a:cubicBezTo>
                                    <a:cubicBezTo>
                                      <a:pt x="1948" y="30189"/>
                                      <a:pt x="1020" y="30352"/>
                                      <a:pt x="0" y="30453"/>
                                    </a:cubicBezTo>
                                    <a:lnTo>
                                      <a:pt x="0" y="30666"/>
                                    </a:lnTo>
                                    <a:close/>
                                    <a:moveTo>
                                      <a:pt x="0" y="30212"/>
                                    </a:moveTo>
                                    <a:cubicBezTo>
                                      <a:pt x="259" y="30180"/>
                                      <a:pt x="512" y="30144"/>
                                      <a:pt x="759" y="30103"/>
                                    </a:cubicBezTo>
                                    <a:cubicBezTo>
                                      <a:pt x="1486" y="29977"/>
                                      <a:pt x="2160" y="29811"/>
                                      <a:pt x="2783" y="29587"/>
                                    </a:cubicBezTo>
                                    <a:cubicBezTo>
                                      <a:pt x="2783" y="29396"/>
                                      <a:pt x="2783" y="29396"/>
                                      <a:pt x="2783" y="29396"/>
                                    </a:cubicBezTo>
                                    <a:cubicBezTo>
                                      <a:pt x="1944" y="29693"/>
                                      <a:pt x="1016" y="29882"/>
                                      <a:pt x="0" y="30000"/>
                                    </a:cubicBezTo>
                                    <a:lnTo>
                                      <a:pt x="0" y="30212"/>
                                    </a:lnTo>
                                    <a:close/>
                                    <a:moveTo>
                                      <a:pt x="0" y="28221"/>
                                    </a:moveTo>
                                    <a:cubicBezTo>
                                      <a:pt x="994" y="28018"/>
                                      <a:pt x="1924" y="27723"/>
                                      <a:pt x="2783" y="27312"/>
                                    </a:cubicBezTo>
                                    <a:cubicBezTo>
                                      <a:pt x="2783" y="27150"/>
                                      <a:pt x="2783" y="27150"/>
                                      <a:pt x="2783" y="27150"/>
                                    </a:cubicBezTo>
                                    <a:cubicBezTo>
                                      <a:pt x="1922" y="27549"/>
                                      <a:pt x="993" y="27828"/>
                                      <a:pt x="0" y="28018"/>
                                    </a:cubicBezTo>
                                    <a:lnTo>
                                      <a:pt x="0" y="28221"/>
                                    </a:lnTo>
                                    <a:close/>
                                    <a:moveTo>
                                      <a:pt x="0" y="1647"/>
                                    </a:moveTo>
                                    <a:cubicBezTo>
                                      <a:pt x="0" y="1865"/>
                                      <a:pt x="0" y="1865"/>
                                      <a:pt x="0" y="1865"/>
                                    </a:cubicBezTo>
                                    <a:cubicBezTo>
                                      <a:pt x="423" y="1884"/>
                                      <a:pt x="830" y="1910"/>
                                      <a:pt x="1219" y="1944"/>
                                    </a:cubicBezTo>
                                    <a:cubicBezTo>
                                      <a:pt x="1776" y="2002"/>
                                      <a:pt x="2297" y="2075"/>
                                      <a:pt x="2783" y="2169"/>
                                    </a:cubicBezTo>
                                    <a:cubicBezTo>
                                      <a:pt x="2783" y="1963"/>
                                      <a:pt x="2783" y="1963"/>
                                      <a:pt x="2783" y="1963"/>
                                    </a:cubicBezTo>
                                    <a:cubicBezTo>
                                      <a:pt x="2694" y="1944"/>
                                      <a:pt x="2605" y="1927"/>
                                      <a:pt x="2514" y="1911"/>
                                    </a:cubicBezTo>
                                    <a:cubicBezTo>
                                      <a:pt x="1753" y="1780"/>
                                      <a:pt x="910" y="1694"/>
                                      <a:pt x="0" y="1647"/>
                                    </a:cubicBezTo>
                                    <a:close/>
                                    <a:moveTo>
                                      <a:pt x="0" y="2447"/>
                                    </a:moveTo>
                                    <a:cubicBezTo>
                                      <a:pt x="0" y="2660"/>
                                      <a:pt x="0" y="2660"/>
                                      <a:pt x="0" y="2660"/>
                                    </a:cubicBezTo>
                                    <a:cubicBezTo>
                                      <a:pt x="1024" y="2746"/>
                                      <a:pt x="1951" y="2884"/>
                                      <a:pt x="2783" y="3111"/>
                                    </a:cubicBezTo>
                                    <a:cubicBezTo>
                                      <a:pt x="2783" y="2911"/>
                                      <a:pt x="2783" y="2911"/>
                                      <a:pt x="2783" y="2911"/>
                                    </a:cubicBezTo>
                                    <a:cubicBezTo>
                                      <a:pt x="2410" y="2808"/>
                                      <a:pt x="2017" y="2721"/>
                                      <a:pt x="1604" y="2646"/>
                                    </a:cubicBezTo>
                                    <a:cubicBezTo>
                                      <a:pt x="1099" y="2561"/>
                                      <a:pt x="563" y="2495"/>
                                      <a:pt x="0" y="2447"/>
                                    </a:cubicBezTo>
                                    <a:close/>
                                    <a:moveTo>
                                      <a:pt x="0" y="2036"/>
                                    </a:moveTo>
                                    <a:cubicBezTo>
                                      <a:pt x="0" y="2251"/>
                                      <a:pt x="0" y="2251"/>
                                      <a:pt x="0" y="2251"/>
                                    </a:cubicBezTo>
                                    <a:cubicBezTo>
                                      <a:pt x="167" y="2260"/>
                                      <a:pt x="332" y="2271"/>
                                      <a:pt x="493" y="2283"/>
                                    </a:cubicBezTo>
                                    <a:cubicBezTo>
                                      <a:pt x="1326" y="2358"/>
                                      <a:pt x="2089" y="2465"/>
                                      <a:pt x="2783" y="2626"/>
                                    </a:cubicBezTo>
                                    <a:cubicBezTo>
                                      <a:pt x="2783" y="2424"/>
                                      <a:pt x="2783" y="2424"/>
                                      <a:pt x="2783" y="2424"/>
                                    </a:cubicBezTo>
                                    <a:cubicBezTo>
                                      <a:pt x="2547" y="2367"/>
                                      <a:pt x="2303" y="2316"/>
                                      <a:pt x="2051" y="2271"/>
                                    </a:cubicBezTo>
                                    <a:cubicBezTo>
                                      <a:pt x="1417" y="2163"/>
                                      <a:pt x="730" y="2086"/>
                                      <a:pt x="0" y="2036"/>
                                    </a:cubicBezTo>
                                    <a:close/>
                                    <a:moveTo>
                                      <a:pt x="0" y="1496"/>
                                    </a:moveTo>
                                    <a:cubicBezTo>
                                      <a:pt x="695" y="1522"/>
                                      <a:pt x="1350" y="1564"/>
                                      <a:pt x="1956" y="1625"/>
                                    </a:cubicBezTo>
                                    <a:cubicBezTo>
                                      <a:pt x="2242" y="1659"/>
                                      <a:pt x="2518" y="1697"/>
                                      <a:pt x="2783" y="1740"/>
                                    </a:cubicBezTo>
                                    <a:cubicBezTo>
                                      <a:pt x="2783" y="1532"/>
                                      <a:pt x="2783" y="1532"/>
                                      <a:pt x="2783" y="1532"/>
                                    </a:cubicBezTo>
                                    <a:cubicBezTo>
                                      <a:pt x="1949" y="1401"/>
                                      <a:pt x="1013" y="1319"/>
                                      <a:pt x="0" y="1280"/>
                                    </a:cubicBezTo>
                                    <a:lnTo>
                                      <a:pt x="0" y="1496"/>
                                    </a:lnTo>
                                    <a:close/>
                                    <a:moveTo>
                                      <a:pt x="0" y="3809"/>
                                    </a:moveTo>
                                    <a:cubicBezTo>
                                      <a:pt x="0" y="4017"/>
                                      <a:pt x="0" y="4017"/>
                                      <a:pt x="0" y="4017"/>
                                    </a:cubicBezTo>
                                    <a:cubicBezTo>
                                      <a:pt x="1010" y="4153"/>
                                      <a:pt x="1939" y="4368"/>
                                      <a:pt x="2783" y="4698"/>
                                    </a:cubicBezTo>
                                    <a:cubicBezTo>
                                      <a:pt x="2783" y="4513"/>
                                      <a:pt x="2783" y="4513"/>
                                      <a:pt x="2783" y="4513"/>
                                    </a:cubicBezTo>
                                    <a:cubicBezTo>
                                      <a:pt x="2044" y="4220"/>
                                      <a:pt x="1237" y="4012"/>
                                      <a:pt x="359" y="3863"/>
                                    </a:cubicBezTo>
                                    <a:cubicBezTo>
                                      <a:pt x="241" y="3844"/>
                                      <a:pt x="121" y="3826"/>
                                      <a:pt x="0" y="3809"/>
                                    </a:cubicBezTo>
                                    <a:close/>
                                    <a:moveTo>
                                      <a:pt x="0" y="1147"/>
                                    </a:moveTo>
                                    <a:cubicBezTo>
                                      <a:pt x="983" y="1174"/>
                                      <a:pt x="1894" y="1233"/>
                                      <a:pt x="2705" y="1326"/>
                                    </a:cubicBezTo>
                                    <a:cubicBezTo>
                                      <a:pt x="2731" y="1329"/>
                                      <a:pt x="2757" y="1333"/>
                                      <a:pt x="2783" y="1336"/>
                                    </a:cubicBezTo>
                                    <a:cubicBezTo>
                                      <a:pt x="2783" y="1134"/>
                                      <a:pt x="2783" y="1134"/>
                                      <a:pt x="2783" y="1134"/>
                                    </a:cubicBezTo>
                                    <a:cubicBezTo>
                                      <a:pt x="1944" y="1026"/>
                                      <a:pt x="1008" y="962"/>
                                      <a:pt x="0" y="934"/>
                                    </a:cubicBezTo>
                                    <a:lnTo>
                                      <a:pt x="0" y="1147"/>
                                    </a:lnTo>
                                    <a:close/>
                                    <a:moveTo>
                                      <a:pt x="0" y="4506"/>
                                    </a:moveTo>
                                    <a:cubicBezTo>
                                      <a:pt x="1005" y="4661"/>
                                      <a:pt x="1934" y="4901"/>
                                      <a:pt x="2783" y="5259"/>
                                    </a:cubicBezTo>
                                    <a:cubicBezTo>
                                      <a:pt x="2783" y="5078"/>
                                      <a:pt x="2783" y="5078"/>
                                      <a:pt x="2783" y="5078"/>
                                    </a:cubicBezTo>
                                    <a:cubicBezTo>
                                      <a:pt x="1939" y="4716"/>
                                      <a:pt x="1012" y="4470"/>
                                      <a:pt x="0" y="4300"/>
                                    </a:cubicBezTo>
                                    <a:lnTo>
                                      <a:pt x="0" y="4506"/>
                                    </a:lnTo>
                                    <a:close/>
                                    <a:moveTo>
                                      <a:pt x="0" y="3334"/>
                                    </a:moveTo>
                                    <a:cubicBezTo>
                                      <a:pt x="0" y="3547"/>
                                      <a:pt x="0" y="3547"/>
                                      <a:pt x="0" y="3547"/>
                                    </a:cubicBezTo>
                                    <a:cubicBezTo>
                                      <a:pt x="1016" y="3665"/>
                                      <a:pt x="1944" y="3854"/>
                                      <a:pt x="2783" y="4151"/>
                                    </a:cubicBezTo>
                                    <a:cubicBezTo>
                                      <a:pt x="2783" y="3959"/>
                                      <a:pt x="2783" y="3959"/>
                                      <a:pt x="2783" y="3959"/>
                                    </a:cubicBezTo>
                                    <a:cubicBezTo>
                                      <a:pt x="2160" y="3736"/>
                                      <a:pt x="1486" y="3569"/>
                                      <a:pt x="758" y="3443"/>
                                    </a:cubicBezTo>
                                    <a:cubicBezTo>
                                      <a:pt x="512" y="3402"/>
                                      <a:pt x="259" y="3366"/>
                                      <a:pt x="0" y="3334"/>
                                    </a:cubicBezTo>
                                    <a:close/>
                                    <a:moveTo>
                                      <a:pt x="0" y="2880"/>
                                    </a:moveTo>
                                    <a:cubicBezTo>
                                      <a:pt x="0" y="3094"/>
                                      <a:pt x="0" y="3094"/>
                                      <a:pt x="0" y="3094"/>
                                    </a:cubicBezTo>
                                    <a:cubicBezTo>
                                      <a:pt x="1020" y="3195"/>
                                      <a:pt x="1948" y="3358"/>
                                      <a:pt x="2783" y="3620"/>
                                    </a:cubicBezTo>
                                    <a:cubicBezTo>
                                      <a:pt x="2783" y="3424"/>
                                      <a:pt x="2783" y="3424"/>
                                      <a:pt x="2783" y="3424"/>
                                    </a:cubicBezTo>
                                    <a:cubicBezTo>
                                      <a:pt x="2282" y="3264"/>
                                      <a:pt x="1746" y="3138"/>
                                      <a:pt x="1174" y="3037"/>
                                    </a:cubicBezTo>
                                    <a:cubicBezTo>
                                      <a:pt x="798" y="2974"/>
                                      <a:pt x="406" y="2922"/>
                                      <a:pt x="0" y="2880"/>
                                    </a:cubicBezTo>
                                    <a:close/>
                                    <a:moveTo>
                                      <a:pt x="0" y="508"/>
                                    </a:moveTo>
                                    <a:cubicBezTo>
                                      <a:pt x="1000" y="520"/>
                                      <a:pt x="1936" y="560"/>
                                      <a:pt x="2783" y="630"/>
                                    </a:cubicBezTo>
                                    <a:cubicBezTo>
                                      <a:pt x="2783" y="427"/>
                                      <a:pt x="2783" y="427"/>
                                      <a:pt x="2783" y="427"/>
                                    </a:cubicBezTo>
                                    <a:cubicBezTo>
                                      <a:pt x="1933" y="357"/>
                                      <a:pt x="999" y="318"/>
                                      <a:pt x="0" y="308"/>
                                    </a:cubicBezTo>
                                    <a:lnTo>
                                      <a:pt x="0" y="508"/>
                                    </a:lnTo>
                                    <a:close/>
                                    <a:moveTo>
                                      <a:pt x="0" y="818"/>
                                    </a:moveTo>
                                    <a:cubicBezTo>
                                      <a:pt x="1007" y="836"/>
                                      <a:pt x="1944" y="887"/>
                                      <a:pt x="2783" y="970"/>
                                    </a:cubicBezTo>
                                    <a:cubicBezTo>
                                      <a:pt x="2783" y="766"/>
                                      <a:pt x="2783" y="766"/>
                                      <a:pt x="2783" y="766"/>
                                    </a:cubicBezTo>
                                    <a:cubicBezTo>
                                      <a:pt x="1938" y="679"/>
                                      <a:pt x="1004" y="628"/>
                                      <a:pt x="0" y="611"/>
                                    </a:cubicBezTo>
                                    <a:lnTo>
                                      <a:pt x="0" y="818"/>
                                    </a:lnTo>
                                    <a:close/>
                                    <a:moveTo>
                                      <a:pt x="0" y="5010"/>
                                    </a:moveTo>
                                    <a:cubicBezTo>
                                      <a:pt x="999" y="5184"/>
                                      <a:pt x="1928" y="5446"/>
                                      <a:pt x="2783" y="5827"/>
                                    </a:cubicBezTo>
                                    <a:cubicBezTo>
                                      <a:pt x="2783" y="5653"/>
                                      <a:pt x="2783" y="5653"/>
                                      <a:pt x="2783" y="5653"/>
                                    </a:cubicBezTo>
                                    <a:cubicBezTo>
                                      <a:pt x="1933" y="5265"/>
                                      <a:pt x="1006" y="4996"/>
                                      <a:pt x="0" y="4810"/>
                                    </a:cubicBezTo>
                                    <a:lnTo>
                                      <a:pt x="0" y="5010"/>
                                    </a:lnTo>
                                    <a:close/>
                                    <a:moveTo>
                                      <a:pt x="0" y="218"/>
                                    </a:moveTo>
                                    <a:cubicBezTo>
                                      <a:pt x="993" y="224"/>
                                      <a:pt x="1929" y="255"/>
                                      <a:pt x="2783" y="312"/>
                                    </a:cubicBezTo>
                                    <a:cubicBezTo>
                                      <a:pt x="2783" y="115"/>
                                      <a:pt x="2783" y="115"/>
                                      <a:pt x="2783" y="115"/>
                                    </a:cubicBezTo>
                                    <a:cubicBezTo>
                                      <a:pt x="1927" y="59"/>
                                      <a:pt x="994" y="30"/>
                                      <a:pt x="0" y="26"/>
                                    </a:cubicBezTo>
                                    <a:lnTo>
                                      <a:pt x="0" y="218"/>
                                    </a:lnTo>
                                    <a:close/>
                                    <a:moveTo>
                                      <a:pt x="2393" y="0"/>
                                    </a:moveTo>
                                    <a:cubicBezTo>
                                      <a:pt x="2524" y="6"/>
                                      <a:pt x="2654" y="12"/>
                                      <a:pt x="2783" y="20"/>
                                    </a:cubicBezTo>
                                    <a:cubicBezTo>
                                      <a:pt x="2783" y="0"/>
                                      <a:pt x="2783" y="0"/>
                                      <a:pt x="2783" y="0"/>
                                    </a:cubicBezTo>
                                    <a:lnTo>
                                      <a:pt x="2393" y="0"/>
                                    </a:lnTo>
                                    <a:close/>
                                    <a:moveTo>
                                      <a:pt x="0" y="7692"/>
                                    </a:moveTo>
                                    <a:cubicBezTo>
                                      <a:pt x="971" y="7919"/>
                                      <a:pt x="1900" y="8230"/>
                                      <a:pt x="2783" y="8645"/>
                                    </a:cubicBezTo>
                                    <a:cubicBezTo>
                                      <a:pt x="2783" y="8512"/>
                                      <a:pt x="2783" y="8512"/>
                                      <a:pt x="2783" y="8512"/>
                                    </a:cubicBezTo>
                                    <a:cubicBezTo>
                                      <a:pt x="1901" y="8082"/>
                                      <a:pt x="972" y="7754"/>
                                      <a:pt x="0" y="7513"/>
                                    </a:cubicBezTo>
                                    <a:lnTo>
                                      <a:pt x="0" y="7692"/>
                                    </a:lnTo>
                                    <a:close/>
                                    <a:moveTo>
                                      <a:pt x="0" y="12645"/>
                                    </a:moveTo>
                                    <a:cubicBezTo>
                                      <a:pt x="937" y="12794"/>
                                      <a:pt x="1865" y="12982"/>
                                      <a:pt x="2783" y="13212"/>
                                    </a:cubicBezTo>
                                    <a:cubicBezTo>
                                      <a:pt x="2783" y="13106"/>
                                      <a:pt x="2783" y="13106"/>
                                      <a:pt x="2783" y="13106"/>
                                    </a:cubicBezTo>
                                    <a:cubicBezTo>
                                      <a:pt x="1866" y="12856"/>
                                      <a:pt x="938" y="12651"/>
                                      <a:pt x="0" y="12487"/>
                                    </a:cubicBezTo>
                                    <a:lnTo>
                                      <a:pt x="0" y="12645"/>
                                    </a:lnTo>
                                    <a:close/>
                                    <a:moveTo>
                                      <a:pt x="0" y="12086"/>
                                    </a:moveTo>
                                    <a:cubicBezTo>
                                      <a:pt x="940" y="12252"/>
                                      <a:pt x="1868" y="12462"/>
                                      <a:pt x="2783" y="12726"/>
                                    </a:cubicBezTo>
                                    <a:cubicBezTo>
                                      <a:pt x="2783" y="12632"/>
                                      <a:pt x="2783" y="12632"/>
                                      <a:pt x="2783" y="12632"/>
                                    </a:cubicBezTo>
                                    <a:cubicBezTo>
                                      <a:pt x="1869" y="12354"/>
                                      <a:pt x="941" y="12128"/>
                                      <a:pt x="0" y="11947"/>
                                    </a:cubicBezTo>
                                    <a:lnTo>
                                      <a:pt x="0" y="12086"/>
                                    </a:lnTo>
                                    <a:close/>
                                    <a:moveTo>
                                      <a:pt x="0" y="5528"/>
                                    </a:moveTo>
                                    <a:cubicBezTo>
                                      <a:pt x="994" y="5718"/>
                                      <a:pt x="1923" y="5998"/>
                                      <a:pt x="2783" y="6397"/>
                                    </a:cubicBezTo>
                                    <a:cubicBezTo>
                                      <a:pt x="2783" y="6235"/>
                                      <a:pt x="2783" y="6235"/>
                                      <a:pt x="2783" y="6235"/>
                                    </a:cubicBezTo>
                                    <a:cubicBezTo>
                                      <a:pt x="1924" y="5824"/>
                                      <a:pt x="994" y="5529"/>
                                      <a:pt x="0" y="5327"/>
                                    </a:cubicBezTo>
                                    <a:lnTo>
                                      <a:pt x="0" y="5528"/>
                                    </a:lnTo>
                                    <a:close/>
                                    <a:moveTo>
                                      <a:pt x="0" y="11545"/>
                                    </a:moveTo>
                                    <a:cubicBezTo>
                                      <a:pt x="942" y="11726"/>
                                      <a:pt x="1871" y="11956"/>
                                      <a:pt x="2783" y="12246"/>
                                    </a:cubicBezTo>
                                    <a:cubicBezTo>
                                      <a:pt x="2783" y="12150"/>
                                      <a:pt x="2783" y="12150"/>
                                      <a:pt x="2783" y="12150"/>
                                    </a:cubicBezTo>
                                    <a:cubicBezTo>
                                      <a:pt x="1872" y="11845"/>
                                      <a:pt x="944" y="11599"/>
                                      <a:pt x="0" y="11402"/>
                                    </a:cubicBezTo>
                                    <a:lnTo>
                                      <a:pt x="0" y="11545"/>
                                    </a:lnTo>
                                    <a:close/>
                                    <a:moveTo>
                                      <a:pt x="0" y="14757"/>
                                    </a:moveTo>
                                    <a:cubicBezTo>
                                      <a:pt x="930" y="14831"/>
                                      <a:pt x="1858" y="14924"/>
                                      <a:pt x="2783" y="15038"/>
                                    </a:cubicBezTo>
                                    <a:cubicBezTo>
                                      <a:pt x="2783" y="14956"/>
                                      <a:pt x="2783" y="14956"/>
                                      <a:pt x="2783" y="14956"/>
                                    </a:cubicBezTo>
                                    <a:cubicBezTo>
                                      <a:pt x="1858" y="14827"/>
                                      <a:pt x="930" y="14719"/>
                                      <a:pt x="0" y="14630"/>
                                    </a:cubicBezTo>
                                    <a:lnTo>
                                      <a:pt x="0" y="14757"/>
                                    </a:lnTo>
                                    <a:close/>
                                    <a:moveTo>
                                      <a:pt x="0" y="15280"/>
                                    </a:moveTo>
                                    <a:cubicBezTo>
                                      <a:pt x="929" y="15334"/>
                                      <a:pt x="1856" y="15402"/>
                                      <a:pt x="2783" y="15485"/>
                                    </a:cubicBezTo>
                                    <a:cubicBezTo>
                                      <a:pt x="2783" y="15402"/>
                                      <a:pt x="2783" y="15402"/>
                                      <a:pt x="2783" y="15402"/>
                                    </a:cubicBezTo>
                                    <a:cubicBezTo>
                                      <a:pt x="1857" y="15304"/>
                                      <a:pt x="929" y="15221"/>
                                      <a:pt x="0" y="15152"/>
                                    </a:cubicBezTo>
                                    <a:lnTo>
                                      <a:pt x="0" y="15280"/>
                                    </a:lnTo>
                                    <a:close/>
                                    <a:moveTo>
                                      <a:pt x="0" y="11001"/>
                                    </a:moveTo>
                                    <a:cubicBezTo>
                                      <a:pt x="946" y="11195"/>
                                      <a:pt x="1874" y="11444"/>
                                      <a:pt x="2783" y="11759"/>
                                    </a:cubicBezTo>
                                    <a:cubicBezTo>
                                      <a:pt x="2783" y="11660"/>
                                      <a:pt x="2783" y="11660"/>
                                      <a:pt x="2783" y="11660"/>
                                    </a:cubicBezTo>
                                    <a:cubicBezTo>
                                      <a:pt x="1876" y="11330"/>
                                      <a:pt x="947" y="11065"/>
                                      <a:pt x="0" y="10855"/>
                                    </a:cubicBezTo>
                                    <a:lnTo>
                                      <a:pt x="0" y="11001"/>
                                    </a:lnTo>
                                    <a:close/>
                                    <a:moveTo>
                                      <a:pt x="0" y="13705"/>
                                    </a:moveTo>
                                    <a:cubicBezTo>
                                      <a:pt x="933" y="13819"/>
                                      <a:pt x="1861" y="13960"/>
                                      <a:pt x="2783" y="14133"/>
                                    </a:cubicBezTo>
                                    <a:cubicBezTo>
                                      <a:pt x="2783" y="14052"/>
                                      <a:pt x="2783" y="14052"/>
                                      <a:pt x="2783" y="14052"/>
                                    </a:cubicBezTo>
                                    <a:cubicBezTo>
                                      <a:pt x="1861" y="13865"/>
                                      <a:pt x="933" y="13709"/>
                                      <a:pt x="0" y="13580"/>
                                    </a:cubicBezTo>
                                    <a:lnTo>
                                      <a:pt x="0" y="13705"/>
                                    </a:lnTo>
                                    <a:close/>
                                    <a:moveTo>
                                      <a:pt x="0" y="14232"/>
                                    </a:moveTo>
                                    <a:cubicBezTo>
                                      <a:pt x="931" y="14326"/>
                                      <a:pt x="1859" y="14443"/>
                                      <a:pt x="2783" y="14587"/>
                                    </a:cubicBezTo>
                                    <a:cubicBezTo>
                                      <a:pt x="2783" y="14506"/>
                                      <a:pt x="2783" y="14506"/>
                                      <a:pt x="2783" y="14506"/>
                                    </a:cubicBezTo>
                                    <a:cubicBezTo>
                                      <a:pt x="1859" y="14348"/>
                                      <a:pt x="931" y="14215"/>
                                      <a:pt x="0" y="14106"/>
                                    </a:cubicBezTo>
                                    <a:lnTo>
                                      <a:pt x="0" y="14232"/>
                                    </a:lnTo>
                                    <a:close/>
                                    <a:moveTo>
                                      <a:pt x="0" y="13176"/>
                                    </a:moveTo>
                                    <a:cubicBezTo>
                                      <a:pt x="935" y="13308"/>
                                      <a:pt x="1863" y="13473"/>
                                      <a:pt x="2783" y="13675"/>
                                    </a:cubicBezTo>
                                    <a:cubicBezTo>
                                      <a:pt x="2783" y="13574"/>
                                      <a:pt x="2783" y="13574"/>
                                      <a:pt x="2783" y="13574"/>
                                    </a:cubicBezTo>
                                    <a:cubicBezTo>
                                      <a:pt x="1863" y="13352"/>
                                      <a:pt x="935" y="13170"/>
                                      <a:pt x="0" y="13023"/>
                                    </a:cubicBezTo>
                                    <a:lnTo>
                                      <a:pt x="0" y="13176"/>
                                    </a:lnTo>
                                    <a:close/>
                                    <a:moveTo>
                                      <a:pt x="0" y="7142"/>
                                    </a:moveTo>
                                    <a:cubicBezTo>
                                      <a:pt x="976" y="7364"/>
                                      <a:pt x="1906" y="7674"/>
                                      <a:pt x="2783" y="8092"/>
                                    </a:cubicBezTo>
                                    <a:cubicBezTo>
                                      <a:pt x="2783" y="7954"/>
                                      <a:pt x="2783" y="7954"/>
                                      <a:pt x="2783" y="7954"/>
                                    </a:cubicBezTo>
                                    <a:cubicBezTo>
                                      <a:pt x="1907" y="7520"/>
                                      <a:pt x="977" y="7194"/>
                                      <a:pt x="0" y="6958"/>
                                    </a:cubicBezTo>
                                    <a:lnTo>
                                      <a:pt x="0" y="7142"/>
                                    </a:lnTo>
                                    <a:close/>
                                    <a:moveTo>
                                      <a:pt x="0" y="6596"/>
                                    </a:moveTo>
                                    <a:cubicBezTo>
                                      <a:pt x="982" y="6810"/>
                                      <a:pt x="1911" y="7114"/>
                                      <a:pt x="2783" y="7532"/>
                                    </a:cubicBezTo>
                                    <a:cubicBezTo>
                                      <a:pt x="2783" y="7386"/>
                                      <a:pt x="2783" y="7386"/>
                                      <a:pt x="2783" y="7386"/>
                                    </a:cubicBezTo>
                                    <a:cubicBezTo>
                                      <a:pt x="1913" y="6954"/>
                                      <a:pt x="983" y="6635"/>
                                      <a:pt x="0" y="6406"/>
                                    </a:cubicBezTo>
                                    <a:lnTo>
                                      <a:pt x="0" y="6596"/>
                                    </a:lnTo>
                                    <a:close/>
                                    <a:moveTo>
                                      <a:pt x="0" y="6057"/>
                                    </a:moveTo>
                                    <a:cubicBezTo>
                                      <a:pt x="988" y="6261"/>
                                      <a:pt x="1917" y="6555"/>
                                      <a:pt x="2783" y="6966"/>
                                    </a:cubicBezTo>
                                    <a:cubicBezTo>
                                      <a:pt x="2783" y="6812"/>
                                      <a:pt x="2783" y="6812"/>
                                      <a:pt x="2783" y="6812"/>
                                    </a:cubicBezTo>
                                    <a:cubicBezTo>
                                      <a:pt x="1918" y="6388"/>
                                      <a:pt x="988" y="6079"/>
                                      <a:pt x="0" y="5862"/>
                                    </a:cubicBezTo>
                                    <a:lnTo>
                                      <a:pt x="0" y="6057"/>
                                    </a:lnTo>
                                    <a:close/>
                                    <a:moveTo>
                                      <a:pt x="0" y="15800"/>
                                    </a:moveTo>
                                    <a:cubicBezTo>
                                      <a:pt x="928" y="15834"/>
                                      <a:pt x="1856" y="15877"/>
                                      <a:pt x="2783" y="15930"/>
                                    </a:cubicBezTo>
                                    <a:cubicBezTo>
                                      <a:pt x="2783" y="15846"/>
                                      <a:pt x="2783" y="15846"/>
                                      <a:pt x="2783" y="15846"/>
                                    </a:cubicBezTo>
                                    <a:cubicBezTo>
                                      <a:pt x="1856" y="15778"/>
                                      <a:pt x="928" y="15720"/>
                                      <a:pt x="0" y="15671"/>
                                    </a:cubicBezTo>
                                    <a:lnTo>
                                      <a:pt x="0" y="15800"/>
                                    </a:lnTo>
                                    <a:close/>
                                    <a:moveTo>
                                      <a:pt x="0" y="9352"/>
                                    </a:moveTo>
                                    <a:cubicBezTo>
                                      <a:pt x="957" y="9574"/>
                                      <a:pt x="1886" y="9866"/>
                                      <a:pt x="2783" y="10245"/>
                                    </a:cubicBezTo>
                                    <a:cubicBezTo>
                                      <a:pt x="2783" y="10132"/>
                                      <a:pt x="2783" y="10132"/>
                                      <a:pt x="2783" y="10132"/>
                                    </a:cubicBezTo>
                                    <a:cubicBezTo>
                                      <a:pt x="1890" y="9740"/>
                                      <a:pt x="960" y="9432"/>
                                      <a:pt x="0" y="9194"/>
                                    </a:cubicBezTo>
                                    <a:lnTo>
                                      <a:pt x="0" y="9352"/>
                                    </a:lnTo>
                                    <a:close/>
                                    <a:moveTo>
                                      <a:pt x="0" y="8245"/>
                                    </a:moveTo>
                                    <a:cubicBezTo>
                                      <a:pt x="966" y="8473"/>
                                      <a:pt x="1895" y="8782"/>
                                      <a:pt x="2783" y="9188"/>
                                    </a:cubicBezTo>
                                    <a:cubicBezTo>
                                      <a:pt x="2783" y="9063"/>
                                      <a:pt x="2783" y="9063"/>
                                      <a:pt x="2783" y="9063"/>
                                    </a:cubicBezTo>
                                    <a:cubicBezTo>
                                      <a:pt x="1901" y="8645"/>
                                      <a:pt x="971" y="8322"/>
                                      <a:pt x="0" y="8077"/>
                                    </a:cubicBezTo>
                                    <a:lnTo>
                                      <a:pt x="0" y="8245"/>
                                    </a:lnTo>
                                    <a:close/>
                                    <a:moveTo>
                                      <a:pt x="0" y="10453"/>
                                    </a:moveTo>
                                    <a:cubicBezTo>
                                      <a:pt x="949" y="10658"/>
                                      <a:pt x="1878" y="10925"/>
                                      <a:pt x="2783" y="11263"/>
                                    </a:cubicBezTo>
                                    <a:cubicBezTo>
                                      <a:pt x="2783" y="11160"/>
                                      <a:pt x="2783" y="11160"/>
                                      <a:pt x="2783" y="11160"/>
                                    </a:cubicBezTo>
                                    <a:cubicBezTo>
                                      <a:pt x="1880" y="10807"/>
                                      <a:pt x="951" y="10525"/>
                                      <a:pt x="0" y="10304"/>
                                    </a:cubicBezTo>
                                    <a:lnTo>
                                      <a:pt x="0" y="10453"/>
                                    </a:lnTo>
                                    <a:close/>
                                    <a:moveTo>
                                      <a:pt x="0" y="9903"/>
                                    </a:moveTo>
                                    <a:cubicBezTo>
                                      <a:pt x="953" y="10118"/>
                                      <a:pt x="1882" y="10398"/>
                                      <a:pt x="2783" y="10758"/>
                                    </a:cubicBezTo>
                                    <a:cubicBezTo>
                                      <a:pt x="2783" y="10652"/>
                                      <a:pt x="2783" y="10652"/>
                                      <a:pt x="2783" y="10652"/>
                                    </a:cubicBezTo>
                                    <a:cubicBezTo>
                                      <a:pt x="1885" y="10278"/>
                                      <a:pt x="956" y="9982"/>
                                      <a:pt x="0" y="9751"/>
                                    </a:cubicBezTo>
                                    <a:lnTo>
                                      <a:pt x="0" y="9903"/>
                                    </a:lnTo>
                                    <a:close/>
                                    <a:moveTo>
                                      <a:pt x="0" y="8799"/>
                                    </a:moveTo>
                                    <a:cubicBezTo>
                                      <a:pt x="961" y="9025"/>
                                      <a:pt x="1890" y="9328"/>
                                      <a:pt x="2783" y="9722"/>
                                    </a:cubicBezTo>
                                    <a:cubicBezTo>
                                      <a:pt x="2783" y="9603"/>
                                      <a:pt x="2783" y="9603"/>
                                      <a:pt x="2783" y="9603"/>
                                    </a:cubicBezTo>
                                    <a:cubicBezTo>
                                      <a:pt x="1896" y="9196"/>
                                      <a:pt x="966" y="8879"/>
                                      <a:pt x="0" y="8636"/>
                                    </a:cubicBezTo>
                                    <a:lnTo>
                                      <a:pt x="0" y="8799"/>
                                    </a:lnTo>
                                    <a:close/>
                                  </a:path>
                                </a:pathLst>
                              </a:custGeom>
                              <a:solidFill>
                                <a:srgbClr val="F393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noEditPoints="1"/>
                            </wps:cNvSpPr>
                            <wps:spPr bwMode="auto">
                              <a:xfrm>
                                <a:off x="737235" y="0"/>
                                <a:ext cx="584835" cy="10692130"/>
                              </a:xfrm>
                              <a:custGeom>
                                <a:avLst/>
                                <a:gdLst>
                                  <a:gd name="T0" fmla="*/ 36 w 1842"/>
                                  <a:gd name="T1" fmla="*/ 31870 h 33676"/>
                                  <a:gd name="T2" fmla="*/ 223 w 1842"/>
                                  <a:gd name="T3" fmla="*/ 22478 h 33676"/>
                                  <a:gd name="T4" fmla="*/ 346 w 1842"/>
                                  <a:gd name="T5" fmla="*/ 16286 h 33676"/>
                                  <a:gd name="T6" fmla="*/ 1842 w 1842"/>
                                  <a:gd name="T7" fmla="*/ 22637 h 33676"/>
                                  <a:gd name="T8" fmla="*/ 235 w 1842"/>
                                  <a:gd name="T9" fmla="*/ 21864 h 33676"/>
                                  <a:gd name="T10" fmla="*/ 243 w 1842"/>
                                  <a:gd name="T11" fmla="*/ 21469 h 33676"/>
                                  <a:gd name="T12" fmla="*/ 191 w 1842"/>
                                  <a:gd name="T13" fmla="*/ 24064 h 33676"/>
                                  <a:gd name="T14" fmla="*/ 1842 w 1842"/>
                                  <a:gd name="T15" fmla="*/ 24248 h 33676"/>
                                  <a:gd name="T16" fmla="*/ 1842 w 1842"/>
                                  <a:gd name="T17" fmla="*/ 23624 h 33676"/>
                                  <a:gd name="T18" fmla="*/ 292 w 1842"/>
                                  <a:gd name="T19" fmla="*/ 18986 h 33676"/>
                                  <a:gd name="T20" fmla="*/ 1830 w 1842"/>
                                  <a:gd name="T21" fmla="*/ 17136 h 33676"/>
                                  <a:gd name="T22" fmla="*/ 317 w 1842"/>
                                  <a:gd name="T23" fmla="*/ 17710 h 33676"/>
                                  <a:gd name="T24" fmla="*/ 1842 w 1842"/>
                                  <a:gd name="T25" fmla="*/ 20025 h 33676"/>
                                  <a:gd name="T26" fmla="*/ 335 w 1842"/>
                                  <a:gd name="T27" fmla="*/ 16816 h 33676"/>
                                  <a:gd name="T28" fmla="*/ 274 w 1842"/>
                                  <a:gd name="T29" fmla="*/ 19912 h 33676"/>
                                  <a:gd name="T30" fmla="*/ 281 w 1842"/>
                                  <a:gd name="T31" fmla="*/ 19531 h 33676"/>
                                  <a:gd name="T32" fmla="*/ 299 w 1842"/>
                                  <a:gd name="T33" fmla="*/ 18614 h 33676"/>
                                  <a:gd name="T34" fmla="*/ 1842 w 1842"/>
                                  <a:gd name="T35" fmla="*/ 20450 h 33676"/>
                                  <a:gd name="T36" fmla="*/ 1169 w 1842"/>
                                  <a:gd name="T37" fmla="*/ 32307 h 33676"/>
                                  <a:gd name="T38" fmla="*/ 1842 w 1842"/>
                                  <a:gd name="T39" fmla="*/ 33308 h 33676"/>
                                  <a:gd name="T40" fmla="*/ 1842 w 1842"/>
                                  <a:gd name="T41" fmla="*/ 32767 h 33676"/>
                                  <a:gd name="T42" fmla="*/ 1842 w 1842"/>
                                  <a:gd name="T43" fmla="*/ 32586 h 33676"/>
                                  <a:gd name="T44" fmla="*/ 1842 w 1842"/>
                                  <a:gd name="T45" fmla="*/ 33618 h 33676"/>
                                  <a:gd name="T46" fmla="*/ 1842 w 1842"/>
                                  <a:gd name="T47" fmla="*/ 25786 h 33676"/>
                                  <a:gd name="T48" fmla="*/ 105 w 1842"/>
                                  <a:gd name="T49" fmla="*/ 28430 h 33676"/>
                                  <a:gd name="T50" fmla="*/ 112 w 1842"/>
                                  <a:gd name="T51" fmla="*/ 28045 h 33676"/>
                                  <a:gd name="T52" fmla="*/ 40 w 1842"/>
                                  <a:gd name="T53" fmla="*/ 31661 h 33676"/>
                                  <a:gd name="T54" fmla="*/ 59 w 1842"/>
                                  <a:gd name="T55" fmla="*/ 30739 h 33676"/>
                                  <a:gd name="T56" fmla="*/ 1842 w 1842"/>
                                  <a:gd name="T57" fmla="*/ 30684 h 33676"/>
                                  <a:gd name="T58" fmla="*/ 1842 w 1842"/>
                                  <a:gd name="T59" fmla="*/ 29351 h 33676"/>
                                  <a:gd name="T60" fmla="*/ 83 w 1842"/>
                                  <a:gd name="T61" fmla="*/ 29521 h 33676"/>
                                  <a:gd name="T62" fmla="*/ 123 w 1842"/>
                                  <a:gd name="T63" fmla="*/ 27466 h 33676"/>
                                  <a:gd name="T64" fmla="*/ 607 w 1842"/>
                                  <a:gd name="T65" fmla="*/ 3152 h 33676"/>
                                  <a:gd name="T66" fmla="*/ 1842 w 1842"/>
                                  <a:gd name="T67" fmla="*/ 3060 h 33676"/>
                                  <a:gd name="T68" fmla="*/ 1842 w 1842"/>
                                  <a:gd name="T69" fmla="*/ 2042 h 33676"/>
                                  <a:gd name="T70" fmla="*/ 1842 w 1842"/>
                                  <a:gd name="T71" fmla="*/ 5216 h 33676"/>
                                  <a:gd name="T72" fmla="*/ 1842 w 1842"/>
                                  <a:gd name="T73" fmla="*/ 1382 h 33676"/>
                                  <a:gd name="T74" fmla="*/ 567 w 1842"/>
                                  <a:gd name="T75" fmla="*/ 5124 h 33676"/>
                                  <a:gd name="T76" fmla="*/ 586 w 1842"/>
                                  <a:gd name="T77" fmla="*/ 4196 h 33676"/>
                                  <a:gd name="T78" fmla="*/ 657 w 1842"/>
                                  <a:gd name="T79" fmla="*/ 646 h 33676"/>
                                  <a:gd name="T80" fmla="*/ 650 w 1842"/>
                                  <a:gd name="T81" fmla="*/ 989 h 33676"/>
                                  <a:gd name="T82" fmla="*/ 553 w 1842"/>
                                  <a:gd name="T83" fmla="*/ 5868 h 33676"/>
                                  <a:gd name="T84" fmla="*/ 1842 w 1842"/>
                                  <a:gd name="T85" fmla="*/ 436 h 33676"/>
                                  <a:gd name="T86" fmla="*/ 1842 w 1842"/>
                                  <a:gd name="T87" fmla="*/ 121 h 33676"/>
                                  <a:gd name="T88" fmla="*/ 500 w 1842"/>
                                  <a:gd name="T89" fmla="*/ 8531 h 33676"/>
                                  <a:gd name="T90" fmla="*/ 407 w 1842"/>
                                  <a:gd name="T91" fmla="*/ 13199 h 33676"/>
                                  <a:gd name="T92" fmla="*/ 541 w 1842"/>
                                  <a:gd name="T93" fmla="*/ 6434 h 33676"/>
                                  <a:gd name="T94" fmla="*/ 1842 w 1842"/>
                                  <a:gd name="T95" fmla="*/ 12735 h 33676"/>
                                  <a:gd name="T96" fmla="*/ 1842 w 1842"/>
                                  <a:gd name="T97" fmla="*/ 15162 h 33676"/>
                                  <a:gd name="T98" fmla="*/ 363 w 1842"/>
                                  <a:gd name="T99" fmla="*/ 15392 h 33676"/>
                                  <a:gd name="T100" fmla="*/ 436 w 1842"/>
                                  <a:gd name="T101" fmla="*/ 11750 h 33676"/>
                                  <a:gd name="T102" fmla="*/ 380 w 1842"/>
                                  <a:gd name="T103" fmla="*/ 14574 h 33676"/>
                                  <a:gd name="T104" fmla="*/ 1842 w 1842"/>
                                  <a:gd name="T105" fmla="*/ 14008 h 33676"/>
                                  <a:gd name="T106" fmla="*/ 1842 w 1842"/>
                                  <a:gd name="T107" fmla="*/ 8760 h 33676"/>
                                  <a:gd name="T108" fmla="*/ 522 w 1842"/>
                                  <a:gd name="T109" fmla="*/ 7416 h 33676"/>
                                  <a:gd name="T110" fmla="*/ 530 w 1842"/>
                                  <a:gd name="T111" fmla="*/ 6999 h 33676"/>
                                  <a:gd name="T112" fmla="*/ 466 w 1842"/>
                                  <a:gd name="T113" fmla="*/ 10246 h 33676"/>
                                  <a:gd name="T114" fmla="*/ 1842 w 1842"/>
                                  <a:gd name="T115" fmla="*/ 9922 h 33676"/>
                                  <a:gd name="T116" fmla="*/ 1842 w 1842"/>
                                  <a:gd name="T117" fmla="*/ 11766 h 33676"/>
                                  <a:gd name="T118" fmla="*/ 458 w 1842"/>
                                  <a:gd name="T119" fmla="*/ 10650 h 33676"/>
                                  <a:gd name="T120" fmla="*/ 476 w 1842"/>
                                  <a:gd name="T121" fmla="*/ 9728 h 33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42" h="33676">
                                    <a:moveTo>
                                      <a:pt x="36" y="31870"/>
                                    </a:moveTo>
                                    <a:cubicBezTo>
                                      <a:pt x="698" y="31780"/>
                                      <a:pt x="1299" y="31663"/>
                                      <a:pt x="1842" y="31504"/>
                                    </a:cubicBezTo>
                                    <a:cubicBezTo>
                                      <a:pt x="1842" y="31707"/>
                                      <a:pt x="1842" y="31707"/>
                                      <a:pt x="1842" y="31707"/>
                                    </a:cubicBezTo>
                                    <a:cubicBezTo>
                                      <a:pt x="1478" y="31814"/>
                                      <a:pt x="1089" y="31903"/>
                                      <a:pt x="673" y="31980"/>
                                    </a:cubicBezTo>
                                    <a:cubicBezTo>
                                      <a:pt x="466" y="32015"/>
                                      <a:pt x="252" y="32047"/>
                                      <a:pt x="32" y="32076"/>
                                    </a:cubicBezTo>
                                    <a:lnTo>
                                      <a:pt x="36" y="31870"/>
                                    </a:lnTo>
                                    <a:close/>
                                    <a:moveTo>
                                      <a:pt x="213" y="22997"/>
                                    </a:moveTo>
                                    <a:cubicBezTo>
                                      <a:pt x="768" y="22776"/>
                                      <a:pt x="1311" y="22527"/>
                                      <a:pt x="1842" y="22246"/>
                                    </a:cubicBezTo>
                                    <a:cubicBezTo>
                                      <a:pt x="1842" y="22164"/>
                                      <a:pt x="1842" y="22164"/>
                                      <a:pt x="1842" y="22164"/>
                                    </a:cubicBezTo>
                                    <a:cubicBezTo>
                                      <a:pt x="1310" y="22436"/>
                                      <a:pt x="767" y="22675"/>
                                      <a:pt x="215" y="22885"/>
                                    </a:cubicBezTo>
                                    <a:lnTo>
                                      <a:pt x="213" y="22997"/>
                                    </a:lnTo>
                                    <a:close/>
                                    <a:moveTo>
                                      <a:pt x="223" y="22478"/>
                                    </a:moveTo>
                                    <a:cubicBezTo>
                                      <a:pt x="772" y="22272"/>
                                      <a:pt x="1312" y="22040"/>
                                      <a:pt x="1842" y="21780"/>
                                    </a:cubicBezTo>
                                    <a:cubicBezTo>
                                      <a:pt x="1842" y="21702"/>
                                      <a:pt x="1842" y="21702"/>
                                      <a:pt x="1842" y="21702"/>
                                    </a:cubicBezTo>
                                    <a:cubicBezTo>
                                      <a:pt x="1312" y="21952"/>
                                      <a:pt x="773" y="22174"/>
                                      <a:pt x="225" y="22370"/>
                                    </a:cubicBezTo>
                                    <a:lnTo>
                                      <a:pt x="223" y="22478"/>
                                    </a:lnTo>
                                    <a:close/>
                                    <a:moveTo>
                                      <a:pt x="1831" y="16350"/>
                                    </a:moveTo>
                                    <a:cubicBezTo>
                                      <a:pt x="1336" y="16327"/>
                                      <a:pt x="841" y="16306"/>
                                      <a:pt x="346" y="16286"/>
                                    </a:cubicBezTo>
                                    <a:cubicBezTo>
                                      <a:pt x="344" y="16371"/>
                                      <a:pt x="344" y="16371"/>
                                      <a:pt x="344" y="16371"/>
                                    </a:cubicBezTo>
                                    <a:cubicBezTo>
                                      <a:pt x="840" y="16383"/>
                                      <a:pt x="1335" y="16396"/>
                                      <a:pt x="1830" y="16411"/>
                                    </a:cubicBezTo>
                                    <a:cubicBezTo>
                                      <a:pt x="1831" y="16390"/>
                                      <a:pt x="1831" y="16370"/>
                                      <a:pt x="1831" y="16350"/>
                                    </a:cubicBezTo>
                                    <a:close/>
                                    <a:moveTo>
                                      <a:pt x="202" y="23526"/>
                                    </a:moveTo>
                                    <a:cubicBezTo>
                                      <a:pt x="763" y="23292"/>
                                      <a:pt x="1310" y="23026"/>
                                      <a:pt x="1842" y="22725"/>
                                    </a:cubicBezTo>
                                    <a:cubicBezTo>
                                      <a:pt x="1842" y="22637"/>
                                      <a:pt x="1842" y="22637"/>
                                      <a:pt x="1842" y="22637"/>
                                    </a:cubicBezTo>
                                    <a:cubicBezTo>
                                      <a:pt x="1309" y="22928"/>
                                      <a:pt x="763" y="23184"/>
                                      <a:pt x="204" y="23408"/>
                                    </a:cubicBezTo>
                                    <a:lnTo>
                                      <a:pt x="202" y="23526"/>
                                    </a:lnTo>
                                    <a:close/>
                                    <a:moveTo>
                                      <a:pt x="233" y="21969"/>
                                    </a:moveTo>
                                    <a:cubicBezTo>
                                      <a:pt x="777" y="21778"/>
                                      <a:pt x="1314" y="21565"/>
                                      <a:pt x="1842" y="21327"/>
                                    </a:cubicBezTo>
                                    <a:cubicBezTo>
                                      <a:pt x="1842" y="21251"/>
                                      <a:pt x="1842" y="21251"/>
                                      <a:pt x="1842" y="21251"/>
                                    </a:cubicBezTo>
                                    <a:cubicBezTo>
                                      <a:pt x="1313" y="21480"/>
                                      <a:pt x="778" y="21684"/>
                                      <a:pt x="235" y="21864"/>
                                    </a:cubicBezTo>
                                    <a:lnTo>
                                      <a:pt x="233" y="21969"/>
                                    </a:lnTo>
                                    <a:close/>
                                    <a:moveTo>
                                      <a:pt x="243" y="21469"/>
                                    </a:moveTo>
                                    <a:cubicBezTo>
                                      <a:pt x="782" y="21295"/>
                                      <a:pt x="1315" y="21100"/>
                                      <a:pt x="1842" y="20884"/>
                                    </a:cubicBezTo>
                                    <a:cubicBezTo>
                                      <a:pt x="1842" y="20812"/>
                                      <a:pt x="1842" y="20812"/>
                                      <a:pt x="1842" y="20812"/>
                                    </a:cubicBezTo>
                                    <a:cubicBezTo>
                                      <a:pt x="1315" y="21019"/>
                                      <a:pt x="783" y="21204"/>
                                      <a:pt x="245" y="21368"/>
                                    </a:cubicBezTo>
                                    <a:lnTo>
                                      <a:pt x="243" y="21469"/>
                                    </a:lnTo>
                                    <a:close/>
                                    <a:moveTo>
                                      <a:pt x="158" y="25738"/>
                                    </a:moveTo>
                                    <a:cubicBezTo>
                                      <a:pt x="743" y="25469"/>
                                      <a:pt x="1305" y="25154"/>
                                      <a:pt x="1842" y="24787"/>
                                    </a:cubicBezTo>
                                    <a:cubicBezTo>
                                      <a:pt x="1842" y="24674"/>
                                      <a:pt x="1842" y="24674"/>
                                      <a:pt x="1842" y="24674"/>
                                    </a:cubicBezTo>
                                    <a:cubicBezTo>
                                      <a:pt x="1305" y="25030"/>
                                      <a:pt x="744" y="25335"/>
                                      <a:pt x="161" y="25593"/>
                                    </a:cubicBezTo>
                                    <a:lnTo>
                                      <a:pt x="158" y="25738"/>
                                    </a:lnTo>
                                    <a:close/>
                                    <a:moveTo>
                                      <a:pt x="191" y="24064"/>
                                    </a:moveTo>
                                    <a:cubicBezTo>
                                      <a:pt x="759" y="23818"/>
                                      <a:pt x="1309" y="23537"/>
                                      <a:pt x="1842" y="23218"/>
                                    </a:cubicBezTo>
                                    <a:cubicBezTo>
                                      <a:pt x="1842" y="23123"/>
                                      <a:pt x="1842" y="23123"/>
                                      <a:pt x="1842" y="23123"/>
                                    </a:cubicBezTo>
                                    <a:cubicBezTo>
                                      <a:pt x="1307" y="23434"/>
                                      <a:pt x="758" y="23705"/>
                                      <a:pt x="194" y="23940"/>
                                    </a:cubicBezTo>
                                    <a:lnTo>
                                      <a:pt x="191" y="24064"/>
                                    </a:lnTo>
                                    <a:close/>
                                    <a:moveTo>
                                      <a:pt x="169" y="25173"/>
                                    </a:moveTo>
                                    <a:cubicBezTo>
                                      <a:pt x="747" y="24909"/>
                                      <a:pt x="1305" y="24602"/>
                                      <a:pt x="1842" y="24248"/>
                                    </a:cubicBezTo>
                                    <a:cubicBezTo>
                                      <a:pt x="1842" y="24141"/>
                                      <a:pt x="1842" y="24141"/>
                                      <a:pt x="1842" y="24141"/>
                                    </a:cubicBezTo>
                                    <a:cubicBezTo>
                                      <a:pt x="1305" y="24484"/>
                                      <a:pt x="748" y="24780"/>
                                      <a:pt x="172" y="25034"/>
                                    </a:cubicBezTo>
                                    <a:lnTo>
                                      <a:pt x="169" y="25173"/>
                                    </a:lnTo>
                                    <a:close/>
                                    <a:moveTo>
                                      <a:pt x="180" y="24614"/>
                                    </a:moveTo>
                                    <a:cubicBezTo>
                                      <a:pt x="755" y="24358"/>
                                      <a:pt x="1309" y="24063"/>
                                      <a:pt x="1842" y="23726"/>
                                    </a:cubicBezTo>
                                    <a:cubicBezTo>
                                      <a:pt x="1842" y="23624"/>
                                      <a:pt x="1842" y="23624"/>
                                      <a:pt x="1842" y="23624"/>
                                    </a:cubicBezTo>
                                    <a:cubicBezTo>
                                      <a:pt x="1306" y="23952"/>
                                      <a:pt x="753" y="24237"/>
                                      <a:pt x="183" y="24482"/>
                                    </a:cubicBezTo>
                                    <a:lnTo>
                                      <a:pt x="180" y="24614"/>
                                    </a:lnTo>
                                    <a:close/>
                                    <a:moveTo>
                                      <a:pt x="291" y="19070"/>
                                    </a:moveTo>
                                    <a:cubicBezTo>
                                      <a:pt x="809" y="18984"/>
                                      <a:pt x="1326" y="18889"/>
                                      <a:pt x="1842" y="18786"/>
                                    </a:cubicBezTo>
                                    <a:cubicBezTo>
                                      <a:pt x="1842" y="18726"/>
                                      <a:pt x="1842" y="18726"/>
                                      <a:pt x="1842" y="18726"/>
                                    </a:cubicBezTo>
                                    <a:cubicBezTo>
                                      <a:pt x="1327" y="18821"/>
                                      <a:pt x="810" y="18908"/>
                                      <a:pt x="292" y="18986"/>
                                    </a:cubicBezTo>
                                    <a:lnTo>
                                      <a:pt x="291" y="19070"/>
                                    </a:lnTo>
                                    <a:close/>
                                    <a:moveTo>
                                      <a:pt x="1830" y="17136"/>
                                    </a:moveTo>
                                    <a:cubicBezTo>
                                      <a:pt x="1330" y="17151"/>
                                      <a:pt x="829" y="17164"/>
                                      <a:pt x="328" y="17176"/>
                                    </a:cubicBezTo>
                                    <a:cubicBezTo>
                                      <a:pt x="326" y="17262"/>
                                      <a:pt x="326" y="17262"/>
                                      <a:pt x="326" y="17262"/>
                                    </a:cubicBezTo>
                                    <a:cubicBezTo>
                                      <a:pt x="828" y="17242"/>
                                      <a:pt x="1330" y="17220"/>
                                      <a:pt x="1831" y="17197"/>
                                    </a:cubicBezTo>
                                    <a:cubicBezTo>
                                      <a:pt x="1831" y="17176"/>
                                      <a:pt x="1831" y="17156"/>
                                      <a:pt x="1830" y="17136"/>
                                    </a:cubicBezTo>
                                    <a:close/>
                                    <a:moveTo>
                                      <a:pt x="309" y="18161"/>
                                    </a:moveTo>
                                    <a:cubicBezTo>
                                      <a:pt x="820" y="18108"/>
                                      <a:pt x="1331" y="18050"/>
                                      <a:pt x="1842" y="17987"/>
                                    </a:cubicBezTo>
                                    <a:cubicBezTo>
                                      <a:pt x="1842" y="17926"/>
                                      <a:pt x="1842" y="17926"/>
                                      <a:pt x="1842" y="17926"/>
                                    </a:cubicBezTo>
                                    <a:cubicBezTo>
                                      <a:pt x="1332" y="17980"/>
                                      <a:pt x="821" y="18030"/>
                                      <a:pt x="310" y="18075"/>
                                    </a:cubicBezTo>
                                    <a:lnTo>
                                      <a:pt x="309" y="18161"/>
                                    </a:lnTo>
                                    <a:close/>
                                    <a:moveTo>
                                      <a:pt x="317" y="17710"/>
                                    </a:moveTo>
                                    <a:cubicBezTo>
                                      <a:pt x="826" y="17674"/>
                                      <a:pt x="1334" y="17634"/>
                                      <a:pt x="1842" y="17591"/>
                                    </a:cubicBezTo>
                                    <a:cubicBezTo>
                                      <a:pt x="1842" y="17530"/>
                                      <a:pt x="1842" y="17530"/>
                                      <a:pt x="1842" y="17530"/>
                                    </a:cubicBezTo>
                                    <a:cubicBezTo>
                                      <a:pt x="1334" y="17565"/>
                                      <a:pt x="827" y="17597"/>
                                      <a:pt x="319" y="17625"/>
                                    </a:cubicBezTo>
                                    <a:lnTo>
                                      <a:pt x="317" y="17710"/>
                                    </a:lnTo>
                                    <a:close/>
                                    <a:moveTo>
                                      <a:pt x="262" y="20494"/>
                                    </a:moveTo>
                                    <a:cubicBezTo>
                                      <a:pt x="793" y="20353"/>
                                      <a:pt x="1319" y="20197"/>
                                      <a:pt x="1842" y="20025"/>
                                    </a:cubicBezTo>
                                    <a:cubicBezTo>
                                      <a:pt x="1842" y="19953"/>
                                      <a:pt x="1842" y="19953"/>
                                      <a:pt x="1842" y="19953"/>
                                    </a:cubicBezTo>
                                    <a:cubicBezTo>
                                      <a:pt x="1319" y="20111"/>
                                      <a:pt x="794" y="20254"/>
                                      <a:pt x="264" y="20384"/>
                                    </a:cubicBezTo>
                                    <a:lnTo>
                                      <a:pt x="262" y="20494"/>
                                    </a:lnTo>
                                    <a:close/>
                                    <a:moveTo>
                                      <a:pt x="1827" y="16742"/>
                                    </a:moveTo>
                                    <a:cubicBezTo>
                                      <a:pt x="1330" y="16738"/>
                                      <a:pt x="834" y="16734"/>
                                      <a:pt x="337" y="16730"/>
                                    </a:cubicBezTo>
                                    <a:cubicBezTo>
                                      <a:pt x="335" y="16816"/>
                                      <a:pt x="335" y="16816"/>
                                      <a:pt x="335" y="16816"/>
                                    </a:cubicBezTo>
                                    <a:cubicBezTo>
                                      <a:pt x="833" y="16812"/>
                                      <a:pt x="1330" y="16808"/>
                                      <a:pt x="1827" y="16804"/>
                                    </a:cubicBezTo>
                                    <a:lnTo>
                                      <a:pt x="1827" y="16742"/>
                                    </a:lnTo>
                                    <a:close/>
                                    <a:moveTo>
                                      <a:pt x="272" y="20018"/>
                                    </a:moveTo>
                                    <a:cubicBezTo>
                                      <a:pt x="798" y="19894"/>
                                      <a:pt x="1321" y="19758"/>
                                      <a:pt x="1842" y="19608"/>
                                    </a:cubicBezTo>
                                    <a:cubicBezTo>
                                      <a:pt x="1842" y="19539"/>
                                      <a:pt x="1842" y="19539"/>
                                      <a:pt x="1842" y="19539"/>
                                    </a:cubicBezTo>
                                    <a:cubicBezTo>
                                      <a:pt x="1322" y="19676"/>
                                      <a:pt x="799" y="19800"/>
                                      <a:pt x="274" y="19912"/>
                                    </a:cubicBezTo>
                                    <a:lnTo>
                                      <a:pt x="272" y="20018"/>
                                    </a:lnTo>
                                    <a:close/>
                                    <a:moveTo>
                                      <a:pt x="281" y="19531"/>
                                    </a:moveTo>
                                    <a:cubicBezTo>
                                      <a:pt x="803" y="19428"/>
                                      <a:pt x="1324" y="19314"/>
                                      <a:pt x="1842" y="19191"/>
                                    </a:cubicBezTo>
                                    <a:cubicBezTo>
                                      <a:pt x="1842" y="19130"/>
                                      <a:pt x="1842" y="19130"/>
                                      <a:pt x="1842" y="19130"/>
                                    </a:cubicBezTo>
                                    <a:cubicBezTo>
                                      <a:pt x="1324" y="19246"/>
                                      <a:pt x="805" y="19352"/>
                                      <a:pt x="283" y="19447"/>
                                    </a:cubicBezTo>
                                    <a:lnTo>
                                      <a:pt x="281" y="19531"/>
                                    </a:lnTo>
                                    <a:close/>
                                    <a:moveTo>
                                      <a:pt x="147" y="26311"/>
                                    </a:moveTo>
                                    <a:cubicBezTo>
                                      <a:pt x="739" y="26040"/>
                                      <a:pt x="1305" y="25720"/>
                                      <a:pt x="1842" y="25343"/>
                                    </a:cubicBezTo>
                                    <a:cubicBezTo>
                                      <a:pt x="1842" y="25223"/>
                                      <a:pt x="1842" y="25223"/>
                                      <a:pt x="1842" y="25223"/>
                                    </a:cubicBezTo>
                                    <a:cubicBezTo>
                                      <a:pt x="1304" y="25589"/>
                                      <a:pt x="739" y="25898"/>
                                      <a:pt x="149" y="26159"/>
                                    </a:cubicBezTo>
                                    <a:lnTo>
                                      <a:pt x="147" y="26311"/>
                                    </a:lnTo>
                                    <a:close/>
                                    <a:moveTo>
                                      <a:pt x="299" y="18614"/>
                                    </a:moveTo>
                                    <a:cubicBezTo>
                                      <a:pt x="814" y="18544"/>
                                      <a:pt x="1329" y="18467"/>
                                      <a:pt x="1842" y="18384"/>
                                    </a:cubicBezTo>
                                    <a:cubicBezTo>
                                      <a:pt x="1842" y="18324"/>
                                      <a:pt x="1842" y="18324"/>
                                      <a:pt x="1842" y="18324"/>
                                    </a:cubicBezTo>
                                    <a:cubicBezTo>
                                      <a:pt x="1329" y="18399"/>
                                      <a:pt x="816" y="18467"/>
                                      <a:pt x="301" y="18528"/>
                                    </a:cubicBezTo>
                                    <a:lnTo>
                                      <a:pt x="299" y="18614"/>
                                    </a:lnTo>
                                    <a:close/>
                                    <a:moveTo>
                                      <a:pt x="253" y="20977"/>
                                    </a:moveTo>
                                    <a:cubicBezTo>
                                      <a:pt x="787" y="20820"/>
                                      <a:pt x="1317" y="20644"/>
                                      <a:pt x="1842" y="20450"/>
                                    </a:cubicBezTo>
                                    <a:cubicBezTo>
                                      <a:pt x="1842" y="20380"/>
                                      <a:pt x="1842" y="20380"/>
                                      <a:pt x="1842" y="20380"/>
                                    </a:cubicBezTo>
                                    <a:cubicBezTo>
                                      <a:pt x="1317" y="20566"/>
                                      <a:pt x="788" y="20732"/>
                                      <a:pt x="255" y="20880"/>
                                    </a:cubicBezTo>
                                    <a:lnTo>
                                      <a:pt x="253" y="20977"/>
                                    </a:lnTo>
                                    <a:close/>
                                    <a:moveTo>
                                      <a:pt x="28" y="32258"/>
                                    </a:moveTo>
                                    <a:cubicBezTo>
                                      <a:pt x="24" y="32463"/>
                                      <a:pt x="24" y="32463"/>
                                      <a:pt x="24" y="32463"/>
                                    </a:cubicBezTo>
                                    <a:cubicBezTo>
                                      <a:pt x="426" y="32420"/>
                                      <a:pt x="809" y="32368"/>
                                      <a:pt x="1169" y="32307"/>
                                    </a:cubicBezTo>
                                    <a:cubicBezTo>
                                      <a:pt x="1403" y="32264"/>
                                      <a:pt x="1626" y="32216"/>
                                      <a:pt x="1842" y="32165"/>
                                    </a:cubicBezTo>
                                    <a:cubicBezTo>
                                      <a:pt x="1842" y="31961"/>
                                      <a:pt x="1842" y="31961"/>
                                      <a:pt x="1842" y="31961"/>
                                    </a:cubicBezTo>
                                    <a:cubicBezTo>
                                      <a:pt x="1395" y="32067"/>
                                      <a:pt x="910" y="32150"/>
                                      <a:pt x="384" y="32221"/>
                                    </a:cubicBezTo>
                                    <a:cubicBezTo>
                                      <a:pt x="268" y="32234"/>
                                      <a:pt x="149" y="32247"/>
                                      <a:pt x="28" y="32258"/>
                                    </a:cubicBezTo>
                                    <a:close/>
                                    <a:moveTo>
                                      <a:pt x="5" y="33457"/>
                                    </a:moveTo>
                                    <a:cubicBezTo>
                                      <a:pt x="661" y="33422"/>
                                      <a:pt x="1276" y="33373"/>
                                      <a:pt x="1842" y="33308"/>
                                    </a:cubicBezTo>
                                    <a:cubicBezTo>
                                      <a:pt x="1842" y="33110"/>
                                      <a:pt x="1842" y="33110"/>
                                      <a:pt x="1842" y="33110"/>
                                    </a:cubicBezTo>
                                    <a:cubicBezTo>
                                      <a:pt x="1280" y="33175"/>
                                      <a:pt x="666" y="33225"/>
                                      <a:pt x="9" y="33261"/>
                                    </a:cubicBezTo>
                                    <a:lnTo>
                                      <a:pt x="5" y="33457"/>
                                    </a:lnTo>
                                    <a:close/>
                                    <a:moveTo>
                                      <a:pt x="11" y="33152"/>
                                    </a:moveTo>
                                    <a:cubicBezTo>
                                      <a:pt x="669" y="33108"/>
                                      <a:pt x="1282" y="33046"/>
                                      <a:pt x="1842" y="32966"/>
                                    </a:cubicBezTo>
                                    <a:cubicBezTo>
                                      <a:pt x="1842" y="32767"/>
                                      <a:pt x="1842" y="32767"/>
                                      <a:pt x="1842" y="32767"/>
                                    </a:cubicBezTo>
                                    <a:cubicBezTo>
                                      <a:pt x="1289" y="32845"/>
                                      <a:pt x="676" y="32906"/>
                                      <a:pt x="15" y="32950"/>
                                    </a:cubicBezTo>
                                    <a:lnTo>
                                      <a:pt x="11" y="33152"/>
                                    </a:lnTo>
                                    <a:close/>
                                    <a:moveTo>
                                      <a:pt x="21" y="32616"/>
                                    </a:moveTo>
                                    <a:cubicBezTo>
                                      <a:pt x="17" y="32822"/>
                                      <a:pt x="17" y="32822"/>
                                      <a:pt x="17" y="32822"/>
                                    </a:cubicBezTo>
                                    <a:cubicBezTo>
                                      <a:pt x="614" y="32771"/>
                                      <a:pt x="1171" y="32703"/>
                                      <a:pt x="1681" y="32617"/>
                                    </a:cubicBezTo>
                                    <a:cubicBezTo>
                                      <a:pt x="1735" y="32607"/>
                                      <a:pt x="1789" y="32597"/>
                                      <a:pt x="1842" y="32586"/>
                                    </a:cubicBezTo>
                                    <a:cubicBezTo>
                                      <a:pt x="1842" y="32381"/>
                                      <a:pt x="1842" y="32381"/>
                                      <a:pt x="1842" y="32381"/>
                                    </a:cubicBezTo>
                                    <a:cubicBezTo>
                                      <a:pt x="1618" y="32424"/>
                                      <a:pt x="1385" y="32464"/>
                                      <a:pt x="1142" y="32500"/>
                                    </a:cubicBezTo>
                                    <a:cubicBezTo>
                                      <a:pt x="789" y="32545"/>
                                      <a:pt x="415" y="32584"/>
                                      <a:pt x="21" y="32616"/>
                                    </a:cubicBezTo>
                                    <a:close/>
                                    <a:moveTo>
                                      <a:pt x="0" y="33676"/>
                                    </a:moveTo>
                                    <a:cubicBezTo>
                                      <a:pt x="1116" y="33676"/>
                                      <a:pt x="1116" y="33676"/>
                                      <a:pt x="1116" y="33676"/>
                                    </a:cubicBezTo>
                                    <a:cubicBezTo>
                                      <a:pt x="1365" y="33658"/>
                                      <a:pt x="1607" y="33639"/>
                                      <a:pt x="1842" y="33618"/>
                                    </a:cubicBezTo>
                                    <a:cubicBezTo>
                                      <a:pt x="1842" y="33426"/>
                                      <a:pt x="1842" y="33426"/>
                                      <a:pt x="1842" y="33426"/>
                                    </a:cubicBezTo>
                                    <a:cubicBezTo>
                                      <a:pt x="1273" y="33480"/>
                                      <a:pt x="657" y="33521"/>
                                      <a:pt x="3" y="33550"/>
                                    </a:cubicBezTo>
                                    <a:lnTo>
                                      <a:pt x="0" y="33676"/>
                                    </a:lnTo>
                                    <a:close/>
                                    <a:moveTo>
                                      <a:pt x="135" y="26888"/>
                                    </a:moveTo>
                                    <a:cubicBezTo>
                                      <a:pt x="735" y="26618"/>
                                      <a:pt x="1305" y="26296"/>
                                      <a:pt x="1842" y="25915"/>
                                    </a:cubicBezTo>
                                    <a:cubicBezTo>
                                      <a:pt x="1842" y="25786"/>
                                      <a:pt x="1842" y="25786"/>
                                      <a:pt x="1842" y="25786"/>
                                    </a:cubicBezTo>
                                    <a:cubicBezTo>
                                      <a:pt x="1304" y="26157"/>
                                      <a:pt x="735" y="26469"/>
                                      <a:pt x="138" y="26728"/>
                                    </a:cubicBezTo>
                                    <a:lnTo>
                                      <a:pt x="135" y="26888"/>
                                    </a:lnTo>
                                    <a:close/>
                                    <a:moveTo>
                                      <a:pt x="101" y="28614"/>
                                    </a:moveTo>
                                    <a:cubicBezTo>
                                      <a:pt x="724" y="28378"/>
                                      <a:pt x="1304" y="28084"/>
                                      <a:pt x="1842" y="27718"/>
                                    </a:cubicBezTo>
                                    <a:cubicBezTo>
                                      <a:pt x="1842" y="27552"/>
                                      <a:pt x="1842" y="27552"/>
                                      <a:pt x="1842" y="27552"/>
                                    </a:cubicBezTo>
                                    <a:cubicBezTo>
                                      <a:pt x="1303" y="27910"/>
                                      <a:pt x="724" y="28199"/>
                                      <a:pt x="105" y="28430"/>
                                    </a:cubicBezTo>
                                    <a:lnTo>
                                      <a:pt x="101" y="28614"/>
                                    </a:lnTo>
                                    <a:close/>
                                    <a:moveTo>
                                      <a:pt x="112" y="28045"/>
                                    </a:moveTo>
                                    <a:cubicBezTo>
                                      <a:pt x="727" y="27794"/>
                                      <a:pt x="1303" y="27486"/>
                                      <a:pt x="1842" y="27107"/>
                                    </a:cubicBezTo>
                                    <a:cubicBezTo>
                                      <a:pt x="1842" y="26952"/>
                                      <a:pt x="1842" y="26952"/>
                                      <a:pt x="1842" y="26952"/>
                                    </a:cubicBezTo>
                                    <a:cubicBezTo>
                                      <a:pt x="1303" y="27320"/>
                                      <a:pt x="728" y="27622"/>
                                      <a:pt x="116" y="27866"/>
                                    </a:cubicBezTo>
                                    <a:lnTo>
                                      <a:pt x="112" y="28045"/>
                                    </a:lnTo>
                                    <a:close/>
                                    <a:moveTo>
                                      <a:pt x="40" y="31661"/>
                                    </a:moveTo>
                                    <a:cubicBezTo>
                                      <a:pt x="92" y="31653"/>
                                      <a:pt x="143" y="31644"/>
                                      <a:pt x="194" y="31636"/>
                                    </a:cubicBezTo>
                                    <a:cubicBezTo>
                                      <a:pt x="793" y="31526"/>
                                      <a:pt x="1342" y="31389"/>
                                      <a:pt x="1842" y="31213"/>
                                    </a:cubicBezTo>
                                    <a:cubicBezTo>
                                      <a:pt x="1842" y="31012"/>
                                      <a:pt x="1842" y="31012"/>
                                      <a:pt x="1842" y="31012"/>
                                    </a:cubicBezTo>
                                    <a:cubicBezTo>
                                      <a:pt x="1300" y="31204"/>
                                      <a:pt x="701" y="31345"/>
                                      <a:pt x="44" y="31452"/>
                                    </a:cubicBezTo>
                                    <a:lnTo>
                                      <a:pt x="40" y="31661"/>
                                    </a:lnTo>
                                    <a:close/>
                                    <a:moveTo>
                                      <a:pt x="90" y="29173"/>
                                    </a:moveTo>
                                    <a:cubicBezTo>
                                      <a:pt x="721" y="28953"/>
                                      <a:pt x="1304" y="28677"/>
                                      <a:pt x="1842" y="28331"/>
                                    </a:cubicBezTo>
                                    <a:cubicBezTo>
                                      <a:pt x="1842" y="28156"/>
                                      <a:pt x="1842" y="28156"/>
                                      <a:pt x="1842" y="28156"/>
                                    </a:cubicBezTo>
                                    <a:cubicBezTo>
                                      <a:pt x="1303" y="28498"/>
                                      <a:pt x="720" y="28769"/>
                                      <a:pt x="93" y="28984"/>
                                    </a:cubicBezTo>
                                    <a:lnTo>
                                      <a:pt x="90" y="29173"/>
                                    </a:lnTo>
                                    <a:close/>
                                    <a:moveTo>
                                      <a:pt x="59" y="30739"/>
                                    </a:moveTo>
                                    <a:cubicBezTo>
                                      <a:pt x="709" y="30584"/>
                                      <a:pt x="1303" y="30385"/>
                                      <a:pt x="1842" y="30126"/>
                                    </a:cubicBezTo>
                                    <a:cubicBezTo>
                                      <a:pt x="1842" y="29930"/>
                                      <a:pt x="1842" y="29930"/>
                                      <a:pt x="1842" y="29930"/>
                                    </a:cubicBezTo>
                                    <a:cubicBezTo>
                                      <a:pt x="1303" y="30190"/>
                                      <a:pt x="710" y="30387"/>
                                      <a:pt x="63" y="30536"/>
                                    </a:cubicBezTo>
                                    <a:lnTo>
                                      <a:pt x="59" y="30739"/>
                                    </a:lnTo>
                                    <a:close/>
                                    <a:moveTo>
                                      <a:pt x="49" y="31214"/>
                                    </a:moveTo>
                                    <a:cubicBezTo>
                                      <a:pt x="705" y="31080"/>
                                      <a:pt x="1302" y="30909"/>
                                      <a:pt x="1842" y="30684"/>
                                    </a:cubicBezTo>
                                    <a:cubicBezTo>
                                      <a:pt x="1842" y="30486"/>
                                      <a:pt x="1842" y="30486"/>
                                      <a:pt x="1842" y="30486"/>
                                    </a:cubicBezTo>
                                    <a:cubicBezTo>
                                      <a:pt x="1301" y="30712"/>
                                      <a:pt x="706" y="30880"/>
                                      <a:pt x="53" y="31008"/>
                                    </a:cubicBezTo>
                                    <a:lnTo>
                                      <a:pt x="49" y="31214"/>
                                    </a:lnTo>
                                    <a:close/>
                                    <a:moveTo>
                                      <a:pt x="69" y="30239"/>
                                    </a:moveTo>
                                    <a:cubicBezTo>
                                      <a:pt x="713" y="30062"/>
                                      <a:pt x="1304" y="29835"/>
                                      <a:pt x="1842" y="29543"/>
                                    </a:cubicBezTo>
                                    <a:cubicBezTo>
                                      <a:pt x="1842" y="29351"/>
                                      <a:pt x="1842" y="29351"/>
                                      <a:pt x="1842" y="29351"/>
                                    </a:cubicBezTo>
                                    <a:cubicBezTo>
                                      <a:pt x="1303" y="29643"/>
                                      <a:pt x="713" y="29867"/>
                                      <a:pt x="73" y="30040"/>
                                    </a:cubicBezTo>
                                    <a:lnTo>
                                      <a:pt x="69" y="30239"/>
                                    </a:lnTo>
                                    <a:close/>
                                    <a:moveTo>
                                      <a:pt x="79" y="29716"/>
                                    </a:moveTo>
                                    <a:cubicBezTo>
                                      <a:pt x="717" y="29516"/>
                                      <a:pt x="1305" y="29264"/>
                                      <a:pt x="1842" y="28942"/>
                                    </a:cubicBezTo>
                                    <a:cubicBezTo>
                                      <a:pt x="1842" y="28757"/>
                                      <a:pt x="1842" y="28757"/>
                                      <a:pt x="1842" y="28757"/>
                                    </a:cubicBezTo>
                                    <a:cubicBezTo>
                                      <a:pt x="1303" y="29076"/>
                                      <a:pt x="717" y="29326"/>
                                      <a:pt x="83" y="29521"/>
                                    </a:cubicBezTo>
                                    <a:lnTo>
                                      <a:pt x="79" y="29716"/>
                                    </a:lnTo>
                                    <a:close/>
                                    <a:moveTo>
                                      <a:pt x="123" y="27466"/>
                                    </a:moveTo>
                                    <a:cubicBezTo>
                                      <a:pt x="731" y="27202"/>
                                      <a:pt x="1305" y="26883"/>
                                      <a:pt x="1842" y="26502"/>
                                    </a:cubicBezTo>
                                    <a:cubicBezTo>
                                      <a:pt x="1842" y="26362"/>
                                      <a:pt x="1842" y="26362"/>
                                      <a:pt x="1842" y="26362"/>
                                    </a:cubicBezTo>
                                    <a:cubicBezTo>
                                      <a:pt x="1304" y="26735"/>
                                      <a:pt x="731" y="27044"/>
                                      <a:pt x="127" y="27298"/>
                                    </a:cubicBezTo>
                                    <a:lnTo>
                                      <a:pt x="123" y="27466"/>
                                    </a:lnTo>
                                    <a:close/>
                                    <a:moveTo>
                                      <a:pt x="626" y="2202"/>
                                    </a:moveTo>
                                    <a:cubicBezTo>
                                      <a:pt x="1059" y="2292"/>
                                      <a:pt x="1464" y="2401"/>
                                      <a:pt x="1842" y="2534"/>
                                    </a:cubicBezTo>
                                    <a:cubicBezTo>
                                      <a:pt x="1842" y="2334"/>
                                      <a:pt x="1842" y="2334"/>
                                      <a:pt x="1842" y="2334"/>
                                    </a:cubicBezTo>
                                    <a:cubicBezTo>
                                      <a:pt x="1466" y="2201"/>
                                      <a:pt x="1062" y="2091"/>
                                      <a:pt x="630" y="1998"/>
                                    </a:cubicBezTo>
                                    <a:lnTo>
                                      <a:pt x="626" y="2202"/>
                                    </a:lnTo>
                                    <a:close/>
                                    <a:moveTo>
                                      <a:pt x="607" y="3152"/>
                                    </a:moveTo>
                                    <a:cubicBezTo>
                                      <a:pt x="1045" y="3278"/>
                                      <a:pt x="1457" y="3432"/>
                                      <a:pt x="1842" y="3617"/>
                                    </a:cubicBezTo>
                                    <a:cubicBezTo>
                                      <a:pt x="1842" y="3421"/>
                                      <a:pt x="1842" y="3421"/>
                                      <a:pt x="1842" y="3421"/>
                                    </a:cubicBezTo>
                                    <a:cubicBezTo>
                                      <a:pt x="1459" y="3237"/>
                                      <a:pt x="1049" y="3083"/>
                                      <a:pt x="611" y="2954"/>
                                    </a:cubicBezTo>
                                    <a:lnTo>
                                      <a:pt x="607" y="3152"/>
                                    </a:lnTo>
                                    <a:close/>
                                    <a:moveTo>
                                      <a:pt x="617" y="2663"/>
                                    </a:moveTo>
                                    <a:cubicBezTo>
                                      <a:pt x="1053" y="2771"/>
                                      <a:pt x="1461" y="2902"/>
                                      <a:pt x="1842" y="3060"/>
                                    </a:cubicBezTo>
                                    <a:cubicBezTo>
                                      <a:pt x="1842" y="2862"/>
                                      <a:pt x="1842" y="2862"/>
                                      <a:pt x="1842" y="2862"/>
                                    </a:cubicBezTo>
                                    <a:cubicBezTo>
                                      <a:pt x="1463" y="2705"/>
                                      <a:pt x="1056" y="2573"/>
                                      <a:pt x="621" y="2463"/>
                                    </a:cubicBezTo>
                                    <a:lnTo>
                                      <a:pt x="617" y="2663"/>
                                    </a:lnTo>
                                    <a:close/>
                                    <a:moveTo>
                                      <a:pt x="638" y="1561"/>
                                    </a:moveTo>
                                    <a:cubicBezTo>
                                      <a:pt x="634" y="1769"/>
                                      <a:pt x="634" y="1769"/>
                                      <a:pt x="634" y="1769"/>
                                    </a:cubicBezTo>
                                    <a:cubicBezTo>
                                      <a:pt x="1065" y="1844"/>
                                      <a:pt x="1467" y="1933"/>
                                      <a:pt x="1842" y="2042"/>
                                    </a:cubicBezTo>
                                    <a:cubicBezTo>
                                      <a:pt x="1842" y="1839"/>
                                      <a:pt x="1842" y="1839"/>
                                      <a:pt x="1842" y="1839"/>
                                    </a:cubicBezTo>
                                    <a:cubicBezTo>
                                      <a:pt x="1478" y="1733"/>
                                      <a:pt x="1089" y="1644"/>
                                      <a:pt x="673" y="1567"/>
                                    </a:cubicBezTo>
                                    <a:cubicBezTo>
                                      <a:pt x="661" y="1565"/>
                                      <a:pt x="650" y="1563"/>
                                      <a:pt x="638" y="1561"/>
                                    </a:cubicBezTo>
                                    <a:close/>
                                    <a:moveTo>
                                      <a:pt x="575" y="4742"/>
                                    </a:moveTo>
                                    <a:cubicBezTo>
                                      <a:pt x="1021" y="4924"/>
                                      <a:pt x="1444" y="5138"/>
                                      <a:pt x="1842" y="5390"/>
                                    </a:cubicBezTo>
                                    <a:cubicBezTo>
                                      <a:pt x="1842" y="5216"/>
                                      <a:pt x="1842" y="5216"/>
                                      <a:pt x="1842" y="5216"/>
                                    </a:cubicBezTo>
                                    <a:cubicBezTo>
                                      <a:pt x="1446" y="4960"/>
                                      <a:pt x="1025" y="4744"/>
                                      <a:pt x="579" y="4560"/>
                                    </a:cubicBezTo>
                                    <a:lnTo>
                                      <a:pt x="575" y="4742"/>
                                    </a:lnTo>
                                    <a:close/>
                                    <a:moveTo>
                                      <a:pt x="646" y="1159"/>
                                    </a:moveTo>
                                    <a:cubicBezTo>
                                      <a:pt x="642" y="1362"/>
                                      <a:pt x="642" y="1362"/>
                                      <a:pt x="642" y="1362"/>
                                    </a:cubicBezTo>
                                    <a:cubicBezTo>
                                      <a:pt x="1070" y="1424"/>
                                      <a:pt x="1469" y="1498"/>
                                      <a:pt x="1842" y="1586"/>
                                    </a:cubicBezTo>
                                    <a:cubicBezTo>
                                      <a:pt x="1842" y="1382"/>
                                      <a:pt x="1842" y="1382"/>
                                      <a:pt x="1842" y="1382"/>
                                    </a:cubicBezTo>
                                    <a:cubicBezTo>
                                      <a:pt x="1626" y="1330"/>
                                      <a:pt x="1402" y="1282"/>
                                      <a:pt x="1169" y="1239"/>
                                    </a:cubicBezTo>
                                    <a:cubicBezTo>
                                      <a:pt x="999" y="1210"/>
                                      <a:pt x="825" y="1184"/>
                                      <a:pt x="646" y="1159"/>
                                    </a:cubicBezTo>
                                    <a:close/>
                                    <a:moveTo>
                                      <a:pt x="564" y="5303"/>
                                    </a:moveTo>
                                    <a:cubicBezTo>
                                      <a:pt x="1013" y="5498"/>
                                      <a:pt x="1439" y="5727"/>
                                      <a:pt x="1842" y="5995"/>
                                    </a:cubicBezTo>
                                    <a:cubicBezTo>
                                      <a:pt x="1842" y="5829"/>
                                      <a:pt x="1842" y="5829"/>
                                      <a:pt x="1842" y="5829"/>
                                    </a:cubicBezTo>
                                    <a:cubicBezTo>
                                      <a:pt x="1441" y="5556"/>
                                      <a:pt x="1016" y="5323"/>
                                      <a:pt x="567" y="5124"/>
                                    </a:cubicBezTo>
                                    <a:lnTo>
                                      <a:pt x="564" y="5303"/>
                                    </a:lnTo>
                                    <a:close/>
                                    <a:moveTo>
                                      <a:pt x="586" y="4196"/>
                                    </a:moveTo>
                                    <a:cubicBezTo>
                                      <a:pt x="1030" y="4361"/>
                                      <a:pt x="1449" y="4557"/>
                                      <a:pt x="1842" y="4790"/>
                                    </a:cubicBezTo>
                                    <a:cubicBezTo>
                                      <a:pt x="1842" y="4605"/>
                                      <a:pt x="1842" y="4605"/>
                                      <a:pt x="1842" y="4605"/>
                                    </a:cubicBezTo>
                                    <a:cubicBezTo>
                                      <a:pt x="1451" y="4371"/>
                                      <a:pt x="1034" y="4174"/>
                                      <a:pt x="590" y="4007"/>
                                    </a:cubicBezTo>
                                    <a:lnTo>
                                      <a:pt x="586" y="4196"/>
                                    </a:lnTo>
                                    <a:close/>
                                    <a:moveTo>
                                      <a:pt x="597" y="3664"/>
                                    </a:moveTo>
                                    <a:cubicBezTo>
                                      <a:pt x="1038" y="3810"/>
                                      <a:pt x="1453" y="3985"/>
                                      <a:pt x="1842" y="4196"/>
                                    </a:cubicBezTo>
                                    <a:cubicBezTo>
                                      <a:pt x="1842" y="4004"/>
                                      <a:pt x="1842" y="4004"/>
                                      <a:pt x="1842" y="4004"/>
                                    </a:cubicBezTo>
                                    <a:cubicBezTo>
                                      <a:pt x="1455" y="3794"/>
                                      <a:pt x="1042" y="3618"/>
                                      <a:pt x="601" y="3469"/>
                                    </a:cubicBezTo>
                                    <a:lnTo>
                                      <a:pt x="597" y="3664"/>
                                    </a:lnTo>
                                    <a:close/>
                                    <a:moveTo>
                                      <a:pt x="657" y="646"/>
                                    </a:moveTo>
                                    <a:cubicBezTo>
                                      <a:pt x="1076" y="683"/>
                                      <a:pt x="1472" y="728"/>
                                      <a:pt x="1842" y="780"/>
                                    </a:cubicBezTo>
                                    <a:cubicBezTo>
                                      <a:pt x="1842" y="580"/>
                                      <a:pt x="1842" y="580"/>
                                      <a:pt x="1842" y="580"/>
                                    </a:cubicBezTo>
                                    <a:cubicBezTo>
                                      <a:pt x="1471" y="527"/>
                                      <a:pt x="1077" y="482"/>
                                      <a:pt x="661" y="444"/>
                                    </a:cubicBezTo>
                                    <a:lnTo>
                                      <a:pt x="657" y="646"/>
                                    </a:lnTo>
                                    <a:close/>
                                    <a:moveTo>
                                      <a:pt x="654" y="787"/>
                                    </a:moveTo>
                                    <a:cubicBezTo>
                                      <a:pt x="650" y="989"/>
                                      <a:pt x="650" y="989"/>
                                      <a:pt x="650" y="989"/>
                                    </a:cubicBezTo>
                                    <a:cubicBezTo>
                                      <a:pt x="818" y="1007"/>
                                      <a:pt x="982" y="1026"/>
                                      <a:pt x="1141" y="1046"/>
                                    </a:cubicBezTo>
                                    <a:cubicBezTo>
                                      <a:pt x="1385" y="1083"/>
                                      <a:pt x="1618" y="1122"/>
                                      <a:pt x="1842" y="1166"/>
                                    </a:cubicBezTo>
                                    <a:cubicBezTo>
                                      <a:pt x="1842" y="960"/>
                                      <a:pt x="1842" y="960"/>
                                      <a:pt x="1842" y="960"/>
                                    </a:cubicBezTo>
                                    <a:cubicBezTo>
                                      <a:pt x="1789" y="950"/>
                                      <a:pt x="1735" y="939"/>
                                      <a:pt x="1681" y="929"/>
                                    </a:cubicBezTo>
                                    <a:cubicBezTo>
                                      <a:pt x="1357" y="874"/>
                                      <a:pt x="1014" y="827"/>
                                      <a:pt x="654" y="787"/>
                                    </a:cubicBezTo>
                                    <a:close/>
                                    <a:moveTo>
                                      <a:pt x="553" y="5868"/>
                                    </a:moveTo>
                                    <a:cubicBezTo>
                                      <a:pt x="1004" y="6075"/>
                                      <a:pt x="1433" y="6316"/>
                                      <a:pt x="1842" y="6595"/>
                                    </a:cubicBezTo>
                                    <a:cubicBezTo>
                                      <a:pt x="1842" y="6440"/>
                                      <a:pt x="1842" y="6440"/>
                                      <a:pt x="1842" y="6440"/>
                                    </a:cubicBezTo>
                                    <a:cubicBezTo>
                                      <a:pt x="1435" y="6154"/>
                                      <a:pt x="1007" y="5908"/>
                                      <a:pt x="556" y="5696"/>
                                    </a:cubicBezTo>
                                    <a:lnTo>
                                      <a:pt x="553" y="5868"/>
                                    </a:lnTo>
                                    <a:close/>
                                    <a:moveTo>
                                      <a:pt x="663" y="327"/>
                                    </a:moveTo>
                                    <a:cubicBezTo>
                                      <a:pt x="1077" y="357"/>
                                      <a:pt x="1471" y="394"/>
                                      <a:pt x="1842" y="436"/>
                                    </a:cubicBezTo>
                                    <a:cubicBezTo>
                                      <a:pt x="1842" y="238"/>
                                      <a:pt x="1842" y="238"/>
                                      <a:pt x="1842" y="238"/>
                                    </a:cubicBezTo>
                                    <a:cubicBezTo>
                                      <a:pt x="1471" y="195"/>
                                      <a:pt x="1079" y="159"/>
                                      <a:pt x="667" y="129"/>
                                    </a:cubicBezTo>
                                    <a:lnTo>
                                      <a:pt x="663" y="327"/>
                                    </a:lnTo>
                                    <a:close/>
                                    <a:moveTo>
                                      <a:pt x="669" y="0"/>
                                    </a:moveTo>
                                    <a:cubicBezTo>
                                      <a:pt x="669" y="32"/>
                                      <a:pt x="669" y="32"/>
                                      <a:pt x="669" y="32"/>
                                    </a:cubicBezTo>
                                    <a:cubicBezTo>
                                      <a:pt x="1078" y="56"/>
                                      <a:pt x="1470" y="86"/>
                                      <a:pt x="1842" y="121"/>
                                    </a:cubicBezTo>
                                    <a:cubicBezTo>
                                      <a:pt x="1842" y="0"/>
                                      <a:pt x="1842" y="0"/>
                                      <a:pt x="1842" y="0"/>
                                    </a:cubicBezTo>
                                    <a:lnTo>
                                      <a:pt x="669" y="0"/>
                                    </a:lnTo>
                                    <a:close/>
                                    <a:moveTo>
                                      <a:pt x="497" y="8662"/>
                                    </a:moveTo>
                                    <a:cubicBezTo>
                                      <a:pt x="959" y="8880"/>
                                      <a:pt x="1407" y="9128"/>
                                      <a:pt x="1842" y="9406"/>
                                    </a:cubicBezTo>
                                    <a:cubicBezTo>
                                      <a:pt x="1842" y="9299"/>
                                      <a:pt x="1842" y="9299"/>
                                      <a:pt x="1842" y="9299"/>
                                    </a:cubicBezTo>
                                    <a:cubicBezTo>
                                      <a:pt x="1408" y="9013"/>
                                      <a:pt x="961" y="8757"/>
                                      <a:pt x="500" y="8531"/>
                                    </a:cubicBezTo>
                                    <a:lnTo>
                                      <a:pt x="497" y="8662"/>
                                    </a:lnTo>
                                    <a:close/>
                                    <a:moveTo>
                                      <a:pt x="407" y="13199"/>
                                    </a:moveTo>
                                    <a:cubicBezTo>
                                      <a:pt x="888" y="13318"/>
                                      <a:pt x="1367" y="13450"/>
                                      <a:pt x="1842" y="13594"/>
                                    </a:cubicBezTo>
                                    <a:cubicBezTo>
                                      <a:pt x="1842" y="13522"/>
                                      <a:pt x="1842" y="13522"/>
                                      <a:pt x="1842" y="13522"/>
                                    </a:cubicBezTo>
                                    <a:cubicBezTo>
                                      <a:pt x="1367" y="13365"/>
                                      <a:pt x="890" y="13222"/>
                                      <a:pt x="409" y="13092"/>
                                    </a:cubicBezTo>
                                    <a:lnTo>
                                      <a:pt x="407" y="13199"/>
                                    </a:lnTo>
                                    <a:close/>
                                    <a:moveTo>
                                      <a:pt x="417" y="12712"/>
                                    </a:moveTo>
                                    <a:cubicBezTo>
                                      <a:pt x="895" y="12849"/>
                                      <a:pt x="1371" y="13000"/>
                                      <a:pt x="1842" y="13166"/>
                                    </a:cubicBezTo>
                                    <a:cubicBezTo>
                                      <a:pt x="1842" y="13097"/>
                                      <a:pt x="1842" y="13097"/>
                                      <a:pt x="1842" y="13097"/>
                                    </a:cubicBezTo>
                                    <a:cubicBezTo>
                                      <a:pt x="1371" y="12923"/>
                                      <a:pt x="897" y="12764"/>
                                      <a:pt x="419" y="12620"/>
                                    </a:cubicBezTo>
                                    <a:lnTo>
                                      <a:pt x="417" y="12712"/>
                                    </a:lnTo>
                                    <a:close/>
                                    <a:moveTo>
                                      <a:pt x="541" y="6434"/>
                                    </a:moveTo>
                                    <a:cubicBezTo>
                                      <a:pt x="995" y="6649"/>
                                      <a:pt x="1428" y="6898"/>
                                      <a:pt x="1842" y="7184"/>
                                    </a:cubicBezTo>
                                    <a:cubicBezTo>
                                      <a:pt x="1842" y="7044"/>
                                      <a:pt x="1842" y="7044"/>
                                      <a:pt x="1842" y="7044"/>
                                    </a:cubicBezTo>
                                    <a:cubicBezTo>
                                      <a:pt x="1431" y="6753"/>
                                      <a:pt x="998" y="6498"/>
                                      <a:pt x="545" y="6275"/>
                                    </a:cubicBezTo>
                                    <a:lnTo>
                                      <a:pt x="541" y="6434"/>
                                    </a:lnTo>
                                    <a:close/>
                                    <a:moveTo>
                                      <a:pt x="426" y="12235"/>
                                    </a:moveTo>
                                    <a:cubicBezTo>
                                      <a:pt x="903" y="12385"/>
                                      <a:pt x="1375" y="12552"/>
                                      <a:pt x="1842" y="12735"/>
                                    </a:cubicBezTo>
                                    <a:cubicBezTo>
                                      <a:pt x="1842" y="12663"/>
                                      <a:pt x="1842" y="12663"/>
                                      <a:pt x="1842" y="12663"/>
                                    </a:cubicBezTo>
                                    <a:cubicBezTo>
                                      <a:pt x="1376" y="12471"/>
                                      <a:pt x="905" y="12297"/>
                                      <a:pt x="428" y="12139"/>
                                    </a:cubicBezTo>
                                    <a:lnTo>
                                      <a:pt x="426" y="12235"/>
                                    </a:lnTo>
                                    <a:close/>
                                    <a:moveTo>
                                      <a:pt x="371" y="15027"/>
                                    </a:moveTo>
                                    <a:cubicBezTo>
                                      <a:pt x="862" y="15086"/>
                                      <a:pt x="1352" y="15151"/>
                                      <a:pt x="1842" y="15222"/>
                                    </a:cubicBezTo>
                                    <a:cubicBezTo>
                                      <a:pt x="1842" y="15162"/>
                                      <a:pt x="1842" y="15162"/>
                                      <a:pt x="1842" y="15162"/>
                                    </a:cubicBezTo>
                                    <a:cubicBezTo>
                                      <a:pt x="1353" y="15083"/>
                                      <a:pt x="863" y="15010"/>
                                      <a:pt x="373" y="14943"/>
                                    </a:cubicBezTo>
                                    <a:lnTo>
                                      <a:pt x="371" y="15027"/>
                                    </a:lnTo>
                                    <a:close/>
                                    <a:moveTo>
                                      <a:pt x="362" y="15476"/>
                                    </a:moveTo>
                                    <a:cubicBezTo>
                                      <a:pt x="855" y="15520"/>
                                      <a:pt x="1349" y="15568"/>
                                      <a:pt x="1842" y="15620"/>
                                    </a:cubicBezTo>
                                    <a:cubicBezTo>
                                      <a:pt x="1842" y="15560"/>
                                      <a:pt x="1842" y="15560"/>
                                      <a:pt x="1842" y="15560"/>
                                    </a:cubicBezTo>
                                    <a:cubicBezTo>
                                      <a:pt x="1349" y="15500"/>
                                      <a:pt x="857" y="15443"/>
                                      <a:pt x="363" y="15392"/>
                                    </a:cubicBezTo>
                                    <a:lnTo>
                                      <a:pt x="362" y="15476"/>
                                    </a:lnTo>
                                    <a:close/>
                                    <a:moveTo>
                                      <a:pt x="436" y="11750"/>
                                    </a:moveTo>
                                    <a:cubicBezTo>
                                      <a:pt x="910" y="11914"/>
                                      <a:pt x="1379" y="12095"/>
                                      <a:pt x="1842" y="12296"/>
                                    </a:cubicBezTo>
                                    <a:cubicBezTo>
                                      <a:pt x="1842" y="12220"/>
                                      <a:pt x="1842" y="12220"/>
                                      <a:pt x="1842" y="12220"/>
                                    </a:cubicBezTo>
                                    <a:cubicBezTo>
                                      <a:pt x="1380" y="12012"/>
                                      <a:pt x="912" y="11822"/>
                                      <a:pt x="438" y="11651"/>
                                    </a:cubicBezTo>
                                    <a:lnTo>
                                      <a:pt x="436" y="11750"/>
                                    </a:lnTo>
                                    <a:close/>
                                    <a:moveTo>
                                      <a:pt x="389" y="14120"/>
                                    </a:moveTo>
                                    <a:cubicBezTo>
                                      <a:pt x="875" y="14210"/>
                                      <a:pt x="1359" y="14308"/>
                                      <a:pt x="1842" y="14416"/>
                                    </a:cubicBezTo>
                                    <a:cubicBezTo>
                                      <a:pt x="1842" y="14356"/>
                                      <a:pt x="1842" y="14356"/>
                                      <a:pt x="1842" y="14356"/>
                                    </a:cubicBezTo>
                                    <a:cubicBezTo>
                                      <a:pt x="1360" y="14241"/>
                                      <a:pt x="876" y="14135"/>
                                      <a:pt x="391" y="14038"/>
                                    </a:cubicBezTo>
                                    <a:lnTo>
                                      <a:pt x="389" y="14120"/>
                                    </a:lnTo>
                                    <a:close/>
                                    <a:moveTo>
                                      <a:pt x="380" y="14574"/>
                                    </a:moveTo>
                                    <a:cubicBezTo>
                                      <a:pt x="868" y="14649"/>
                                      <a:pt x="1356" y="14731"/>
                                      <a:pt x="1842" y="14821"/>
                                    </a:cubicBezTo>
                                    <a:cubicBezTo>
                                      <a:pt x="1842" y="14761"/>
                                      <a:pt x="1842" y="14761"/>
                                      <a:pt x="1842" y="14761"/>
                                    </a:cubicBezTo>
                                    <a:cubicBezTo>
                                      <a:pt x="1356" y="14664"/>
                                      <a:pt x="869" y="14574"/>
                                      <a:pt x="381" y="14492"/>
                                    </a:cubicBezTo>
                                    <a:lnTo>
                                      <a:pt x="380" y="14574"/>
                                    </a:lnTo>
                                    <a:close/>
                                    <a:moveTo>
                                      <a:pt x="398" y="13661"/>
                                    </a:moveTo>
                                    <a:cubicBezTo>
                                      <a:pt x="881" y="13766"/>
                                      <a:pt x="1363" y="13882"/>
                                      <a:pt x="1842" y="14008"/>
                                    </a:cubicBezTo>
                                    <a:cubicBezTo>
                                      <a:pt x="1842" y="13939"/>
                                      <a:pt x="1842" y="13939"/>
                                      <a:pt x="1842" y="13939"/>
                                    </a:cubicBezTo>
                                    <a:cubicBezTo>
                                      <a:pt x="1364" y="13801"/>
                                      <a:pt x="883" y="13675"/>
                                      <a:pt x="400" y="13559"/>
                                    </a:cubicBezTo>
                                    <a:lnTo>
                                      <a:pt x="398" y="13661"/>
                                    </a:lnTo>
                                    <a:close/>
                                    <a:moveTo>
                                      <a:pt x="508" y="8115"/>
                                    </a:moveTo>
                                    <a:cubicBezTo>
                                      <a:pt x="967" y="8336"/>
                                      <a:pt x="1412" y="8588"/>
                                      <a:pt x="1842" y="8873"/>
                                    </a:cubicBezTo>
                                    <a:cubicBezTo>
                                      <a:pt x="1842" y="8760"/>
                                      <a:pt x="1842" y="8760"/>
                                      <a:pt x="1842" y="8760"/>
                                    </a:cubicBezTo>
                                    <a:cubicBezTo>
                                      <a:pt x="1414" y="8467"/>
                                      <a:pt x="970" y="8208"/>
                                      <a:pt x="511" y="7978"/>
                                    </a:cubicBezTo>
                                    <a:lnTo>
                                      <a:pt x="508" y="8115"/>
                                    </a:lnTo>
                                    <a:close/>
                                    <a:moveTo>
                                      <a:pt x="519" y="7559"/>
                                    </a:moveTo>
                                    <a:cubicBezTo>
                                      <a:pt x="976" y="7781"/>
                                      <a:pt x="1417" y="8035"/>
                                      <a:pt x="1842" y="8324"/>
                                    </a:cubicBezTo>
                                    <a:cubicBezTo>
                                      <a:pt x="1842" y="8204"/>
                                      <a:pt x="1842" y="8204"/>
                                      <a:pt x="1842" y="8204"/>
                                    </a:cubicBezTo>
                                    <a:cubicBezTo>
                                      <a:pt x="1419" y="7908"/>
                                      <a:pt x="979" y="7646"/>
                                      <a:pt x="522" y="7416"/>
                                    </a:cubicBezTo>
                                    <a:lnTo>
                                      <a:pt x="519" y="7559"/>
                                    </a:lnTo>
                                    <a:close/>
                                    <a:moveTo>
                                      <a:pt x="530" y="6999"/>
                                    </a:moveTo>
                                    <a:cubicBezTo>
                                      <a:pt x="985" y="7219"/>
                                      <a:pt x="1423" y="7472"/>
                                      <a:pt x="1842" y="7761"/>
                                    </a:cubicBezTo>
                                    <a:cubicBezTo>
                                      <a:pt x="1842" y="7632"/>
                                      <a:pt x="1842" y="7632"/>
                                      <a:pt x="1842" y="7632"/>
                                    </a:cubicBezTo>
                                    <a:cubicBezTo>
                                      <a:pt x="1425" y="7336"/>
                                      <a:pt x="989" y="7076"/>
                                      <a:pt x="533" y="6848"/>
                                    </a:cubicBezTo>
                                    <a:lnTo>
                                      <a:pt x="530" y="6999"/>
                                    </a:lnTo>
                                    <a:close/>
                                    <a:moveTo>
                                      <a:pt x="353" y="15924"/>
                                    </a:moveTo>
                                    <a:cubicBezTo>
                                      <a:pt x="849" y="15952"/>
                                      <a:pt x="1346" y="15982"/>
                                      <a:pt x="1842" y="16016"/>
                                    </a:cubicBezTo>
                                    <a:cubicBezTo>
                                      <a:pt x="1842" y="15956"/>
                                      <a:pt x="1842" y="15956"/>
                                      <a:pt x="1842" y="15956"/>
                                    </a:cubicBezTo>
                                    <a:cubicBezTo>
                                      <a:pt x="1346" y="15914"/>
                                      <a:pt x="851" y="15875"/>
                                      <a:pt x="355" y="15839"/>
                                    </a:cubicBezTo>
                                    <a:lnTo>
                                      <a:pt x="353" y="15924"/>
                                    </a:lnTo>
                                    <a:close/>
                                    <a:moveTo>
                                      <a:pt x="466" y="10246"/>
                                    </a:moveTo>
                                    <a:cubicBezTo>
                                      <a:pt x="933" y="10444"/>
                                      <a:pt x="1392" y="10664"/>
                                      <a:pt x="1842" y="10910"/>
                                    </a:cubicBezTo>
                                    <a:cubicBezTo>
                                      <a:pt x="1842" y="10822"/>
                                      <a:pt x="1842" y="10822"/>
                                      <a:pt x="1842" y="10822"/>
                                    </a:cubicBezTo>
                                    <a:cubicBezTo>
                                      <a:pt x="1395" y="10569"/>
                                      <a:pt x="937" y="10340"/>
                                      <a:pt x="468" y="10135"/>
                                    </a:cubicBezTo>
                                    <a:lnTo>
                                      <a:pt x="466" y="10246"/>
                                    </a:lnTo>
                                    <a:close/>
                                    <a:moveTo>
                                      <a:pt x="487" y="9200"/>
                                    </a:moveTo>
                                    <a:cubicBezTo>
                                      <a:pt x="950" y="9413"/>
                                      <a:pt x="1402" y="9653"/>
                                      <a:pt x="1842" y="9922"/>
                                    </a:cubicBezTo>
                                    <a:cubicBezTo>
                                      <a:pt x="1842" y="9821"/>
                                      <a:pt x="1842" y="9821"/>
                                      <a:pt x="1842" y="9821"/>
                                    </a:cubicBezTo>
                                    <a:cubicBezTo>
                                      <a:pt x="1405" y="9545"/>
                                      <a:pt x="954" y="9297"/>
                                      <a:pt x="489" y="9076"/>
                                    </a:cubicBezTo>
                                    <a:lnTo>
                                      <a:pt x="487" y="9200"/>
                                    </a:lnTo>
                                    <a:close/>
                                    <a:moveTo>
                                      <a:pt x="446" y="11257"/>
                                    </a:moveTo>
                                    <a:cubicBezTo>
                                      <a:pt x="918" y="11432"/>
                                      <a:pt x="1383" y="11628"/>
                                      <a:pt x="1842" y="11844"/>
                                    </a:cubicBezTo>
                                    <a:cubicBezTo>
                                      <a:pt x="1842" y="11766"/>
                                      <a:pt x="1842" y="11766"/>
                                      <a:pt x="1842" y="11766"/>
                                    </a:cubicBezTo>
                                    <a:cubicBezTo>
                                      <a:pt x="1385" y="11542"/>
                                      <a:pt x="920" y="11338"/>
                                      <a:pt x="448" y="11154"/>
                                    </a:cubicBezTo>
                                    <a:lnTo>
                                      <a:pt x="446" y="11257"/>
                                    </a:lnTo>
                                    <a:close/>
                                    <a:moveTo>
                                      <a:pt x="456" y="10756"/>
                                    </a:moveTo>
                                    <a:cubicBezTo>
                                      <a:pt x="925" y="10942"/>
                                      <a:pt x="1388" y="11151"/>
                                      <a:pt x="1842" y="11382"/>
                                    </a:cubicBezTo>
                                    <a:cubicBezTo>
                                      <a:pt x="1842" y="11301"/>
                                      <a:pt x="1842" y="11301"/>
                                      <a:pt x="1842" y="11301"/>
                                    </a:cubicBezTo>
                                    <a:cubicBezTo>
                                      <a:pt x="1390" y="11062"/>
                                      <a:pt x="928" y="10846"/>
                                      <a:pt x="458" y="10650"/>
                                    </a:cubicBezTo>
                                    <a:lnTo>
                                      <a:pt x="456" y="10756"/>
                                    </a:lnTo>
                                    <a:close/>
                                    <a:moveTo>
                                      <a:pt x="476" y="9728"/>
                                    </a:moveTo>
                                    <a:cubicBezTo>
                                      <a:pt x="941" y="9934"/>
                                      <a:pt x="1397" y="10165"/>
                                      <a:pt x="1842" y="10424"/>
                                    </a:cubicBezTo>
                                    <a:cubicBezTo>
                                      <a:pt x="1842" y="10329"/>
                                      <a:pt x="1842" y="10329"/>
                                      <a:pt x="1842" y="10329"/>
                                    </a:cubicBezTo>
                                    <a:cubicBezTo>
                                      <a:pt x="1400" y="10064"/>
                                      <a:pt x="945" y="9825"/>
                                      <a:pt x="479" y="9611"/>
                                    </a:cubicBezTo>
                                    <a:lnTo>
                                      <a:pt x="476" y="9728"/>
                                    </a:lnTo>
                                    <a:close/>
                                  </a:path>
                                </a:pathLst>
                              </a:custGeom>
                              <a:solidFill>
                                <a:srgbClr val="0059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553720" y="0"/>
                                <a:ext cx="448310" cy="10692130"/>
                              </a:xfrm>
                              <a:custGeom>
                                <a:avLst/>
                                <a:gdLst>
                                  <a:gd name="T0" fmla="*/ 214 w 1411"/>
                                  <a:gd name="T1" fmla="*/ 31922 h 33676"/>
                                  <a:gd name="T2" fmla="*/ 65 w 1411"/>
                                  <a:gd name="T3" fmla="*/ 22737 h 33676"/>
                                  <a:gd name="T4" fmla="*/ 1129 w 1411"/>
                                  <a:gd name="T5" fmla="*/ 16376 h 33676"/>
                                  <a:gd name="T6" fmla="*/ 1010 w 1411"/>
                                  <a:gd name="T7" fmla="*/ 23314 h 33676"/>
                                  <a:gd name="T8" fmla="*/ 69 w 1411"/>
                                  <a:gd name="T9" fmla="*/ 22097 h 33676"/>
                                  <a:gd name="T10" fmla="*/ 71 w 1411"/>
                                  <a:gd name="T11" fmla="*/ 21698 h 33676"/>
                                  <a:gd name="T12" fmla="*/ 55 w 1411"/>
                                  <a:gd name="T13" fmla="*/ 24352 h 33676"/>
                                  <a:gd name="T14" fmla="*/ 980 w 1411"/>
                                  <a:gd name="T15" fmla="*/ 25064 h 33676"/>
                                  <a:gd name="T16" fmla="*/ 991 w 1411"/>
                                  <a:gd name="T17" fmla="*/ 24381 h 33676"/>
                                  <a:gd name="T18" fmla="*/ 87 w 1411"/>
                                  <a:gd name="T19" fmla="*/ 19098 h 33676"/>
                                  <a:gd name="T20" fmla="*/ 97 w 1411"/>
                                  <a:gd name="T21" fmla="*/ 17293 h 33676"/>
                                  <a:gd name="T22" fmla="*/ 94 w 1411"/>
                                  <a:gd name="T23" fmla="*/ 17766 h 33676"/>
                                  <a:gd name="T24" fmla="*/ 1059 w 1411"/>
                                  <a:gd name="T25" fmla="*/ 20435 h 33676"/>
                                  <a:gd name="T26" fmla="*/ 1123 w 1411"/>
                                  <a:gd name="T27" fmla="*/ 16732 h 33676"/>
                                  <a:gd name="T28" fmla="*/ 81 w 1411"/>
                                  <a:gd name="T29" fmla="*/ 20068 h 33676"/>
                                  <a:gd name="T30" fmla="*/ 83 w 1411"/>
                                  <a:gd name="T31" fmla="*/ 19678 h 33676"/>
                                  <a:gd name="T32" fmla="*/ 89 w 1411"/>
                                  <a:gd name="T33" fmla="*/ 18716 h 33676"/>
                                  <a:gd name="T34" fmla="*/ 1051 w 1411"/>
                                  <a:gd name="T35" fmla="*/ 20911 h 33676"/>
                                  <a:gd name="T36" fmla="*/ 856 w 1411"/>
                                  <a:gd name="T37" fmla="*/ 32233 h 33676"/>
                                  <a:gd name="T38" fmla="*/ 3 w 1411"/>
                                  <a:gd name="T39" fmla="*/ 33289 h 33676"/>
                                  <a:gd name="T40" fmla="*/ 3 w 1411"/>
                                  <a:gd name="T41" fmla="*/ 33186 h 33676"/>
                                  <a:gd name="T42" fmla="*/ 0 w 1411"/>
                                  <a:gd name="T43" fmla="*/ 33676 h 33676"/>
                                  <a:gd name="T44" fmla="*/ 950 w 1411"/>
                                  <a:gd name="T45" fmla="*/ 26778 h 33676"/>
                                  <a:gd name="T46" fmla="*/ 923 w 1411"/>
                                  <a:gd name="T47" fmla="*/ 28336 h 33676"/>
                                  <a:gd name="T48" fmla="*/ 33 w 1411"/>
                                  <a:gd name="T49" fmla="*/ 28105 h 33676"/>
                                  <a:gd name="T50" fmla="*/ 13 w 1411"/>
                                  <a:gd name="T51" fmla="*/ 31540 h 33676"/>
                                  <a:gd name="T52" fmla="*/ 26 w 1411"/>
                                  <a:gd name="T53" fmla="*/ 29373 h 33676"/>
                                  <a:gd name="T54" fmla="*/ 14 w 1411"/>
                                  <a:gd name="T55" fmla="*/ 31323 h 33676"/>
                                  <a:gd name="T56" fmla="*/ 20 w 1411"/>
                                  <a:gd name="T57" fmla="*/ 30393 h 33676"/>
                                  <a:gd name="T58" fmla="*/ 901 w 1411"/>
                                  <a:gd name="T59" fmla="*/ 29636 h 33676"/>
                                  <a:gd name="T60" fmla="*/ 943 w 1411"/>
                                  <a:gd name="T61" fmla="*/ 27194 h 33676"/>
                                  <a:gd name="T62" fmla="*/ 1376 w 1411"/>
                                  <a:gd name="T63" fmla="*/ 2035 h 33676"/>
                                  <a:gd name="T64" fmla="*/ 183 w 1411"/>
                                  <a:gd name="T65" fmla="*/ 2708 h 33676"/>
                                  <a:gd name="T66" fmla="*/ 308 w 1411"/>
                                  <a:gd name="T67" fmla="*/ 2271 h 33676"/>
                                  <a:gd name="T68" fmla="*/ 1384 w 1411"/>
                                  <a:gd name="T69" fmla="*/ 1592 h 33676"/>
                                  <a:gd name="T70" fmla="*/ 175 w 1411"/>
                                  <a:gd name="T71" fmla="*/ 4216 h 33676"/>
                                  <a:gd name="T72" fmla="*/ 193 w 1411"/>
                                  <a:gd name="T73" fmla="*/ 1043 h 33676"/>
                                  <a:gd name="T74" fmla="*/ 170 w 1411"/>
                                  <a:gd name="T75" fmla="*/ 4941 h 33676"/>
                                  <a:gd name="T76" fmla="*/ 179 w 1411"/>
                                  <a:gd name="T77" fmla="*/ 3391 h 33676"/>
                                  <a:gd name="T78" fmla="*/ 1400 w 1411"/>
                                  <a:gd name="T79" fmla="*/ 661 h 33676"/>
                                  <a:gd name="T80" fmla="*/ 1397 w 1411"/>
                                  <a:gd name="T81" fmla="*/ 806 h 33676"/>
                                  <a:gd name="T82" fmla="*/ 168 w 1411"/>
                                  <a:gd name="T83" fmla="*/ 5304 h 33676"/>
                                  <a:gd name="T84" fmla="*/ 198 w 1411"/>
                                  <a:gd name="T85" fmla="*/ 266 h 33676"/>
                                  <a:gd name="T86" fmla="*/ 1260 w 1411"/>
                                  <a:gd name="T87" fmla="*/ 8751 h 33676"/>
                                  <a:gd name="T88" fmla="*/ 1185 w 1411"/>
                                  <a:gd name="T89" fmla="*/ 13146 h 33676"/>
                                  <a:gd name="T90" fmla="*/ 126 w 1411"/>
                                  <a:gd name="T91" fmla="*/ 12373 h 33676"/>
                                  <a:gd name="T92" fmla="*/ 164 w 1411"/>
                                  <a:gd name="T93" fmla="*/ 6039 h 33676"/>
                                  <a:gd name="T94" fmla="*/ 111 w 1411"/>
                                  <a:gd name="T95" fmla="*/ 14931 h 33676"/>
                                  <a:gd name="T96" fmla="*/ 1144 w 1411"/>
                                  <a:gd name="T97" fmla="*/ 15494 h 33676"/>
                                  <a:gd name="T98" fmla="*/ 1209 w 1411"/>
                                  <a:gd name="T99" fmla="*/ 11722 h 33676"/>
                                  <a:gd name="T100" fmla="*/ 117 w 1411"/>
                                  <a:gd name="T101" fmla="*/ 13875 h 33676"/>
                                  <a:gd name="T102" fmla="*/ 114 w 1411"/>
                                  <a:gd name="T103" fmla="*/ 14452 h 33676"/>
                                  <a:gd name="T104" fmla="*/ 154 w 1411"/>
                                  <a:gd name="T105" fmla="*/ 7713 h 33676"/>
                                  <a:gd name="T106" fmla="*/ 1279 w 1411"/>
                                  <a:gd name="T107" fmla="*/ 7650 h 33676"/>
                                  <a:gd name="T108" fmla="*/ 1291 w 1411"/>
                                  <a:gd name="T109" fmla="*/ 6940 h 33676"/>
                                  <a:gd name="T110" fmla="*/ 106 w 1411"/>
                                  <a:gd name="T111" fmla="*/ 15782 h 33676"/>
                                  <a:gd name="T112" fmla="*/ 141 w 1411"/>
                                  <a:gd name="T113" fmla="*/ 9897 h 33676"/>
                                  <a:gd name="T114" fmla="*/ 135 w 1411"/>
                                  <a:gd name="T115" fmla="*/ 10950 h 33676"/>
                                  <a:gd name="T116" fmla="*/ 1225 w 1411"/>
                                  <a:gd name="T117" fmla="*/ 10833 h 33676"/>
                                  <a:gd name="T118" fmla="*/ 1244 w 1411"/>
                                  <a:gd name="T119" fmla="*/ 9698 h 33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11" h="33676">
                                    <a:moveTo>
                                      <a:pt x="214" y="31922"/>
                                    </a:moveTo>
                                    <a:cubicBezTo>
                                      <a:pt x="437" y="31895"/>
                                      <a:pt x="653" y="31866"/>
                                      <a:pt x="863" y="31834"/>
                                    </a:cubicBezTo>
                                    <a:cubicBezTo>
                                      <a:pt x="859" y="32042"/>
                                      <a:pt x="859" y="32042"/>
                                      <a:pt x="859" y="32042"/>
                                    </a:cubicBezTo>
                                    <a:cubicBezTo>
                                      <a:pt x="586" y="32082"/>
                                      <a:pt x="303" y="32116"/>
                                      <a:pt x="9" y="32147"/>
                                    </a:cubicBezTo>
                                    <a:cubicBezTo>
                                      <a:pt x="11" y="31941"/>
                                      <a:pt x="11" y="31941"/>
                                      <a:pt x="11" y="31941"/>
                                    </a:cubicBezTo>
                                    <a:cubicBezTo>
                                      <a:pt x="79" y="31935"/>
                                      <a:pt x="147" y="31928"/>
                                      <a:pt x="214" y="31922"/>
                                    </a:cubicBezTo>
                                    <a:close/>
                                    <a:moveTo>
                                      <a:pt x="62" y="23268"/>
                                    </a:moveTo>
                                    <a:cubicBezTo>
                                      <a:pt x="384" y="23156"/>
                                      <a:pt x="702" y="23035"/>
                                      <a:pt x="1017" y="22905"/>
                                    </a:cubicBezTo>
                                    <a:cubicBezTo>
                                      <a:pt x="1019" y="22797"/>
                                      <a:pt x="1019" y="22797"/>
                                      <a:pt x="1019" y="22797"/>
                                    </a:cubicBezTo>
                                    <a:cubicBezTo>
                                      <a:pt x="703" y="22923"/>
                                      <a:pt x="385" y="23038"/>
                                      <a:pt x="63" y="23145"/>
                                    </a:cubicBezTo>
                                    <a:lnTo>
                                      <a:pt x="62" y="23268"/>
                                    </a:lnTo>
                                    <a:close/>
                                    <a:moveTo>
                                      <a:pt x="65" y="22737"/>
                                    </a:moveTo>
                                    <a:cubicBezTo>
                                      <a:pt x="388" y="22631"/>
                                      <a:pt x="709" y="22516"/>
                                      <a:pt x="1026" y="22392"/>
                                    </a:cubicBezTo>
                                    <a:cubicBezTo>
                                      <a:pt x="1027" y="22288"/>
                                      <a:pt x="1027" y="22288"/>
                                      <a:pt x="1027" y="22288"/>
                                    </a:cubicBezTo>
                                    <a:cubicBezTo>
                                      <a:pt x="710" y="22407"/>
                                      <a:pt x="389" y="22516"/>
                                      <a:pt x="66" y="22618"/>
                                    </a:cubicBezTo>
                                    <a:lnTo>
                                      <a:pt x="65" y="22737"/>
                                    </a:lnTo>
                                    <a:close/>
                                    <a:moveTo>
                                      <a:pt x="103" y="16352"/>
                                    </a:moveTo>
                                    <a:cubicBezTo>
                                      <a:pt x="445" y="16360"/>
                                      <a:pt x="787" y="16367"/>
                                      <a:pt x="1129" y="16376"/>
                                    </a:cubicBezTo>
                                    <a:cubicBezTo>
                                      <a:pt x="1131" y="16294"/>
                                      <a:pt x="1131" y="16294"/>
                                      <a:pt x="1131" y="16294"/>
                                    </a:cubicBezTo>
                                    <a:cubicBezTo>
                                      <a:pt x="788" y="16280"/>
                                      <a:pt x="446" y="16266"/>
                                      <a:pt x="103" y="16254"/>
                                    </a:cubicBezTo>
                                    <a:lnTo>
                                      <a:pt x="103" y="16352"/>
                                    </a:lnTo>
                                    <a:close/>
                                    <a:moveTo>
                                      <a:pt x="59" y="23807"/>
                                    </a:moveTo>
                                    <a:cubicBezTo>
                                      <a:pt x="379" y="23691"/>
                                      <a:pt x="696" y="23565"/>
                                      <a:pt x="1008" y="23429"/>
                                    </a:cubicBezTo>
                                    <a:cubicBezTo>
                                      <a:pt x="1010" y="23314"/>
                                      <a:pt x="1010" y="23314"/>
                                      <a:pt x="1010" y="23314"/>
                                    </a:cubicBezTo>
                                    <a:cubicBezTo>
                                      <a:pt x="697" y="23446"/>
                                      <a:pt x="380" y="23567"/>
                                      <a:pt x="59" y="23678"/>
                                    </a:cubicBezTo>
                                    <a:lnTo>
                                      <a:pt x="59" y="23807"/>
                                    </a:lnTo>
                                    <a:close/>
                                    <a:moveTo>
                                      <a:pt x="68" y="22214"/>
                                    </a:moveTo>
                                    <a:cubicBezTo>
                                      <a:pt x="393" y="22113"/>
                                      <a:pt x="715" y="22005"/>
                                      <a:pt x="1034" y="21889"/>
                                    </a:cubicBezTo>
                                    <a:cubicBezTo>
                                      <a:pt x="1036" y="21789"/>
                                      <a:pt x="1036" y="21789"/>
                                      <a:pt x="1036" y="21789"/>
                                    </a:cubicBezTo>
                                    <a:cubicBezTo>
                                      <a:pt x="716" y="21900"/>
                                      <a:pt x="393" y="22002"/>
                                      <a:pt x="69" y="22097"/>
                                    </a:cubicBezTo>
                                    <a:lnTo>
                                      <a:pt x="68" y="22214"/>
                                    </a:lnTo>
                                    <a:close/>
                                    <a:moveTo>
                                      <a:pt x="71" y="21698"/>
                                    </a:moveTo>
                                    <a:cubicBezTo>
                                      <a:pt x="397" y="21604"/>
                                      <a:pt x="721" y="21504"/>
                                      <a:pt x="1043" y="21396"/>
                                    </a:cubicBezTo>
                                    <a:cubicBezTo>
                                      <a:pt x="1045" y="21299"/>
                                      <a:pt x="1045" y="21299"/>
                                      <a:pt x="1045" y="21299"/>
                                    </a:cubicBezTo>
                                    <a:cubicBezTo>
                                      <a:pt x="723" y="21402"/>
                                      <a:pt x="398" y="21497"/>
                                      <a:pt x="72" y="21585"/>
                                    </a:cubicBezTo>
                                    <a:lnTo>
                                      <a:pt x="71" y="21698"/>
                                    </a:lnTo>
                                    <a:close/>
                                    <a:moveTo>
                                      <a:pt x="45" y="26031"/>
                                    </a:moveTo>
                                    <a:cubicBezTo>
                                      <a:pt x="360" y="25909"/>
                                      <a:pt x="668" y="25775"/>
                                      <a:pt x="970" y="25628"/>
                                    </a:cubicBezTo>
                                    <a:cubicBezTo>
                                      <a:pt x="972" y="25486"/>
                                      <a:pt x="972" y="25486"/>
                                      <a:pt x="972" y="25486"/>
                                    </a:cubicBezTo>
                                    <a:cubicBezTo>
                                      <a:pt x="670" y="25629"/>
                                      <a:pt x="361" y="25758"/>
                                      <a:pt x="46" y="25875"/>
                                    </a:cubicBezTo>
                                    <a:lnTo>
                                      <a:pt x="45" y="26031"/>
                                    </a:lnTo>
                                    <a:close/>
                                    <a:moveTo>
                                      <a:pt x="55" y="24352"/>
                                    </a:moveTo>
                                    <a:cubicBezTo>
                                      <a:pt x="375" y="24233"/>
                                      <a:pt x="689" y="24103"/>
                                      <a:pt x="999" y="23962"/>
                                    </a:cubicBezTo>
                                    <a:cubicBezTo>
                                      <a:pt x="1001" y="23842"/>
                                      <a:pt x="1001" y="23842"/>
                                      <a:pt x="1001" y="23842"/>
                                    </a:cubicBezTo>
                                    <a:cubicBezTo>
                                      <a:pt x="690" y="23978"/>
                                      <a:pt x="375" y="24103"/>
                                      <a:pt x="56" y="24218"/>
                                    </a:cubicBezTo>
                                    <a:lnTo>
                                      <a:pt x="55" y="24352"/>
                                    </a:lnTo>
                                    <a:close/>
                                    <a:moveTo>
                                      <a:pt x="49" y="25468"/>
                                    </a:moveTo>
                                    <a:cubicBezTo>
                                      <a:pt x="365" y="25346"/>
                                      <a:pt x="675" y="25211"/>
                                      <a:pt x="980" y="25064"/>
                                    </a:cubicBezTo>
                                    <a:cubicBezTo>
                                      <a:pt x="982" y="24929"/>
                                      <a:pt x="982" y="24929"/>
                                      <a:pt x="982" y="24929"/>
                                    </a:cubicBezTo>
                                    <a:cubicBezTo>
                                      <a:pt x="677" y="25070"/>
                                      <a:pt x="366" y="25200"/>
                                      <a:pt x="50" y="25317"/>
                                    </a:cubicBezTo>
                                    <a:lnTo>
                                      <a:pt x="49" y="25468"/>
                                    </a:lnTo>
                                    <a:close/>
                                    <a:moveTo>
                                      <a:pt x="52" y="24906"/>
                                    </a:moveTo>
                                    <a:cubicBezTo>
                                      <a:pt x="370" y="24784"/>
                                      <a:pt x="683" y="24652"/>
                                      <a:pt x="989" y="24508"/>
                                    </a:cubicBezTo>
                                    <a:cubicBezTo>
                                      <a:pt x="991" y="24381"/>
                                      <a:pt x="991" y="24381"/>
                                      <a:pt x="991" y="24381"/>
                                    </a:cubicBezTo>
                                    <a:cubicBezTo>
                                      <a:pt x="683" y="24520"/>
                                      <a:pt x="371" y="24648"/>
                                      <a:pt x="53" y="24765"/>
                                    </a:cubicBezTo>
                                    <a:lnTo>
                                      <a:pt x="52" y="24906"/>
                                    </a:lnTo>
                                    <a:close/>
                                    <a:moveTo>
                                      <a:pt x="86" y="19195"/>
                                    </a:moveTo>
                                    <a:cubicBezTo>
                                      <a:pt x="419" y="19144"/>
                                      <a:pt x="751" y="19091"/>
                                      <a:pt x="1083" y="19034"/>
                                    </a:cubicBezTo>
                                    <a:cubicBezTo>
                                      <a:pt x="1085" y="18953"/>
                                      <a:pt x="1085" y="18953"/>
                                      <a:pt x="1085" y="18953"/>
                                    </a:cubicBezTo>
                                    <a:cubicBezTo>
                                      <a:pt x="752" y="19005"/>
                                      <a:pt x="420" y="19053"/>
                                      <a:pt x="87" y="19098"/>
                                    </a:cubicBezTo>
                                    <a:lnTo>
                                      <a:pt x="86" y="19195"/>
                                    </a:lnTo>
                                    <a:close/>
                                    <a:moveTo>
                                      <a:pt x="97" y="17293"/>
                                    </a:moveTo>
                                    <a:cubicBezTo>
                                      <a:pt x="436" y="17280"/>
                                      <a:pt x="775" y="17267"/>
                                      <a:pt x="1114" y="17253"/>
                                    </a:cubicBezTo>
                                    <a:cubicBezTo>
                                      <a:pt x="1115" y="17171"/>
                                      <a:pt x="1115" y="17171"/>
                                      <a:pt x="1115" y="17171"/>
                                    </a:cubicBezTo>
                                    <a:cubicBezTo>
                                      <a:pt x="776" y="17180"/>
                                      <a:pt x="437" y="17188"/>
                                      <a:pt x="98" y="17194"/>
                                    </a:cubicBezTo>
                                    <a:lnTo>
                                      <a:pt x="97" y="17293"/>
                                    </a:lnTo>
                                    <a:close/>
                                    <a:moveTo>
                                      <a:pt x="91" y="18240"/>
                                    </a:moveTo>
                                    <a:cubicBezTo>
                                      <a:pt x="427" y="18208"/>
                                      <a:pt x="763" y="18174"/>
                                      <a:pt x="1099" y="18138"/>
                                    </a:cubicBezTo>
                                    <a:cubicBezTo>
                                      <a:pt x="1100" y="18056"/>
                                      <a:pt x="1100" y="18056"/>
                                      <a:pt x="1100" y="18056"/>
                                    </a:cubicBezTo>
                                    <a:cubicBezTo>
                                      <a:pt x="765" y="18087"/>
                                      <a:pt x="429" y="18115"/>
                                      <a:pt x="92" y="18142"/>
                                    </a:cubicBezTo>
                                    <a:lnTo>
                                      <a:pt x="91" y="18240"/>
                                    </a:lnTo>
                                    <a:close/>
                                    <a:moveTo>
                                      <a:pt x="94" y="17766"/>
                                    </a:moveTo>
                                    <a:cubicBezTo>
                                      <a:pt x="432" y="17744"/>
                                      <a:pt x="769" y="17720"/>
                                      <a:pt x="1107" y="17695"/>
                                    </a:cubicBezTo>
                                    <a:cubicBezTo>
                                      <a:pt x="1108" y="17613"/>
                                      <a:pt x="1108" y="17613"/>
                                      <a:pt x="1108" y="17613"/>
                                    </a:cubicBezTo>
                                    <a:cubicBezTo>
                                      <a:pt x="770" y="17632"/>
                                      <a:pt x="433" y="17651"/>
                                      <a:pt x="95" y="17668"/>
                                    </a:cubicBezTo>
                                    <a:lnTo>
                                      <a:pt x="94" y="17766"/>
                                    </a:lnTo>
                                    <a:close/>
                                    <a:moveTo>
                                      <a:pt x="77" y="20686"/>
                                    </a:moveTo>
                                    <a:cubicBezTo>
                                      <a:pt x="406" y="20608"/>
                                      <a:pt x="733" y="20524"/>
                                      <a:pt x="1059" y="20435"/>
                                    </a:cubicBezTo>
                                    <a:cubicBezTo>
                                      <a:pt x="1061" y="20329"/>
                                      <a:pt x="1061" y="20329"/>
                                      <a:pt x="1061" y="20329"/>
                                    </a:cubicBezTo>
                                    <a:cubicBezTo>
                                      <a:pt x="735" y="20412"/>
                                      <a:pt x="407" y="20488"/>
                                      <a:pt x="78" y="20560"/>
                                    </a:cubicBezTo>
                                    <a:lnTo>
                                      <a:pt x="77" y="20686"/>
                                    </a:lnTo>
                                    <a:close/>
                                    <a:moveTo>
                                      <a:pt x="100" y="16823"/>
                                    </a:moveTo>
                                    <a:cubicBezTo>
                                      <a:pt x="441" y="16820"/>
                                      <a:pt x="781" y="16817"/>
                                      <a:pt x="1121" y="16815"/>
                                    </a:cubicBezTo>
                                    <a:cubicBezTo>
                                      <a:pt x="1123" y="16732"/>
                                      <a:pt x="1123" y="16732"/>
                                      <a:pt x="1123" y="16732"/>
                                    </a:cubicBezTo>
                                    <a:cubicBezTo>
                                      <a:pt x="782" y="16729"/>
                                      <a:pt x="441" y="16726"/>
                                      <a:pt x="101" y="16724"/>
                                    </a:cubicBezTo>
                                    <a:lnTo>
                                      <a:pt x="100" y="16823"/>
                                    </a:lnTo>
                                    <a:close/>
                                    <a:moveTo>
                                      <a:pt x="80" y="20189"/>
                                    </a:moveTo>
                                    <a:cubicBezTo>
                                      <a:pt x="410" y="20120"/>
                                      <a:pt x="739" y="20046"/>
                                      <a:pt x="1067" y="19966"/>
                                    </a:cubicBezTo>
                                    <a:cubicBezTo>
                                      <a:pt x="1069" y="19865"/>
                                      <a:pt x="1069" y="19865"/>
                                      <a:pt x="1069" y="19865"/>
                                    </a:cubicBezTo>
                                    <a:cubicBezTo>
                                      <a:pt x="741" y="19938"/>
                                      <a:pt x="411" y="20005"/>
                                      <a:pt x="81" y="20068"/>
                                    </a:cubicBezTo>
                                    <a:lnTo>
                                      <a:pt x="80" y="20189"/>
                                    </a:lnTo>
                                    <a:close/>
                                    <a:moveTo>
                                      <a:pt x="83" y="19678"/>
                                    </a:moveTo>
                                    <a:cubicBezTo>
                                      <a:pt x="415" y="19618"/>
                                      <a:pt x="745" y="19555"/>
                                      <a:pt x="1075" y="19488"/>
                                    </a:cubicBezTo>
                                    <a:cubicBezTo>
                                      <a:pt x="1077" y="19407"/>
                                      <a:pt x="1077" y="19407"/>
                                      <a:pt x="1077" y="19407"/>
                                    </a:cubicBezTo>
                                    <a:cubicBezTo>
                                      <a:pt x="747" y="19469"/>
                                      <a:pt x="415" y="19527"/>
                                      <a:pt x="83" y="19582"/>
                                    </a:cubicBezTo>
                                    <a:lnTo>
                                      <a:pt x="83" y="19678"/>
                                    </a:lnTo>
                                    <a:close/>
                                    <a:moveTo>
                                      <a:pt x="42" y="26598"/>
                                    </a:moveTo>
                                    <a:cubicBezTo>
                                      <a:pt x="355" y="26478"/>
                                      <a:pt x="661" y="26346"/>
                                      <a:pt x="960" y="26200"/>
                                    </a:cubicBezTo>
                                    <a:cubicBezTo>
                                      <a:pt x="963" y="26052"/>
                                      <a:pt x="963" y="26052"/>
                                      <a:pt x="963" y="26052"/>
                                    </a:cubicBezTo>
                                    <a:cubicBezTo>
                                      <a:pt x="663" y="26193"/>
                                      <a:pt x="356" y="26320"/>
                                      <a:pt x="43" y="26435"/>
                                    </a:cubicBezTo>
                                    <a:lnTo>
                                      <a:pt x="42" y="26598"/>
                                    </a:lnTo>
                                    <a:close/>
                                    <a:moveTo>
                                      <a:pt x="89" y="18716"/>
                                    </a:moveTo>
                                    <a:cubicBezTo>
                                      <a:pt x="423" y="18675"/>
                                      <a:pt x="757" y="18631"/>
                                      <a:pt x="1091" y="18584"/>
                                    </a:cubicBezTo>
                                    <a:cubicBezTo>
                                      <a:pt x="1093" y="18503"/>
                                      <a:pt x="1093" y="18503"/>
                                      <a:pt x="1093" y="18503"/>
                                    </a:cubicBezTo>
                                    <a:cubicBezTo>
                                      <a:pt x="759" y="18544"/>
                                      <a:pt x="424" y="18582"/>
                                      <a:pt x="89" y="18618"/>
                                    </a:cubicBezTo>
                                    <a:lnTo>
                                      <a:pt x="89" y="18716"/>
                                    </a:lnTo>
                                    <a:close/>
                                    <a:moveTo>
                                      <a:pt x="74" y="21188"/>
                                    </a:moveTo>
                                    <a:cubicBezTo>
                                      <a:pt x="401" y="21102"/>
                                      <a:pt x="727" y="21010"/>
                                      <a:pt x="1051" y="20911"/>
                                    </a:cubicBezTo>
                                    <a:cubicBezTo>
                                      <a:pt x="1053" y="20818"/>
                                      <a:pt x="1053" y="20818"/>
                                      <a:pt x="1053" y="20818"/>
                                    </a:cubicBezTo>
                                    <a:cubicBezTo>
                                      <a:pt x="728" y="20911"/>
                                      <a:pt x="402" y="20998"/>
                                      <a:pt x="75" y="21078"/>
                                    </a:cubicBezTo>
                                    <a:lnTo>
                                      <a:pt x="74" y="21188"/>
                                    </a:lnTo>
                                    <a:close/>
                                    <a:moveTo>
                                      <a:pt x="7" y="32519"/>
                                    </a:moveTo>
                                    <a:cubicBezTo>
                                      <a:pt x="298" y="32496"/>
                                      <a:pt x="580" y="32467"/>
                                      <a:pt x="853" y="32435"/>
                                    </a:cubicBezTo>
                                    <a:cubicBezTo>
                                      <a:pt x="856" y="32233"/>
                                      <a:pt x="856" y="32233"/>
                                      <a:pt x="856" y="32233"/>
                                    </a:cubicBezTo>
                                    <a:cubicBezTo>
                                      <a:pt x="584" y="32262"/>
                                      <a:pt x="301" y="32288"/>
                                      <a:pt x="8" y="32311"/>
                                    </a:cubicBezTo>
                                    <a:lnTo>
                                      <a:pt x="7" y="32519"/>
                                    </a:lnTo>
                                    <a:close/>
                                    <a:moveTo>
                                      <a:pt x="1" y="33483"/>
                                    </a:moveTo>
                                    <a:cubicBezTo>
                                      <a:pt x="287" y="33472"/>
                                      <a:pt x="565" y="33459"/>
                                      <a:pt x="835" y="33443"/>
                                    </a:cubicBezTo>
                                    <a:cubicBezTo>
                                      <a:pt x="839" y="33247"/>
                                      <a:pt x="839" y="33247"/>
                                      <a:pt x="839" y="33247"/>
                                    </a:cubicBezTo>
                                    <a:cubicBezTo>
                                      <a:pt x="567" y="33264"/>
                                      <a:pt x="289" y="33278"/>
                                      <a:pt x="3" y="33289"/>
                                    </a:cubicBezTo>
                                    <a:lnTo>
                                      <a:pt x="1" y="33483"/>
                                    </a:lnTo>
                                    <a:close/>
                                    <a:moveTo>
                                      <a:pt x="3" y="33186"/>
                                    </a:moveTo>
                                    <a:cubicBezTo>
                                      <a:pt x="290" y="33172"/>
                                      <a:pt x="569" y="33155"/>
                                      <a:pt x="841" y="33134"/>
                                    </a:cubicBezTo>
                                    <a:cubicBezTo>
                                      <a:pt x="844" y="32932"/>
                                      <a:pt x="844" y="32932"/>
                                      <a:pt x="844" y="32932"/>
                                    </a:cubicBezTo>
                                    <a:cubicBezTo>
                                      <a:pt x="573" y="32953"/>
                                      <a:pt x="293" y="32971"/>
                                      <a:pt x="4" y="32986"/>
                                    </a:cubicBezTo>
                                    <a:lnTo>
                                      <a:pt x="3" y="33186"/>
                                    </a:lnTo>
                                    <a:close/>
                                    <a:moveTo>
                                      <a:pt x="5" y="32866"/>
                                    </a:moveTo>
                                    <a:cubicBezTo>
                                      <a:pt x="294" y="32847"/>
                                      <a:pt x="575" y="32825"/>
                                      <a:pt x="847" y="32799"/>
                                    </a:cubicBezTo>
                                    <a:cubicBezTo>
                                      <a:pt x="850" y="32594"/>
                                      <a:pt x="850" y="32594"/>
                                      <a:pt x="850" y="32594"/>
                                    </a:cubicBezTo>
                                    <a:cubicBezTo>
                                      <a:pt x="578" y="32620"/>
                                      <a:pt x="297" y="32641"/>
                                      <a:pt x="6" y="32659"/>
                                    </a:cubicBezTo>
                                    <a:lnTo>
                                      <a:pt x="5" y="32866"/>
                                    </a:lnTo>
                                    <a:close/>
                                    <a:moveTo>
                                      <a:pt x="0" y="33676"/>
                                    </a:moveTo>
                                    <a:cubicBezTo>
                                      <a:pt x="831" y="33676"/>
                                      <a:pt x="831" y="33676"/>
                                      <a:pt x="831" y="33676"/>
                                    </a:cubicBezTo>
                                    <a:cubicBezTo>
                                      <a:pt x="834" y="33538"/>
                                      <a:pt x="834" y="33538"/>
                                      <a:pt x="834" y="33538"/>
                                    </a:cubicBezTo>
                                    <a:cubicBezTo>
                                      <a:pt x="563" y="33552"/>
                                      <a:pt x="285" y="33563"/>
                                      <a:pt x="1" y="33572"/>
                                    </a:cubicBezTo>
                                    <a:lnTo>
                                      <a:pt x="0" y="33676"/>
                                    </a:lnTo>
                                    <a:close/>
                                    <a:moveTo>
                                      <a:pt x="39" y="27165"/>
                                    </a:moveTo>
                                    <a:cubicBezTo>
                                      <a:pt x="350" y="27049"/>
                                      <a:pt x="654" y="26920"/>
                                      <a:pt x="950" y="26778"/>
                                    </a:cubicBezTo>
                                    <a:cubicBezTo>
                                      <a:pt x="953" y="26621"/>
                                      <a:pt x="953" y="26621"/>
                                      <a:pt x="953" y="26621"/>
                                    </a:cubicBezTo>
                                    <a:cubicBezTo>
                                      <a:pt x="656" y="26759"/>
                                      <a:pt x="351" y="26884"/>
                                      <a:pt x="40" y="26995"/>
                                    </a:cubicBezTo>
                                    <a:lnTo>
                                      <a:pt x="39" y="27165"/>
                                    </a:lnTo>
                                    <a:close/>
                                    <a:moveTo>
                                      <a:pt x="29" y="28837"/>
                                    </a:moveTo>
                                    <a:cubicBezTo>
                                      <a:pt x="336" y="28743"/>
                                      <a:pt x="633" y="28638"/>
                                      <a:pt x="920" y="28519"/>
                                    </a:cubicBezTo>
                                    <a:cubicBezTo>
                                      <a:pt x="923" y="28336"/>
                                      <a:pt x="923" y="28336"/>
                                      <a:pt x="923" y="28336"/>
                                    </a:cubicBezTo>
                                    <a:cubicBezTo>
                                      <a:pt x="635" y="28453"/>
                                      <a:pt x="337" y="28557"/>
                                      <a:pt x="30" y="28649"/>
                                    </a:cubicBezTo>
                                    <a:lnTo>
                                      <a:pt x="29" y="28837"/>
                                    </a:lnTo>
                                    <a:close/>
                                    <a:moveTo>
                                      <a:pt x="32" y="28288"/>
                                    </a:moveTo>
                                    <a:cubicBezTo>
                                      <a:pt x="341" y="28186"/>
                                      <a:pt x="640" y="28071"/>
                                      <a:pt x="930" y="27943"/>
                                    </a:cubicBezTo>
                                    <a:cubicBezTo>
                                      <a:pt x="933" y="27767"/>
                                      <a:pt x="933" y="27767"/>
                                      <a:pt x="933" y="27767"/>
                                    </a:cubicBezTo>
                                    <a:cubicBezTo>
                                      <a:pt x="641" y="27893"/>
                                      <a:pt x="341" y="28005"/>
                                      <a:pt x="33" y="28105"/>
                                    </a:cubicBezTo>
                                    <a:lnTo>
                                      <a:pt x="32" y="28288"/>
                                    </a:lnTo>
                                    <a:close/>
                                    <a:moveTo>
                                      <a:pt x="12" y="31748"/>
                                    </a:moveTo>
                                    <a:cubicBezTo>
                                      <a:pt x="273" y="31715"/>
                                      <a:pt x="527" y="31678"/>
                                      <a:pt x="772" y="31636"/>
                                    </a:cubicBezTo>
                                    <a:cubicBezTo>
                                      <a:pt x="804" y="31630"/>
                                      <a:pt x="835" y="31624"/>
                                      <a:pt x="867" y="31618"/>
                                    </a:cubicBezTo>
                                    <a:cubicBezTo>
                                      <a:pt x="871" y="31409"/>
                                      <a:pt x="871" y="31409"/>
                                      <a:pt x="871" y="31409"/>
                                    </a:cubicBezTo>
                                    <a:cubicBezTo>
                                      <a:pt x="595" y="31459"/>
                                      <a:pt x="310" y="31502"/>
                                      <a:pt x="13" y="31540"/>
                                    </a:cubicBezTo>
                                    <a:lnTo>
                                      <a:pt x="12" y="31748"/>
                                    </a:lnTo>
                                    <a:close/>
                                    <a:moveTo>
                                      <a:pt x="26" y="29373"/>
                                    </a:moveTo>
                                    <a:cubicBezTo>
                                      <a:pt x="331" y="29288"/>
                                      <a:pt x="626" y="29192"/>
                                      <a:pt x="911" y="29084"/>
                                    </a:cubicBezTo>
                                    <a:cubicBezTo>
                                      <a:pt x="914" y="28897"/>
                                      <a:pt x="914" y="28897"/>
                                      <a:pt x="914" y="28897"/>
                                    </a:cubicBezTo>
                                    <a:cubicBezTo>
                                      <a:pt x="628" y="29004"/>
                                      <a:pt x="332" y="29098"/>
                                      <a:pt x="27" y="29181"/>
                                    </a:cubicBezTo>
                                    <a:lnTo>
                                      <a:pt x="26" y="29373"/>
                                    </a:lnTo>
                                    <a:close/>
                                    <a:moveTo>
                                      <a:pt x="17" y="30871"/>
                                    </a:moveTo>
                                    <a:cubicBezTo>
                                      <a:pt x="316" y="30814"/>
                                      <a:pt x="605" y="30750"/>
                                      <a:pt x="883" y="30678"/>
                                    </a:cubicBezTo>
                                    <a:cubicBezTo>
                                      <a:pt x="887" y="30476"/>
                                      <a:pt x="887" y="30476"/>
                                      <a:pt x="887" y="30476"/>
                                    </a:cubicBezTo>
                                    <a:cubicBezTo>
                                      <a:pt x="608" y="30548"/>
                                      <a:pt x="318" y="30610"/>
                                      <a:pt x="18" y="30664"/>
                                    </a:cubicBezTo>
                                    <a:lnTo>
                                      <a:pt x="17" y="30871"/>
                                    </a:lnTo>
                                    <a:close/>
                                    <a:moveTo>
                                      <a:pt x="14" y="31323"/>
                                    </a:moveTo>
                                    <a:cubicBezTo>
                                      <a:pt x="113" y="31308"/>
                                      <a:pt x="212" y="31292"/>
                                      <a:pt x="309" y="31276"/>
                                    </a:cubicBezTo>
                                    <a:cubicBezTo>
                                      <a:pt x="502" y="31240"/>
                                      <a:pt x="691" y="31202"/>
                                      <a:pt x="875" y="31161"/>
                                    </a:cubicBezTo>
                                    <a:cubicBezTo>
                                      <a:pt x="878" y="30957"/>
                                      <a:pt x="878" y="30957"/>
                                      <a:pt x="878" y="30957"/>
                                    </a:cubicBezTo>
                                    <a:cubicBezTo>
                                      <a:pt x="601" y="31017"/>
                                      <a:pt x="314" y="31069"/>
                                      <a:pt x="15" y="31114"/>
                                    </a:cubicBezTo>
                                    <a:lnTo>
                                      <a:pt x="14" y="31323"/>
                                    </a:lnTo>
                                    <a:close/>
                                    <a:moveTo>
                                      <a:pt x="20" y="30393"/>
                                    </a:moveTo>
                                    <a:cubicBezTo>
                                      <a:pt x="321" y="30327"/>
                                      <a:pt x="612" y="30253"/>
                                      <a:pt x="892" y="30168"/>
                                    </a:cubicBezTo>
                                    <a:cubicBezTo>
                                      <a:pt x="895" y="29971"/>
                                      <a:pt x="895" y="29971"/>
                                      <a:pt x="895" y="29971"/>
                                    </a:cubicBezTo>
                                    <a:cubicBezTo>
                                      <a:pt x="614" y="30054"/>
                                      <a:pt x="323" y="30127"/>
                                      <a:pt x="21" y="30190"/>
                                    </a:cubicBezTo>
                                    <a:lnTo>
                                      <a:pt x="20" y="30393"/>
                                    </a:lnTo>
                                    <a:close/>
                                    <a:moveTo>
                                      <a:pt x="23" y="29893"/>
                                    </a:moveTo>
                                    <a:cubicBezTo>
                                      <a:pt x="326" y="29818"/>
                                      <a:pt x="619" y="29732"/>
                                      <a:pt x="901" y="29636"/>
                                    </a:cubicBezTo>
                                    <a:cubicBezTo>
                                      <a:pt x="904" y="29443"/>
                                      <a:pt x="904" y="29443"/>
                                      <a:pt x="904" y="29443"/>
                                    </a:cubicBezTo>
                                    <a:cubicBezTo>
                                      <a:pt x="621" y="29538"/>
                                      <a:pt x="327" y="29622"/>
                                      <a:pt x="24" y="29695"/>
                                    </a:cubicBezTo>
                                    <a:lnTo>
                                      <a:pt x="23" y="29893"/>
                                    </a:lnTo>
                                    <a:close/>
                                    <a:moveTo>
                                      <a:pt x="35" y="27730"/>
                                    </a:moveTo>
                                    <a:cubicBezTo>
                                      <a:pt x="345" y="27619"/>
                                      <a:pt x="647" y="27496"/>
                                      <a:pt x="940" y="27359"/>
                                    </a:cubicBezTo>
                                    <a:cubicBezTo>
                                      <a:pt x="943" y="27194"/>
                                      <a:pt x="943" y="27194"/>
                                      <a:pt x="943" y="27194"/>
                                    </a:cubicBezTo>
                                    <a:cubicBezTo>
                                      <a:pt x="649" y="27327"/>
                                      <a:pt x="347" y="27446"/>
                                      <a:pt x="37" y="27552"/>
                                    </a:cubicBezTo>
                                    <a:lnTo>
                                      <a:pt x="35" y="27730"/>
                                    </a:lnTo>
                                    <a:close/>
                                    <a:moveTo>
                                      <a:pt x="189" y="1822"/>
                                    </a:moveTo>
                                    <a:cubicBezTo>
                                      <a:pt x="187" y="2029"/>
                                      <a:pt x="187" y="2029"/>
                                      <a:pt x="187" y="2029"/>
                                    </a:cubicBezTo>
                                    <a:cubicBezTo>
                                      <a:pt x="605" y="2086"/>
                                      <a:pt x="999" y="2155"/>
                                      <a:pt x="1373" y="2238"/>
                                    </a:cubicBezTo>
                                    <a:cubicBezTo>
                                      <a:pt x="1376" y="2035"/>
                                      <a:pt x="1376" y="2035"/>
                                      <a:pt x="1376" y="2035"/>
                                    </a:cubicBezTo>
                                    <a:cubicBezTo>
                                      <a:pt x="1180" y="1990"/>
                                      <a:pt x="979" y="1949"/>
                                      <a:pt x="771" y="1911"/>
                                    </a:cubicBezTo>
                                    <a:cubicBezTo>
                                      <a:pt x="582" y="1878"/>
                                      <a:pt x="388" y="1849"/>
                                      <a:pt x="189" y="1822"/>
                                    </a:cubicBezTo>
                                    <a:close/>
                                    <a:moveTo>
                                      <a:pt x="182" y="2914"/>
                                    </a:moveTo>
                                    <a:cubicBezTo>
                                      <a:pt x="593" y="2992"/>
                                      <a:pt x="985" y="3088"/>
                                      <a:pt x="1356" y="3203"/>
                                    </a:cubicBezTo>
                                    <a:cubicBezTo>
                                      <a:pt x="1359" y="3006"/>
                                      <a:pt x="1359" y="3006"/>
                                      <a:pt x="1359" y="3006"/>
                                    </a:cubicBezTo>
                                    <a:cubicBezTo>
                                      <a:pt x="989" y="2889"/>
                                      <a:pt x="597" y="2791"/>
                                      <a:pt x="183" y="2708"/>
                                    </a:cubicBezTo>
                                    <a:lnTo>
                                      <a:pt x="182" y="2914"/>
                                    </a:lnTo>
                                    <a:close/>
                                    <a:moveTo>
                                      <a:pt x="186" y="2251"/>
                                    </a:moveTo>
                                    <a:cubicBezTo>
                                      <a:pt x="185" y="2459"/>
                                      <a:pt x="185" y="2459"/>
                                      <a:pt x="185" y="2459"/>
                                    </a:cubicBezTo>
                                    <a:cubicBezTo>
                                      <a:pt x="599" y="2526"/>
                                      <a:pt x="993" y="2608"/>
                                      <a:pt x="1365" y="2706"/>
                                    </a:cubicBezTo>
                                    <a:cubicBezTo>
                                      <a:pt x="1368" y="2507"/>
                                      <a:pt x="1368" y="2507"/>
                                      <a:pt x="1368" y="2507"/>
                                    </a:cubicBezTo>
                                    <a:cubicBezTo>
                                      <a:pt x="1032" y="2416"/>
                                      <a:pt x="679" y="2338"/>
                                      <a:pt x="308" y="2271"/>
                                    </a:cubicBezTo>
                                    <a:cubicBezTo>
                                      <a:pt x="268" y="2264"/>
                                      <a:pt x="227" y="2257"/>
                                      <a:pt x="186" y="2251"/>
                                    </a:cubicBezTo>
                                    <a:close/>
                                    <a:moveTo>
                                      <a:pt x="191" y="1419"/>
                                    </a:moveTo>
                                    <a:cubicBezTo>
                                      <a:pt x="190" y="1622"/>
                                      <a:pt x="190" y="1622"/>
                                      <a:pt x="190" y="1622"/>
                                    </a:cubicBezTo>
                                    <a:cubicBezTo>
                                      <a:pt x="198" y="1623"/>
                                      <a:pt x="205" y="1624"/>
                                      <a:pt x="213" y="1625"/>
                                    </a:cubicBezTo>
                                    <a:cubicBezTo>
                                      <a:pt x="624" y="1674"/>
                                      <a:pt x="1013" y="1731"/>
                                      <a:pt x="1380" y="1799"/>
                                    </a:cubicBezTo>
                                    <a:cubicBezTo>
                                      <a:pt x="1384" y="1592"/>
                                      <a:pt x="1384" y="1592"/>
                                      <a:pt x="1384" y="1592"/>
                                    </a:cubicBezTo>
                                    <a:cubicBezTo>
                                      <a:pt x="1340" y="1584"/>
                                      <a:pt x="1295" y="1575"/>
                                      <a:pt x="1251" y="1567"/>
                                    </a:cubicBezTo>
                                    <a:cubicBezTo>
                                      <a:pt x="915" y="1509"/>
                                      <a:pt x="561" y="1460"/>
                                      <a:pt x="191" y="1419"/>
                                    </a:cubicBezTo>
                                    <a:close/>
                                    <a:moveTo>
                                      <a:pt x="173" y="4407"/>
                                    </a:moveTo>
                                    <a:cubicBezTo>
                                      <a:pt x="575" y="4522"/>
                                      <a:pt x="960" y="4657"/>
                                      <a:pt x="1328" y="4816"/>
                                    </a:cubicBezTo>
                                    <a:cubicBezTo>
                                      <a:pt x="1331" y="4634"/>
                                      <a:pt x="1331" y="4634"/>
                                      <a:pt x="1331" y="4634"/>
                                    </a:cubicBezTo>
                                    <a:cubicBezTo>
                                      <a:pt x="964" y="4473"/>
                                      <a:pt x="578" y="4334"/>
                                      <a:pt x="175" y="4216"/>
                                    </a:cubicBezTo>
                                    <a:lnTo>
                                      <a:pt x="173" y="4407"/>
                                    </a:lnTo>
                                    <a:close/>
                                    <a:moveTo>
                                      <a:pt x="192" y="1250"/>
                                    </a:moveTo>
                                    <a:cubicBezTo>
                                      <a:pt x="457" y="1272"/>
                                      <a:pt x="714" y="1297"/>
                                      <a:pt x="962" y="1326"/>
                                    </a:cubicBezTo>
                                    <a:cubicBezTo>
                                      <a:pt x="1107" y="1345"/>
                                      <a:pt x="1248" y="1365"/>
                                      <a:pt x="1387" y="1387"/>
                                    </a:cubicBezTo>
                                    <a:cubicBezTo>
                                      <a:pt x="1391" y="1183"/>
                                      <a:pt x="1391" y="1183"/>
                                      <a:pt x="1391" y="1183"/>
                                    </a:cubicBezTo>
                                    <a:cubicBezTo>
                                      <a:pt x="1012" y="1127"/>
                                      <a:pt x="613" y="1080"/>
                                      <a:pt x="193" y="1043"/>
                                    </a:cubicBezTo>
                                    <a:lnTo>
                                      <a:pt x="192" y="1250"/>
                                    </a:lnTo>
                                    <a:close/>
                                    <a:moveTo>
                                      <a:pt x="170" y="4941"/>
                                    </a:moveTo>
                                    <a:cubicBezTo>
                                      <a:pt x="568" y="5066"/>
                                      <a:pt x="951" y="5212"/>
                                      <a:pt x="1318" y="5382"/>
                                    </a:cubicBezTo>
                                    <a:cubicBezTo>
                                      <a:pt x="1321" y="5205"/>
                                      <a:pt x="1321" y="5205"/>
                                      <a:pt x="1321" y="5205"/>
                                    </a:cubicBezTo>
                                    <a:cubicBezTo>
                                      <a:pt x="955" y="5032"/>
                                      <a:pt x="571" y="4883"/>
                                      <a:pt x="171" y="4754"/>
                                    </a:cubicBezTo>
                                    <a:lnTo>
                                      <a:pt x="170" y="4941"/>
                                    </a:lnTo>
                                    <a:close/>
                                    <a:moveTo>
                                      <a:pt x="176" y="3890"/>
                                    </a:moveTo>
                                    <a:cubicBezTo>
                                      <a:pt x="581" y="3994"/>
                                      <a:pt x="969" y="4116"/>
                                      <a:pt x="1338" y="4262"/>
                                    </a:cubicBezTo>
                                    <a:cubicBezTo>
                                      <a:pt x="1341" y="4074"/>
                                      <a:pt x="1341" y="4074"/>
                                      <a:pt x="1341" y="4074"/>
                                    </a:cubicBezTo>
                                    <a:cubicBezTo>
                                      <a:pt x="972" y="3926"/>
                                      <a:pt x="585" y="3800"/>
                                      <a:pt x="177" y="3693"/>
                                    </a:cubicBezTo>
                                    <a:lnTo>
                                      <a:pt x="176" y="3890"/>
                                    </a:lnTo>
                                    <a:close/>
                                    <a:moveTo>
                                      <a:pt x="179" y="3391"/>
                                    </a:moveTo>
                                    <a:cubicBezTo>
                                      <a:pt x="588" y="3482"/>
                                      <a:pt x="977" y="3592"/>
                                      <a:pt x="1347" y="3723"/>
                                    </a:cubicBezTo>
                                    <a:cubicBezTo>
                                      <a:pt x="1350" y="3529"/>
                                      <a:pt x="1350" y="3529"/>
                                      <a:pt x="1350" y="3529"/>
                                    </a:cubicBezTo>
                                    <a:cubicBezTo>
                                      <a:pt x="981" y="3396"/>
                                      <a:pt x="591" y="3284"/>
                                      <a:pt x="181" y="3190"/>
                                    </a:cubicBezTo>
                                    <a:lnTo>
                                      <a:pt x="179" y="3391"/>
                                    </a:lnTo>
                                    <a:close/>
                                    <a:moveTo>
                                      <a:pt x="196" y="572"/>
                                    </a:moveTo>
                                    <a:cubicBezTo>
                                      <a:pt x="616" y="595"/>
                                      <a:pt x="1018" y="625"/>
                                      <a:pt x="1400" y="661"/>
                                    </a:cubicBezTo>
                                    <a:cubicBezTo>
                                      <a:pt x="1403" y="460"/>
                                      <a:pt x="1403" y="460"/>
                                      <a:pt x="1403" y="460"/>
                                    </a:cubicBezTo>
                                    <a:cubicBezTo>
                                      <a:pt x="1019" y="422"/>
                                      <a:pt x="617" y="392"/>
                                      <a:pt x="197" y="369"/>
                                    </a:cubicBezTo>
                                    <a:lnTo>
                                      <a:pt x="196" y="572"/>
                                    </a:lnTo>
                                    <a:close/>
                                    <a:moveTo>
                                      <a:pt x="194" y="900"/>
                                    </a:moveTo>
                                    <a:cubicBezTo>
                                      <a:pt x="615" y="928"/>
                                      <a:pt x="1015" y="964"/>
                                      <a:pt x="1394" y="1007"/>
                                    </a:cubicBezTo>
                                    <a:cubicBezTo>
                                      <a:pt x="1397" y="806"/>
                                      <a:pt x="1397" y="806"/>
                                      <a:pt x="1397" y="806"/>
                                    </a:cubicBezTo>
                                    <a:cubicBezTo>
                                      <a:pt x="1016" y="760"/>
                                      <a:pt x="615" y="723"/>
                                      <a:pt x="195" y="693"/>
                                    </a:cubicBezTo>
                                    <a:lnTo>
                                      <a:pt x="194" y="900"/>
                                    </a:lnTo>
                                    <a:close/>
                                    <a:moveTo>
                                      <a:pt x="167" y="5487"/>
                                    </a:moveTo>
                                    <a:cubicBezTo>
                                      <a:pt x="562" y="5620"/>
                                      <a:pt x="942" y="5774"/>
                                      <a:pt x="1309" y="5952"/>
                                    </a:cubicBezTo>
                                    <a:cubicBezTo>
                                      <a:pt x="1311" y="5782"/>
                                      <a:pt x="1311" y="5782"/>
                                      <a:pt x="1311" y="5782"/>
                                    </a:cubicBezTo>
                                    <a:cubicBezTo>
                                      <a:pt x="945" y="5600"/>
                                      <a:pt x="564" y="5442"/>
                                      <a:pt x="168" y="5304"/>
                                    </a:cubicBezTo>
                                    <a:lnTo>
                                      <a:pt x="167" y="5487"/>
                                    </a:lnTo>
                                    <a:close/>
                                    <a:moveTo>
                                      <a:pt x="198" y="266"/>
                                    </a:moveTo>
                                    <a:cubicBezTo>
                                      <a:pt x="617" y="284"/>
                                      <a:pt x="1020" y="309"/>
                                      <a:pt x="1405" y="339"/>
                                    </a:cubicBezTo>
                                    <a:cubicBezTo>
                                      <a:pt x="1409" y="142"/>
                                      <a:pt x="1409" y="142"/>
                                      <a:pt x="1409" y="142"/>
                                    </a:cubicBezTo>
                                    <a:cubicBezTo>
                                      <a:pt x="1022" y="112"/>
                                      <a:pt x="619" y="88"/>
                                      <a:pt x="199" y="70"/>
                                    </a:cubicBezTo>
                                    <a:lnTo>
                                      <a:pt x="198" y="266"/>
                                    </a:lnTo>
                                    <a:close/>
                                    <a:moveTo>
                                      <a:pt x="650" y="0"/>
                                    </a:moveTo>
                                    <a:cubicBezTo>
                                      <a:pt x="910" y="12"/>
                                      <a:pt x="1163" y="26"/>
                                      <a:pt x="1410" y="42"/>
                                    </a:cubicBezTo>
                                    <a:cubicBezTo>
                                      <a:pt x="1411" y="0"/>
                                      <a:pt x="1411" y="0"/>
                                      <a:pt x="1411" y="0"/>
                                    </a:cubicBezTo>
                                    <a:lnTo>
                                      <a:pt x="650" y="0"/>
                                    </a:lnTo>
                                    <a:close/>
                                    <a:moveTo>
                                      <a:pt x="151" y="8268"/>
                                    </a:moveTo>
                                    <a:cubicBezTo>
                                      <a:pt x="528" y="8412"/>
                                      <a:pt x="898" y="8572"/>
                                      <a:pt x="1260" y="8751"/>
                                    </a:cubicBezTo>
                                    <a:cubicBezTo>
                                      <a:pt x="1263" y="8624"/>
                                      <a:pt x="1263" y="8624"/>
                                      <a:pt x="1263" y="8624"/>
                                    </a:cubicBezTo>
                                    <a:cubicBezTo>
                                      <a:pt x="901" y="8438"/>
                                      <a:pt x="530" y="8270"/>
                                      <a:pt x="151" y="8119"/>
                                    </a:cubicBezTo>
                                    <a:lnTo>
                                      <a:pt x="151" y="8268"/>
                                    </a:lnTo>
                                    <a:close/>
                                    <a:moveTo>
                                      <a:pt x="123" y="12997"/>
                                    </a:moveTo>
                                    <a:cubicBezTo>
                                      <a:pt x="477" y="13074"/>
                                      <a:pt x="831" y="13158"/>
                                      <a:pt x="1183" y="13249"/>
                                    </a:cubicBezTo>
                                    <a:cubicBezTo>
                                      <a:pt x="1185" y="13146"/>
                                      <a:pt x="1185" y="13146"/>
                                      <a:pt x="1185" y="13146"/>
                                    </a:cubicBezTo>
                                    <a:cubicBezTo>
                                      <a:pt x="833" y="13048"/>
                                      <a:pt x="479" y="12957"/>
                                      <a:pt x="123" y="12872"/>
                                    </a:cubicBezTo>
                                    <a:lnTo>
                                      <a:pt x="123" y="12997"/>
                                    </a:lnTo>
                                    <a:close/>
                                    <a:moveTo>
                                      <a:pt x="125" y="12481"/>
                                    </a:moveTo>
                                    <a:cubicBezTo>
                                      <a:pt x="483" y="12569"/>
                                      <a:pt x="838" y="12666"/>
                                      <a:pt x="1191" y="12770"/>
                                    </a:cubicBezTo>
                                    <a:cubicBezTo>
                                      <a:pt x="1193" y="12680"/>
                                      <a:pt x="1193" y="12680"/>
                                      <a:pt x="1193" y="12680"/>
                                    </a:cubicBezTo>
                                    <a:cubicBezTo>
                                      <a:pt x="839" y="12569"/>
                                      <a:pt x="484" y="12467"/>
                                      <a:pt x="126" y="12373"/>
                                    </a:cubicBezTo>
                                    <a:lnTo>
                                      <a:pt x="125" y="12481"/>
                                    </a:lnTo>
                                    <a:close/>
                                    <a:moveTo>
                                      <a:pt x="164" y="6039"/>
                                    </a:moveTo>
                                    <a:cubicBezTo>
                                      <a:pt x="555" y="6179"/>
                                      <a:pt x="933" y="6339"/>
                                      <a:pt x="1299" y="6522"/>
                                    </a:cubicBezTo>
                                    <a:cubicBezTo>
                                      <a:pt x="1301" y="6365"/>
                                      <a:pt x="1301" y="6365"/>
                                      <a:pt x="1301" y="6365"/>
                                    </a:cubicBezTo>
                                    <a:cubicBezTo>
                                      <a:pt x="936" y="6176"/>
                                      <a:pt x="557" y="6010"/>
                                      <a:pt x="165" y="5864"/>
                                    </a:cubicBezTo>
                                    <a:lnTo>
                                      <a:pt x="164" y="6039"/>
                                    </a:lnTo>
                                    <a:close/>
                                    <a:moveTo>
                                      <a:pt x="129" y="11978"/>
                                    </a:moveTo>
                                    <a:cubicBezTo>
                                      <a:pt x="488" y="12075"/>
                                      <a:pt x="845" y="12182"/>
                                      <a:pt x="1199" y="12297"/>
                                    </a:cubicBezTo>
                                    <a:cubicBezTo>
                                      <a:pt x="1201" y="12204"/>
                                      <a:pt x="1201" y="12204"/>
                                      <a:pt x="1201" y="12204"/>
                                    </a:cubicBezTo>
                                    <a:cubicBezTo>
                                      <a:pt x="847" y="12083"/>
                                      <a:pt x="489" y="11970"/>
                                      <a:pt x="129" y="11866"/>
                                    </a:cubicBezTo>
                                    <a:lnTo>
                                      <a:pt x="129" y="11978"/>
                                    </a:lnTo>
                                    <a:close/>
                                    <a:moveTo>
                                      <a:pt x="111" y="14931"/>
                                    </a:moveTo>
                                    <a:cubicBezTo>
                                      <a:pt x="458" y="14968"/>
                                      <a:pt x="805" y="15008"/>
                                      <a:pt x="1152" y="15052"/>
                                    </a:cubicBezTo>
                                    <a:cubicBezTo>
                                      <a:pt x="1153" y="14971"/>
                                      <a:pt x="1153" y="14971"/>
                                      <a:pt x="1153" y="14971"/>
                                    </a:cubicBezTo>
                                    <a:cubicBezTo>
                                      <a:pt x="807" y="14922"/>
                                      <a:pt x="459" y="14876"/>
                                      <a:pt x="112" y="14833"/>
                                    </a:cubicBezTo>
                                    <a:lnTo>
                                      <a:pt x="111" y="14931"/>
                                    </a:lnTo>
                                    <a:close/>
                                    <a:moveTo>
                                      <a:pt x="108" y="15406"/>
                                    </a:moveTo>
                                    <a:cubicBezTo>
                                      <a:pt x="454" y="15434"/>
                                      <a:pt x="799" y="15463"/>
                                      <a:pt x="1144" y="15494"/>
                                    </a:cubicBezTo>
                                    <a:cubicBezTo>
                                      <a:pt x="1146" y="15413"/>
                                      <a:pt x="1146" y="15413"/>
                                      <a:pt x="1146" y="15413"/>
                                    </a:cubicBezTo>
                                    <a:cubicBezTo>
                                      <a:pt x="800" y="15376"/>
                                      <a:pt x="455" y="15341"/>
                                      <a:pt x="109" y="15308"/>
                                    </a:cubicBezTo>
                                    <a:lnTo>
                                      <a:pt x="108" y="15406"/>
                                    </a:lnTo>
                                    <a:close/>
                                    <a:moveTo>
                                      <a:pt x="131" y="11468"/>
                                    </a:moveTo>
                                    <a:cubicBezTo>
                                      <a:pt x="493" y="11575"/>
                                      <a:pt x="852" y="11692"/>
                                      <a:pt x="1207" y="11818"/>
                                    </a:cubicBezTo>
                                    <a:cubicBezTo>
                                      <a:pt x="1209" y="11722"/>
                                      <a:pt x="1209" y="11722"/>
                                      <a:pt x="1209" y="11722"/>
                                    </a:cubicBezTo>
                                    <a:cubicBezTo>
                                      <a:pt x="854" y="11589"/>
                                      <a:pt x="495" y="11466"/>
                                      <a:pt x="132" y="11353"/>
                                    </a:cubicBezTo>
                                    <a:lnTo>
                                      <a:pt x="131" y="11468"/>
                                    </a:lnTo>
                                    <a:close/>
                                    <a:moveTo>
                                      <a:pt x="117" y="13971"/>
                                    </a:moveTo>
                                    <a:cubicBezTo>
                                      <a:pt x="468" y="14028"/>
                                      <a:pt x="818" y="14090"/>
                                      <a:pt x="1167" y="14157"/>
                                    </a:cubicBezTo>
                                    <a:cubicBezTo>
                                      <a:pt x="1169" y="14078"/>
                                      <a:pt x="1169" y="14078"/>
                                      <a:pt x="1169" y="14078"/>
                                    </a:cubicBezTo>
                                    <a:cubicBezTo>
                                      <a:pt x="819" y="14006"/>
                                      <a:pt x="469" y="13938"/>
                                      <a:pt x="117" y="13875"/>
                                    </a:cubicBezTo>
                                    <a:lnTo>
                                      <a:pt x="117" y="13971"/>
                                    </a:lnTo>
                                    <a:close/>
                                    <a:moveTo>
                                      <a:pt x="114" y="14452"/>
                                    </a:moveTo>
                                    <a:cubicBezTo>
                                      <a:pt x="463" y="14500"/>
                                      <a:pt x="812" y="14550"/>
                                      <a:pt x="1160" y="14606"/>
                                    </a:cubicBezTo>
                                    <a:cubicBezTo>
                                      <a:pt x="1161" y="14526"/>
                                      <a:pt x="1161" y="14526"/>
                                      <a:pt x="1161" y="14526"/>
                                    </a:cubicBezTo>
                                    <a:cubicBezTo>
                                      <a:pt x="813" y="14466"/>
                                      <a:pt x="464" y="14409"/>
                                      <a:pt x="115" y="14356"/>
                                    </a:cubicBezTo>
                                    <a:lnTo>
                                      <a:pt x="114" y="14452"/>
                                    </a:lnTo>
                                    <a:close/>
                                    <a:moveTo>
                                      <a:pt x="120" y="13486"/>
                                    </a:moveTo>
                                    <a:cubicBezTo>
                                      <a:pt x="473" y="13554"/>
                                      <a:pt x="825" y="13626"/>
                                      <a:pt x="1175" y="13705"/>
                                    </a:cubicBezTo>
                                    <a:cubicBezTo>
                                      <a:pt x="1177" y="13608"/>
                                      <a:pt x="1177" y="13608"/>
                                      <a:pt x="1177" y="13608"/>
                                    </a:cubicBezTo>
                                    <a:cubicBezTo>
                                      <a:pt x="826" y="13521"/>
                                      <a:pt x="473" y="13441"/>
                                      <a:pt x="120" y="13366"/>
                                    </a:cubicBezTo>
                                    <a:lnTo>
                                      <a:pt x="120" y="13486"/>
                                    </a:lnTo>
                                    <a:close/>
                                    <a:moveTo>
                                      <a:pt x="154" y="7713"/>
                                    </a:moveTo>
                                    <a:cubicBezTo>
                                      <a:pt x="535" y="7858"/>
                                      <a:pt x="907" y="8022"/>
                                      <a:pt x="1270" y="8205"/>
                                    </a:cubicBezTo>
                                    <a:cubicBezTo>
                                      <a:pt x="1272" y="8072"/>
                                      <a:pt x="1272" y="8072"/>
                                      <a:pt x="1272" y="8072"/>
                                    </a:cubicBezTo>
                                    <a:cubicBezTo>
                                      <a:pt x="909" y="7882"/>
                                      <a:pt x="537" y="7711"/>
                                      <a:pt x="155" y="7558"/>
                                    </a:cubicBezTo>
                                    <a:lnTo>
                                      <a:pt x="154" y="7713"/>
                                    </a:lnTo>
                                    <a:close/>
                                    <a:moveTo>
                                      <a:pt x="157" y="7154"/>
                                    </a:moveTo>
                                    <a:cubicBezTo>
                                      <a:pt x="541" y="7300"/>
                                      <a:pt x="916" y="7464"/>
                                      <a:pt x="1279" y="7650"/>
                                    </a:cubicBezTo>
                                    <a:cubicBezTo>
                                      <a:pt x="1282" y="7510"/>
                                      <a:pt x="1282" y="7510"/>
                                      <a:pt x="1282" y="7510"/>
                                    </a:cubicBezTo>
                                    <a:cubicBezTo>
                                      <a:pt x="918" y="7318"/>
                                      <a:pt x="543" y="7147"/>
                                      <a:pt x="158" y="6994"/>
                                    </a:cubicBezTo>
                                    <a:lnTo>
                                      <a:pt x="157" y="7154"/>
                                    </a:lnTo>
                                    <a:close/>
                                    <a:moveTo>
                                      <a:pt x="160" y="6596"/>
                                    </a:moveTo>
                                    <a:cubicBezTo>
                                      <a:pt x="548" y="6739"/>
                                      <a:pt x="924" y="6903"/>
                                      <a:pt x="1289" y="7088"/>
                                    </a:cubicBezTo>
                                    <a:cubicBezTo>
                                      <a:pt x="1291" y="6940"/>
                                      <a:pt x="1291" y="6940"/>
                                      <a:pt x="1291" y="6940"/>
                                    </a:cubicBezTo>
                                    <a:cubicBezTo>
                                      <a:pt x="927" y="6749"/>
                                      <a:pt x="550" y="6579"/>
                                      <a:pt x="161" y="6428"/>
                                    </a:cubicBezTo>
                                    <a:lnTo>
                                      <a:pt x="160" y="6596"/>
                                    </a:lnTo>
                                    <a:close/>
                                    <a:moveTo>
                                      <a:pt x="105" y="15880"/>
                                    </a:moveTo>
                                    <a:cubicBezTo>
                                      <a:pt x="449" y="15897"/>
                                      <a:pt x="793" y="15916"/>
                                      <a:pt x="1137" y="15936"/>
                                    </a:cubicBezTo>
                                    <a:cubicBezTo>
                                      <a:pt x="1138" y="15854"/>
                                      <a:pt x="1138" y="15854"/>
                                      <a:pt x="1138" y="15854"/>
                                    </a:cubicBezTo>
                                    <a:cubicBezTo>
                                      <a:pt x="794" y="15828"/>
                                      <a:pt x="450" y="15804"/>
                                      <a:pt x="106" y="15782"/>
                                    </a:cubicBezTo>
                                    <a:lnTo>
                                      <a:pt x="105" y="15880"/>
                                    </a:lnTo>
                                    <a:close/>
                                    <a:moveTo>
                                      <a:pt x="141" y="9897"/>
                                    </a:moveTo>
                                    <a:cubicBezTo>
                                      <a:pt x="510" y="10028"/>
                                      <a:pt x="875" y="10171"/>
                                      <a:pt x="1233" y="10328"/>
                                    </a:cubicBezTo>
                                    <a:cubicBezTo>
                                      <a:pt x="1235" y="10220"/>
                                      <a:pt x="1235" y="10220"/>
                                      <a:pt x="1235" y="10220"/>
                                    </a:cubicBezTo>
                                    <a:cubicBezTo>
                                      <a:pt x="877" y="10056"/>
                                      <a:pt x="512" y="9907"/>
                                      <a:pt x="142" y="9770"/>
                                    </a:cubicBezTo>
                                    <a:lnTo>
                                      <a:pt x="141" y="9897"/>
                                    </a:lnTo>
                                    <a:close/>
                                    <a:moveTo>
                                      <a:pt x="147" y="8817"/>
                                    </a:moveTo>
                                    <a:cubicBezTo>
                                      <a:pt x="522" y="8958"/>
                                      <a:pt x="890" y="9114"/>
                                      <a:pt x="1251" y="9287"/>
                                    </a:cubicBezTo>
                                    <a:cubicBezTo>
                                      <a:pt x="1253" y="9166"/>
                                      <a:pt x="1253" y="9166"/>
                                      <a:pt x="1253" y="9166"/>
                                    </a:cubicBezTo>
                                    <a:cubicBezTo>
                                      <a:pt x="893" y="8988"/>
                                      <a:pt x="525" y="8826"/>
                                      <a:pt x="148" y="8678"/>
                                    </a:cubicBezTo>
                                    <a:lnTo>
                                      <a:pt x="147" y="8817"/>
                                    </a:lnTo>
                                    <a:close/>
                                    <a:moveTo>
                                      <a:pt x="135" y="10950"/>
                                    </a:moveTo>
                                    <a:cubicBezTo>
                                      <a:pt x="499" y="11066"/>
                                      <a:pt x="859" y="11192"/>
                                      <a:pt x="1216" y="11330"/>
                                    </a:cubicBezTo>
                                    <a:cubicBezTo>
                                      <a:pt x="1218" y="11231"/>
                                      <a:pt x="1218" y="11231"/>
                                      <a:pt x="1218" y="11231"/>
                                    </a:cubicBezTo>
                                    <a:cubicBezTo>
                                      <a:pt x="861" y="11087"/>
                                      <a:pt x="500" y="10954"/>
                                      <a:pt x="135" y="10833"/>
                                    </a:cubicBezTo>
                                    <a:lnTo>
                                      <a:pt x="135" y="10950"/>
                                    </a:lnTo>
                                    <a:close/>
                                    <a:moveTo>
                                      <a:pt x="138" y="10427"/>
                                    </a:moveTo>
                                    <a:cubicBezTo>
                                      <a:pt x="504" y="10550"/>
                                      <a:pt x="867" y="10685"/>
                                      <a:pt x="1225" y="10833"/>
                                    </a:cubicBezTo>
                                    <a:cubicBezTo>
                                      <a:pt x="1226" y="10730"/>
                                      <a:pt x="1226" y="10730"/>
                                      <a:pt x="1226" y="10730"/>
                                    </a:cubicBezTo>
                                    <a:cubicBezTo>
                                      <a:pt x="869" y="10577"/>
                                      <a:pt x="506" y="10435"/>
                                      <a:pt x="139" y="10306"/>
                                    </a:cubicBezTo>
                                    <a:lnTo>
                                      <a:pt x="138" y="10427"/>
                                    </a:lnTo>
                                    <a:close/>
                                    <a:moveTo>
                                      <a:pt x="144" y="9361"/>
                                    </a:moveTo>
                                    <a:cubicBezTo>
                                      <a:pt x="516" y="9497"/>
                                      <a:pt x="882" y="9647"/>
                                      <a:pt x="1242" y="9813"/>
                                    </a:cubicBezTo>
                                    <a:cubicBezTo>
                                      <a:pt x="1244" y="9698"/>
                                      <a:pt x="1244" y="9698"/>
                                      <a:pt x="1244" y="9698"/>
                                    </a:cubicBezTo>
                                    <a:cubicBezTo>
                                      <a:pt x="885" y="9527"/>
                                      <a:pt x="518" y="9370"/>
                                      <a:pt x="145" y="9228"/>
                                    </a:cubicBezTo>
                                    <a:lnTo>
                                      <a:pt x="144" y="9361"/>
                                    </a:lnTo>
                                    <a:close/>
                                  </a:path>
                                </a:pathLst>
                              </a:custGeom>
                              <a:solidFill>
                                <a:srgbClr val="BECC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7"/>
                            <wps:cNvSpPr>
                              <a:spLocks noChangeArrowheads="1"/>
                            </wps:cNvSpPr>
                            <wps:spPr bwMode="auto">
                              <a:xfrm>
                                <a:off x="619125" y="7860030"/>
                                <a:ext cx="1846580" cy="184721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615950" y="7856855"/>
                                <a:ext cx="1852930" cy="1853565"/>
                              </a:xfrm>
                              <a:custGeom>
                                <a:avLst/>
                                <a:gdLst>
                                  <a:gd name="T0" fmla="*/ 2918 w 5837"/>
                                  <a:gd name="T1" fmla="*/ 5827 h 5837"/>
                                  <a:gd name="T2" fmla="*/ 2918 w 5837"/>
                                  <a:gd name="T3" fmla="*/ 5817 h 5837"/>
                                  <a:gd name="T4" fmla="*/ 4968 w 5837"/>
                                  <a:gd name="T5" fmla="*/ 4968 h 5837"/>
                                  <a:gd name="T6" fmla="*/ 5817 w 5837"/>
                                  <a:gd name="T7" fmla="*/ 2919 h 5837"/>
                                  <a:gd name="T8" fmla="*/ 4968 w 5837"/>
                                  <a:gd name="T9" fmla="*/ 869 h 5837"/>
                                  <a:gd name="T10" fmla="*/ 2918 w 5837"/>
                                  <a:gd name="T11" fmla="*/ 20 h 5837"/>
                                  <a:gd name="T12" fmla="*/ 869 w 5837"/>
                                  <a:gd name="T13" fmla="*/ 869 h 5837"/>
                                  <a:gd name="T14" fmla="*/ 20 w 5837"/>
                                  <a:gd name="T15" fmla="*/ 2919 h 5837"/>
                                  <a:gd name="T16" fmla="*/ 869 w 5837"/>
                                  <a:gd name="T17" fmla="*/ 4968 h 5837"/>
                                  <a:gd name="T18" fmla="*/ 2918 w 5837"/>
                                  <a:gd name="T19" fmla="*/ 5817 h 5837"/>
                                  <a:gd name="T20" fmla="*/ 2918 w 5837"/>
                                  <a:gd name="T21" fmla="*/ 5827 h 5837"/>
                                  <a:gd name="T22" fmla="*/ 2918 w 5837"/>
                                  <a:gd name="T23" fmla="*/ 5837 h 5837"/>
                                  <a:gd name="T24" fmla="*/ 0 w 5837"/>
                                  <a:gd name="T25" fmla="*/ 2919 h 5837"/>
                                  <a:gd name="T26" fmla="*/ 2918 w 5837"/>
                                  <a:gd name="T27" fmla="*/ 0 h 5837"/>
                                  <a:gd name="T28" fmla="*/ 5837 w 5837"/>
                                  <a:gd name="T29" fmla="*/ 2919 h 5837"/>
                                  <a:gd name="T30" fmla="*/ 2918 w 5837"/>
                                  <a:gd name="T31" fmla="*/ 5837 h 5837"/>
                                  <a:gd name="T32" fmla="*/ 2918 w 5837"/>
                                  <a:gd name="T33" fmla="*/ 5827 h 5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837" h="5837">
                                    <a:moveTo>
                                      <a:pt x="2918" y="5827"/>
                                    </a:moveTo>
                                    <a:cubicBezTo>
                                      <a:pt x="2918" y="5817"/>
                                      <a:pt x="2918" y="5817"/>
                                      <a:pt x="2918" y="5817"/>
                                    </a:cubicBezTo>
                                    <a:cubicBezTo>
                                      <a:pt x="3719" y="5817"/>
                                      <a:pt x="4443" y="5492"/>
                                      <a:pt x="4968" y="4968"/>
                                    </a:cubicBezTo>
                                    <a:cubicBezTo>
                                      <a:pt x="5492" y="4443"/>
                                      <a:pt x="5817" y="3719"/>
                                      <a:pt x="5817" y="2919"/>
                                    </a:cubicBezTo>
                                    <a:cubicBezTo>
                                      <a:pt x="5817" y="2118"/>
                                      <a:pt x="5492" y="1394"/>
                                      <a:pt x="4968" y="869"/>
                                    </a:cubicBezTo>
                                    <a:cubicBezTo>
                                      <a:pt x="4443" y="345"/>
                                      <a:pt x="3719" y="20"/>
                                      <a:pt x="2918" y="20"/>
                                    </a:cubicBezTo>
                                    <a:cubicBezTo>
                                      <a:pt x="2118" y="20"/>
                                      <a:pt x="1394" y="345"/>
                                      <a:pt x="869" y="869"/>
                                    </a:cubicBezTo>
                                    <a:cubicBezTo>
                                      <a:pt x="344" y="1394"/>
                                      <a:pt x="20" y="2118"/>
                                      <a:pt x="20" y="2919"/>
                                    </a:cubicBezTo>
                                    <a:cubicBezTo>
                                      <a:pt x="20" y="3719"/>
                                      <a:pt x="344" y="4443"/>
                                      <a:pt x="869" y="4968"/>
                                    </a:cubicBezTo>
                                    <a:cubicBezTo>
                                      <a:pt x="1394" y="5492"/>
                                      <a:pt x="2118" y="5817"/>
                                      <a:pt x="2918" y="5817"/>
                                    </a:cubicBezTo>
                                    <a:cubicBezTo>
                                      <a:pt x="2918" y="5827"/>
                                      <a:pt x="2918" y="5827"/>
                                      <a:pt x="2918" y="5827"/>
                                    </a:cubicBezTo>
                                    <a:cubicBezTo>
                                      <a:pt x="2918" y="5837"/>
                                      <a:pt x="2918" y="5837"/>
                                      <a:pt x="2918" y="5837"/>
                                    </a:cubicBezTo>
                                    <a:cubicBezTo>
                                      <a:pt x="1307" y="5837"/>
                                      <a:pt x="0" y="4530"/>
                                      <a:pt x="0" y="2919"/>
                                    </a:cubicBezTo>
                                    <a:cubicBezTo>
                                      <a:pt x="0" y="1307"/>
                                      <a:pt x="1307" y="0"/>
                                      <a:pt x="2918" y="0"/>
                                    </a:cubicBezTo>
                                    <a:cubicBezTo>
                                      <a:pt x="4530" y="0"/>
                                      <a:pt x="5837" y="1307"/>
                                      <a:pt x="5837" y="2919"/>
                                    </a:cubicBezTo>
                                    <a:cubicBezTo>
                                      <a:pt x="5837" y="4530"/>
                                      <a:pt x="4530" y="5837"/>
                                      <a:pt x="2918" y="5837"/>
                                    </a:cubicBezTo>
                                    <a:lnTo>
                                      <a:pt x="2918" y="5827"/>
                                    </a:lnTo>
                                    <a:close/>
                                  </a:path>
                                </a:pathLst>
                              </a:custGeom>
                              <a:solidFill>
                                <a:srgbClr val="3F5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9"/>
                            <wps:cNvSpPr>
                              <a:spLocks noChangeArrowheads="1"/>
                            </wps:cNvSpPr>
                            <wps:spPr bwMode="auto">
                              <a:xfrm>
                                <a:off x="652145" y="7893685"/>
                                <a:ext cx="1780540" cy="1779905"/>
                              </a:xfrm>
                              <a:prstGeom prst="ellipse">
                                <a:avLst/>
                              </a:prstGeom>
                              <a:solidFill>
                                <a:srgbClr val="3F5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10"/>
                            <wps:cNvSpPr>
                              <a:spLocks noChangeArrowheads="1"/>
                            </wps:cNvSpPr>
                            <wps:spPr bwMode="auto">
                              <a:xfrm>
                                <a:off x="683895" y="7925435"/>
                                <a:ext cx="1717040" cy="171640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716915" y="7956550"/>
                                <a:ext cx="1655445" cy="1648460"/>
                              </a:xfrm>
                              <a:custGeom>
                                <a:avLst/>
                                <a:gdLst>
                                  <a:gd name="T0" fmla="*/ 1706 w 5214"/>
                                  <a:gd name="T1" fmla="*/ 5054 h 5193"/>
                                  <a:gd name="T2" fmla="*/ 1554 w 5214"/>
                                  <a:gd name="T3" fmla="*/ 4469 h 5193"/>
                                  <a:gd name="T4" fmla="*/ 579 w 5214"/>
                                  <a:gd name="T5" fmla="*/ 4073 h 5193"/>
                                  <a:gd name="T6" fmla="*/ 458 w 5214"/>
                                  <a:gd name="T7" fmla="*/ 3128 h 5193"/>
                                  <a:gd name="T8" fmla="*/ 682 w 5214"/>
                                  <a:gd name="T9" fmla="*/ 3431 h 5193"/>
                                  <a:gd name="T10" fmla="*/ 445 w 5214"/>
                                  <a:gd name="T11" fmla="*/ 1143 h 5193"/>
                                  <a:gd name="T12" fmla="*/ 701 w 5214"/>
                                  <a:gd name="T13" fmla="*/ 833 h 5193"/>
                                  <a:gd name="T14" fmla="*/ 2250 w 5214"/>
                                  <a:gd name="T15" fmla="*/ 568 h 5193"/>
                                  <a:gd name="T16" fmla="*/ 2285 w 5214"/>
                                  <a:gd name="T17" fmla="*/ 44 h 5193"/>
                                  <a:gd name="T18" fmla="*/ 3388 w 5214"/>
                                  <a:gd name="T19" fmla="*/ 126 h 5193"/>
                                  <a:gd name="T20" fmla="*/ 5050 w 5214"/>
                                  <a:gd name="T21" fmla="*/ 1726 h 5193"/>
                                  <a:gd name="T22" fmla="*/ 4476 w 5214"/>
                                  <a:gd name="T23" fmla="*/ 1265 h 5193"/>
                                  <a:gd name="T24" fmla="*/ 5051 w 5214"/>
                                  <a:gd name="T25" fmla="*/ 2499 h 5193"/>
                                  <a:gd name="T26" fmla="*/ 4638 w 5214"/>
                                  <a:gd name="T27" fmla="*/ 4220 h 5193"/>
                                  <a:gd name="T28" fmla="*/ 3758 w 5214"/>
                                  <a:gd name="T29" fmla="*/ 4811 h 5193"/>
                                  <a:gd name="T30" fmla="*/ 3012 w 5214"/>
                                  <a:gd name="T31" fmla="*/ 5176 h 5193"/>
                                  <a:gd name="T32" fmla="*/ 1706 w 5214"/>
                                  <a:gd name="T33" fmla="*/ 2695 h 5193"/>
                                  <a:gd name="T34" fmla="*/ 2493 w 5214"/>
                                  <a:gd name="T35" fmla="*/ 1183 h 5193"/>
                                  <a:gd name="T36" fmla="*/ 3279 w 5214"/>
                                  <a:gd name="T37" fmla="*/ 1514 h 5193"/>
                                  <a:gd name="T38" fmla="*/ 2145 w 5214"/>
                                  <a:gd name="T39" fmla="*/ 2336 h 5193"/>
                                  <a:gd name="T40" fmla="*/ 2197 w 5214"/>
                                  <a:gd name="T41" fmla="*/ 1983 h 5193"/>
                                  <a:gd name="T42" fmla="*/ 2168 w 5214"/>
                                  <a:gd name="T43" fmla="*/ 1433 h 5193"/>
                                  <a:gd name="T44" fmla="*/ 2211 w 5214"/>
                                  <a:gd name="T45" fmla="*/ 1831 h 5193"/>
                                  <a:gd name="T46" fmla="*/ 2567 w 5214"/>
                                  <a:gd name="T47" fmla="*/ 2015 h 5193"/>
                                  <a:gd name="T48" fmla="*/ 2676 w 5214"/>
                                  <a:gd name="T49" fmla="*/ 1975 h 5193"/>
                                  <a:gd name="T50" fmla="*/ 3060 w 5214"/>
                                  <a:gd name="T51" fmla="*/ 1431 h 5193"/>
                                  <a:gd name="T52" fmla="*/ 3157 w 5214"/>
                                  <a:gd name="T53" fmla="*/ 1600 h 5193"/>
                                  <a:gd name="T54" fmla="*/ 3022 w 5214"/>
                                  <a:gd name="T55" fmla="*/ 2038 h 5193"/>
                                  <a:gd name="T56" fmla="*/ 3376 w 5214"/>
                                  <a:gd name="T57" fmla="*/ 1669 h 5193"/>
                                  <a:gd name="T58" fmla="*/ 2951 w 5214"/>
                                  <a:gd name="T59" fmla="*/ 2017 h 5193"/>
                                  <a:gd name="T60" fmla="*/ 2943 w 5214"/>
                                  <a:gd name="T61" fmla="*/ 1901 h 5193"/>
                                  <a:gd name="T62" fmla="*/ 2875 w 5214"/>
                                  <a:gd name="T63" fmla="*/ 1516 h 5193"/>
                                  <a:gd name="T64" fmla="*/ 2764 w 5214"/>
                                  <a:gd name="T65" fmla="*/ 1947 h 5193"/>
                                  <a:gd name="T66" fmla="*/ 2488 w 5214"/>
                                  <a:gd name="T67" fmla="*/ 1904 h 5193"/>
                                  <a:gd name="T68" fmla="*/ 2400 w 5214"/>
                                  <a:gd name="T69" fmla="*/ 1937 h 5193"/>
                                  <a:gd name="T70" fmla="*/ 2264 w 5214"/>
                                  <a:gd name="T71" fmla="*/ 1517 h 5193"/>
                                  <a:gd name="T72" fmla="*/ 2226 w 5214"/>
                                  <a:gd name="T73" fmla="*/ 1545 h 5193"/>
                                  <a:gd name="T74" fmla="*/ 1964 w 5214"/>
                                  <a:gd name="T75" fmla="*/ 1602 h 5193"/>
                                  <a:gd name="T76" fmla="*/ 1974 w 5214"/>
                                  <a:gd name="T77" fmla="*/ 1976 h 5193"/>
                                  <a:gd name="T78" fmla="*/ 2060 w 5214"/>
                                  <a:gd name="T79" fmla="*/ 2023 h 5193"/>
                                  <a:gd name="T80" fmla="*/ 2463 w 5214"/>
                                  <a:gd name="T81" fmla="*/ 2068 h 5193"/>
                                  <a:gd name="T82" fmla="*/ 3119 w 5214"/>
                                  <a:gd name="T83" fmla="*/ 2124 h 5193"/>
                                  <a:gd name="T84" fmla="*/ 2828 w 5214"/>
                                  <a:gd name="T85" fmla="*/ 2110 h 5193"/>
                                  <a:gd name="T86" fmla="*/ 2213 w 5214"/>
                                  <a:gd name="T87" fmla="*/ 2172 h 5193"/>
                                  <a:gd name="T88" fmla="*/ 2538 w 5214"/>
                                  <a:gd name="T89" fmla="*/ 2157 h 5193"/>
                                  <a:gd name="T90" fmla="*/ 2153 w 5214"/>
                                  <a:gd name="T91" fmla="*/ 2351 h 5193"/>
                                  <a:gd name="T92" fmla="*/ 2958 w 5214"/>
                                  <a:gd name="T93" fmla="*/ 2032 h 5193"/>
                                  <a:gd name="T94" fmla="*/ 3309 w 5214"/>
                                  <a:gd name="T95" fmla="*/ 1982 h 5193"/>
                                  <a:gd name="T96" fmla="*/ 3228 w 5214"/>
                                  <a:gd name="T97" fmla="*/ 2078 h 5193"/>
                                  <a:gd name="T98" fmla="*/ 2989 w 5214"/>
                                  <a:gd name="T99" fmla="*/ 1421 h 5193"/>
                                  <a:gd name="T100" fmla="*/ 2743 w 5214"/>
                                  <a:gd name="T101" fmla="*/ 1433 h 5193"/>
                                  <a:gd name="T102" fmla="*/ 2675 w 5214"/>
                                  <a:gd name="T103" fmla="*/ 1164 h 5193"/>
                                  <a:gd name="T104" fmla="*/ 2541 w 5214"/>
                                  <a:gd name="T105" fmla="*/ 1385 h 5193"/>
                                  <a:gd name="T106" fmla="*/ 1864 w 5214"/>
                                  <a:gd name="T107" fmla="*/ 1568 h 5193"/>
                                  <a:gd name="T108" fmla="*/ 2052 w 5214"/>
                                  <a:gd name="T109" fmla="*/ 2079 h 5193"/>
                                  <a:gd name="T110" fmla="*/ 2292 w 5214"/>
                                  <a:gd name="T111" fmla="*/ 2224 h 5193"/>
                                  <a:gd name="T112" fmla="*/ 2184 w 5214"/>
                                  <a:gd name="T113" fmla="*/ 2280 h 5193"/>
                                  <a:gd name="T114" fmla="*/ 3401 w 5214"/>
                                  <a:gd name="T115" fmla="*/ 1896 h 5193"/>
                                  <a:gd name="T116" fmla="*/ 3019 w 5214"/>
                                  <a:gd name="T117" fmla="*/ 2263 h 5193"/>
                                  <a:gd name="T118" fmla="*/ 2828 w 5214"/>
                                  <a:gd name="T119" fmla="*/ 2261 h 5193"/>
                                  <a:gd name="T120" fmla="*/ 2638 w 5214"/>
                                  <a:gd name="T121" fmla="*/ 2229 h 5193"/>
                                  <a:gd name="T122" fmla="*/ 2331 w 5214"/>
                                  <a:gd name="T123" fmla="*/ 1988 h 5193"/>
                                  <a:gd name="T124" fmla="*/ 2638 w 5214"/>
                                  <a:gd name="T125" fmla="*/ 1627 h 5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214" h="5193">
                                    <a:moveTo>
                                      <a:pt x="2563" y="4975"/>
                                    </a:moveTo>
                                    <a:cubicBezTo>
                                      <a:pt x="2563" y="4980"/>
                                      <a:pt x="2567" y="4993"/>
                                      <a:pt x="2569" y="4997"/>
                                    </a:cubicBezTo>
                                    <a:cubicBezTo>
                                      <a:pt x="2578" y="5023"/>
                                      <a:pt x="2578" y="5023"/>
                                      <a:pt x="2578" y="5023"/>
                                    </a:cubicBezTo>
                                    <a:cubicBezTo>
                                      <a:pt x="2583" y="5035"/>
                                      <a:pt x="2587" y="5045"/>
                                      <a:pt x="2587" y="5059"/>
                                    </a:cubicBezTo>
                                    <a:cubicBezTo>
                                      <a:pt x="2587" y="5079"/>
                                      <a:pt x="2576" y="5093"/>
                                      <a:pt x="2559" y="5093"/>
                                    </a:cubicBezTo>
                                    <a:cubicBezTo>
                                      <a:pt x="2542" y="5093"/>
                                      <a:pt x="2532" y="5076"/>
                                      <a:pt x="2532" y="5058"/>
                                    </a:cubicBezTo>
                                    <a:cubicBezTo>
                                      <a:pt x="2533" y="5030"/>
                                      <a:pt x="2553" y="4993"/>
                                      <a:pt x="2553" y="4977"/>
                                    </a:cubicBezTo>
                                    <a:cubicBezTo>
                                      <a:pt x="2553" y="4974"/>
                                      <a:pt x="2552" y="4969"/>
                                      <a:pt x="2549" y="4969"/>
                                    </a:cubicBezTo>
                                    <a:cubicBezTo>
                                      <a:pt x="2534" y="4969"/>
                                      <a:pt x="2512" y="5043"/>
                                      <a:pt x="2478" y="5043"/>
                                    </a:cubicBezTo>
                                    <a:cubicBezTo>
                                      <a:pt x="2462" y="5043"/>
                                      <a:pt x="2452" y="5028"/>
                                      <a:pt x="2452" y="5010"/>
                                    </a:cubicBezTo>
                                    <a:cubicBezTo>
                                      <a:pt x="2453" y="4956"/>
                                      <a:pt x="2545" y="4973"/>
                                      <a:pt x="2545" y="4954"/>
                                    </a:cubicBezTo>
                                    <a:cubicBezTo>
                                      <a:pt x="2545" y="4948"/>
                                      <a:pt x="2537" y="4946"/>
                                      <a:pt x="2532" y="4946"/>
                                    </a:cubicBezTo>
                                    <a:cubicBezTo>
                                      <a:pt x="2520" y="4944"/>
                                      <a:pt x="2489" y="4939"/>
                                      <a:pt x="2476" y="4935"/>
                                    </a:cubicBezTo>
                                    <a:cubicBezTo>
                                      <a:pt x="2461" y="4930"/>
                                      <a:pt x="2449" y="4919"/>
                                      <a:pt x="2450" y="4899"/>
                                    </a:cubicBezTo>
                                    <a:cubicBezTo>
                                      <a:pt x="2450" y="4881"/>
                                      <a:pt x="2462" y="4869"/>
                                      <a:pt x="2477" y="4869"/>
                                    </a:cubicBezTo>
                                    <a:cubicBezTo>
                                      <a:pt x="2498" y="4869"/>
                                      <a:pt x="2517" y="4903"/>
                                      <a:pt x="2529" y="4920"/>
                                    </a:cubicBezTo>
                                    <a:cubicBezTo>
                                      <a:pt x="2532" y="4923"/>
                                      <a:pt x="2542" y="4940"/>
                                      <a:pt x="2547" y="4940"/>
                                    </a:cubicBezTo>
                                    <a:cubicBezTo>
                                      <a:pt x="2551" y="4941"/>
                                      <a:pt x="2554" y="4936"/>
                                      <a:pt x="2554" y="4932"/>
                                    </a:cubicBezTo>
                                    <a:cubicBezTo>
                                      <a:pt x="2554" y="4928"/>
                                      <a:pt x="2550" y="4914"/>
                                      <a:pt x="2549" y="4911"/>
                                    </a:cubicBezTo>
                                    <a:cubicBezTo>
                                      <a:pt x="2540" y="4883"/>
                                      <a:pt x="2540" y="4883"/>
                                      <a:pt x="2540" y="4883"/>
                                    </a:cubicBezTo>
                                    <a:cubicBezTo>
                                      <a:pt x="2533" y="4868"/>
                                      <a:pt x="2529" y="4859"/>
                                      <a:pt x="2530" y="4842"/>
                                    </a:cubicBezTo>
                                    <a:cubicBezTo>
                                      <a:pt x="2530" y="4823"/>
                                      <a:pt x="2542" y="4808"/>
                                      <a:pt x="2558" y="4809"/>
                                    </a:cubicBezTo>
                                    <a:cubicBezTo>
                                      <a:pt x="2575" y="4809"/>
                                      <a:pt x="2586" y="4827"/>
                                      <a:pt x="2585" y="4845"/>
                                    </a:cubicBezTo>
                                    <a:cubicBezTo>
                                      <a:pt x="2585" y="4864"/>
                                      <a:pt x="2576" y="4889"/>
                                      <a:pt x="2570" y="4905"/>
                                    </a:cubicBezTo>
                                    <a:cubicBezTo>
                                      <a:pt x="2568" y="4910"/>
                                      <a:pt x="2563" y="4925"/>
                                      <a:pt x="2563" y="4933"/>
                                    </a:cubicBezTo>
                                    <a:cubicBezTo>
                                      <a:pt x="2563" y="4936"/>
                                      <a:pt x="2566" y="4940"/>
                                      <a:pt x="2570" y="4940"/>
                                    </a:cubicBezTo>
                                    <a:cubicBezTo>
                                      <a:pt x="2577" y="4940"/>
                                      <a:pt x="2598" y="4903"/>
                                      <a:pt x="2602" y="4896"/>
                                    </a:cubicBezTo>
                                    <a:cubicBezTo>
                                      <a:pt x="2612" y="4881"/>
                                      <a:pt x="2621" y="4864"/>
                                      <a:pt x="2638" y="4864"/>
                                    </a:cubicBezTo>
                                    <a:cubicBezTo>
                                      <a:pt x="2653" y="4865"/>
                                      <a:pt x="2666" y="4878"/>
                                      <a:pt x="2666" y="4895"/>
                                    </a:cubicBezTo>
                                    <a:cubicBezTo>
                                      <a:pt x="2665" y="4950"/>
                                      <a:pt x="2575" y="4933"/>
                                      <a:pt x="2575" y="4952"/>
                                    </a:cubicBezTo>
                                    <a:cubicBezTo>
                                      <a:pt x="2575" y="4963"/>
                                      <a:pt x="2596" y="4964"/>
                                      <a:pt x="2601" y="4965"/>
                                    </a:cubicBezTo>
                                    <a:cubicBezTo>
                                      <a:pt x="2623" y="4968"/>
                                      <a:pt x="2623" y="4968"/>
                                      <a:pt x="2623" y="4968"/>
                                    </a:cubicBezTo>
                                    <a:cubicBezTo>
                                      <a:pt x="2643" y="4971"/>
                                      <a:pt x="2669" y="4977"/>
                                      <a:pt x="2669" y="5007"/>
                                    </a:cubicBezTo>
                                    <a:cubicBezTo>
                                      <a:pt x="2669" y="5026"/>
                                      <a:pt x="2655" y="5039"/>
                                      <a:pt x="2641" y="5039"/>
                                    </a:cubicBezTo>
                                    <a:cubicBezTo>
                                      <a:pt x="2621" y="5038"/>
                                      <a:pt x="2602" y="5007"/>
                                      <a:pt x="2591" y="4991"/>
                                    </a:cubicBezTo>
                                    <a:cubicBezTo>
                                      <a:pt x="2588" y="4987"/>
                                      <a:pt x="2577" y="4968"/>
                                      <a:pt x="2569" y="4968"/>
                                    </a:cubicBezTo>
                                    <a:cubicBezTo>
                                      <a:pt x="2566" y="4968"/>
                                      <a:pt x="2563" y="4970"/>
                                      <a:pt x="2563" y="4975"/>
                                    </a:cubicBezTo>
                                    <a:close/>
                                    <a:moveTo>
                                      <a:pt x="2125" y="5054"/>
                                    </a:moveTo>
                                    <a:cubicBezTo>
                                      <a:pt x="2112" y="5102"/>
                                      <a:pt x="2102" y="5121"/>
                                      <a:pt x="2143" y="5141"/>
                                    </a:cubicBezTo>
                                    <a:cubicBezTo>
                                      <a:pt x="2150" y="5145"/>
                                      <a:pt x="2163" y="5150"/>
                                      <a:pt x="2160" y="5163"/>
                                    </a:cubicBezTo>
                                    <a:cubicBezTo>
                                      <a:pt x="2156" y="5176"/>
                                      <a:pt x="2149" y="5176"/>
                                      <a:pt x="2140" y="5173"/>
                                    </a:cubicBezTo>
                                    <a:cubicBezTo>
                                      <a:pt x="2105" y="5164"/>
                                      <a:pt x="2072" y="5152"/>
                                      <a:pt x="2037" y="5142"/>
                                    </a:cubicBezTo>
                                    <a:cubicBezTo>
                                      <a:pt x="2005" y="5133"/>
                                      <a:pt x="1972" y="5128"/>
                                      <a:pt x="1941" y="5119"/>
                                    </a:cubicBezTo>
                                    <a:cubicBezTo>
                                      <a:pt x="1932" y="5116"/>
                                      <a:pt x="1925" y="5112"/>
                                      <a:pt x="1928" y="5099"/>
                                    </a:cubicBezTo>
                                    <a:cubicBezTo>
                                      <a:pt x="1932" y="5087"/>
                                      <a:pt x="1943" y="5088"/>
                                      <a:pt x="1951" y="5089"/>
                                    </a:cubicBezTo>
                                    <a:cubicBezTo>
                                      <a:pt x="1999" y="5093"/>
                                      <a:pt x="2000" y="5076"/>
                                      <a:pt x="2015" y="5023"/>
                                    </a:cubicBezTo>
                                    <a:cubicBezTo>
                                      <a:pt x="2042" y="4923"/>
                                      <a:pt x="2042" y="4923"/>
                                      <a:pt x="2042" y="4923"/>
                                    </a:cubicBezTo>
                                    <a:cubicBezTo>
                                      <a:pt x="2044" y="4921"/>
                                      <a:pt x="2049" y="4908"/>
                                      <a:pt x="2043" y="4907"/>
                                    </a:cubicBezTo>
                                    <a:cubicBezTo>
                                      <a:pt x="2037" y="4908"/>
                                      <a:pt x="2037" y="4908"/>
                                      <a:pt x="2037" y="4908"/>
                                    </a:cubicBezTo>
                                    <a:cubicBezTo>
                                      <a:pt x="2032" y="4911"/>
                                      <a:pt x="2027" y="4915"/>
                                      <a:pt x="2021" y="4918"/>
                                    </a:cubicBezTo>
                                    <a:cubicBezTo>
                                      <a:pt x="1983" y="4943"/>
                                      <a:pt x="1983" y="4943"/>
                                      <a:pt x="1983" y="4943"/>
                                    </a:cubicBezTo>
                                    <a:cubicBezTo>
                                      <a:pt x="1885" y="5012"/>
                                      <a:pt x="1885" y="5012"/>
                                      <a:pt x="1885" y="5012"/>
                                    </a:cubicBezTo>
                                    <a:cubicBezTo>
                                      <a:pt x="1876" y="5020"/>
                                      <a:pt x="1852" y="5033"/>
                                      <a:pt x="1849" y="5047"/>
                                    </a:cubicBezTo>
                                    <a:cubicBezTo>
                                      <a:pt x="1846" y="5058"/>
                                      <a:pt x="1857" y="5062"/>
                                      <a:pt x="1864" y="5065"/>
                                    </a:cubicBezTo>
                                    <a:cubicBezTo>
                                      <a:pt x="1874" y="5068"/>
                                      <a:pt x="1892" y="5073"/>
                                      <a:pt x="1887" y="5091"/>
                                    </a:cubicBezTo>
                                    <a:cubicBezTo>
                                      <a:pt x="1884" y="5103"/>
                                      <a:pt x="1877" y="5101"/>
                                      <a:pt x="1867" y="5099"/>
                                    </a:cubicBezTo>
                                    <a:cubicBezTo>
                                      <a:pt x="1706" y="5054"/>
                                      <a:pt x="1706" y="5054"/>
                                      <a:pt x="1706" y="5054"/>
                                    </a:cubicBezTo>
                                    <a:cubicBezTo>
                                      <a:pt x="1696" y="5052"/>
                                      <a:pt x="1686" y="5050"/>
                                      <a:pt x="1689" y="5037"/>
                                    </a:cubicBezTo>
                                    <a:cubicBezTo>
                                      <a:pt x="1695" y="5017"/>
                                      <a:pt x="1719" y="5025"/>
                                      <a:pt x="1730" y="5028"/>
                                    </a:cubicBezTo>
                                    <a:cubicBezTo>
                                      <a:pt x="1772" y="5039"/>
                                      <a:pt x="1795" y="5027"/>
                                      <a:pt x="1834" y="5002"/>
                                    </a:cubicBezTo>
                                    <a:cubicBezTo>
                                      <a:pt x="1875" y="4976"/>
                                      <a:pt x="1875" y="4976"/>
                                      <a:pt x="1875" y="4976"/>
                                    </a:cubicBezTo>
                                    <a:cubicBezTo>
                                      <a:pt x="1887" y="4968"/>
                                      <a:pt x="1935" y="4940"/>
                                      <a:pt x="1939" y="4928"/>
                                    </a:cubicBezTo>
                                    <a:cubicBezTo>
                                      <a:pt x="1941" y="4922"/>
                                      <a:pt x="1936" y="4913"/>
                                      <a:pt x="1934" y="4907"/>
                                    </a:cubicBezTo>
                                    <a:cubicBezTo>
                                      <a:pt x="1838" y="4650"/>
                                      <a:pt x="1838" y="4650"/>
                                      <a:pt x="1838" y="4650"/>
                                    </a:cubicBezTo>
                                    <a:cubicBezTo>
                                      <a:pt x="1834" y="4638"/>
                                      <a:pt x="1824" y="4610"/>
                                      <a:pt x="1817" y="4600"/>
                                    </a:cubicBezTo>
                                    <a:cubicBezTo>
                                      <a:pt x="1812" y="4592"/>
                                      <a:pt x="1803" y="4588"/>
                                      <a:pt x="1795" y="4584"/>
                                    </a:cubicBezTo>
                                    <a:cubicBezTo>
                                      <a:pt x="1793" y="4584"/>
                                      <a:pt x="1793" y="4583"/>
                                      <a:pt x="1792" y="4583"/>
                                    </a:cubicBezTo>
                                    <a:cubicBezTo>
                                      <a:pt x="1784" y="4583"/>
                                      <a:pt x="1777" y="4586"/>
                                      <a:pt x="1767" y="4594"/>
                                    </a:cubicBezTo>
                                    <a:cubicBezTo>
                                      <a:pt x="1750" y="4607"/>
                                      <a:pt x="1719" y="4639"/>
                                      <a:pt x="1701" y="4655"/>
                                    </a:cubicBezTo>
                                    <a:cubicBezTo>
                                      <a:pt x="1615" y="4737"/>
                                      <a:pt x="1615" y="4737"/>
                                      <a:pt x="1615" y="4737"/>
                                    </a:cubicBezTo>
                                    <a:cubicBezTo>
                                      <a:pt x="1439" y="4897"/>
                                      <a:pt x="1439" y="4897"/>
                                      <a:pt x="1439" y="4897"/>
                                    </a:cubicBezTo>
                                    <a:cubicBezTo>
                                      <a:pt x="1418" y="4916"/>
                                      <a:pt x="1411" y="4929"/>
                                      <a:pt x="1386" y="4916"/>
                                    </a:cubicBezTo>
                                    <a:cubicBezTo>
                                      <a:pt x="1366" y="4905"/>
                                      <a:pt x="1371" y="4897"/>
                                      <a:pt x="1374" y="4873"/>
                                    </a:cubicBezTo>
                                    <a:cubicBezTo>
                                      <a:pt x="1434" y="4455"/>
                                      <a:pt x="1434" y="4455"/>
                                      <a:pt x="1434" y="4455"/>
                                    </a:cubicBezTo>
                                    <a:cubicBezTo>
                                      <a:pt x="1436" y="4443"/>
                                      <a:pt x="1438" y="4423"/>
                                      <a:pt x="1438" y="4411"/>
                                    </a:cubicBezTo>
                                    <a:cubicBezTo>
                                      <a:pt x="1437" y="4394"/>
                                      <a:pt x="1434" y="4387"/>
                                      <a:pt x="1422" y="4380"/>
                                    </a:cubicBezTo>
                                    <a:cubicBezTo>
                                      <a:pt x="1417" y="4377"/>
                                      <a:pt x="1411" y="4374"/>
                                      <a:pt x="1408" y="4370"/>
                                    </a:cubicBezTo>
                                    <a:cubicBezTo>
                                      <a:pt x="1406" y="4369"/>
                                      <a:pt x="1404" y="4367"/>
                                      <a:pt x="1402" y="4366"/>
                                    </a:cubicBezTo>
                                    <a:cubicBezTo>
                                      <a:pt x="1390" y="4357"/>
                                      <a:pt x="1380" y="4356"/>
                                      <a:pt x="1364" y="4366"/>
                                    </a:cubicBezTo>
                                    <a:cubicBezTo>
                                      <a:pt x="1342" y="4380"/>
                                      <a:pt x="1315" y="4414"/>
                                      <a:pt x="1297" y="4436"/>
                                    </a:cubicBezTo>
                                    <a:cubicBezTo>
                                      <a:pt x="1134" y="4630"/>
                                      <a:pt x="1134" y="4630"/>
                                      <a:pt x="1134" y="4630"/>
                                    </a:cubicBezTo>
                                    <a:cubicBezTo>
                                      <a:pt x="1113" y="4654"/>
                                      <a:pt x="1087" y="4680"/>
                                      <a:pt x="1112" y="4704"/>
                                    </a:cubicBezTo>
                                    <a:cubicBezTo>
                                      <a:pt x="1120" y="4712"/>
                                      <a:pt x="1133" y="4721"/>
                                      <a:pt x="1122" y="4735"/>
                                    </a:cubicBezTo>
                                    <a:cubicBezTo>
                                      <a:pt x="1112" y="4746"/>
                                      <a:pt x="1102" y="4737"/>
                                      <a:pt x="1094" y="4731"/>
                                    </a:cubicBezTo>
                                    <a:cubicBezTo>
                                      <a:pt x="1001" y="4652"/>
                                      <a:pt x="1001" y="4652"/>
                                      <a:pt x="1001" y="4652"/>
                                    </a:cubicBezTo>
                                    <a:cubicBezTo>
                                      <a:pt x="980" y="4634"/>
                                      <a:pt x="983" y="4634"/>
                                      <a:pt x="986" y="4604"/>
                                    </a:cubicBezTo>
                                    <a:cubicBezTo>
                                      <a:pt x="1020" y="4255"/>
                                      <a:pt x="1020" y="4255"/>
                                      <a:pt x="1020" y="4255"/>
                                    </a:cubicBezTo>
                                    <a:cubicBezTo>
                                      <a:pt x="892" y="4407"/>
                                      <a:pt x="892" y="4407"/>
                                      <a:pt x="892" y="4407"/>
                                    </a:cubicBezTo>
                                    <a:cubicBezTo>
                                      <a:pt x="882" y="4419"/>
                                      <a:pt x="865" y="4440"/>
                                      <a:pt x="859" y="4455"/>
                                    </a:cubicBezTo>
                                    <a:cubicBezTo>
                                      <a:pt x="852" y="4475"/>
                                      <a:pt x="859" y="4488"/>
                                      <a:pt x="870" y="4500"/>
                                    </a:cubicBezTo>
                                    <a:cubicBezTo>
                                      <a:pt x="878" y="4509"/>
                                      <a:pt x="892" y="4515"/>
                                      <a:pt x="881" y="4528"/>
                                    </a:cubicBezTo>
                                    <a:cubicBezTo>
                                      <a:pt x="870" y="4541"/>
                                      <a:pt x="858" y="4532"/>
                                      <a:pt x="850" y="4525"/>
                                    </a:cubicBezTo>
                                    <a:cubicBezTo>
                                      <a:pt x="834" y="4511"/>
                                      <a:pt x="820" y="4497"/>
                                      <a:pt x="804" y="4484"/>
                                    </a:cubicBezTo>
                                    <a:cubicBezTo>
                                      <a:pt x="789" y="4471"/>
                                      <a:pt x="772" y="4459"/>
                                      <a:pt x="756" y="4446"/>
                                    </a:cubicBezTo>
                                    <a:cubicBezTo>
                                      <a:pt x="748" y="4439"/>
                                      <a:pt x="743" y="4431"/>
                                      <a:pt x="752" y="4421"/>
                                    </a:cubicBezTo>
                                    <a:cubicBezTo>
                                      <a:pt x="765" y="4406"/>
                                      <a:pt x="779" y="4425"/>
                                      <a:pt x="789" y="4432"/>
                                    </a:cubicBezTo>
                                    <a:cubicBezTo>
                                      <a:pt x="817" y="4449"/>
                                      <a:pt x="839" y="4416"/>
                                      <a:pt x="860" y="4392"/>
                                    </a:cubicBezTo>
                                    <a:cubicBezTo>
                                      <a:pt x="1109" y="4096"/>
                                      <a:pt x="1109" y="4096"/>
                                      <a:pt x="1109" y="4096"/>
                                    </a:cubicBezTo>
                                    <a:cubicBezTo>
                                      <a:pt x="1124" y="4079"/>
                                      <a:pt x="1131" y="4065"/>
                                      <a:pt x="1149" y="4081"/>
                                    </a:cubicBezTo>
                                    <a:cubicBezTo>
                                      <a:pt x="1162" y="4092"/>
                                      <a:pt x="1158" y="4111"/>
                                      <a:pt x="1156" y="4128"/>
                                    </a:cubicBezTo>
                                    <a:cubicBezTo>
                                      <a:pt x="1106" y="4612"/>
                                      <a:pt x="1106" y="4612"/>
                                      <a:pt x="1106" y="4612"/>
                                    </a:cubicBezTo>
                                    <a:cubicBezTo>
                                      <a:pt x="1279" y="4406"/>
                                      <a:pt x="1279" y="4406"/>
                                      <a:pt x="1279" y="4406"/>
                                    </a:cubicBezTo>
                                    <a:cubicBezTo>
                                      <a:pt x="1292" y="4392"/>
                                      <a:pt x="1319" y="4359"/>
                                      <a:pt x="1327" y="4343"/>
                                    </a:cubicBezTo>
                                    <a:cubicBezTo>
                                      <a:pt x="1337" y="4320"/>
                                      <a:pt x="1329" y="4307"/>
                                      <a:pt x="1316" y="4293"/>
                                    </a:cubicBezTo>
                                    <a:cubicBezTo>
                                      <a:pt x="1309" y="4286"/>
                                      <a:pt x="1293" y="4275"/>
                                      <a:pt x="1305" y="4261"/>
                                    </a:cubicBezTo>
                                    <a:cubicBezTo>
                                      <a:pt x="1314" y="4251"/>
                                      <a:pt x="1324" y="4255"/>
                                      <a:pt x="1332" y="4262"/>
                                    </a:cubicBezTo>
                                    <a:cubicBezTo>
                                      <a:pt x="1349" y="4276"/>
                                      <a:pt x="1362" y="4292"/>
                                      <a:pt x="1379" y="4306"/>
                                    </a:cubicBezTo>
                                    <a:cubicBezTo>
                                      <a:pt x="1396" y="4321"/>
                                      <a:pt x="1415" y="4332"/>
                                      <a:pt x="1432" y="4346"/>
                                    </a:cubicBezTo>
                                    <a:cubicBezTo>
                                      <a:pt x="1432" y="4346"/>
                                      <a:pt x="1432" y="4347"/>
                                      <a:pt x="1433" y="4347"/>
                                    </a:cubicBezTo>
                                    <a:cubicBezTo>
                                      <a:pt x="1434" y="4348"/>
                                      <a:pt x="1435" y="4348"/>
                                      <a:pt x="1437" y="4349"/>
                                    </a:cubicBezTo>
                                    <a:cubicBezTo>
                                      <a:pt x="1462" y="4363"/>
                                      <a:pt x="1486" y="4378"/>
                                      <a:pt x="1510" y="4391"/>
                                    </a:cubicBezTo>
                                    <a:cubicBezTo>
                                      <a:pt x="1541" y="4408"/>
                                      <a:pt x="1572" y="4420"/>
                                      <a:pt x="1601" y="4436"/>
                                    </a:cubicBezTo>
                                    <a:cubicBezTo>
                                      <a:pt x="1610" y="4441"/>
                                      <a:pt x="1620" y="4448"/>
                                      <a:pt x="1613" y="4462"/>
                                    </a:cubicBezTo>
                                    <a:cubicBezTo>
                                      <a:pt x="1600" y="4486"/>
                                      <a:pt x="1567" y="4443"/>
                                      <a:pt x="1554" y="4469"/>
                                    </a:cubicBezTo>
                                    <a:cubicBezTo>
                                      <a:pt x="1549" y="4478"/>
                                      <a:pt x="1547" y="4491"/>
                                      <a:pt x="1545" y="4500"/>
                                    </a:cubicBezTo>
                                    <a:cubicBezTo>
                                      <a:pt x="1534" y="4568"/>
                                      <a:pt x="1534" y="4568"/>
                                      <a:pt x="1534" y="4568"/>
                                    </a:cubicBezTo>
                                    <a:cubicBezTo>
                                      <a:pt x="1529" y="4598"/>
                                      <a:pt x="1528" y="4596"/>
                                      <a:pt x="1550" y="4607"/>
                                    </a:cubicBezTo>
                                    <a:cubicBezTo>
                                      <a:pt x="1630" y="4650"/>
                                      <a:pt x="1630" y="4650"/>
                                      <a:pt x="1630" y="4650"/>
                                    </a:cubicBezTo>
                                    <a:cubicBezTo>
                                      <a:pt x="1651" y="4661"/>
                                      <a:pt x="1649" y="4662"/>
                                      <a:pt x="1668" y="4642"/>
                                    </a:cubicBezTo>
                                    <a:cubicBezTo>
                                      <a:pt x="1684" y="4626"/>
                                      <a:pt x="1706" y="4605"/>
                                      <a:pt x="1717" y="4584"/>
                                    </a:cubicBezTo>
                                    <a:cubicBezTo>
                                      <a:pt x="1744" y="4533"/>
                                      <a:pt x="1667" y="4532"/>
                                      <a:pt x="1684" y="4499"/>
                                    </a:cubicBezTo>
                                    <a:cubicBezTo>
                                      <a:pt x="1691" y="4486"/>
                                      <a:pt x="1703" y="4490"/>
                                      <a:pt x="1712" y="4495"/>
                                    </a:cubicBezTo>
                                    <a:cubicBezTo>
                                      <a:pt x="1731" y="4505"/>
                                      <a:pt x="1750" y="4517"/>
                                      <a:pt x="1769" y="4527"/>
                                    </a:cubicBezTo>
                                    <a:cubicBezTo>
                                      <a:pt x="1788" y="4537"/>
                                      <a:pt x="1808" y="4546"/>
                                      <a:pt x="1827" y="4556"/>
                                    </a:cubicBezTo>
                                    <a:cubicBezTo>
                                      <a:pt x="1829" y="4557"/>
                                      <a:pt x="1831" y="4558"/>
                                      <a:pt x="1832" y="4559"/>
                                    </a:cubicBezTo>
                                    <a:cubicBezTo>
                                      <a:pt x="1858" y="4567"/>
                                      <a:pt x="1884" y="4576"/>
                                      <a:pt x="1911" y="4583"/>
                                    </a:cubicBezTo>
                                    <a:cubicBezTo>
                                      <a:pt x="1941" y="4592"/>
                                      <a:pt x="1972" y="4597"/>
                                      <a:pt x="2002" y="4605"/>
                                    </a:cubicBezTo>
                                    <a:cubicBezTo>
                                      <a:pt x="2011" y="4608"/>
                                      <a:pt x="2018" y="4615"/>
                                      <a:pt x="2015" y="4628"/>
                                    </a:cubicBezTo>
                                    <a:cubicBezTo>
                                      <a:pt x="2008" y="4653"/>
                                      <a:pt x="1979" y="4627"/>
                                      <a:pt x="1974" y="4646"/>
                                    </a:cubicBezTo>
                                    <a:cubicBezTo>
                                      <a:pt x="1971" y="4657"/>
                                      <a:pt x="1978" y="4675"/>
                                      <a:pt x="1982" y="4683"/>
                                    </a:cubicBezTo>
                                    <a:cubicBezTo>
                                      <a:pt x="2039" y="4847"/>
                                      <a:pt x="2039" y="4847"/>
                                      <a:pt x="2039" y="4847"/>
                                    </a:cubicBezTo>
                                    <a:cubicBezTo>
                                      <a:pt x="2041" y="4851"/>
                                      <a:pt x="2047" y="4871"/>
                                      <a:pt x="2051" y="4872"/>
                                    </a:cubicBezTo>
                                    <a:cubicBezTo>
                                      <a:pt x="2058" y="4874"/>
                                      <a:pt x="2062" y="4854"/>
                                      <a:pt x="2062" y="4851"/>
                                    </a:cubicBezTo>
                                    <a:cubicBezTo>
                                      <a:pt x="2092" y="4744"/>
                                      <a:pt x="2092" y="4744"/>
                                      <a:pt x="2092" y="4744"/>
                                    </a:cubicBezTo>
                                    <a:cubicBezTo>
                                      <a:pt x="2104" y="4697"/>
                                      <a:pt x="2112" y="4679"/>
                                      <a:pt x="2072" y="4660"/>
                                    </a:cubicBezTo>
                                    <a:cubicBezTo>
                                      <a:pt x="2064" y="4656"/>
                                      <a:pt x="2052" y="4650"/>
                                      <a:pt x="2056" y="4636"/>
                                    </a:cubicBezTo>
                                    <a:cubicBezTo>
                                      <a:pt x="2059" y="4624"/>
                                      <a:pt x="2067" y="4623"/>
                                      <a:pt x="2076" y="4625"/>
                                    </a:cubicBezTo>
                                    <a:cubicBezTo>
                                      <a:pt x="2111" y="4635"/>
                                      <a:pt x="2143" y="4647"/>
                                      <a:pt x="2178" y="4657"/>
                                    </a:cubicBezTo>
                                    <a:cubicBezTo>
                                      <a:pt x="2210" y="4666"/>
                                      <a:pt x="2243" y="4671"/>
                                      <a:pt x="2275" y="4680"/>
                                    </a:cubicBezTo>
                                    <a:cubicBezTo>
                                      <a:pt x="2285" y="4683"/>
                                      <a:pt x="2291" y="4688"/>
                                      <a:pt x="2287" y="4700"/>
                                    </a:cubicBezTo>
                                    <a:cubicBezTo>
                                      <a:pt x="2284" y="4712"/>
                                      <a:pt x="2273" y="4713"/>
                                      <a:pt x="2264" y="4713"/>
                                    </a:cubicBezTo>
                                    <a:cubicBezTo>
                                      <a:pt x="2218" y="4709"/>
                                      <a:pt x="2216" y="4723"/>
                                      <a:pt x="2202" y="4774"/>
                                    </a:cubicBezTo>
                                    <a:lnTo>
                                      <a:pt x="2125" y="5054"/>
                                    </a:lnTo>
                                    <a:close/>
                                    <a:moveTo>
                                      <a:pt x="1599" y="4676"/>
                                    </a:moveTo>
                                    <a:cubicBezTo>
                                      <a:pt x="1546" y="4648"/>
                                      <a:pt x="1546" y="4648"/>
                                      <a:pt x="1546" y="4648"/>
                                    </a:cubicBezTo>
                                    <a:cubicBezTo>
                                      <a:pt x="1541" y="4645"/>
                                      <a:pt x="1527" y="4634"/>
                                      <a:pt x="1522" y="4643"/>
                                    </a:cubicBezTo>
                                    <a:cubicBezTo>
                                      <a:pt x="1520" y="4646"/>
                                      <a:pt x="1519" y="4661"/>
                                      <a:pt x="1518" y="4664"/>
                                    </a:cubicBezTo>
                                    <a:cubicBezTo>
                                      <a:pt x="1493" y="4808"/>
                                      <a:pt x="1493" y="4808"/>
                                      <a:pt x="1493" y="4808"/>
                                    </a:cubicBezTo>
                                    <a:cubicBezTo>
                                      <a:pt x="1597" y="4711"/>
                                      <a:pt x="1597" y="4711"/>
                                      <a:pt x="1597" y="4711"/>
                                    </a:cubicBezTo>
                                    <a:cubicBezTo>
                                      <a:pt x="1600" y="4707"/>
                                      <a:pt x="1611" y="4698"/>
                                      <a:pt x="1613" y="4693"/>
                                    </a:cubicBezTo>
                                    <a:cubicBezTo>
                                      <a:pt x="1619" y="4683"/>
                                      <a:pt x="1604" y="4679"/>
                                      <a:pt x="1599" y="4676"/>
                                    </a:cubicBezTo>
                                    <a:close/>
                                    <a:moveTo>
                                      <a:pt x="796" y="4260"/>
                                    </a:moveTo>
                                    <a:cubicBezTo>
                                      <a:pt x="860" y="4209"/>
                                      <a:pt x="846" y="4134"/>
                                      <a:pt x="833" y="4074"/>
                                    </a:cubicBezTo>
                                    <a:cubicBezTo>
                                      <a:pt x="822" y="4028"/>
                                      <a:pt x="799" y="3968"/>
                                      <a:pt x="850" y="3927"/>
                                    </a:cubicBezTo>
                                    <a:cubicBezTo>
                                      <a:pt x="896" y="3890"/>
                                      <a:pt x="950" y="3912"/>
                                      <a:pt x="977" y="3946"/>
                                    </a:cubicBezTo>
                                    <a:cubicBezTo>
                                      <a:pt x="993" y="3966"/>
                                      <a:pt x="1004" y="3992"/>
                                      <a:pt x="999" y="4021"/>
                                    </a:cubicBezTo>
                                    <a:cubicBezTo>
                                      <a:pt x="995" y="4046"/>
                                      <a:pt x="980" y="4064"/>
                                      <a:pt x="964" y="4085"/>
                                    </a:cubicBezTo>
                                    <a:cubicBezTo>
                                      <a:pt x="955" y="4096"/>
                                      <a:pt x="939" y="4114"/>
                                      <a:pt x="949" y="4127"/>
                                    </a:cubicBezTo>
                                    <a:cubicBezTo>
                                      <a:pt x="959" y="4140"/>
                                      <a:pt x="982" y="4119"/>
                                      <a:pt x="992" y="4110"/>
                                    </a:cubicBezTo>
                                    <a:cubicBezTo>
                                      <a:pt x="1027" y="4082"/>
                                      <a:pt x="1027" y="4082"/>
                                      <a:pt x="1027" y="4082"/>
                                    </a:cubicBezTo>
                                    <a:cubicBezTo>
                                      <a:pt x="1048" y="4065"/>
                                      <a:pt x="1057" y="4060"/>
                                      <a:pt x="1054" y="4035"/>
                                    </a:cubicBezTo>
                                    <a:cubicBezTo>
                                      <a:pt x="1048" y="4001"/>
                                      <a:pt x="1022" y="3953"/>
                                      <a:pt x="1001" y="3927"/>
                                    </a:cubicBezTo>
                                    <a:cubicBezTo>
                                      <a:pt x="972" y="3891"/>
                                      <a:pt x="933" y="3864"/>
                                      <a:pt x="883" y="3858"/>
                                    </a:cubicBezTo>
                                    <a:cubicBezTo>
                                      <a:pt x="837" y="3853"/>
                                      <a:pt x="786" y="3865"/>
                                      <a:pt x="746" y="3897"/>
                                    </a:cubicBezTo>
                                    <a:cubicBezTo>
                                      <a:pt x="673" y="3956"/>
                                      <a:pt x="675" y="4025"/>
                                      <a:pt x="698" y="4095"/>
                                    </a:cubicBezTo>
                                    <a:cubicBezTo>
                                      <a:pt x="709" y="4132"/>
                                      <a:pt x="709" y="4132"/>
                                      <a:pt x="709" y="4132"/>
                                    </a:cubicBezTo>
                                    <a:cubicBezTo>
                                      <a:pt x="719" y="4162"/>
                                      <a:pt x="728" y="4199"/>
                                      <a:pt x="694" y="4226"/>
                                    </a:cubicBezTo>
                                    <a:cubicBezTo>
                                      <a:pt x="657" y="4256"/>
                                      <a:pt x="610" y="4239"/>
                                      <a:pt x="588" y="4211"/>
                                    </a:cubicBezTo>
                                    <a:cubicBezTo>
                                      <a:pt x="559" y="4175"/>
                                      <a:pt x="580" y="4132"/>
                                      <a:pt x="607" y="4093"/>
                                    </a:cubicBezTo>
                                    <a:cubicBezTo>
                                      <a:pt x="613" y="4084"/>
                                      <a:pt x="620" y="4074"/>
                                      <a:pt x="612" y="4065"/>
                                    </a:cubicBezTo>
                                    <a:cubicBezTo>
                                      <a:pt x="603" y="4053"/>
                                      <a:pt x="590" y="4065"/>
                                      <a:pt x="579" y="4073"/>
                                    </a:cubicBezTo>
                                    <a:cubicBezTo>
                                      <a:pt x="536" y="4108"/>
                                      <a:pt x="536" y="4108"/>
                                      <a:pt x="536" y="4108"/>
                                    </a:cubicBezTo>
                                    <a:cubicBezTo>
                                      <a:pt x="524" y="4118"/>
                                      <a:pt x="513" y="4124"/>
                                      <a:pt x="515" y="4140"/>
                                    </a:cubicBezTo>
                                    <a:cubicBezTo>
                                      <a:pt x="518" y="4165"/>
                                      <a:pt x="540" y="4204"/>
                                      <a:pt x="555" y="4223"/>
                                    </a:cubicBezTo>
                                    <a:cubicBezTo>
                                      <a:pt x="605" y="4285"/>
                                      <a:pt x="712" y="4328"/>
                                      <a:pt x="796" y="4260"/>
                                    </a:cubicBezTo>
                                    <a:close/>
                                    <a:moveTo>
                                      <a:pt x="836" y="3790"/>
                                    </a:moveTo>
                                    <a:cubicBezTo>
                                      <a:pt x="841" y="3797"/>
                                      <a:pt x="851" y="3803"/>
                                      <a:pt x="862" y="3797"/>
                                    </a:cubicBezTo>
                                    <a:cubicBezTo>
                                      <a:pt x="873" y="3791"/>
                                      <a:pt x="872" y="3784"/>
                                      <a:pt x="867" y="3775"/>
                                    </a:cubicBezTo>
                                    <a:cubicBezTo>
                                      <a:pt x="835" y="3717"/>
                                      <a:pt x="800" y="3660"/>
                                      <a:pt x="768" y="3602"/>
                                    </a:cubicBezTo>
                                    <a:cubicBezTo>
                                      <a:pt x="743" y="3557"/>
                                      <a:pt x="721" y="3511"/>
                                      <a:pt x="696" y="3466"/>
                                    </a:cubicBezTo>
                                    <a:cubicBezTo>
                                      <a:pt x="692" y="3458"/>
                                      <a:pt x="687" y="3459"/>
                                      <a:pt x="678" y="3463"/>
                                    </a:cubicBezTo>
                                    <a:cubicBezTo>
                                      <a:pt x="617" y="3488"/>
                                      <a:pt x="617" y="3488"/>
                                      <a:pt x="617" y="3488"/>
                                    </a:cubicBezTo>
                                    <a:cubicBezTo>
                                      <a:pt x="609" y="3491"/>
                                      <a:pt x="589" y="3497"/>
                                      <a:pt x="582" y="3501"/>
                                    </a:cubicBezTo>
                                    <a:cubicBezTo>
                                      <a:pt x="571" y="3507"/>
                                      <a:pt x="568" y="3513"/>
                                      <a:pt x="573" y="3523"/>
                                    </a:cubicBezTo>
                                    <a:cubicBezTo>
                                      <a:pt x="579" y="3534"/>
                                      <a:pt x="598" y="3532"/>
                                      <a:pt x="610" y="3530"/>
                                    </a:cubicBezTo>
                                    <a:cubicBezTo>
                                      <a:pt x="665" y="3525"/>
                                      <a:pt x="705" y="3549"/>
                                      <a:pt x="729" y="3592"/>
                                    </a:cubicBezTo>
                                    <a:cubicBezTo>
                                      <a:pt x="738" y="3608"/>
                                      <a:pt x="744" y="3631"/>
                                      <a:pt x="734" y="3650"/>
                                    </a:cubicBezTo>
                                    <a:cubicBezTo>
                                      <a:pt x="724" y="3668"/>
                                      <a:pt x="698" y="3683"/>
                                      <a:pt x="680" y="3693"/>
                                    </a:cubicBezTo>
                                    <a:cubicBezTo>
                                      <a:pt x="596" y="3739"/>
                                      <a:pt x="596" y="3739"/>
                                      <a:pt x="596" y="3739"/>
                                    </a:cubicBezTo>
                                    <a:cubicBezTo>
                                      <a:pt x="577" y="3750"/>
                                      <a:pt x="568" y="3757"/>
                                      <a:pt x="555" y="3737"/>
                                    </a:cubicBezTo>
                                    <a:cubicBezTo>
                                      <a:pt x="540" y="3712"/>
                                      <a:pt x="540" y="3712"/>
                                      <a:pt x="540" y="3712"/>
                                    </a:cubicBezTo>
                                    <a:cubicBezTo>
                                      <a:pt x="504" y="3648"/>
                                      <a:pt x="584" y="3631"/>
                                      <a:pt x="568" y="3602"/>
                                    </a:cubicBezTo>
                                    <a:cubicBezTo>
                                      <a:pt x="563" y="3592"/>
                                      <a:pt x="550" y="3595"/>
                                      <a:pt x="541" y="3600"/>
                                    </a:cubicBezTo>
                                    <a:cubicBezTo>
                                      <a:pt x="522" y="3612"/>
                                      <a:pt x="501" y="3625"/>
                                      <a:pt x="481" y="3637"/>
                                    </a:cubicBezTo>
                                    <a:cubicBezTo>
                                      <a:pt x="460" y="3646"/>
                                      <a:pt x="439" y="3658"/>
                                      <a:pt x="418" y="3668"/>
                                    </a:cubicBezTo>
                                    <a:cubicBezTo>
                                      <a:pt x="408" y="3674"/>
                                      <a:pt x="401" y="3681"/>
                                      <a:pt x="406" y="3690"/>
                                    </a:cubicBezTo>
                                    <a:cubicBezTo>
                                      <a:pt x="412" y="3701"/>
                                      <a:pt x="429" y="3698"/>
                                      <a:pt x="440" y="3695"/>
                                    </a:cubicBezTo>
                                    <a:cubicBezTo>
                                      <a:pt x="461" y="3690"/>
                                      <a:pt x="481" y="3688"/>
                                      <a:pt x="494" y="3703"/>
                                    </a:cubicBezTo>
                                    <a:cubicBezTo>
                                      <a:pt x="503" y="3713"/>
                                      <a:pt x="518" y="3740"/>
                                      <a:pt x="525" y="3753"/>
                                    </a:cubicBezTo>
                                    <a:cubicBezTo>
                                      <a:pt x="536" y="3774"/>
                                      <a:pt x="524" y="3779"/>
                                      <a:pt x="502" y="3791"/>
                                    </a:cubicBezTo>
                                    <a:cubicBezTo>
                                      <a:pt x="414" y="3840"/>
                                      <a:pt x="414" y="3840"/>
                                      <a:pt x="414" y="3840"/>
                                    </a:cubicBezTo>
                                    <a:cubicBezTo>
                                      <a:pt x="406" y="3844"/>
                                      <a:pt x="387" y="3856"/>
                                      <a:pt x="378" y="3851"/>
                                    </a:cubicBezTo>
                                    <a:cubicBezTo>
                                      <a:pt x="366" y="3846"/>
                                      <a:pt x="348" y="3812"/>
                                      <a:pt x="342" y="3802"/>
                                    </a:cubicBezTo>
                                    <a:cubicBezTo>
                                      <a:pt x="333" y="3785"/>
                                      <a:pt x="323" y="3766"/>
                                      <a:pt x="330" y="3746"/>
                                    </a:cubicBezTo>
                                    <a:cubicBezTo>
                                      <a:pt x="335" y="3730"/>
                                      <a:pt x="342" y="3712"/>
                                      <a:pt x="352" y="3698"/>
                                    </a:cubicBezTo>
                                    <a:cubicBezTo>
                                      <a:pt x="357" y="3689"/>
                                      <a:pt x="366" y="3677"/>
                                      <a:pt x="361" y="3668"/>
                                    </a:cubicBezTo>
                                    <a:cubicBezTo>
                                      <a:pt x="353" y="3654"/>
                                      <a:pt x="342" y="3662"/>
                                      <a:pt x="332" y="3668"/>
                                    </a:cubicBezTo>
                                    <a:cubicBezTo>
                                      <a:pt x="274" y="3700"/>
                                      <a:pt x="274" y="3700"/>
                                      <a:pt x="274" y="3700"/>
                                    </a:cubicBezTo>
                                    <a:cubicBezTo>
                                      <a:pt x="261" y="3707"/>
                                      <a:pt x="247" y="3711"/>
                                      <a:pt x="255" y="3724"/>
                                    </a:cubicBezTo>
                                    <a:cubicBezTo>
                                      <a:pt x="290" y="3788"/>
                                      <a:pt x="327" y="3850"/>
                                      <a:pt x="362" y="3913"/>
                                    </a:cubicBezTo>
                                    <a:cubicBezTo>
                                      <a:pt x="382" y="3949"/>
                                      <a:pt x="399" y="3986"/>
                                      <a:pt x="419" y="4022"/>
                                    </a:cubicBezTo>
                                    <a:cubicBezTo>
                                      <a:pt x="424" y="4031"/>
                                      <a:pt x="433" y="4034"/>
                                      <a:pt x="444" y="4028"/>
                                    </a:cubicBezTo>
                                    <a:cubicBezTo>
                                      <a:pt x="450" y="4024"/>
                                      <a:pt x="447" y="4011"/>
                                      <a:pt x="444" y="4002"/>
                                    </a:cubicBezTo>
                                    <a:cubicBezTo>
                                      <a:pt x="430" y="3959"/>
                                      <a:pt x="453" y="3949"/>
                                      <a:pt x="495" y="3926"/>
                                    </a:cubicBezTo>
                                    <a:cubicBezTo>
                                      <a:pt x="749" y="3786"/>
                                      <a:pt x="749" y="3786"/>
                                      <a:pt x="749" y="3786"/>
                                    </a:cubicBezTo>
                                    <a:cubicBezTo>
                                      <a:pt x="792" y="3762"/>
                                      <a:pt x="805" y="3753"/>
                                      <a:pt x="836" y="3790"/>
                                    </a:cubicBezTo>
                                    <a:close/>
                                    <a:moveTo>
                                      <a:pt x="225" y="3580"/>
                                    </a:moveTo>
                                    <a:cubicBezTo>
                                      <a:pt x="226" y="3588"/>
                                      <a:pt x="230" y="3601"/>
                                      <a:pt x="217" y="3606"/>
                                    </a:cubicBezTo>
                                    <a:cubicBezTo>
                                      <a:pt x="204" y="3610"/>
                                      <a:pt x="200" y="3604"/>
                                      <a:pt x="197" y="3595"/>
                                    </a:cubicBezTo>
                                    <a:cubicBezTo>
                                      <a:pt x="185" y="3561"/>
                                      <a:pt x="177" y="3527"/>
                                      <a:pt x="166" y="3493"/>
                                    </a:cubicBezTo>
                                    <a:cubicBezTo>
                                      <a:pt x="155" y="3461"/>
                                      <a:pt x="141" y="3431"/>
                                      <a:pt x="131" y="3400"/>
                                    </a:cubicBezTo>
                                    <a:cubicBezTo>
                                      <a:pt x="128" y="3391"/>
                                      <a:pt x="128" y="3383"/>
                                      <a:pt x="140" y="3378"/>
                                    </a:cubicBezTo>
                                    <a:cubicBezTo>
                                      <a:pt x="152" y="3374"/>
                                      <a:pt x="158" y="3384"/>
                                      <a:pt x="162" y="3392"/>
                                    </a:cubicBezTo>
                                    <a:cubicBezTo>
                                      <a:pt x="185" y="3433"/>
                                      <a:pt x="200" y="3425"/>
                                      <a:pt x="252" y="3407"/>
                                    </a:cubicBezTo>
                                    <a:cubicBezTo>
                                      <a:pt x="527" y="3315"/>
                                      <a:pt x="527" y="3315"/>
                                      <a:pt x="527" y="3315"/>
                                    </a:cubicBezTo>
                                    <a:cubicBezTo>
                                      <a:pt x="568" y="3301"/>
                                      <a:pt x="596" y="3285"/>
                                      <a:pt x="580" y="3238"/>
                                    </a:cubicBezTo>
                                    <a:cubicBezTo>
                                      <a:pt x="548" y="3143"/>
                                      <a:pt x="453" y="3173"/>
                                      <a:pt x="444" y="3147"/>
                                    </a:cubicBezTo>
                                    <a:cubicBezTo>
                                      <a:pt x="441" y="3136"/>
                                      <a:pt x="447" y="3132"/>
                                      <a:pt x="458" y="3128"/>
                                    </a:cubicBezTo>
                                    <a:cubicBezTo>
                                      <a:pt x="481" y="3121"/>
                                      <a:pt x="507" y="3117"/>
                                      <a:pt x="532" y="3113"/>
                                    </a:cubicBezTo>
                                    <a:cubicBezTo>
                                      <a:pt x="527" y="3103"/>
                                      <a:pt x="522" y="3097"/>
                                      <a:pt x="504" y="3092"/>
                                    </a:cubicBezTo>
                                    <a:cubicBezTo>
                                      <a:pt x="484" y="3086"/>
                                      <a:pt x="440" y="3079"/>
                                      <a:pt x="416" y="3075"/>
                                    </a:cubicBezTo>
                                    <a:cubicBezTo>
                                      <a:pt x="299" y="3053"/>
                                      <a:pt x="299" y="3053"/>
                                      <a:pt x="299" y="3053"/>
                                    </a:cubicBezTo>
                                    <a:cubicBezTo>
                                      <a:pt x="67" y="3004"/>
                                      <a:pt x="67" y="3004"/>
                                      <a:pt x="67" y="3004"/>
                                    </a:cubicBezTo>
                                    <a:cubicBezTo>
                                      <a:pt x="39" y="2998"/>
                                      <a:pt x="24" y="2999"/>
                                      <a:pt x="20" y="2972"/>
                                    </a:cubicBezTo>
                                    <a:cubicBezTo>
                                      <a:pt x="17" y="2949"/>
                                      <a:pt x="27" y="2948"/>
                                      <a:pt x="49" y="2937"/>
                                    </a:cubicBezTo>
                                    <a:cubicBezTo>
                                      <a:pt x="422" y="2741"/>
                                      <a:pt x="422" y="2741"/>
                                      <a:pt x="422" y="2741"/>
                                    </a:cubicBezTo>
                                    <a:cubicBezTo>
                                      <a:pt x="433" y="2735"/>
                                      <a:pt x="451" y="2726"/>
                                      <a:pt x="461" y="2718"/>
                                    </a:cubicBezTo>
                                    <a:cubicBezTo>
                                      <a:pt x="473" y="2708"/>
                                      <a:pt x="477" y="2701"/>
                                      <a:pt x="476" y="2687"/>
                                    </a:cubicBezTo>
                                    <a:cubicBezTo>
                                      <a:pt x="476" y="2681"/>
                                      <a:pt x="474" y="2674"/>
                                      <a:pt x="476" y="2669"/>
                                    </a:cubicBezTo>
                                    <a:cubicBezTo>
                                      <a:pt x="470" y="2628"/>
                                      <a:pt x="455" y="2629"/>
                                      <a:pt x="404" y="2625"/>
                                    </a:cubicBezTo>
                                    <a:cubicBezTo>
                                      <a:pt x="114" y="2606"/>
                                      <a:pt x="114" y="2606"/>
                                      <a:pt x="114" y="2606"/>
                                    </a:cubicBezTo>
                                    <a:cubicBezTo>
                                      <a:pt x="66" y="2603"/>
                                      <a:pt x="43" y="2598"/>
                                      <a:pt x="33" y="2639"/>
                                    </a:cubicBezTo>
                                    <a:cubicBezTo>
                                      <a:pt x="30" y="2648"/>
                                      <a:pt x="30" y="2662"/>
                                      <a:pt x="16" y="2661"/>
                                    </a:cubicBezTo>
                                    <a:cubicBezTo>
                                      <a:pt x="3" y="2660"/>
                                      <a:pt x="0" y="2652"/>
                                      <a:pt x="1" y="2642"/>
                                    </a:cubicBezTo>
                                    <a:cubicBezTo>
                                      <a:pt x="3" y="2610"/>
                                      <a:pt x="8" y="2578"/>
                                      <a:pt x="10" y="2546"/>
                                    </a:cubicBezTo>
                                    <a:cubicBezTo>
                                      <a:pt x="13" y="2492"/>
                                      <a:pt x="14" y="2439"/>
                                      <a:pt x="17" y="2386"/>
                                    </a:cubicBezTo>
                                    <a:cubicBezTo>
                                      <a:pt x="19" y="2356"/>
                                      <a:pt x="25" y="2324"/>
                                      <a:pt x="48" y="2301"/>
                                    </a:cubicBezTo>
                                    <a:cubicBezTo>
                                      <a:pt x="73" y="2276"/>
                                      <a:pt x="110" y="2264"/>
                                      <a:pt x="150" y="2267"/>
                                    </a:cubicBezTo>
                                    <a:cubicBezTo>
                                      <a:pt x="228" y="2272"/>
                                      <a:pt x="259" y="2332"/>
                                      <a:pt x="262" y="2392"/>
                                    </a:cubicBezTo>
                                    <a:cubicBezTo>
                                      <a:pt x="269" y="2353"/>
                                      <a:pt x="300" y="2339"/>
                                      <a:pt x="338" y="2325"/>
                                    </a:cubicBezTo>
                                    <a:cubicBezTo>
                                      <a:pt x="446" y="2286"/>
                                      <a:pt x="446" y="2286"/>
                                      <a:pt x="446" y="2286"/>
                                    </a:cubicBezTo>
                                    <a:cubicBezTo>
                                      <a:pt x="478" y="2275"/>
                                      <a:pt x="495" y="2273"/>
                                      <a:pt x="505" y="2243"/>
                                    </a:cubicBezTo>
                                    <a:cubicBezTo>
                                      <a:pt x="508" y="2234"/>
                                      <a:pt x="511" y="2228"/>
                                      <a:pt x="523" y="2229"/>
                                    </a:cubicBezTo>
                                    <a:cubicBezTo>
                                      <a:pt x="537" y="2230"/>
                                      <a:pt x="537" y="2242"/>
                                      <a:pt x="537" y="2251"/>
                                    </a:cubicBezTo>
                                    <a:cubicBezTo>
                                      <a:pt x="536" y="2270"/>
                                      <a:pt x="533" y="2289"/>
                                      <a:pt x="532" y="2308"/>
                                    </a:cubicBezTo>
                                    <a:cubicBezTo>
                                      <a:pt x="530" y="2328"/>
                                      <a:pt x="531" y="2346"/>
                                      <a:pt x="529" y="2366"/>
                                    </a:cubicBezTo>
                                    <a:cubicBezTo>
                                      <a:pt x="528" y="2382"/>
                                      <a:pt x="519" y="2382"/>
                                      <a:pt x="502" y="2388"/>
                                    </a:cubicBezTo>
                                    <a:cubicBezTo>
                                      <a:pt x="349" y="2442"/>
                                      <a:pt x="349" y="2442"/>
                                      <a:pt x="349" y="2442"/>
                                    </a:cubicBezTo>
                                    <a:cubicBezTo>
                                      <a:pt x="332" y="2448"/>
                                      <a:pt x="298" y="2459"/>
                                      <a:pt x="286" y="2470"/>
                                    </a:cubicBezTo>
                                    <a:cubicBezTo>
                                      <a:pt x="279" y="2475"/>
                                      <a:pt x="277" y="2484"/>
                                      <a:pt x="277" y="2493"/>
                                    </a:cubicBezTo>
                                    <a:cubicBezTo>
                                      <a:pt x="276" y="2506"/>
                                      <a:pt x="287" y="2503"/>
                                      <a:pt x="303" y="2504"/>
                                    </a:cubicBezTo>
                                    <a:cubicBezTo>
                                      <a:pt x="411" y="2511"/>
                                      <a:pt x="411" y="2511"/>
                                      <a:pt x="411" y="2511"/>
                                    </a:cubicBezTo>
                                    <a:cubicBezTo>
                                      <a:pt x="459" y="2514"/>
                                      <a:pt x="479" y="2518"/>
                                      <a:pt x="490" y="2475"/>
                                    </a:cubicBezTo>
                                    <a:cubicBezTo>
                                      <a:pt x="492" y="2466"/>
                                      <a:pt x="495" y="2453"/>
                                      <a:pt x="510" y="2454"/>
                                    </a:cubicBezTo>
                                    <a:cubicBezTo>
                                      <a:pt x="522" y="2455"/>
                                      <a:pt x="525" y="2463"/>
                                      <a:pt x="524" y="2472"/>
                                    </a:cubicBezTo>
                                    <a:cubicBezTo>
                                      <a:pt x="522" y="2508"/>
                                      <a:pt x="516" y="2542"/>
                                      <a:pt x="514" y="2578"/>
                                    </a:cubicBezTo>
                                    <a:cubicBezTo>
                                      <a:pt x="512" y="2611"/>
                                      <a:pt x="513" y="2645"/>
                                      <a:pt x="511" y="2678"/>
                                    </a:cubicBezTo>
                                    <a:cubicBezTo>
                                      <a:pt x="511" y="2680"/>
                                      <a:pt x="510" y="2682"/>
                                      <a:pt x="510" y="2683"/>
                                    </a:cubicBezTo>
                                    <a:cubicBezTo>
                                      <a:pt x="514" y="2711"/>
                                      <a:pt x="514" y="2738"/>
                                      <a:pt x="518" y="2765"/>
                                    </a:cubicBezTo>
                                    <a:cubicBezTo>
                                      <a:pt x="523" y="2800"/>
                                      <a:pt x="531" y="2832"/>
                                      <a:pt x="535" y="2865"/>
                                    </a:cubicBezTo>
                                    <a:cubicBezTo>
                                      <a:pt x="537" y="2875"/>
                                      <a:pt x="537" y="2887"/>
                                      <a:pt x="521" y="2889"/>
                                    </a:cubicBezTo>
                                    <a:cubicBezTo>
                                      <a:pt x="494" y="2893"/>
                                      <a:pt x="510" y="2842"/>
                                      <a:pt x="481" y="2846"/>
                                    </a:cubicBezTo>
                                    <a:cubicBezTo>
                                      <a:pt x="470" y="2847"/>
                                      <a:pt x="459" y="2853"/>
                                      <a:pt x="451" y="2857"/>
                                    </a:cubicBezTo>
                                    <a:cubicBezTo>
                                      <a:pt x="389" y="2888"/>
                                      <a:pt x="389" y="2888"/>
                                      <a:pt x="389" y="2888"/>
                                    </a:cubicBezTo>
                                    <a:cubicBezTo>
                                      <a:pt x="362" y="2901"/>
                                      <a:pt x="363" y="2899"/>
                                      <a:pt x="366" y="2924"/>
                                    </a:cubicBezTo>
                                    <a:cubicBezTo>
                                      <a:pt x="379" y="3014"/>
                                      <a:pt x="379" y="3014"/>
                                      <a:pt x="379" y="3014"/>
                                    </a:cubicBezTo>
                                    <a:cubicBezTo>
                                      <a:pt x="382" y="3038"/>
                                      <a:pt x="380" y="3036"/>
                                      <a:pt x="407" y="3040"/>
                                    </a:cubicBezTo>
                                    <a:cubicBezTo>
                                      <a:pt x="430" y="3044"/>
                                      <a:pt x="460" y="3049"/>
                                      <a:pt x="483" y="3045"/>
                                    </a:cubicBezTo>
                                    <a:cubicBezTo>
                                      <a:pt x="540" y="3037"/>
                                      <a:pt x="496" y="2974"/>
                                      <a:pt x="533" y="2969"/>
                                    </a:cubicBezTo>
                                    <a:cubicBezTo>
                                      <a:pt x="547" y="2967"/>
                                      <a:pt x="551" y="2980"/>
                                      <a:pt x="553" y="2989"/>
                                    </a:cubicBezTo>
                                    <a:cubicBezTo>
                                      <a:pt x="556" y="3011"/>
                                      <a:pt x="557" y="3033"/>
                                      <a:pt x="560" y="3054"/>
                                    </a:cubicBezTo>
                                    <a:cubicBezTo>
                                      <a:pt x="562" y="3071"/>
                                      <a:pt x="566" y="3089"/>
                                      <a:pt x="569" y="3106"/>
                                    </a:cubicBezTo>
                                    <a:cubicBezTo>
                                      <a:pt x="575" y="3108"/>
                                      <a:pt x="575" y="3116"/>
                                      <a:pt x="579" y="3126"/>
                                    </a:cubicBezTo>
                                    <a:cubicBezTo>
                                      <a:pt x="596" y="3176"/>
                                      <a:pt x="609" y="3227"/>
                                      <a:pt x="626" y="3277"/>
                                    </a:cubicBezTo>
                                    <a:cubicBezTo>
                                      <a:pt x="643" y="3329"/>
                                      <a:pt x="664" y="3380"/>
                                      <a:pt x="682" y="3431"/>
                                    </a:cubicBezTo>
                                    <a:cubicBezTo>
                                      <a:pt x="685" y="3441"/>
                                      <a:pt x="685" y="3448"/>
                                      <a:pt x="674" y="3452"/>
                                    </a:cubicBezTo>
                                    <a:cubicBezTo>
                                      <a:pt x="661" y="3456"/>
                                      <a:pt x="653" y="3448"/>
                                      <a:pt x="648" y="3440"/>
                                    </a:cubicBezTo>
                                    <a:cubicBezTo>
                                      <a:pt x="625" y="3400"/>
                                      <a:pt x="614" y="3406"/>
                                      <a:pt x="563" y="3423"/>
                                    </a:cubicBezTo>
                                    <a:cubicBezTo>
                                      <a:pt x="288" y="3516"/>
                                      <a:pt x="288" y="3516"/>
                                      <a:pt x="288" y="3516"/>
                                    </a:cubicBezTo>
                                    <a:cubicBezTo>
                                      <a:pt x="241" y="3532"/>
                                      <a:pt x="220" y="3535"/>
                                      <a:pt x="225" y="3580"/>
                                    </a:cubicBezTo>
                                    <a:close/>
                                    <a:moveTo>
                                      <a:pt x="229" y="2424"/>
                                    </a:moveTo>
                                    <a:cubicBezTo>
                                      <a:pt x="212" y="2402"/>
                                      <a:pt x="181" y="2388"/>
                                      <a:pt x="151" y="2386"/>
                                    </a:cubicBezTo>
                                    <a:cubicBezTo>
                                      <a:pt x="99" y="2383"/>
                                      <a:pt x="48" y="2408"/>
                                      <a:pt x="44" y="2456"/>
                                    </a:cubicBezTo>
                                    <a:cubicBezTo>
                                      <a:pt x="44" y="2466"/>
                                      <a:pt x="47" y="2485"/>
                                      <a:pt x="59" y="2488"/>
                                    </a:cubicBezTo>
                                    <a:cubicBezTo>
                                      <a:pt x="68" y="2490"/>
                                      <a:pt x="87" y="2490"/>
                                      <a:pt x="97" y="2491"/>
                                    </a:cubicBezTo>
                                    <a:cubicBezTo>
                                      <a:pt x="207" y="2498"/>
                                      <a:pt x="207" y="2498"/>
                                      <a:pt x="207" y="2498"/>
                                    </a:cubicBezTo>
                                    <a:cubicBezTo>
                                      <a:pt x="227" y="2499"/>
                                      <a:pt x="243" y="2504"/>
                                      <a:pt x="244" y="2486"/>
                                    </a:cubicBezTo>
                                    <a:cubicBezTo>
                                      <a:pt x="246" y="2465"/>
                                      <a:pt x="243" y="2442"/>
                                      <a:pt x="229" y="2424"/>
                                    </a:cubicBezTo>
                                    <a:close/>
                                    <a:moveTo>
                                      <a:pt x="340" y="3004"/>
                                    </a:moveTo>
                                    <a:cubicBezTo>
                                      <a:pt x="331" y="2944"/>
                                      <a:pt x="331" y="2944"/>
                                      <a:pt x="331" y="2944"/>
                                    </a:cubicBezTo>
                                    <a:cubicBezTo>
                                      <a:pt x="331" y="2939"/>
                                      <a:pt x="331" y="2921"/>
                                      <a:pt x="322" y="2922"/>
                                    </a:cubicBezTo>
                                    <a:cubicBezTo>
                                      <a:pt x="318" y="2923"/>
                                      <a:pt x="305" y="2930"/>
                                      <a:pt x="302" y="2931"/>
                                    </a:cubicBezTo>
                                    <a:cubicBezTo>
                                      <a:pt x="170" y="2996"/>
                                      <a:pt x="170" y="2996"/>
                                      <a:pt x="170" y="2996"/>
                                    </a:cubicBezTo>
                                    <a:cubicBezTo>
                                      <a:pt x="310" y="3022"/>
                                      <a:pt x="310" y="3022"/>
                                      <a:pt x="310" y="3022"/>
                                    </a:cubicBezTo>
                                    <a:cubicBezTo>
                                      <a:pt x="315" y="3023"/>
                                      <a:pt x="329" y="3026"/>
                                      <a:pt x="334" y="3025"/>
                                    </a:cubicBezTo>
                                    <a:cubicBezTo>
                                      <a:pt x="346" y="3024"/>
                                      <a:pt x="341" y="3010"/>
                                      <a:pt x="340" y="3004"/>
                                    </a:cubicBezTo>
                                    <a:close/>
                                    <a:moveTo>
                                      <a:pt x="62" y="2149"/>
                                    </a:moveTo>
                                    <a:cubicBezTo>
                                      <a:pt x="75" y="2152"/>
                                      <a:pt x="79" y="2139"/>
                                      <a:pt x="83" y="2131"/>
                                    </a:cubicBezTo>
                                    <a:cubicBezTo>
                                      <a:pt x="101" y="2090"/>
                                      <a:pt x="121" y="2098"/>
                                      <a:pt x="170" y="2109"/>
                                    </a:cubicBezTo>
                                    <a:cubicBezTo>
                                      <a:pt x="322" y="2145"/>
                                      <a:pt x="322" y="2145"/>
                                      <a:pt x="322" y="2145"/>
                                    </a:cubicBezTo>
                                    <a:cubicBezTo>
                                      <a:pt x="374" y="2157"/>
                                      <a:pt x="417" y="2177"/>
                                      <a:pt x="416" y="2174"/>
                                    </a:cubicBezTo>
                                    <a:cubicBezTo>
                                      <a:pt x="411" y="2152"/>
                                      <a:pt x="411" y="2154"/>
                                      <a:pt x="405" y="2113"/>
                                    </a:cubicBezTo>
                                    <a:cubicBezTo>
                                      <a:pt x="399" y="2072"/>
                                      <a:pt x="400" y="2075"/>
                                      <a:pt x="392" y="2033"/>
                                    </a:cubicBezTo>
                                    <a:cubicBezTo>
                                      <a:pt x="393" y="2038"/>
                                      <a:pt x="395" y="2044"/>
                                      <a:pt x="348" y="2033"/>
                                    </a:cubicBezTo>
                                    <a:cubicBezTo>
                                      <a:pt x="195" y="1998"/>
                                      <a:pt x="195" y="1998"/>
                                      <a:pt x="195" y="1998"/>
                                    </a:cubicBezTo>
                                    <a:cubicBezTo>
                                      <a:pt x="142" y="1986"/>
                                      <a:pt x="125" y="1985"/>
                                      <a:pt x="127" y="1937"/>
                                    </a:cubicBezTo>
                                    <a:cubicBezTo>
                                      <a:pt x="127" y="1929"/>
                                      <a:pt x="128" y="1918"/>
                                      <a:pt x="115" y="1915"/>
                                    </a:cubicBezTo>
                                    <a:cubicBezTo>
                                      <a:pt x="102" y="1912"/>
                                      <a:pt x="98" y="1919"/>
                                      <a:pt x="96" y="1928"/>
                                    </a:cubicBezTo>
                                    <a:cubicBezTo>
                                      <a:pt x="89" y="1960"/>
                                      <a:pt x="85" y="1993"/>
                                      <a:pt x="77" y="2026"/>
                                    </a:cubicBezTo>
                                    <a:cubicBezTo>
                                      <a:pt x="69" y="2061"/>
                                      <a:pt x="58" y="2094"/>
                                      <a:pt x="50" y="2129"/>
                                    </a:cubicBezTo>
                                    <a:cubicBezTo>
                                      <a:pt x="48" y="2139"/>
                                      <a:pt x="49" y="2146"/>
                                      <a:pt x="62" y="2149"/>
                                    </a:cubicBezTo>
                                    <a:close/>
                                    <a:moveTo>
                                      <a:pt x="137" y="1842"/>
                                    </a:moveTo>
                                    <a:cubicBezTo>
                                      <a:pt x="150" y="1847"/>
                                      <a:pt x="156" y="1834"/>
                                      <a:pt x="160" y="1827"/>
                                    </a:cubicBezTo>
                                    <a:cubicBezTo>
                                      <a:pt x="183" y="1788"/>
                                      <a:pt x="202" y="1799"/>
                                      <a:pt x="249" y="1816"/>
                                    </a:cubicBezTo>
                                    <a:cubicBezTo>
                                      <a:pt x="450" y="1887"/>
                                      <a:pt x="450" y="1887"/>
                                      <a:pt x="450" y="1887"/>
                                    </a:cubicBezTo>
                                    <a:cubicBezTo>
                                      <a:pt x="485" y="1899"/>
                                      <a:pt x="497" y="1905"/>
                                      <a:pt x="529" y="1924"/>
                                    </a:cubicBezTo>
                                    <a:cubicBezTo>
                                      <a:pt x="562" y="1943"/>
                                      <a:pt x="573" y="2016"/>
                                      <a:pt x="548" y="2046"/>
                                    </a:cubicBezTo>
                                    <a:cubicBezTo>
                                      <a:pt x="540" y="2056"/>
                                      <a:pt x="532" y="2065"/>
                                      <a:pt x="520" y="2066"/>
                                    </a:cubicBezTo>
                                    <a:cubicBezTo>
                                      <a:pt x="473" y="2070"/>
                                      <a:pt x="442" y="2031"/>
                                      <a:pt x="446" y="2045"/>
                                    </a:cubicBezTo>
                                    <a:cubicBezTo>
                                      <a:pt x="455" y="2074"/>
                                      <a:pt x="461" y="2143"/>
                                      <a:pt x="469" y="2169"/>
                                    </a:cubicBezTo>
                                    <a:cubicBezTo>
                                      <a:pt x="475" y="2188"/>
                                      <a:pt x="535" y="2159"/>
                                      <a:pt x="588" y="2128"/>
                                    </a:cubicBezTo>
                                    <a:cubicBezTo>
                                      <a:pt x="650" y="2092"/>
                                      <a:pt x="678" y="1914"/>
                                      <a:pt x="595" y="1850"/>
                                    </a:cubicBezTo>
                                    <a:cubicBezTo>
                                      <a:pt x="532" y="1803"/>
                                      <a:pt x="475" y="1776"/>
                                      <a:pt x="398" y="1747"/>
                                    </a:cubicBezTo>
                                    <a:cubicBezTo>
                                      <a:pt x="287" y="1708"/>
                                      <a:pt x="287" y="1708"/>
                                      <a:pt x="287" y="1708"/>
                                    </a:cubicBezTo>
                                    <a:cubicBezTo>
                                      <a:pt x="236" y="1690"/>
                                      <a:pt x="219" y="1688"/>
                                      <a:pt x="227" y="1640"/>
                                    </a:cubicBezTo>
                                    <a:cubicBezTo>
                                      <a:pt x="228" y="1632"/>
                                      <a:pt x="230" y="1621"/>
                                      <a:pt x="218" y="1616"/>
                                    </a:cubicBezTo>
                                    <a:cubicBezTo>
                                      <a:pt x="206" y="1612"/>
                                      <a:pt x="201" y="1618"/>
                                      <a:pt x="197" y="1627"/>
                                    </a:cubicBezTo>
                                    <a:cubicBezTo>
                                      <a:pt x="186" y="1658"/>
                                      <a:pt x="178" y="1691"/>
                                      <a:pt x="167" y="1722"/>
                                    </a:cubicBezTo>
                                    <a:cubicBezTo>
                                      <a:pt x="155" y="1756"/>
                                      <a:pt x="140" y="1788"/>
                                      <a:pt x="128" y="1821"/>
                                    </a:cubicBezTo>
                                    <a:cubicBezTo>
                                      <a:pt x="125" y="1831"/>
                                      <a:pt x="125" y="1838"/>
                                      <a:pt x="137" y="1842"/>
                                    </a:cubicBezTo>
                                    <a:close/>
                                    <a:moveTo>
                                      <a:pt x="357" y="1348"/>
                                    </a:moveTo>
                                    <a:cubicBezTo>
                                      <a:pt x="326" y="1327"/>
                                      <a:pt x="428" y="1168"/>
                                      <a:pt x="445" y="1143"/>
                                    </a:cubicBezTo>
                                    <a:cubicBezTo>
                                      <a:pt x="483" y="1088"/>
                                      <a:pt x="528" y="1044"/>
                                      <a:pt x="596" y="1022"/>
                                    </a:cubicBezTo>
                                    <a:cubicBezTo>
                                      <a:pt x="667" y="998"/>
                                      <a:pt x="747" y="1008"/>
                                      <a:pt x="816" y="1057"/>
                                    </a:cubicBezTo>
                                    <a:cubicBezTo>
                                      <a:pt x="954" y="1153"/>
                                      <a:pt x="958" y="1325"/>
                                      <a:pt x="883" y="1432"/>
                                    </a:cubicBezTo>
                                    <a:cubicBezTo>
                                      <a:pt x="850" y="1480"/>
                                      <a:pt x="814" y="1526"/>
                                      <a:pt x="780" y="1573"/>
                                    </a:cubicBezTo>
                                    <a:cubicBezTo>
                                      <a:pt x="773" y="1584"/>
                                      <a:pt x="768" y="1597"/>
                                      <a:pt x="760" y="1608"/>
                                    </a:cubicBezTo>
                                    <a:cubicBezTo>
                                      <a:pt x="755" y="1615"/>
                                      <a:pt x="746" y="1619"/>
                                      <a:pt x="736" y="1611"/>
                                    </a:cubicBezTo>
                                    <a:cubicBezTo>
                                      <a:pt x="725" y="1604"/>
                                      <a:pt x="730" y="1595"/>
                                      <a:pt x="734" y="1586"/>
                                    </a:cubicBezTo>
                                    <a:cubicBezTo>
                                      <a:pt x="749" y="1542"/>
                                      <a:pt x="737" y="1537"/>
                                      <a:pt x="692" y="1506"/>
                                    </a:cubicBezTo>
                                    <a:cubicBezTo>
                                      <a:pt x="459" y="1342"/>
                                      <a:pt x="459" y="1342"/>
                                      <a:pt x="459" y="1342"/>
                                    </a:cubicBezTo>
                                    <a:cubicBezTo>
                                      <a:pt x="425" y="1318"/>
                                      <a:pt x="403" y="1300"/>
                                      <a:pt x="383" y="1335"/>
                                    </a:cubicBezTo>
                                    <a:cubicBezTo>
                                      <a:pt x="377" y="1344"/>
                                      <a:pt x="372" y="1359"/>
                                      <a:pt x="357" y="1348"/>
                                    </a:cubicBezTo>
                                    <a:close/>
                                    <a:moveTo>
                                      <a:pt x="507" y="1236"/>
                                    </a:moveTo>
                                    <a:cubicBezTo>
                                      <a:pt x="742" y="1401"/>
                                      <a:pt x="742" y="1401"/>
                                      <a:pt x="742" y="1401"/>
                                    </a:cubicBezTo>
                                    <a:cubicBezTo>
                                      <a:pt x="786" y="1432"/>
                                      <a:pt x="824" y="1462"/>
                                      <a:pt x="857" y="1415"/>
                                    </a:cubicBezTo>
                                    <a:cubicBezTo>
                                      <a:pt x="884" y="1378"/>
                                      <a:pt x="881" y="1324"/>
                                      <a:pt x="859" y="1278"/>
                                    </a:cubicBezTo>
                                    <a:cubicBezTo>
                                      <a:pt x="839" y="1233"/>
                                      <a:pt x="795" y="1189"/>
                                      <a:pt x="752" y="1159"/>
                                    </a:cubicBezTo>
                                    <a:cubicBezTo>
                                      <a:pt x="663" y="1097"/>
                                      <a:pt x="539" y="1072"/>
                                      <a:pt x="480" y="1156"/>
                                    </a:cubicBezTo>
                                    <a:cubicBezTo>
                                      <a:pt x="451" y="1197"/>
                                      <a:pt x="462" y="1205"/>
                                      <a:pt x="507" y="1236"/>
                                    </a:cubicBezTo>
                                    <a:close/>
                                    <a:moveTo>
                                      <a:pt x="727" y="852"/>
                                    </a:moveTo>
                                    <a:cubicBezTo>
                                      <a:pt x="765" y="828"/>
                                      <a:pt x="781" y="848"/>
                                      <a:pt x="814" y="883"/>
                                    </a:cubicBezTo>
                                    <a:cubicBezTo>
                                      <a:pt x="1011" y="1095"/>
                                      <a:pt x="1011" y="1095"/>
                                      <a:pt x="1011" y="1095"/>
                                    </a:cubicBezTo>
                                    <a:cubicBezTo>
                                      <a:pt x="1045" y="1131"/>
                                      <a:pt x="1057" y="1142"/>
                                      <a:pt x="1028" y="1181"/>
                                    </a:cubicBezTo>
                                    <a:cubicBezTo>
                                      <a:pt x="1023" y="1188"/>
                                      <a:pt x="1019" y="1198"/>
                                      <a:pt x="1028" y="1208"/>
                                    </a:cubicBezTo>
                                    <a:cubicBezTo>
                                      <a:pt x="1036" y="1217"/>
                                      <a:pt x="1043" y="1214"/>
                                      <a:pt x="1050" y="1207"/>
                                    </a:cubicBezTo>
                                    <a:cubicBezTo>
                                      <a:pt x="1099" y="1162"/>
                                      <a:pt x="1145" y="1114"/>
                                      <a:pt x="1194" y="1069"/>
                                    </a:cubicBezTo>
                                    <a:cubicBezTo>
                                      <a:pt x="1232" y="1034"/>
                                      <a:pt x="1271" y="1001"/>
                                      <a:pt x="1309" y="966"/>
                                    </a:cubicBezTo>
                                    <a:cubicBezTo>
                                      <a:pt x="1316" y="960"/>
                                      <a:pt x="1313" y="956"/>
                                      <a:pt x="1307" y="948"/>
                                    </a:cubicBezTo>
                                    <a:cubicBezTo>
                                      <a:pt x="1268" y="895"/>
                                      <a:pt x="1268" y="895"/>
                                      <a:pt x="1268" y="895"/>
                                    </a:cubicBezTo>
                                    <a:cubicBezTo>
                                      <a:pt x="1264" y="888"/>
                                      <a:pt x="1252" y="870"/>
                                      <a:pt x="1247" y="864"/>
                                    </a:cubicBezTo>
                                    <a:cubicBezTo>
                                      <a:pt x="1238" y="855"/>
                                      <a:pt x="1231" y="853"/>
                                      <a:pt x="1223" y="861"/>
                                    </a:cubicBezTo>
                                    <a:cubicBezTo>
                                      <a:pt x="1214" y="870"/>
                                      <a:pt x="1221" y="887"/>
                                      <a:pt x="1225" y="898"/>
                                    </a:cubicBezTo>
                                    <a:cubicBezTo>
                                      <a:pt x="1244" y="951"/>
                                      <a:pt x="1230" y="995"/>
                                      <a:pt x="1194" y="1028"/>
                                    </a:cubicBezTo>
                                    <a:cubicBezTo>
                                      <a:pt x="1181" y="1041"/>
                                      <a:pt x="1160" y="1053"/>
                                      <a:pt x="1139" y="1047"/>
                                    </a:cubicBezTo>
                                    <a:cubicBezTo>
                                      <a:pt x="1119" y="1043"/>
                                      <a:pt x="1098" y="1021"/>
                                      <a:pt x="1084" y="1006"/>
                                    </a:cubicBezTo>
                                    <a:cubicBezTo>
                                      <a:pt x="1019" y="936"/>
                                      <a:pt x="1019" y="936"/>
                                      <a:pt x="1019" y="936"/>
                                    </a:cubicBezTo>
                                    <a:cubicBezTo>
                                      <a:pt x="1004" y="920"/>
                                      <a:pt x="995" y="913"/>
                                      <a:pt x="1011" y="896"/>
                                    </a:cubicBezTo>
                                    <a:cubicBezTo>
                                      <a:pt x="1032" y="874"/>
                                      <a:pt x="1032" y="874"/>
                                      <a:pt x="1032" y="874"/>
                                    </a:cubicBezTo>
                                    <a:cubicBezTo>
                                      <a:pt x="1086" y="824"/>
                                      <a:pt x="1121" y="898"/>
                                      <a:pt x="1146" y="875"/>
                                    </a:cubicBezTo>
                                    <a:cubicBezTo>
                                      <a:pt x="1154" y="867"/>
                                      <a:pt x="1148" y="856"/>
                                      <a:pt x="1141" y="849"/>
                                    </a:cubicBezTo>
                                    <a:cubicBezTo>
                                      <a:pt x="1124" y="833"/>
                                      <a:pt x="1106" y="816"/>
                                      <a:pt x="1091" y="799"/>
                                    </a:cubicBezTo>
                                    <a:cubicBezTo>
                                      <a:pt x="1076" y="782"/>
                                      <a:pt x="1060" y="764"/>
                                      <a:pt x="1045" y="746"/>
                                    </a:cubicBezTo>
                                    <a:cubicBezTo>
                                      <a:pt x="1037" y="738"/>
                                      <a:pt x="1029" y="732"/>
                                      <a:pt x="1021" y="740"/>
                                    </a:cubicBezTo>
                                    <a:cubicBezTo>
                                      <a:pt x="1011" y="748"/>
                                      <a:pt x="1019" y="764"/>
                                      <a:pt x="1024" y="773"/>
                                    </a:cubicBezTo>
                                    <a:cubicBezTo>
                                      <a:pt x="1035" y="793"/>
                                      <a:pt x="1041" y="811"/>
                                      <a:pt x="1029" y="828"/>
                                    </a:cubicBezTo>
                                    <a:cubicBezTo>
                                      <a:pt x="1022" y="839"/>
                                      <a:pt x="999" y="860"/>
                                      <a:pt x="989" y="870"/>
                                    </a:cubicBezTo>
                                    <a:cubicBezTo>
                                      <a:pt x="971" y="886"/>
                                      <a:pt x="963" y="875"/>
                                      <a:pt x="946" y="857"/>
                                    </a:cubicBezTo>
                                    <a:cubicBezTo>
                                      <a:pt x="878" y="784"/>
                                      <a:pt x="878" y="784"/>
                                      <a:pt x="878" y="784"/>
                                    </a:cubicBezTo>
                                    <a:cubicBezTo>
                                      <a:pt x="871" y="777"/>
                                      <a:pt x="855" y="761"/>
                                      <a:pt x="858" y="751"/>
                                    </a:cubicBezTo>
                                    <a:cubicBezTo>
                                      <a:pt x="860" y="739"/>
                                      <a:pt x="888" y="713"/>
                                      <a:pt x="897" y="705"/>
                                    </a:cubicBezTo>
                                    <a:cubicBezTo>
                                      <a:pt x="910" y="692"/>
                                      <a:pt x="927" y="678"/>
                                      <a:pt x="948" y="679"/>
                                    </a:cubicBezTo>
                                    <a:cubicBezTo>
                                      <a:pt x="965" y="680"/>
                                      <a:pt x="984" y="683"/>
                                      <a:pt x="1000" y="688"/>
                                    </a:cubicBezTo>
                                    <a:cubicBezTo>
                                      <a:pt x="1010" y="692"/>
                                      <a:pt x="1023" y="697"/>
                                      <a:pt x="1031" y="690"/>
                                    </a:cubicBezTo>
                                    <a:cubicBezTo>
                                      <a:pt x="1043" y="679"/>
                                      <a:pt x="1032" y="671"/>
                                      <a:pt x="1024" y="662"/>
                                    </a:cubicBezTo>
                                    <a:cubicBezTo>
                                      <a:pt x="979" y="614"/>
                                      <a:pt x="979" y="614"/>
                                      <a:pt x="979" y="614"/>
                                    </a:cubicBezTo>
                                    <a:cubicBezTo>
                                      <a:pt x="969" y="603"/>
                                      <a:pt x="962" y="590"/>
                                      <a:pt x="951" y="601"/>
                                    </a:cubicBezTo>
                                    <a:cubicBezTo>
                                      <a:pt x="897" y="650"/>
                                      <a:pt x="847" y="702"/>
                                      <a:pt x="794" y="751"/>
                                    </a:cubicBezTo>
                                    <a:cubicBezTo>
                                      <a:pt x="764" y="779"/>
                                      <a:pt x="732" y="804"/>
                                      <a:pt x="701" y="833"/>
                                    </a:cubicBezTo>
                                    <a:cubicBezTo>
                                      <a:pt x="694" y="839"/>
                                      <a:pt x="694" y="849"/>
                                      <a:pt x="703" y="858"/>
                                    </a:cubicBezTo>
                                    <a:cubicBezTo>
                                      <a:pt x="707" y="863"/>
                                      <a:pt x="720" y="857"/>
                                      <a:pt x="727" y="852"/>
                                    </a:cubicBezTo>
                                    <a:close/>
                                    <a:moveTo>
                                      <a:pt x="1061" y="530"/>
                                    </a:moveTo>
                                    <a:cubicBezTo>
                                      <a:pt x="1054" y="519"/>
                                      <a:pt x="1058" y="512"/>
                                      <a:pt x="1067" y="506"/>
                                    </a:cubicBezTo>
                                    <a:cubicBezTo>
                                      <a:pt x="1094" y="490"/>
                                      <a:pt x="1123" y="476"/>
                                      <a:pt x="1150" y="459"/>
                                    </a:cubicBezTo>
                                    <a:cubicBezTo>
                                      <a:pt x="1196" y="430"/>
                                      <a:pt x="1239" y="400"/>
                                      <a:pt x="1285" y="372"/>
                                    </a:cubicBezTo>
                                    <a:cubicBezTo>
                                      <a:pt x="1310" y="356"/>
                                      <a:pt x="1340" y="342"/>
                                      <a:pt x="1372" y="348"/>
                                    </a:cubicBezTo>
                                    <a:cubicBezTo>
                                      <a:pt x="1406" y="354"/>
                                      <a:pt x="1438" y="377"/>
                                      <a:pt x="1459" y="411"/>
                                    </a:cubicBezTo>
                                    <a:cubicBezTo>
                                      <a:pt x="1500" y="477"/>
                                      <a:pt x="1469" y="538"/>
                                      <a:pt x="1422" y="575"/>
                                    </a:cubicBezTo>
                                    <a:cubicBezTo>
                                      <a:pt x="1457" y="557"/>
                                      <a:pt x="1487" y="575"/>
                                      <a:pt x="1521" y="598"/>
                                    </a:cubicBezTo>
                                    <a:cubicBezTo>
                                      <a:pt x="1615" y="663"/>
                                      <a:pt x="1615" y="663"/>
                                      <a:pt x="1615" y="663"/>
                                    </a:cubicBezTo>
                                    <a:cubicBezTo>
                                      <a:pt x="1642" y="683"/>
                                      <a:pt x="1654" y="696"/>
                                      <a:pt x="1684" y="686"/>
                                    </a:cubicBezTo>
                                    <a:cubicBezTo>
                                      <a:pt x="1693" y="684"/>
                                      <a:pt x="1700" y="683"/>
                                      <a:pt x="1706" y="693"/>
                                    </a:cubicBezTo>
                                    <a:cubicBezTo>
                                      <a:pt x="1713" y="705"/>
                                      <a:pt x="1704" y="712"/>
                                      <a:pt x="1696" y="717"/>
                                    </a:cubicBezTo>
                                    <a:cubicBezTo>
                                      <a:pt x="1680" y="727"/>
                                      <a:pt x="1663" y="736"/>
                                      <a:pt x="1646" y="746"/>
                                    </a:cubicBezTo>
                                    <a:cubicBezTo>
                                      <a:pt x="1630" y="756"/>
                                      <a:pt x="1615" y="767"/>
                                      <a:pt x="1598" y="777"/>
                                    </a:cubicBezTo>
                                    <a:cubicBezTo>
                                      <a:pt x="1585" y="786"/>
                                      <a:pt x="1578" y="778"/>
                                      <a:pt x="1564" y="768"/>
                                    </a:cubicBezTo>
                                    <a:cubicBezTo>
                                      <a:pt x="1432" y="674"/>
                                      <a:pt x="1432" y="674"/>
                                      <a:pt x="1432" y="674"/>
                                    </a:cubicBezTo>
                                    <a:cubicBezTo>
                                      <a:pt x="1417" y="664"/>
                                      <a:pt x="1388" y="643"/>
                                      <a:pt x="1373" y="640"/>
                                    </a:cubicBezTo>
                                    <a:cubicBezTo>
                                      <a:pt x="1364" y="637"/>
                                      <a:pt x="1355" y="641"/>
                                      <a:pt x="1348" y="645"/>
                                    </a:cubicBezTo>
                                    <a:cubicBezTo>
                                      <a:pt x="1337" y="652"/>
                                      <a:pt x="1346" y="659"/>
                                      <a:pt x="1354" y="673"/>
                                    </a:cubicBezTo>
                                    <a:cubicBezTo>
                                      <a:pt x="1411" y="765"/>
                                      <a:pt x="1411" y="765"/>
                                      <a:pt x="1411" y="765"/>
                                    </a:cubicBezTo>
                                    <a:cubicBezTo>
                                      <a:pt x="1437" y="806"/>
                                      <a:pt x="1445" y="824"/>
                                      <a:pt x="1486" y="808"/>
                                    </a:cubicBezTo>
                                    <a:cubicBezTo>
                                      <a:pt x="1495" y="805"/>
                                      <a:pt x="1507" y="800"/>
                                      <a:pt x="1515" y="813"/>
                                    </a:cubicBezTo>
                                    <a:cubicBezTo>
                                      <a:pt x="1521" y="823"/>
                                      <a:pt x="1516" y="830"/>
                                      <a:pt x="1509" y="835"/>
                                    </a:cubicBezTo>
                                    <a:cubicBezTo>
                                      <a:pt x="1478" y="854"/>
                                      <a:pt x="1447" y="869"/>
                                      <a:pt x="1416" y="888"/>
                                    </a:cubicBezTo>
                                    <a:cubicBezTo>
                                      <a:pt x="1388" y="905"/>
                                      <a:pt x="1361" y="926"/>
                                      <a:pt x="1333" y="943"/>
                                    </a:cubicBezTo>
                                    <a:cubicBezTo>
                                      <a:pt x="1325" y="948"/>
                                      <a:pt x="1317" y="949"/>
                                      <a:pt x="1311" y="939"/>
                                    </a:cubicBezTo>
                                    <a:cubicBezTo>
                                      <a:pt x="1304" y="928"/>
                                      <a:pt x="1311" y="919"/>
                                      <a:pt x="1317" y="913"/>
                                    </a:cubicBezTo>
                                    <a:cubicBezTo>
                                      <a:pt x="1351" y="881"/>
                                      <a:pt x="1342" y="871"/>
                                      <a:pt x="1314" y="826"/>
                                    </a:cubicBezTo>
                                    <a:cubicBezTo>
                                      <a:pt x="1161" y="578"/>
                                      <a:pt x="1161" y="578"/>
                                      <a:pt x="1161" y="578"/>
                                    </a:cubicBezTo>
                                    <a:cubicBezTo>
                                      <a:pt x="1136" y="537"/>
                                      <a:pt x="1127" y="516"/>
                                      <a:pt x="1087" y="531"/>
                                    </a:cubicBezTo>
                                    <a:cubicBezTo>
                                      <a:pt x="1079" y="535"/>
                                      <a:pt x="1068" y="542"/>
                                      <a:pt x="1061" y="530"/>
                                    </a:cubicBezTo>
                                    <a:close/>
                                    <a:moveTo>
                                      <a:pt x="1226" y="465"/>
                                    </a:moveTo>
                                    <a:cubicBezTo>
                                      <a:pt x="1229" y="473"/>
                                      <a:pt x="1241" y="489"/>
                                      <a:pt x="1246" y="497"/>
                                    </a:cubicBezTo>
                                    <a:cubicBezTo>
                                      <a:pt x="1304" y="591"/>
                                      <a:pt x="1304" y="591"/>
                                      <a:pt x="1304" y="591"/>
                                    </a:cubicBezTo>
                                    <a:cubicBezTo>
                                      <a:pt x="1314" y="608"/>
                                      <a:pt x="1319" y="625"/>
                                      <a:pt x="1335" y="615"/>
                                    </a:cubicBezTo>
                                    <a:cubicBezTo>
                                      <a:pt x="1353" y="604"/>
                                      <a:pt x="1370" y="589"/>
                                      <a:pt x="1376" y="566"/>
                                    </a:cubicBezTo>
                                    <a:cubicBezTo>
                                      <a:pt x="1385" y="540"/>
                                      <a:pt x="1378" y="507"/>
                                      <a:pt x="1362" y="481"/>
                                    </a:cubicBezTo>
                                    <a:cubicBezTo>
                                      <a:pt x="1335" y="437"/>
                                      <a:pt x="1285" y="409"/>
                                      <a:pt x="1243" y="435"/>
                                    </a:cubicBezTo>
                                    <a:cubicBezTo>
                                      <a:pt x="1235" y="440"/>
                                      <a:pt x="1221" y="454"/>
                                      <a:pt x="1226" y="465"/>
                                    </a:cubicBezTo>
                                    <a:close/>
                                    <a:moveTo>
                                      <a:pt x="1763" y="176"/>
                                    </a:moveTo>
                                    <a:cubicBezTo>
                                      <a:pt x="1798" y="170"/>
                                      <a:pt x="1804" y="206"/>
                                      <a:pt x="1812" y="237"/>
                                    </a:cubicBezTo>
                                    <a:cubicBezTo>
                                      <a:pt x="1875" y="483"/>
                                      <a:pt x="1875" y="483"/>
                                      <a:pt x="1875" y="483"/>
                                    </a:cubicBezTo>
                                    <a:cubicBezTo>
                                      <a:pt x="1882" y="510"/>
                                      <a:pt x="1894" y="551"/>
                                      <a:pt x="1892" y="578"/>
                                    </a:cubicBezTo>
                                    <a:cubicBezTo>
                                      <a:pt x="1891" y="597"/>
                                      <a:pt x="1885" y="604"/>
                                      <a:pt x="1870" y="609"/>
                                    </a:cubicBezTo>
                                    <a:cubicBezTo>
                                      <a:pt x="1860" y="612"/>
                                      <a:pt x="1842" y="615"/>
                                      <a:pt x="1847" y="632"/>
                                    </a:cubicBezTo>
                                    <a:cubicBezTo>
                                      <a:pt x="1850" y="645"/>
                                      <a:pt x="1860" y="647"/>
                                      <a:pt x="1869" y="644"/>
                                    </a:cubicBezTo>
                                    <a:cubicBezTo>
                                      <a:pt x="1890" y="639"/>
                                      <a:pt x="1911" y="630"/>
                                      <a:pt x="1932" y="625"/>
                                    </a:cubicBezTo>
                                    <a:cubicBezTo>
                                      <a:pt x="1954" y="619"/>
                                      <a:pt x="1975" y="617"/>
                                      <a:pt x="1996" y="612"/>
                                    </a:cubicBezTo>
                                    <a:cubicBezTo>
                                      <a:pt x="2006" y="609"/>
                                      <a:pt x="2016" y="604"/>
                                      <a:pt x="2012" y="590"/>
                                    </a:cubicBezTo>
                                    <a:cubicBezTo>
                                      <a:pt x="2008" y="573"/>
                                      <a:pt x="1989" y="579"/>
                                      <a:pt x="1980" y="581"/>
                                    </a:cubicBezTo>
                                    <a:cubicBezTo>
                                      <a:pt x="1961" y="584"/>
                                      <a:pt x="1946" y="583"/>
                                      <a:pt x="1933" y="561"/>
                                    </a:cubicBezTo>
                                    <a:cubicBezTo>
                                      <a:pt x="1924" y="545"/>
                                      <a:pt x="1914" y="504"/>
                                      <a:pt x="1909" y="485"/>
                                    </a:cubicBezTo>
                                    <a:cubicBezTo>
                                      <a:pt x="1842" y="224"/>
                                      <a:pt x="1842" y="224"/>
                                      <a:pt x="1842" y="224"/>
                                    </a:cubicBezTo>
                                    <a:cubicBezTo>
                                      <a:pt x="2207" y="546"/>
                                      <a:pt x="2207" y="546"/>
                                      <a:pt x="2207" y="546"/>
                                    </a:cubicBezTo>
                                    <a:cubicBezTo>
                                      <a:pt x="2220" y="558"/>
                                      <a:pt x="2233" y="572"/>
                                      <a:pt x="2250" y="568"/>
                                    </a:cubicBezTo>
                                    <a:cubicBezTo>
                                      <a:pt x="2273" y="562"/>
                                      <a:pt x="2266" y="549"/>
                                      <a:pt x="2260" y="527"/>
                                    </a:cubicBezTo>
                                    <a:cubicBezTo>
                                      <a:pt x="2165" y="152"/>
                                      <a:pt x="2165" y="152"/>
                                      <a:pt x="2165" y="152"/>
                                    </a:cubicBezTo>
                                    <a:cubicBezTo>
                                      <a:pt x="2157" y="121"/>
                                      <a:pt x="2143" y="84"/>
                                      <a:pt x="2173" y="72"/>
                                    </a:cubicBezTo>
                                    <a:cubicBezTo>
                                      <a:pt x="2184" y="67"/>
                                      <a:pt x="2209" y="67"/>
                                      <a:pt x="2204" y="48"/>
                                    </a:cubicBezTo>
                                    <a:cubicBezTo>
                                      <a:pt x="2200" y="34"/>
                                      <a:pt x="2191" y="34"/>
                                      <a:pt x="2181" y="37"/>
                                    </a:cubicBezTo>
                                    <a:cubicBezTo>
                                      <a:pt x="2161" y="42"/>
                                      <a:pt x="2142" y="48"/>
                                      <a:pt x="2122" y="53"/>
                                    </a:cubicBezTo>
                                    <a:cubicBezTo>
                                      <a:pt x="2102" y="59"/>
                                      <a:pt x="2082" y="62"/>
                                      <a:pt x="2062" y="67"/>
                                    </a:cubicBezTo>
                                    <a:cubicBezTo>
                                      <a:pt x="2052" y="70"/>
                                      <a:pt x="2037" y="73"/>
                                      <a:pt x="2041" y="90"/>
                                    </a:cubicBezTo>
                                    <a:cubicBezTo>
                                      <a:pt x="2046" y="107"/>
                                      <a:pt x="2059" y="99"/>
                                      <a:pt x="2071" y="98"/>
                                    </a:cubicBezTo>
                                    <a:cubicBezTo>
                                      <a:pt x="2087" y="96"/>
                                      <a:pt x="2101" y="98"/>
                                      <a:pt x="2114" y="115"/>
                                    </a:cubicBezTo>
                                    <a:cubicBezTo>
                                      <a:pt x="2123" y="128"/>
                                      <a:pt x="2129" y="154"/>
                                      <a:pt x="2133" y="170"/>
                                    </a:cubicBezTo>
                                    <a:cubicBezTo>
                                      <a:pt x="2182" y="362"/>
                                      <a:pt x="2182" y="362"/>
                                      <a:pt x="2182" y="362"/>
                                    </a:cubicBezTo>
                                    <a:cubicBezTo>
                                      <a:pt x="1919" y="131"/>
                                      <a:pt x="1919" y="131"/>
                                      <a:pt x="1919" y="131"/>
                                    </a:cubicBezTo>
                                    <a:cubicBezTo>
                                      <a:pt x="1896" y="111"/>
                                      <a:pt x="1897" y="109"/>
                                      <a:pt x="1870" y="116"/>
                                    </a:cubicBezTo>
                                    <a:cubicBezTo>
                                      <a:pt x="1752" y="146"/>
                                      <a:pt x="1752" y="146"/>
                                      <a:pt x="1752" y="146"/>
                                    </a:cubicBezTo>
                                    <a:cubicBezTo>
                                      <a:pt x="1743" y="149"/>
                                      <a:pt x="1729" y="152"/>
                                      <a:pt x="1733" y="166"/>
                                    </a:cubicBezTo>
                                    <a:cubicBezTo>
                                      <a:pt x="1737" y="184"/>
                                      <a:pt x="1752" y="178"/>
                                      <a:pt x="1763" y="176"/>
                                    </a:cubicBezTo>
                                    <a:close/>
                                    <a:moveTo>
                                      <a:pt x="2308" y="55"/>
                                    </a:moveTo>
                                    <a:cubicBezTo>
                                      <a:pt x="2352" y="61"/>
                                      <a:pt x="2352" y="87"/>
                                      <a:pt x="2354" y="135"/>
                                    </a:cubicBezTo>
                                    <a:cubicBezTo>
                                      <a:pt x="2367" y="424"/>
                                      <a:pt x="2367" y="424"/>
                                      <a:pt x="2367" y="424"/>
                                    </a:cubicBezTo>
                                    <a:cubicBezTo>
                                      <a:pt x="2369" y="473"/>
                                      <a:pt x="2371" y="489"/>
                                      <a:pt x="2325" y="500"/>
                                    </a:cubicBezTo>
                                    <a:cubicBezTo>
                                      <a:pt x="2317" y="502"/>
                                      <a:pt x="2306" y="508"/>
                                      <a:pt x="2307" y="521"/>
                                    </a:cubicBezTo>
                                    <a:cubicBezTo>
                                      <a:pt x="2307" y="533"/>
                                      <a:pt x="2315" y="535"/>
                                      <a:pt x="2324" y="535"/>
                                    </a:cubicBezTo>
                                    <a:cubicBezTo>
                                      <a:pt x="2391" y="532"/>
                                      <a:pt x="2457" y="525"/>
                                      <a:pt x="2524" y="522"/>
                                    </a:cubicBezTo>
                                    <a:cubicBezTo>
                                      <a:pt x="2575" y="520"/>
                                      <a:pt x="2626" y="521"/>
                                      <a:pt x="2678" y="518"/>
                                    </a:cubicBezTo>
                                    <a:cubicBezTo>
                                      <a:pt x="2687" y="518"/>
                                      <a:pt x="2688" y="513"/>
                                      <a:pt x="2688" y="503"/>
                                    </a:cubicBezTo>
                                    <a:cubicBezTo>
                                      <a:pt x="2693" y="438"/>
                                      <a:pt x="2693" y="438"/>
                                      <a:pt x="2693" y="438"/>
                                    </a:cubicBezTo>
                                    <a:cubicBezTo>
                                      <a:pt x="2694" y="429"/>
                                      <a:pt x="2697" y="408"/>
                                      <a:pt x="2696" y="401"/>
                                    </a:cubicBezTo>
                                    <a:cubicBezTo>
                                      <a:pt x="2696" y="388"/>
                                      <a:pt x="2691" y="382"/>
                                      <a:pt x="2680" y="383"/>
                                    </a:cubicBezTo>
                                    <a:cubicBezTo>
                                      <a:pt x="2668" y="383"/>
                                      <a:pt x="2662" y="401"/>
                                      <a:pt x="2658" y="412"/>
                                    </a:cubicBezTo>
                                    <a:cubicBezTo>
                                      <a:pt x="2638" y="465"/>
                                      <a:pt x="2599" y="489"/>
                                      <a:pt x="2550" y="492"/>
                                    </a:cubicBezTo>
                                    <a:cubicBezTo>
                                      <a:pt x="2531" y="492"/>
                                      <a:pt x="2508" y="488"/>
                                      <a:pt x="2496" y="470"/>
                                    </a:cubicBezTo>
                                    <a:cubicBezTo>
                                      <a:pt x="2484" y="454"/>
                                      <a:pt x="2482" y="424"/>
                                      <a:pt x="2481" y="403"/>
                                    </a:cubicBezTo>
                                    <a:cubicBezTo>
                                      <a:pt x="2476" y="308"/>
                                      <a:pt x="2476" y="308"/>
                                      <a:pt x="2476" y="308"/>
                                    </a:cubicBezTo>
                                    <a:cubicBezTo>
                                      <a:pt x="2475" y="286"/>
                                      <a:pt x="2473" y="275"/>
                                      <a:pt x="2496" y="272"/>
                                    </a:cubicBezTo>
                                    <a:cubicBezTo>
                                      <a:pt x="2526" y="269"/>
                                      <a:pt x="2526" y="269"/>
                                      <a:pt x="2526" y="269"/>
                                    </a:cubicBezTo>
                                    <a:cubicBezTo>
                                      <a:pt x="2599" y="265"/>
                                      <a:pt x="2579" y="345"/>
                                      <a:pt x="2612" y="343"/>
                                    </a:cubicBezTo>
                                    <a:cubicBezTo>
                                      <a:pt x="2624" y="343"/>
                                      <a:pt x="2626" y="330"/>
                                      <a:pt x="2625" y="320"/>
                                    </a:cubicBezTo>
                                    <a:cubicBezTo>
                                      <a:pt x="2623" y="297"/>
                                      <a:pt x="2621" y="273"/>
                                      <a:pt x="2619" y="250"/>
                                    </a:cubicBezTo>
                                    <a:cubicBezTo>
                                      <a:pt x="2620" y="227"/>
                                      <a:pt x="2619" y="202"/>
                                      <a:pt x="2619" y="180"/>
                                    </a:cubicBezTo>
                                    <a:cubicBezTo>
                                      <a:pt x="2618" y="168"/>
                                      <a:pt x="2615" y="159"/>
                                      <a:pt x="2604" y="159"/>
                                    </a:cubicBezTo>
                                    <a:cubicBezTo>
                                      <a:pt x="2592" y="160"/>
                                      <a:pt x="2588" y="176"/>
                                      <a:pt x="2585" y="187"/>
                                    </a:cubicBezTo>
                                    <a:cubicBezTo>
                                      <a:pt x="2581" y="208"/>
                                      <a:pt x="2573" y="227"/>
                                      <a:pt x="2554" y="232"/>
                                    </a:cubicBezTo>
                                    <a:cubicBezTo>
                                      <a:pt x="2541" y="235"/>
                                      <a:pt x="2511" y="237"/>
                                      <a:pt x="2496" y="238"/>
                                    </a:cubicBezTo>
                                    <a:cubicBezTo>
                                      <a:pt x="2472" y="239"/>
                                      <a:pt x="2472" y="225"/>
                                      <a:pt x="2471" y="200"/>
                                    </a:cubicBezTo>
                                    <a:cubicBezTo>
                                      <a:pt x="2467" y="100"/>
                                      <a:pt x="2467" y="100"/>
                                      <a:pt x="2467" y="100"/>
                                    </a:cubicBezTo>
                                    <a:cubicBezTo>
                                      <a:pt x="2466" y="90"/>
                                      <a:pt x="2465" y="68"/>
                                      <a:pt x="2473" y="62"/>
                                    </a:cubicBezTo>
                                    <a:cubicBezTo>
                                      <a:pt x="2483" y="54"/>
                                      <a:pt x="2521" y="53"/>
                                      <a:pt x="2533" y="52"/>
                                    </a:cubicBezTo>
                                    <a:cubicBezTo>
                                      <a:pt x="2551" y="51"/>
                                      <a:pt x="2573" y="51"/>
                                      <a:pt x="2588" y="66"/>
                                    </a:cubicBezTo>
                                    <a:cubicBezTo>
                                      <a:pt x="2600" y="78"/>
                                      <a:pt x="2613" y="92"/>
                                      <a:pt x="2622" y="107"/>
                                    </a:cubicBezTo>
                                    <a:cubicBezTo>
                                      <a:pt x="2627" y="115"/>
                                      <a:pt x="2634" y="128"/>
                                      <a:pt x="2644" y="128"/>
                                    </a:cubicBezTo>
                                    <a:cubicBezTo>
                                      <a:pt x="2660" y="127"/>
                                      <a:pt x="2658" y="114"/>
                                      <a:pt x="2657" y="102"/>
                                    </a:cubicBezTo>
                                    <a:cubicBezTo>
                                      <a:pt x="2654" y="36"/>
                                      <a:pt x="2654" y="36"/>
                                      <a:pt x="2654" y="36"/>
                                    </a:cubicBezTo>
                                    <a:cubicBezTo>
                                      <a:pt x="2653" y="21"/>
                                      <a:pt x="2656" y="7"/>
                                      <a:pt x="2641" y="8"/>
                                    </a:cubicBezTo>
                                    <a:cubicBezTo>
                                      <a:pt x="2568" y="11"/>
                                      <a:pt x="2496" y="18"/>
                                      <a:pt x="2424" y="21"/>
                                    </a:cubicBezTo>
                                    <a:cubicBezTo>
                                      <a:pt x="2383" y="23"/>
                                      <a:pt x="2342" y="22"/>
                                      <a:pt x="2301" y="24"/>
                                    </a:cubicBezTo>
                                    <a:cubicBezTo>
                                      <a:pt x="2291" y="24"/>
                                      <a:pt x="2284" y="31"/>
                                      <a:pt x="2285" y="44"/>
                                    </a:cubicBezTo>
                                    <a:cubicBezTo>
                                      <a:pt x="2285" y="50"/>
                                      <a:pt x="2299" y="54"/>
                                      <a:pt x="2308" y="55"/>
                                    </a:cubicBezTo>
                                    <a:close/>
                                    <a:moveTo>
                                      <a:pt x="2700" y="493"/>
                                    </a:moveTo>
                                    <a:cubicBezTo>
                                      <a:pt x="2702" y="480"/>
                                      <a:pt x="2713" y="481"/>
                                      <a:pt x="2722" y="480"/>
                                    </a:cubicBezTo>
                                    <a:cubicBezTo>
                                      <a:pt x="2768" y="475"/>
                                      <a:pt x="2767" y="462"/>
                                      <a:pt x="2776" y="408"/>
                                    </a:cubicBezTo>
                                    <a:cubicBezTo>
                                      <a:pt x="2823" y="127"/>
                                      <a:pt x="2823" y="127"/>
                                      <a:pt x="2823" y="127"/>
                                    </a:cubicBezTo>
                                    <a:cubicBezTo>
                                      <a:pt x="2830" y="86"/>
                                      <a:pt x="2836" y="58"/>
                                      <a:pt x="2797" y="55"/>
                                    </a:cubicBezTo>
                                    <a:cubicBezTo>
                                      <a:pt x="2786" y="54"/>
                                      <a:pt x="2770" y="56"/>
                                      <a:pt x="2774" y="37"/>
                                    </a:cubicBezTo>
                                    <a:cubicBezTo>
                                      <a:pt x="2780" y="0"/>
                                      <a:pt x="2966" y="23"/>
                                      <a:pt x="2997" y="28"/>
                                    </a:cubicBezTo>
                                    <a:cubicBezTo>
                                      <a:pt x="3062" y="39"/>
                                      <a:pt x="3121" y="61"/>
                                      <a:pt x="3171" y="112"/>
                                    </a:cubicBezTo>
                                    <a:cubicBezTo>
                                      <a:pt x="3223" y="166"/>
                                      <a:pt x="3249" y="242"/>
                                      <a:pt x="3235" y="326"/>
                                    </a:cubicBezTo>
                                    <a:cubicBezTo>
                                      <a:pt x="3207" y="492"/>
                                      <a:pt x="3054" y="570"/>
                                      <a:pt x="2925" y="548"/>
                                    </a:cubicBezTo>
                                    <a:cubicBezTo>
                                      <a:pt x="2867" y="539"/>
                                      <a:pt x="2811" y="526"/>
                                      <a:pt x="2753" y="516"/>
                                    </a:cubicBezTo>
                                    <a:cubicBezTo>
                                      <a:pt x="2741" y="514"/>
                                      <a:pt x="2726" y="515"/>
                                      <a:pt x="2713" y="513"/>
                                    </a:cubicBezTo>
                                    <a:cubicBezTo>
                                      <a:pt x="2705" y="512"/>
                                      <a:pt x="2698" y="505"/>
                                      <a:pt x="2700" y="493"/>
                                    </a:cubicBezTo>
                                    <a:close/>
                                    <a:moveTo>
                                      <a:pt x="2929" y="517"/>
                                    </a:moveTo>
                                    <a:cubicBezTo>
                                      <a:pt x="2975" y="525"/>
                                      <a:pt x="3022" y="500"/>
                                      <a:pt x="3053" y="460"/>
                                    </a:cubicBezTo>
                                    <a:cubicBezTo>
                                      <a:pt x="3086" y="422"/>
                                      <a:pt x="3106" y="363"/>
                                      <a:pt x="3115" y="312"/>
                                    </a:cubicBezTo>
                                    <a:cubicBezTo>
                                      <a:pt x="3132" y="205"/>
                                      <a:pt x="3102" y="82"/>
                                      <a:pt x="3000" y="65"/>
                                    </a:cubicBezTo>
                                    <a:cubicBezTo>
                                      <a:pt x="2951" y="57"/>
                                      <a:pt x="2948" y="70"/>
                                      <a:pt x="2939" y="125"/>
                                    </a:cubicBezTo>
                                    <a:cubicBezTo>
                                      <a:pt x="2892" y="407"/>
                                      <a:pt x="2892" y="407"/>
                                      <a:pt x="2892" y="407"/>
                                    </a:cubicBezTo>
                                    <a:cubicBezTo>
                                      <a:pt x="2883" y="461"/>
                                      <a:pt x="2873" y="508"/>
                                      <a:pt x="2929" y="517"/>
                                    </a:cubicBezTo>
                                    <a:close/>
                                    <a:moveTo>
                                      <a:pt x="3214" y="570"/>
                                    </a:moveTo>
                                    <a:cubicBezTo>
                                      <a:pt x="3206" y="569"/>
                                      <a:pt x="3194" y="570"/>
                                      <a:pt x="3189" y="582"/>
                                    </a:cubicBezTo>
                                    <a:cubicBezTo>
                                      <a:pt x="3185" y="593"/>
                                      <a:pt x="3190" y="598"/>
                                      <a:pt x="3199" y="602"/>
                                    </a:cubicBezTo>
                                    <a:cubicBezTo>
                                      <a:pt x="3261" y="626"/>
                                      <a:pt x="3324" y="648"/>
                                      <a:pt x="3386" y="672"/>
                                    </a:cubicBezTo>
                                    <a:cubicBezTo>
                                      <a:pt x="3434" y="691"/>
                                      <a:pt x="3481" y="713"/>
                                      <a:pt x="3528" y="732"/>
                                    </a:cubicBezTo>
                                    <a:cubicBezTo>
                                      <a:pt x="3537" y="735"/>
                                      <a:pt x="3540" y="731"/>
                                      <a:pt x="3544" y="722"/>
                                    </a:cubicBezTo>
                                    <a:cubicBezTo>
                                      <a:pt x="3575" y="664"/>
                                      <a:pt x="3575" y="664"/>
                                      <a:pt x="3575" y="664"/>
                                    </a:cubicBezTo>
                                    <a:cubicBezTo>
                                      <a:pt x="3579" y="657"/>
                                      <a:pt x="3591" y="639"/>
                                      <a:pt x="3594" y="632"/>
                                    </a:cubicBezTo>
                                    <a:cubicBezTo>
                                      <a:pt x="3599" y="620"/>
                                      <a:pt x="3597" y="613"/>
                                      <a:pt x="3587" y="609"/>
                                    </a:cubicBezTo>
                                    <a:cubicBezTo>
                                      <a:pt x="3575" y="605"/>
                                      <a:pt x="3562" y="618"/>
                                      <a:pt x="3554" y="627"/>
                                    </a:cubicBezTo>
                                    <a:cubicBezTo>
                                      <a:pt x="3515" y="667"/>
                                      <a:pt x="3468" y="673"/>
                                      <a:pt x="3423" y="655"/>
                                    </a:cubicBezTo>
                                    <a:cubicBezTo>
                                      <a:pt x="3406" y="648"/>
                                      <a:pt x="3386" y="634"/>
                                      <a:pt x="3382" y="613"/>
                                    </a:cubicBezTo>
                                    <a:cubicBezTo>
                                      <a:pt x="3378" y="593"/>
                                      <a:pt x="3388" y="565"/>
                                      <a:pt x="3396" y="546"/>
                                    </a:cubicBezTo>
                                    <a:cubicBezTo>
                                      <a:pt x="3431" y="457"/>
                                      <a:pt x="3431" y="457"/>
                                      <a:pt x="3431" y="457"/>
                                    </a:cubicBezTo>
                                    <a:cubicBezTo>
                                      <a:pt x="3439" y="437"/>
                                      <a:pt x="3442" y="426"/>
                                      <a:pt x="3464" y="433"/>
                                    </a:cubicBezTo>
                                    <a:cubicBezTo>
                                      <a:pt x="3492" y="442"/>
                                      <a:pt x="3492" y="442"/>
                                      <a:pt x="3492" y="442"/>
                                    </a:cubicBezTo>
                                    <a:cubicBezTo>
                                      <a:pt x="3561" y="469"/>
                                      <a:pt x="3509" y="533"/>
                                      <a:pt x="3540" y="545"/>
                                    </a:cubicBezTo>
                                    <a:cubicBezTo>
                                      <a:pt x="3551" y="550"/>
                                      <a:pt x="3558" y="539"/>
                                      <a:pt x="3562" y="529"/>
                                    </a:cubicBezTo>
                                    <a:cubicBezTo>
                                      <a:pt x="3569" y="508"/>
                                      <a:pt x="3577" y="484"/>
                                      <a:pt x="3586" y="463"/>
                                    </a:cubicBezTo>
                                    <a:cubicBezTo>
                                      <a:pt x="3595" y="442"/>
                                      <a:pt x="3604" y="420"/>
                                      <a:pt x="3614" y="399"/>
                                    </a:cubicBezTo>
                                    <a:cubicBezTo>
                                      <a:pt x="3618" y="388"/>
                                      <a:pt x="3619" y="378"/>
                                      <a:pt x="3609" y="374"/>
                                    </a:cubicBezTo>
                                    <a:cubicBezTo>
                                      <a:pt x="3597" y="370"/>
                                      <a:pt x="3587" y="383"/>
                                      <a:pt x="3580" y="392"/>
                                    </a:cubicBezTo>
                                    <a:cubicBezTo>
                                      <a:pt x="3567" y="409"/>
                                      <a:pt x="3553" y="423"/>
                                      <a:pt x="3533" y="420"/>
                                    </a:cubicBezTo>
                                    <a:cubicBezTo>
                                      <a:pt x="3520" y="418"/>
                                      <a:pt x="3492" y="407"/>
                                      <a:pt x="3478" y="401"/>
                                    </a:cubicBezTo>
                                    <a:cubicBezTo>
                                      <a:pt x="3455" y="392"/>
                                      <a:pt x="3462" y="380"/>
                                      <a:pt x="3471" y="357"/>
                                    </a:cubicBezTo>
                                    <a:cubicBezTo>
                                      <a:pt x="3508" y="264"/>
                                      <a:pt x="3508" y="264"/>
                                      <a:pt x="3508" y="264"/>
                                    </a:cubicBezTo>
                                    <a:cubicBezTo>
                                      <a:pt x="3511" y="255"/>
                                      <a:pt x="3519" y="234"/>
                                      <a:pt x="3529" y="232"/>
                                    </a:cubicBezTo>
                                    <a:cubicBezTo>
                                      <a:pt x="3541" y="229"/>
                                      <a:pt x="3577" y="243"/>
                                      <a:pt x="3588" y="247"/>
                                    </a:cubicBezTo>
                                    <a:cubicBezTo>
                                      <a:pt x="3605" y="254"/>
                                      <a:pt x="3625" y="263"/>
                                      <a:pt x="3633" y="283"/>
                                    </a:cubicBezTo>
                                    <a:cubicBezTo>
                                      <a:pt x="3639" y="298"/>
                                      <a:pt x="3645" y="316"/>
                                      <a:pt x="3647" y="334"/>
                                    </a:cubicBezTo>
                                    <a:cubicBezTo>
                                      <a:pt x="3648" y="344"/>
                                      <a:pt x="3649" y="358"/>
                                      <a:pt x="3658" y="362"/>
                                    </a:cubicBezTo>
                                    <a:cubicBezTo>
                                      <a:pt x="3673" y="368"/>
                                      <a:pt x="3676" y="355"/>
                                      <a:pt x="3681" y="344"/>
                                    </a:cubicBezTo>
                                    <a:cubicBezTo>
                                      <a:pt x="3705" y="282"/>
                                      <a:pt x="3705" y="282"/>
                                      <a:pt x="3705" y="282"/>
                                    </a:cubicBezTo>
                                    <a:cubicBezTo>
                                      <a:pt x="3710" y="269"/>
                                      <a:pt x="3719" y="257"/>
                                      <a:pt x="3705" y="251"/>
                                    </a:cubicBezTo>
                                    <a:cubicBezTo>
                                      <a:pt x="3637" y="225"/>
                                      <a:pt x="3569" y="201"/>
                                      <a:pt x="3502" y="174"/>
                                    </a:cubicBezTo>
                                    <a:cubicBezTo>
                                      <a:pt x="3463" y="159"/>
                                      <a:pt x="3427" y="141"/>
                                      <a:pt x="3388" y="126"/>
                                    </a:cubicBezTo>
                                    <a:cubicBezTo>
                                      <a:pt x="3379" y="122"/>
                                      <a:pt x="3370" y="126"/>
                                      <a:pt x="3365" y="138"/>
                                    </a:cubicBezTo>
                                    <a:cubicBezTo>
                                      <a:pt x="3363" y="144"/>
                                      <a:pt x="3374" y="153"/>
                                      <a:pt x="3381" y="158"/>
                                    </a:cubicBezTo>
                                    <a:cubicBezTo>
                                      <a:pt x="3420" y="181"/>
                                      <a:pt x="3408" y="204"/>
                                      <a:pt x="3391" y="249"/>
                                    </a:cubicBezTo>
                                    <a:cubicBezTo>
                                      <a:pt x="3284" y="518"/>
                                      <a:pt x="3284" y="518"/>
                                      <a:pt x="3284" y="518"/>
                                    </a:cubicBezTo>
                                    <a:cubicBezTo>
                                      <a:pt x="3266" y="564"/>
                                      <a:pt x="3261" y="580"/>
                                      <a:pt x="3214" y="570"/>
                                    </a:cubicBezTo>
                                    <a:close/>
                                    <a:moveTo>
                                      <a:pt x="3815" y="320"/>
                                    </a:moveTo>
                                    <a:cubicBezTo>
                                      <a:pt x="3822" y="309"/>
                                      <a:pt x="3831" y="310"/>
                                      <a:pt x="3840" y="316"/>
                                    </a:cubicBezTo>
                                    <a:cubicBezTo>
                                      <a:pt x="3867" y="333"/>
                                      <a:pt x="3892" y="353"/>
                                      <a:pt x="3918" y="370"/>
                                    </a:cubicBezTo>
                                    <a:cubicBezTo>
                                      <a:pt x="3964" y="400"/>
                                      <a:pt x="4010" y="426"/>
                                      <a:pt x="4055" y="455"/>
                                    </a:cubicBezTo>
                                    <a:cubicBezTo>
                                      <a:pt x="4080" y="471"/>
                                      <a:pt x="4105" y="492"/>
                                      <a:pt x="4114" y="523"/>
                                    </a:cubicBezTo>
                                    <a:cubicBezTo>
                                      <a:pt x="4123" y="557"/>
                                      <a:pt x="4116" y="595"/>
                                      <a:pt x="4094" y="629"/>
                                    </a:cubicBezTo>
                                    <a:cubicBezTo>
                                      <a:pt x="4052" y="695"/>
                                      <a:pt x="3984" y="692"/>
                                      <a:pt x="3930" y="666"/>
                                    </a:cubicBezTo>
                                    <a:cubicBezTo>
                                      <a:pt x="3961" y="690"/>
                                      <a:pt x="3958" y="724"/>
                                      <a:pt x="3952" y="765"/>
                                    </a:cubicBezTo>
                                    <a:cubicBezTo>
                                      <a:pt x="3933" y="878"/>
                                      <a:pt x="3933" y="878"/>
                                      <a:pt x="3933" y="878"/>
                                    </a:cubicBezTo>
                                    <a:cubicBezTo>
                                      <a:pt x="3927" y="911"/>
                                      <a:pt x="3921" y="928"/>
                                      <a:pt x="3943" y="950"/>
                                    </a:cubicBezTo>
                                    <a:cubicBezTo>
                                      <a:pt x="3946" y="954"/>
                                      <a:pt x="3948" y="958"/>
                                      <a:pt x="3949" y="962"/>
                                    </a:cubicBezTo>
                                    <a:cubicBezTo>
                                      <a:pt x="3985" y="984"/>
                                      <a:pt x="3993" y="973"/>
                                      <a:pt x="4028" y="936"/>
                                    </a:cubicBezTo>
                                    <a:cubicBezTo>
                                      <a:pt x="4228" y="725"/>
                                      <a:pt x="4228" y="725"/>
                                      <a:pt x="4228" y="725"/>
                                    </a:cubicBezTo>
                                    <a:cubicBezTo>
                                      <a:pt x="4263" y="689"/>
                                      <a:pt x="4280" y="676"/>
                                      <a:pt x="4254" y="639"/>
                                    </a:cubicBezTo>
                                    <a:cubicBezTo>
                                      <a:pt x="4249" y="632"/>
                                      <a:pt x="4240" y="622"/>
                                      <a:pt x="4249" y="612"/>
                                    </a:cubicBezTo>
                                    <a:cubicBezTo>
                                      <a:pt x="4258" y="603"/>
                                      <a:pt x="4265" y="606"/>
                                      <a:pt x="4272" y="612"/>
                                    </a:cubicBezTo>
                                    <a:cubicBezTo>
                                      <a:pt x="4298" y="637"/>
                                      <a:pt x="4321" y="663"/>
                                      <a:pt x="4347" y="688"/>
                                    </a:cubicBezTo>
                                    <a:cubicBezTo>
                                      <a:pt x="4371" y="711"/>
                                      <a:pt x="4398" y="732"/>
                                      <a:pt x="4422" y="754"/>
                                    </a:cubicBezTo>
                                    <a:cubicBezTo>
                                      <a:pt x="4429" y="761"/>
                                      <a:pt x="4432" y="768"/>
                                      <a:pt x="4423" y="777"/>
                                    </a:cubicBezTo>
                                    <a:cubicBezTo>
                                      <a:pt x="4414" y="787"/>
                                      <a:pt x="4405" y="780"/>
                                      <a:pt x="4398" y="776"/>
                                    </a:cubicBezTo>
                                    <a:cubicBezTo>
                                      <a:pt x="4358" y="750"/>
                                      <a:pt x="4349" y="764"/>
                                      <a:pt x="4311" y="804"/>
                                    </a:cubicBezTo>
                                    <a:cubicBezTo>
                                      <a:pt x="4112" y="1014"/>
                                      <a:pt x="4112" y="1014"/>
                                      <a:pt x="4112" y="1014"/>
                                    </a:cubicBezTo>
                                    <a:cubicBezTo>
                                      <a:pt x="4082" y="1046"/>
                                      <a:pt x="4064" y="1073"/>
                                      <a:pt x="4100" y="1107"/>
                                    </a:cubicBezTo>
                                    <a:cubicBezTo>
                                      <a:pt x="4173" y="1176"/>
                                      <a:pt x="4243" y="1105"/>
                                      <a:pt x="4263" y="1124"/>
                                    </a:cubicBezTo>
                                    <a:cubicBezTo>
                                      <a:pt x="4271" y="1132"/>
                                      <a:pt x="4267" y="1138"/>
                                      <a:pt x="4259" y="1147"/>
                                    </a:cubicBezTo>
                                    <a:cubicBezTo>
                                      <a:pt x="4243" y="1165"/>
                                      <a:pt x="4221" y="1179"/>
                                      <a:pt x="4201" y="1195"/>
                                    </a:cubicBezTo>
                                    <a:cubicBezTo>
                                      <a:pt x="4210" y="1202"/>
                                      <a:pt x="4218" y="1204"/>
                                      <a:pt x="4235" y="1201"/>
                                    </a:cubicBezTo>
                                    <a:cubicBezTo>
                                      <a:pt x="4257" y="1196"/>
                                      <a:pt x="4298" y="1182"/>
                                      <a:pt x="4321" y="1175"/>
                                    </a:cubicBezTo>
                                    <a:cubicBezTo>
                                      <a:pt x="4435" y="1140"/>
                                      <a:pt x="4435" y="1140"/>
                                      <a:pt x="4435" y="1140"/>
                                    </a:cubicBezTo>
                                    <a:cubicBezTo>
                                      <a:pt x="4663" y="1074"/>
                                      <a:pt x="4663" y="1074"/>
                                      <a:pt x="4663" y="1074"/>
                                    </a:cubicBezTo>
                                    <a:cubicBezTo>
                                      <a:pt x="4691" y="1066"/>
                                      <a:pt x="4703" y="1058"/>
                                      <a:pt x="4719" y="1080"/>
                                    </a:cubicBezTo>
                                    <a:cubicBezTo>
                                      <a:pt x="4733" y="1099"/>
                                      <a:pt x="4724" y="1104"/>
                                      <a:pt x="4711" y="1124"/>
                                    </a:cubicBezTo>
                                    <a:cubicBezTo>
                                      <a:pt x="4473" y="1472"/>
                                      <a:pt x="4473" y="1472"/>
                                      <a:pt x="4473" y="1472"/>
                                    </a:cubicBezTo>
                                    <a:cubicBezTo>
                                      <a:pt x="4466" y="1483"/>
                                      <a:pt x="4454" y="1499"/>
                                      <a:pt x="4449" y="1511"/>
                                    </a:cubicBezTo>
                                    <a:cubicBezTo>
                                      <a:pt x="4443" y="1526"/>
                                      <a:pt x="4443" y="1534"/>
                                      <a:pt x="4450" y="1545"/>
                                    </a:cubicBezTo>
                                    <a:cubicBezTo>
                                      <a:pt x="4453" y="1550"/>
                                      <a:pt x="4457" y="1555"/>
                                      <a:pt x="4458" y="1559"/>
                                    </a:cubicBezTo>
                                    <a:cubicBezTo>
                                      <a:pt x="4460" y="1562"/>
                                      <a:pt x="4461" y="1564"/>
                                      <a:pt x="4462" y="1566"/>
                                    </a:cubicBezTo>
                                    <a:cubicBezTo>
                                      <a:pt x="4469" y="1580"/>
                                      <a:pt x="4477" y="1585"/>
                                      <a:pt x="4496" y="1583"/>
                                    </a:cubicBezTo>
                                    <a:cubicBezTo>
                                      <a:pt x="4522" y="1580"/>
                                      <a:pt x="4561" y="1561"/>
                                      <a:pt x="4587" y="1550"/>
                                    </a:cubicBezTo>
                                    <a:cubicBezTo>
                                      <a:pt x="4819" y="1449"/>
                                      <a:pt x="4819" y="1449"/>
                                      <a:pt x="4819" y="1449"/>
                                    </a:cubicBezTo>
                                    <a:cubicBezTo>
                                      <a:pt x="4849" y="1436"/>
                                      <a:pt x="4883" y="1424"/>
                                      <a:pt x="4872" y="1391"/>
                                    </a:cubicBezTo>
                                    <a:cubicBezTo>
                                      <a:pt x="4868" y="1381"/>
                                      <a:pt x="4860" y="1367"/>
                                      <a:pt x="4877" y="1360"/>
                                    </a:cubicBezTo>
                                    <a:cubicBezTo>
                                      <a:pt x="4890" y="1354"/>
                                      <a:pt x="4896" y="1367"/>
                                      <a:pt x="4899" y="1376"/>
                                    </a:cubicBezTo>
                                    <a:cubicBezTo>
                                      <a:pt x="4948" y="1487"/>
                                      <a:pt x="4948" y="1487"/>
                                      <a:pt x="4948" y="1487"/>
                                    </a:cubicBezTo>
                                    <a:cubicBezTo>
                                      <a:pt x="4959" y="1513"/>
                                      <a:pt x="4957" y="1512"/>
                                      <a:pt x="4941" y="1538"/>
                                    </a:cubicBezTo>
                                    <a:cubicBezTo>
                                      <a:pt x="4755" y="1835"/>
                                      <a:pt x="4755" y="1835"/>
                                      <a:pt x="4755" y="1835"/>
                                    </a:cubicBezTo>
                                    <a:cubicBezTo>
                                      <a:pt x="4937" y="1756"/>
                                      <a:pt x="4937" y="1756"/>
                                      <a:pt x="4937" y="1756"/>
                                    </a:cubicBezTo>
                                    <a:cubicBezTo>
                                      <a:pt x="4952" y="1749"/>
                                      <a:pt x="4976" y="1738"/>
                                      <a:pt x="4988" y="1727"/>
                                    </a:cubicBezTo>
                                    <a:cubicBezTo>
                                      <a:pt x="5003" y="1713"/>
                                      <a:pt x="5002" y="1698"/>
                                      <a:pt x="4998" y="1682"/>
                                    </a:cubicBezTo>
                                    <a:cubicBezTo>
                                      <a:pt x="4995" y="1671"/>
                                      <a:pt x="4985" y="1659"/>
                                      <a:pt x="5001" y="1652"/>
                                    </a:cubicBezTo>
                                    <a:cubicBezTo>
                                      <a:pt x="5017" y="1645"/>
                                      <a:pt x="5023" y="1659"/>
                                      <a:pt x="5027" y="1669"/>
                                    </a:cubicBezTo>
                                    <a:cubicBezTo>
                                      <a:pt x="5035" y="1688"/>
                                      <a:pt x="5042" y="1707"/>
                                      <a:pt x="5050" y="1726"/>
                                    </a:cubicBezTo>
                                    <a:cubicBezTo>
                                      <a:pt x="5058" y="1744"/>
                                      <a:pt x="5068" y="1763"/>
                                      <a:pt x="5076" y="1781"/>
                                    </a:cubicBezTo>
                                    <a:cubicBezTo>
                                      <a:pt x="5080" y="1791"/>
                                      <a:pt x="5082" y="1800"/>
                                      <a:pt x="5069" y="1806"/>
                                    </a:cubicBezTo>
                                    <a:cubicBezTo>
                                      <a:pt x="5051" y="1813"/>
                                      <a:pt x="5047" y="1789"/>
                                      <a:pt x="5041" y="1779"/>
                                    </a:cubicBezTo>
                                    <a:cubicBezTo>
                                      <a:pt x="5023" y="1751"/>
                                      <a:pt x="4989" y="1771"/>
                                      <a:pt x="4960" y="1784"/>
                                    </a:cubicBezTo>
                                    <a:cubicBezTo>
                                      <a:pt x="4605" y="1938"/>
                                      <a:pt x="4605" y="1938"/>
                                      <a:pt x="4605" y="1938"/>
                                    </a:cubicBezTo>
                                    <a:cubicBezTo>
                                      <a:pt x="4584" y="1947"/>
                                      <a:pt x="4572" y="1956"/>
                                      <a:pt x="4563" y="1935"/>
                                    </a:cubicBezTo>
                                    <a:cubicBezTo>
                                      <a:pt x="4556" y="1919"/>
                                      <a:pt x="4568" y="1904"/>
                                      <a:pt x="4577" y="1889"/>
                                    </a:cubicBezTo>
                                    <a:cubicBezTo>
                                      <a:pt x="4837" y="1477"/>
                                      <a:pt x="4837" y="1477"/>
                                      <a:pt x="4837" y="1477"/>
                                    </a:cubicBezTo>
                                    <a:cubicBezTo>
                                      <a:pt x="4590" y="1584"/>
                                      <a:pt x="4590" y="1584"/>
                                      <a:pt x="4590" y="1584"/>
                                    </a:cubicBezTo>
                                    <a:cubicBezTo>
                                      <a:pt x="4572" y="1592"/>
                                      <a:pt x="4533" y="1609"/>
                                      <a:pt x="4519" y="1621"/>
                                    </a:cubicBezTo>
                                    <a:cubicBezTo>
                                      <a:pt x="4500" y="1637"/>
                                      <a:pt x="4501" y="1652"/>
                                      <a:pt x="4507" y="1670"/>
                                    </a:cubicBezTo>
                                    <a:cubicBezTo>
                                      <a:pt x="4510" y="1679"/>
                                      <a:pt x="4519" y="1696"/>
                                      <a:pt x="4503" y="1703"/>
                                    </a:cubicBezTo>
                                    <a:cubicBezTo>
                                      <a:pt x="4490" y="1709"/>
                                      <a:pt x="4483" y="1700"/>
                                      <a:pt x="4479" y="1691"/>
                                    </a:cubicBezTo>
                                    <a:cubicBezTo>
                                      <a:pt x="4470" y="1671"/>
                                      <a:pt x="4465" y="1650"/>
                                      <a:pt x="4456" y="1630"/>
                                    </a:cubicBezTo>
                                    <a:cubicBezTo>
                                      <a:pt x="4447" y="1610"/>
                                      <a:pt x="4435" y="1591"/>
                                      <a:pt x="4427" y="1571"/>
                                    </a:cubicBezTo>
                                    <a:cubicBezTo>
                                      <a:pt x="4426" y="1571"/>
                                      <a:pt x="4426" y="1570"/>
                                      <a:pt x="4426" y="1570"/>
                                    </a:cubicBezTo>
                                    <a:cubicBezTo>
                                      <a:pt x="4425" y="1569"/>
                                      <a:pt x="4424" y="1568"/>
                                      <a:pt x="4423" y="1566"/>
                                    </a:cubicBezTo>
                                    <a:cubicBezTo>
                                      <a:pt x="4406" y="1543"/>
                                      <a:pt x="4393" y="1518"/>
                                      <a:pt x="4376" y="1496"/>
                                    </a:cubicBezTo>
                                    <a:cubicBezTo>
                                      <a:pt x="4356" y="1468"/>
                                      <a:pt x="4334" y="1443"/>
                                      <a:pt x="4314" y="1416"/>
                                    </a:cubicBezTo>
                                    <a:cubicBezTo>
                                      <a:pt x="4309" y="1408"/>
                                      <a:pt x="4303" y="1397"/>
                                      <a:pt x="4315" y="1388"/>
                                    </a:cubicBezTo>
                                    <a:cubicBezTo>
                                      <a:pt x="4338" y="1371"/>
                                      <a:pt x="4348" y="1424"/>
                                      <a:pt x="4371" y="1407"/>
                                    </a:cubicBezTo>
                                    <a:cubicBezTo>
                                      <a:pt x="4380" y="1401"/>
                                      <a:pt x="4388" y="1390"/>
                                      <a:pt x="4393" y="1383"/>
                                    </a:cubicBezTo>
                                    <a:cubicBezTo>
                                      <a:pt x="4433" y="1327"/>
                                      <a:pt x="4433" y="1327"/>
                                      <a:pt x="4433" y="1327"/>
                                    </a:cubicBezTo>
                                    <a:cubicBezTo>
                                      <a:pt x="4451" y="1302"/>
                                      <a:pt x="4451" y="1305"/>
                                      <a:pt x="4436" y="1285"/>
                                    </a:cubicBezTo>
                                    <a:cubicBezTo>
                                      <a:pt x="4383" y="1211"/>
                                      <a:pt x="4383" y="1211"/>
                                      <a:pt x="4383" y="1211"/>
                                    </a:cubicBezTo>
                                    <a:cubicBezTo>
                                      <a:pt x="4369" y="1192"/>
                                      <a:pt x="4371" y="1192"/>
                                      <a:pt x="4345" y="1201"/>
                                    </a:cubicBezTo>
                                    <a:cubicBezTo>
                                      <a:pt x="4324" y="1209"/>
                                      <a:pt x="4295" y="1218"/>
                                      <a:pt x="4276" y="1232"/>
                                    </a:cubicBezTo>
                                    <a:cubicBezTo>
                                      <a:pt x="4229" y="1266"/>
                                      <a:pt x="4298" y="1301"/>
                                      <a:pt x="4268" y="1323"/>
                                    </a:cubicBezTo>
                                    <a:cubicBezTo>
                                      <a:pt x="4256" y="1331"/>
                                      <a:pt x="4247" y="1322"/>
                                      <a:pt x="4241" y="1314"/>
                                    </a:cubicBezTo>
                                    <a:cubicBezTo>
                                      <a:pt x="4228" y="1297"/>
                                      <a:pt x="4217" y="1278"/>
                                      <a:pt x="4204" y="1260"/>
                                    </a:cubicBezTo>
                                    <a:cubicBezTo>
                                      <a:pt x="4194" y="1246"/>
                                      <a:pt x="4183" y="1232"/>
                                      <a:pt x="4172" y="1218"/>
                                    </a:cubicBezTo>
                                    <a:cubicBezTo>
                                      <a:pt x="4165" y="1219"/>
                                      <a:pt x="4162" y="1213"/>
                                      <a:pt x="4154" y="1205"/>
                                    </a:cubicBezTo>
                                    <a:cubicBezTo>
                                      <a:pt x="4115" y="1169"/>
                                      <a:pt x="4079" y="1130"/>
                                      <a:pt x="4041" y="1094"/>
                                    </a:cubicBezTo>
                                    <a:cubicBezTo>
                                      <a:pt x="4002" y="1057"/>
                                      <a:pt x="3959" y="1021"/>
                                      <a:pt x="3920" y="983"/>
                                    </a:cubicBezTo>
                                    <a:cubicBezTo>
                                      <a:pt x="3915" y="979"/>
                                      <a:pt x="3912" y="975"/>
                                      <a:pt x="3913" y="970"/>
                                    </a:cubicBezTo>
                                    <a:cubicBezTo>
                                      <a:pt x="3899" y="961"/>
                                      <a:pt x="3886" y="951"/>
                                      <a:pt x="3872" y="942"/>
                                    </a:cubicBezTo>
                                    <a:cubicBezTo>
                                      <a:pt x="3856" y="931"/>
                                      <a:pt x="3839" y="923"/>
                                      <a:pt x="3823" y="912"/>
                                    </a:cubicBezTo>
                                    <a:cubicBezTo>
                                      <a:pt x="3810" y="903"/>
                                      <a:pt x="3814" y="894"/>
                                      <a:pt x="3817" y="877"/>
                                    </a:cubicBezTo>
                                    <a:cubicBezTo>
                                      <a:pt x="3845" y="717"/>
                                      <a:pt x="3845" y="717"/>
                                      <a:pt x="3845" y="717"/>
                                    </a:cubicBezTo>
                                    <a:cubicBezTo>
                                      <a:pt x="3848" y="700"/>
                                      <a:pt x="3854" y="665"/>
                                      <a:pt x="3851" y="649"/>
                                    </a:cubicBezTo>
                                    <a:cubicBezTo>
                                      <a:pt x="3849" y="640"/>
                                      <a:pt x="3842" y="634"/>
                                      <a:pt x="3835" y="630"/>
                                    </a:cubicBezTo>
                                    <a:cubicBezTo>
                                      <a:pt x="3824" y="622"/>
                                      <a:pt x="3821" y="633"/>
                                      <a:pt x="3813" y="647"/>
                                    </a:cubicBezTo>
                                    <a:cubicBezTo>
                                      <a:pt x="3754" y="738"/>
                                      <a:pt x="3754" y="738"/>
                                      <a:pt x="3754" y="738"/>
                                    </a:cubicBezTo>
                                    <a:cubicBezTo>
                                      <a:pt x="3728" y="779"/>
                                      <a:pt x="3715" y="793"/>
                                      <a:pt x="3747" y="824"/>
                                    </a:cubicBezTo>
                                    <a:cubicBezTo>
                                      <a:pt x="3754" y="830"/>
                                      <a:pt x="3763" y="839"/>
                                      <a:pt x="3755" y="852"/>
                                    </a:cubicBezTo>
                                    <a:cubicBezTo>
                                      <a:pt x="3749" y="862"/>
                                      <a:pt x="3741" y="861"/>
                                      <a:pt x="3733" y="856"/>
                                    </a:cubicBezTo>
                                    <a:cubicBezTo>
                                      <a:pt x="3703" y="836"/>
                                      <a:pt x="3675" y="815"/>
                                      <a:pt x="3645" y="795"/>
                                    </a:cubicBezTo>
                                    <a:cubicBezTo>
                                      <a:pt x="3617" y="777"/>
                                      <a:pt x="3587" y="762"/>
                                      <a:pt x="3559" y="744"/>
                                    </a:cubicBezTo>
                                    <a:cubicBezTo>
                                      <a:pt x="3551" y="738"/>
                                      <a:pt x="3547" y="732"/>
                                      <a:pt x="3554" y="722"/>
                                    </a:cubicBezTo>
                                    <a:cubicBezTo>
                                      <a:pt x="3561" y="711"/>
                                      <a:pt x="3572" y="713"/>
                                      <a:pt x="3580" y="716"/>
                                    </a:cubicBezTo>
                                    <a:cubicBezTo>
                                      <a:pt x="3623" y="733"/>
                                      <a:pt x="3629" y="721"/>
                                      <a:pt x="3658" y="676"/>
                                    </a:cubicBezTo>
                                    <a:cubicBezTo>
                                      <a:pt x="3815" y="432"/>
                                      <a:pt x="3815" y="432"/>
                                      <a:pt x="3815" y="432"/>
                                    </a:cubicBezTo>
                                    <a:cubicBezTo>
                                      <a:pt x="3841" y="391"/>
                                      <a:pt x="3857" y="375"/>
                                      <a:pt x="3826" y="345"/>
                                    </a:cubicBezTo>
                                    <a:cubicBezTo>
                                      <a:pt x="3819" y="338"/>
                                      <a:pt x="3808" y="332"/>
                                      <a:pt x="3815" y="320"/>
                                    </a:cubicBezTo>
                                    <a:close/>
                                    <a:moveTo>
                                      <a:pt x="4422" y="1202"/>
                                    </a:moveTo>
                                    <a:cubicBezTo>
                                      <a:pt x="4458" y="1251"/>
                                      <a:pt x="4458" y="1251"/>
                                      <a:pt x="4458" y="1251"/>
                                    </a:cubicBezTo>
                                    <a:cubicBezTo>
                                      <a:pt x="4461" y="1254"/>
                                      <a:pt x="4469" y="1271"/>
                                      <a:pt x="4476" y="1265"/>
                                    </a:cubicBezTo>
                                    <a:cubicBezTo>
                                      <a:pt x="4489" y="1248"/>
                                      <a:pt x="4489" y="1248"/>
                                      <a:pt x="4489" y="1248"/>
                                    </a:cubicBezTo>
                                    <a:cubicBezTo>
                                      <a:pt x="4576" y="1129"/>
                                      <a:pt x="4576" y="1129"/>
                                      <a:pt x="4576" y="1129"/>
                                    </a:cubicBezTo>
                                    <a:cubicBezTo>
                                      <a:pt x="4440" y="1171"/>
                                      <a:pt x="4440" y="1171"/>
                                      <a:pt x="4440" y="1171"/>
                                    </a:cubicBezTo>
                                    <a:cubicBezTo>
                                      <a:pt x="4435" y="1173"/>
                                      <a:pt x="4421" y="1177"/>
                                      <a:pt x="4417" y="1180"/>
                                    </a:cubicBezTo>
                                    <a:cubicBezTo>
                                      <a:pt x="4408" y="1187"/>
                                      <a:pt x="4419" y="1197"/>
                                      <a:pt x="4422" y="1202"/>
                                    </a:cubicBezTo>
                                    <a:close/>
                                    <a:moveTo>
                                      <a:pt x="3857" y="605"/>
                                    </a:moveTo>
                                    <a:cubicBezTo>
                                      <a:pt x="3875" y="616"/>
                                      <a:pt x="3895" y="625"/>
                                      <a:pt x="3918" y="621"/>
                                    </a:cubicBezTo>
                                    <a:cubicBezTo>
                                      <a:pt x="3946" y="618"/>
                                      <a:pt x="3973" y="597"/>
                                      <a:pt x="3989" y="572"/>
                                    </a:cubicBezTo>
                                    <a:cubicBezTo>
                                      <a:pt x="4018" y="528"/>
                                      <a:pt x="4021" y="471"/>
                                      <a:pt x="3980" y="444"/>
                                    </a:cubicBezTo>
                                    <a:cubicBezTo>
                                      <a:pt x="3972" y="439"/>
                                      <a:pt x="3953" y="433"/>
                                      <a:pt x="3945" y="441"/>
                                    </a:cubicBezTo>
                                    <a:cubicBezTo>
                                      <a:pt x="3939" y="448"/>
                                      <a:pt x="3930" y="465"/>
                                      <a:pt x="3925" y="473"/>
                                    </a:cubicBezTo>
                                    <a:cubicBezTo>
                                      <a:pt x="3865" y="566"/>
                                      <a:pt x="3865" y="566"/>
                                      <a:pt x="3865" y="566"/>
                                    </a:cubicBezTo>
                                    <a:cubicBezTo>
                                      <a:pt x="3854" y="583"/>
                                      <a:pt x="3841" y="595"/>
                                      <a:pt x="3857" y="605"/>
                                    </a:cubicBezTo>
                                    <a:close/>
                                    <a:moveTo>
                                      <a:pt x="5080" y="1896"/>
                                    </a:moveTo>
                                    <a:cubicBezTo>
                                      <a:pt x="5117" y="1889"/>
                                      <a:pt x="5159" y="2073"/>
                                      <a:pt x="5164" y="2103"/>
                                    </a:cubicBezTo>
                                    <a:cubicBezTo>
                                      <a:pt x="5176" y="2168"/>
                                      <a:pt x="5176" y="2231"/>
                                      <a:pt x="5145" y="2295"/>
                                    </a:cubicBezTo>
                                    <a:cubicBezTo>
                                      <a:pt x="5111" y="2362"/>
                                      <a:pt x="5048" y="2412"/>
                                      <a:pt x="4964" y="2427"/>
                                    </a:cubicBezTo>
                                    <a:cubicBezTo>
                                      <a:pt x="4799" y="2457"/>
                                      <a:pt x="4674" y="2340"/>
                                      <a:pt x="4651" y="2211"/>
                                    </a:cubicBezTo>
                                    <a:cubicBezTo>
                                      <a:pt x="4640" y="2153"/>
                                      <a:pt x="4633" y="2095"/>
                                      <a:pt x="4623" y="2038"/>
                                    </a:cubicBezTo>
                                    <a:cubicBezTo>
                                      <a:pt x="4620" y="2026"/>
                                      <a:pt x="4615" y="2013"/>
                                      <a:pt x="4612" y="2000"/>
                                    </a:cubicBezTo>
                                    <a:cubicBezTo>
                                      <a:pt x="4611" y="1991"/>
                                      <a:pt x="4614" y="1982"/>
                                      <a:pt x="4627" y="1980"/>
                                    </a:cubicBezTo>
                                    <a:cubicBezTo>
                                      <a:pt x="4640" y="1978"/>
                                      <a:pt x="4643" y="1988"/>
                                      <a:pt x="4647" y="1996"/>
                                    </a:cubicBezTo>
                                    <a:cubicBezTo>
                                      <a:pt x="4667" y="2038"/>
                                      <a:pt x="4679" y="2033"/>
                                      <a:pt x="4733" y="2023"/>
                                    </a:cubicBezTo>
                                    <a:cubicBezTo>
                                      <a:pt x="5013" y="1972"/>
                                      <a:pt x="5013" y="1972"/>
                                      <a:pt x="5013" y="1972"/>
                                    </a:cubicBezTo>
                                    <a:cubicBezTo>
                                      <a:pt x="5054" y="1965"/>
                                      <a:pt x="5082" y="1962"/>
                                      <a:pt x="5072" y="1923"/>
                                    </a:cubicBezTo>
                                    <a:cubicBezTo>
                                      <a:pt x="5069" y="1913"/>
                                      <a:pt x="5062" y="1899"/>
                                      <a:pt x="5080" y="1896"/>
                                    </a:cubicBezTo>
                                    <a:close/>
                                    <a:moveTo>
                                      <a:pt x="5054" y="2081"/>
                                    </a:moveTo>
                                    <a:cubicBezTo>
                                      <a:pt x="4772" y="2132"/>
                                      <a:pt x="4772" y="2132"/>
                                      <a:pt x="4772" y="2132"/>
                                    </a:cubicBezTo>
                                    <a:cubicBezTo>
                                      <a:pt x="4719" y="2142"/>
                                      <a:pt x="4671" y="2148"/>
                                      <a:pt x="4681" y="2204"/>
                                    </a:cubicBezTo>
                                    <a:cubicBezTo>
                                      <a:pt x="4689" y="2249"/>
                                      <a:pt x="4729" y="2285"/>
                                      <a:pt x="4777" y="2302"/>
                                    </a:cubicBezTo>
                                    <a:cubicBezTo>
                                      <a:pt x="4824" y="2319"/>
                                      <a:pt x="4886" y="2319"/>
                                      <a:pt x="4937" y="2309"/>
                                    </a:cubicBezTo>
                                    <a:cubicBezTo>
                                      <a:pt x="5044" y="2290"/>
                                      <a:pt x="5149" y="2220"/>
                                      <a:pt x="5131" y="2119"/>
                                    </a:cubicBezTo>
                                    <a:cubicBezTo>
                                      <a:pt x="5122" y="2069"/>
                                      <a:pt x="5109" y="2071"/>
                                      <a:pt x="5054" y="2081"/>
                                    </a:cubicBezTo>
                                    <a:close/>
                                    <a:moveTo>
                                      <a:pt x="5051" y="2499"/>
                                    </a:moveTo>
                                    <a:cubicBezTo>
                                      <a:pt x="4969" y="2497"/>
                                      <a:pt x="4931" y="2564"/>
                                      <a:pt x="4903" y="2618"/>
                                    </a:cubicBezTo>
                                    <a:cubicBezTo>
                                      <a:pt x="4882" y="2661"/>
                                      <a:pt x="4862" y="2721"/>
                                      <a:pt x="4796" y="2720"/>
                                    </a:cubicBezTo>
                                    <a:cubicBezTo>
                                      <a:pt x="4737" y="2719"/>
                                      <a:pt x="4710" y="2668"/>
                                      <a:pt x="4711" y="2624"/>
                                    </a:cubicBezTo>
                                    <a:cubicBezTo>
                                      <a:pt x="4711" y="2598"/>
                                      <a:pt x="4719" y="2571"/>
                                      <a:pt x="4741" y="2552"/>
                                    </a:cubicBezTo>
                                    <a:cubicBezTo>
                                      <a:pt x="4761" y="2536"/>
                                      <a:pt x="4783" y="2532"/>
                                      <a:pt x="4810" y="2526"/>
                                    </a:cubicBezTo>
                                    <a:cubicBezTo>
                                      <a:pt x="4823" y="2523"/>
                                      <a:pt x="4848" y="2520"/>
                                      <a:pt x="4848" y="2503"/>
                                    </a:cubicBezTo>
                                    <a:cubicBezTo>
                                      <a:pt x="4849" y="2486"/>
                                      <a:pt x="4818" y="2489"/>
                                      <a:pt x="4804" y="2488"/>
                                    </a:cubicBezTo>
                                    <a:cubicBezTo>
                                      <a:pt x="4760" y="2488"/>
                                      <a:pt x="4760" y="2488"/>
                                      <a:pt x="4760" y="2488"/>
                                    </a:cubicBezTo>
                                    <a:cubicBezTo>
                                      <a:pt x="4733" y="2487"/>
                                      <a:pt x="4722" y="2485"/>
                                      <a:pt x="4709" y="2507"/>
                                    </a:cubicBezTo>
                                    <a:cubicBezTo>
                                      <a:pt x="4691" y="2536"/>
                                      <a:pt x="4680" y="2590"/>
                                      <a:pt x="4680" y="2624"/>
                                    </a:cubicBezTo>
                                    <a:cubicBezTo>
                                      <a:pt x="4679" y="2670"/>
                                      <a:pt x="4692" y="2715"/>
                                      <a:pt x="4727" y="2752"/>
                                    </a:cubicBezTo>
                                    <a:cubicBezTo>
                                      <a:pt x="4759" y="2785"/>
                                      <a:pt x="4805" y="2809"/>
                                      <a:pt x="4856" y="2810"/>
                                    </a:cubicBezTo>
                                    <a:cubicBezTo>
                                      <a:pt x="4951" y="2811"/>
                                      <a:pt x="4993" y="2757"/>
                                      <a:pt x="5021" y="2688"/>
                                    </a:cubicBezTo>
                                    <a:cubicBezTo>
                                      <a:pt x="5035" y="2653"/>
                                      <a:pt x="5035" y="2653"/>
                                      <a:pt x="5035" y="2653"/>
                                    </a:cubicBezTo>
                                    <a:cubicBezTo>
                                      <a:pt x="5047" y="2624"/>
                                      <a:pt x="5064" y="2590"/>
                                      <a:pt x="5107" y="2591"/>
                                    </a:cubicBezTo>
                                    <a:cubicBezTo>
                                      <a:pt x="5155" y="2591"/>
                                      <a:pt x="5180" y="2634"/>
                                      <a:pt x="5179" y="2670"/>
                                    </a:cubicBezTo>
                                    <a:cubicBezTo>
                                      <a:pt x="5178" y="2716"/>
                                      <a:pt x="5135" y="2736"/>
                                      <a:pt x="5089" y="2748"/>
                                    </a:cubicBezTo>
                                    <a:cubicBezTo>
                                      <a:pt x="5078" y="2751"/>
                                      <a:pt x="5067" y="2755"/>
                                      <a:pt x="5067" y="2767"/>
                                    </a:cubicBezTo>
                                    <a:cubicBezTo>
                                      <a:pt x="5066" y="2782"/>
                                      <a:pt x="5084" y="2781"/>
                                      <a:pt x="5097" y="2781"/>
                                    </a:cubicBezTo>
                                    <a:cubicBezTo>
                                      <a:pt x="5153" y="2782"/>
                                      <a:pt x="5153" y="2782"/>
                                      <a:pt x="5153" y="2782"/>
                                    </a:cubicBezTo>
                                    <a:cubicBezTo>
                                      <a:pt x="5168" y="2782"/>
                                      <a:pt x="5181" y="2785"/>
                                      <a:pt x="5190" y="2772"/>
                                    </a:cubicBezTo>
                                    <a:cubicBezTo>
                                      <a:pt x="5203" y="2750"/>
                                      <a:pt x="5212" y="2706"/>
                                      <a:pt x="5213" y="2682"/>
                                    </a:cubicBezTo>
                                    <a:cubicBezTo>
                                      <a:pt x="5214" y="2602"/>
                                      <a:pt x="5158" y="2501"/>
                                      <a:pt x="5051" y="2499"/>
                                    </a:cubicBezTo>
                                    <a:close/>
                                    <a:moveTo>
                                      <a:pt x="5172" y="2903"/>
                                    </a:moveTo>
                                    <a:cubicBezTo>
                                      <a:pt x="5166" y="2902"/>
                                      <a:pt x="5159" y="2914"/>
                                      <a:pt x="5156" y="2922"/>
                                    </a:cubicBezTo>
                                    <a:cubicBezTo>
                                      <a:pt x="5139" y="2964"/>
                                      <a:pt x="5115" y="2958"/>
                                      <a:pt x="5068" y="2948"/>
                                    </a:cubicBezTo>
                                    <a:cubicBezTo>
                                      <a:pt x="4783" y="2893"/>
                                      <a:pt x="4783" y="2893"/>
                                      <a:pt x="4783" y="2893"/>
                                    </a:cubicBezTo>
                                    <a:cubicBezTo>
                                      <a:pt x="4735" y="2884"/>
                                      <a:pt x="4719" y="2882"/>
                                      <a:pt x="4719" y="2834"/>
                                    </a:cubicBezTo>
                                    <a:cubicBezTo>
                                      <a:pt x="4719" y="2826"/>
                                      <a:pt x="4716" y="2815"/>
                                      <a:pt x="4703" y="2812"/>
                                    </a:cubicBezTo>
                                    <a:cubicBezTo>
                                      <a:pt x="4691" y="2810"/>
                                      <a:pt x="4688" y="2816"/>
                                      <a:pt x="4686" y="2826"/>
                                    </a:cubicBezTo>
                                    <a:cubicBezTo>
                                      <a:pt x="4673" y="2891"/>
                                      <a:pt x="4664" y="2957"/>
                                      <a:pt x="4651" y="3022"/>
                                    </a:cubicBezTo>
                                    <a:cubicBezTo>
                                      <a:pt x="4641" y="3073"/>
                                      <a:pt x="4628" y="3122"/>
                                      <a:pt x="4618" y="3173"/>
                                    </a:cubicBezTo>
                                    <a:cubicBezTo>
                                      <a:pt x="4617" y="3182"/>
                                      <a:pt x="4621" y="3184"/>
                                      <a:pt x="4631" y="3186"/>
                                    </a:cubicBezTo>
                                    <a:cubicBezTo>
                                      <a:pt x="4693" y="3206"/>
                                      <a:pt x="4693" y="3206"/>
                                      <a:pt x="4693" y="3206"/>
                                    </a:cubicBezTo>
                                    <a:cubicBezTo>
                                      <a:pt x="4701" y="3209"/>
                                      <a:pt x="4721" y="3217"/>
                                      <a:pt x="4728" y="3219"/>
                                    </a:cubicBezTo>
                                    <a:cubicBezTo>
                                      <a:pt x="4741" y="3221"/>
                                      <a:pt x="4748" y="3218"/>
                                      <a:pt x="4750" y="3207"/>
                                    </a:cubicBezTo>
                                    <a:cubicBezTo>
                                      <a:pt x="4752" y="3195"/>
                                      <a:pt x="4737" y="3185"/>
                                      <a:pt x="4726" y="3179"/>
                                    </a:cubicBezTo>
                                    <a:cubicBezTo>
                                      <a:pt x="4680" y="3147"/>
                                      <a:pt x="4665" y="3103"/>
                                      <a:pt x="4675" y="3055"/>
                                    </a:cubicBezTo>
                                    <a:cubicBezTo>
                                      <a:pt x="4678" y="3037"/>
                                      <a:pt x="4688" y="3015"/>
                                      <a:pt x="4708" y="3007"/>
                                    </a:cubicBezTo>
                                    <a:cubicBezTo>
                                      <a:pt x="4727" y="3000"/>
                                      <a:pt x="4757" y="3005"/>
                                      <a:pt x="4777" y="3008"/>
                                    </a:cubicBezTo>
                                    <a:cubicBezTo>
                                      <a:pt x="4870" y="3027"/>
                                      <a:pt x="4870" y="3027"/>
                                      <a:pt x="4870" y="3027"/>
                                    </a:cubicBezTo>
                                    <a:cubicBezTo>
                                      <a:pt x="4892" y="3031"/>
                                      <a:pt x="4904" y="3032"/>
                                      <a:pt x="4901" y="3054"/>
                                    </a:cubicBezTo>
                                    <a:cubicBezTo>
                                      <a:pt x="4897" y="3084"/>
                                      <a:pt x="4897" y="3084"/>
                                      <a:pt x="4897" y="3084"/>
                                    </a:cubicBezTo>
                                    <a:cubicBezTo>
                                      <a:pt x="4883" y="3156"/>
                                      <a:pt x="4810" y="3117"/>
                                      <a:pt x="4804" y="3150"/>
                                    </a:cubicBezTo>
                                    <a:cubicBezTo>
                                      <a:pt x="4802" y="3162"/>
                                      <a:pt x="4813" y="3167"/>
                                      <a:pt x="4824" y="3169"/>
                                    </a:cubicBezTo>
                                    <a:cubicBezTo>
                                      <a:pt x="4846" y="3172"/>
                                      <a:pt x="4871" y="3175"/>
                                      <a:pt x="4893" y="3179"/>
                                    </a:cubicBezTo>
                                    <a:cubicBezTo>
                                      <a:pt x="4915" y="3185"/>
                                      <a:pt x="4939" y="3190"/>
                                      <a:pt x="4962" y="3196"/>
                                    </a:cubicBezTo>
                                    <a:cubicBezTo>
                                      <a:pt x="4973" y="3198"/>
                                      <a:pt x="4983" y="3197"/>
                                      <a:pt x="4985" y="3186"/>
                                    </a:cubicBezTo>
                                    <a:cubicBezTo>
                                      <a:pt x="4987" y="3174"/>
                                      <a:pt x="4972" y="3166"/>
                                      <a:pt x="4962" y="3161"/>
                                    </a:cubicBezTo>
                                    <a:cubicBezTo>
                                      <a:pt x="4943" y="3152"/>
                                      <a:pt x="4927" y="3140"/>
                                      <a:pt x="4926" y="3120"/>
                                    </a:cubicBezTo>
                                    <a:cubicBezTo>
                                      <a:pt x="4926" y="3107"/>
                                      <a:pt x="4931" y="3077"/>
                                      <a:pt x="4934" y="3062"/>
                                    </a:cubicBezTo>
                                    <a:cubicBezTo>
                                      <a:pt x="4939" y="3039"/>
                                      <a:pt x="4952" y="3043"/>
                                      <a:pt x="4976" y="3047"/>
                                    </a:cubicBezTo>
                                    <a:cubicBezTo>
                                      <a:pt x="5075" y="3066"/>
                                      <a:pt x="5075" y="3066"/>
                                      <a:pt x="5075" y="3066"/>
                                    </a:cubicBezTo>
                                    <a:cubicBezTo>
                                      <a:pt x="5084" y="3068"/>
                                      <a:pt x="5106" y="3072"/>
                                      <a:pt x="5110" y="3081"/>
                                    </a:cubicBezTo>
                                    <a:cubicBezTo>
                                      <a:pt x="5115" y="3093"/>
                                      <a:pt x="5108" y="3130"/>
                                      <a:pt x="5106" y="3142"/>
                                    </a:cubicBezTo>
                                    <a:cubicBezTo>
                                      <a:pt x="5102" y="3160"/>
                                      <a:pt x="5097" y="3181"/>
                                      <a:pt x="5079" y="3192"/>
                                    </a:cubicBezTo>
                                    <a:cubicBezTo>
                                      <a:pt x="5065" y="3201"/>
                                      <a:pt x="5048" y="3210"/>
                                      <a:pt x="5032" y="3215"/>
                                    </a:cubicBezTo>
                                    <a:cubicBezTo>
                                      <a:pt x="5022" y="3219"/>
                                      <a:pt x="5008" y="3222"/>
                                      <a:pt x="5006" y="3232"/>
                                    </a:cubicBezTo>
                                    <a:cubicBezTo>
                                      <a:pt x="5003" y="3248"/>
                                      <a:pt x="5016" y="3248"/>
                                      <a:pt x="5028" y="3251"/>
                                    </a:cubicBezTo>
                                    <a:cubicBezTo>
                                      <a:pt x="5093" y="3263"/>
                                      <a:pt x="5093" y="3263"/>
                                      <a:pt x="5093" y="3263"/>
                                    </a:cubicBezTo>
                                    <a:cubicBezTo>
                                      <a:pt x="5107" y="3266"/>
                                      <a:pt x="5120" y="3272"/>
                                      <a:pt x="5123" y="3257"/>
                                    </a:cubicBezTo>
                                    <a:cubicBezTo>
                                      <a:pt x="5137" y="3186"/>
                                      <a:pt x="5148" y="3114"/>
                                      <a:pt x="5161" y="3044"/>
                                    </a:cubicBezTo>
                                    <a:cubicBezTo>
                                      <a:pt x="5169" y="3003"/>
                                      <a:pt x="5180" y="2964"/>
                                      <a:pt x="5188" y="2923"/>
                                    </a:cubicBezTo>
                                    <a:cubicBezTo>
                                      <a:pt x="5190" y="2913"/>
                                      <a:pt x="5185" y="2905"/>
                                      <a:pt x="5172" y="2903"/>
                                    </a:cubicBezTo>
                                    <a:close/>
                                    <a:moveTo>
                                      <a:pt x="4919" y="3645"/>
                                    </a:moveTo>
                                    <a:cubicBezTo>
                                      <a:pt x="4945" y="3712"/>
                                      <a:pt x="4939" y="3775"/>
                                      <a:pt x="4908" y="3833"/>
                                    </a:cubicBezTo>
                                    <a:cubicBezTo>
                                      <a:pt x="4846" y="3950"/>
                                      <a:pt x="4699" y="4013"/>
                                      <a:pt x="4552" y="3934"/>
                                    </a:cubicBezTo>
                                    <a:cubicBezTo>
                                      <a:pt x="4413" y="3859"/>
                                      <a:pt x="4371" y="3707"/>
                                      <a:pt x="4432" y="3592"/>
                                    </a:cubicBezTo>
                                    <a:cubicBezTo>
                                      <a:pt x="4459" y="3542"/>
                                      <a:pt x="4514" y="3490"/>
                                      <a:pt x="4573" y="3469"/>
                                    </a:cubicBezTo>
                                    <a:cubicBezTo>
                                      <a:pt x="4638" y="3447"/>
                                      <a:pt x="4719" y="3458"/>
                                      <a:pt x="4785" y="3493"/>
                                    </a:cubicBezTo>
                                    <a:cubicBezTo>
                                      <a:pt x="4848" y="3527"/>
                                      <a:pt x="4895" y="3583"/>
                                      <a:pt x="4919" y="3645"/>
                                    </a:cubicBezTo>
                                    <a:close/>
                                    <a:moveTo>
                                      <a:pt x="4749" y="3611"/>
                                    </a:moveTo>
                                    <a:cubicBezTo>
                                      <a:pt x="4701" y="3585"/>
                                      <a:pt x="4646" y="3567"/>
                                      <a:pt x="4592" y="3562"/>
                                    </a:cubicBezTo>
                                    <a:cubicBezTo>
                                      <a:pt x="4537" y="3558"/>
                                      <a:pt x="4478" y="3568"/>
                                      <a:pt x="4454" y="3613"/>
                                    </a:cubicBezTo>
                                    <a:cubicBezTo>
                                      <a:pt x="4412" y="3692"/>
                                      <a:pt x="4517" y="3779"/>
                                      <a:pt x="4590" y="3819"/>
                                    </a:cubicBezTo>
                                    <a:cubicBezTo>
                                      <a:pt x="4676" y="3865"/>
                                      <a:pt x="4836" y="3907"/>
                                      <a:pt x="4885" y="3816"/>
                                    </a:cubicBezTo>
                                    <a:cubicBezTo>
                                      <a:pt x="4927" y="3738"/>
                                      <a:pt x="4823" y="3651"/>
                                      <a:pt x="4749" y="3611"/>
                                    </a:cubicBezTo>
                                    <a:close/>
                                    <a:moveTo>
                                      <a:pt x="4702" y="4125"/>
                                    </a:moveTo>
                                    <a:cubicBezTo>
                                      <a:pt x="4712" y="4133"/>
                                      <a:pt x="4710" y="4141"/>
                                      <a:pt x="4703" y="4149"/>
                                    </a:cubicBezTo>
                                    <a:cubicBezTo>
                                      <a:pt x="4682" y="4174"/>
                                      <a:pt x="4659" y="4196"/>
                                      <a:pt x="4638" y="4220"/>
                                    </a:cubicBezTo>
                                    <a:cubicBezTo>
                                      <a:pt x="4603" y="4261"/>
                                      <a:pt x="4571" y="4303"/>
                                      <a:pt x="4536" y="4343"/>
                                    </a:cubicBezTo>
                                    <a:cubicBezTo>
                                      <a:pt x="4517" y="4366"/>
                                      <a:pt x="4492" y="4388"/>
                                      <a:pt x="4460" y="4392"/>
                                    </a:cubicBezTo>
                                    <a:cubicBezTo>
                                      <a:pt x="4425" y="4397"/>
                                      <a:pt x="4388" y="4384"/>
                                      <a:pt x="4358" y="4358"/>
                                    </a:cubicBezTo>
                                    <a:cubicBezTo>
                                      <a:pt x="4299" y="4307"/>
                                      <a:pt x="4310" y="4240"/>
                                      <a:pt x="4344" y="4191"/>
                                    </a:cubicBezTo>
                                    <a:cubicBezTo>
                                      <a:pt x="4316" y="4218"/>
                                      <a:pt x="4282" y="4210"/>
                                      <a:pt x="4243" y="4198"/>
                                    </a:cubicBezTo>
                                    <a:cubicBezTo>
                                      <a:pt x="4133" y="4164"/>
                                      <a:pt x="4133" y="4164"/>
                                      <a:pt x="4133" y="4164"/>
                                    </a:cubicBezTo>
                                    <a:cubicBezTo>
                                      <a:pt x="4101" y="4154"/>
                                      <a:pt x="4086" y="4145"/>
                                      <a:pt x="4060" y="4164"/>
                                    </a:cubicBezTo>
                                    <a:cubicBezTo>
                                      <a:pt x="4060" y="4164"/>
                                      <a:pt x="4060" y="4164"/>
                                      <a:pt x="4060" y="4164"/>
                                    </a:cubicBezTo>
                                    <a:cubicBezTo>
                                      <a:pt x="4059" y="4166"/>
                                      <a:pt x="4057" y="4168"/>
                                      <a:pt x="4055" y="4170"/>
                                    </a:cubicBezTo>
                                    <a:cubicBezTo>
                                      <a:pt x="4027" y="4206"/>
                                      <a:pt x="4037" y="4215"/>
                                      <a:pt x="4070" y="4259"/>
                                    </a:cubicBezTo>
                                    <a:cubicBezTo>
                                      <a:pt x="4240" y="4487"/>
                                      <a:pt x="4240" y="4487"/>
                                      <a:pt x="4240" y="4487"/>
                                    </a:cubicBezTo>
                                    <a:cubicBezTo>
                                      <a:pt x="4264" y="4521"/>
                                      <a:pt x="4280" y="4545"/>
                                      <a:pt x="4310" y="4519"/>
                                    </a:cubicBezTo>
                                    <a:cubicBezTo>
                                      <a:pt x="4317" y="4512"/>
                                      <a:pt x="4327" y="4499"/>
                                      <a:pt x="4338" y="4514"/>
                                    </a:cubicBezTo>
                                    <a:cubicBezTo>
                                      <a:pt x="4360" y="4544"/>
                                      <a:pt x="4214" y="4663"/>
                                      <a:pt x="4190" y="4681"/>
                                    </a:cubicBezTo>
                                    <a:cubicBezTo>
                                      <a:pt x="4136" y="4721"/>
                                      <a:pt x="4080" y="4748"/>
                                      <a:pt x="4009" y="4749"/>
                                    </a:cubicBezTo>
                                    <a:cubicBezTo>
                                      <a:pt x="3933" y="4748"/>
                                      <a:pt x="3861" y="4714"/>
                                      <a:pt x="3810" y="4646"/>
                                    </a:cubicBezTo>
                                    <a:cubicBezTo>
                                      <a:pt x="3710" y="4511"/>
                                      <a:pt x="3760" y="4347"/>
                                      <a:pt x="3865" y="4268"/>
                                    </a:cubicBezTo>
                                    <a:cubicBezTo>
                                      <a:pt x="3912" y="4234"/>
                                      <a:pt x="3961" y="4201"/>
                                      <a:pt x="4007" y="4167"/>
                                    </a:cubicBezTo>
                                    <a:cubicBezTo>
                                      <a:pt x="4017" y="4159"/>
                                      <a:pt x="4027" y="4148"/>
                                      <a:pt x="4037" y="4141"/>
                                    </a:cubicBezTo>
                                    <a:cubicBezTo>
                                      <a:pt x="4037" y="4140"/>
                                      <a:pt x="4038" y="4140"/>
                                      <a:pt x="4038" y="4140"/>
                                    </a:cubicBezTo>
                                    <a:cubicBezTo>
                                      <a:pt x="4039" y="4139"/>
                                      <a:pt x="4039" y="4138"/>
                                      <a:pt x="4040" y="4138"/>
                                    </a:cubicBezTo>
                                    <a:cubicBezTo>
                                      <a:pt x="4053" y="4123"/>
                                      <a:pt x="4066" y="4110"/>
                                      <a:pt x="4079" y="4095"/>
                                    </a:cubicBezTo>
                                    <a:cubicBezTo>
                                      <a:pt x="4091" y="4080"/>
                                      <a:pt x="4102" y="4065"/>
                                      <a:pt x="4115" y="4050"/>
                                    </a:cubicBezTo>
                                    <a:cubicBezTo>
                                      <a:pt x="4125" y="4038"/>
                                      <a:pt x="4134" y="4044"/>
                                      <a:pt x="4150" y="4050"/>
                                    </a:cubicBezTo>
                                    <a:cubicBezTo>
                                      <a:pt x="4305" y="4099"/>
                                      <a:pt x="4305" y="4099"/>
                                      <a:pt x="4305" y="4099"/>
                                    </a:cubicBezTo>
                                    <a:cubicBezTo>
                                      <a:pt x="4322" y="4104"/>
                                      <a:pt x="4356" y="4115"/>
                                      <a:pt x="4372" y="4114"/>
                                    </a:cubicBezTo>
                                    <a:cubicBezTo>
                                      <a:pt x="4381" y="4114"/>
                                      <a:pt x="4388" y="4108"/>
                                      <a:pt x="4393" y="4102"/>
                                    </a:cubicBezTo>
                                    <a:cubicBezTo>
                                      <a:pt x="4402" y="4092"/>
                                      <a:pt x="4391" y="4087"/>
                                      <a:pt x="4379" y="4077"/>
                                    </a:cubicBezTo>
                                    <a:cubicBezTo>
                                      <a:pt x="4297" y="4006"/>
                                      <a:pt x="4297" y="4006"/>
                                      <a:pt x="4297" y="4006"/>
                                    </a:cubicBezTo>
                                    <a:cubicBezTo>
                                      <a:pt x="4260" y="3974"/>
                                      <a:pt x="4247" y="3959"/>
                                      <a:pt x="4213" y="3987"/>
                                    </a:cubicBezTo>
                                    <a:cubicBezTo>
                                      <a:pt x="4206" y="3993"/>
                                      <a:pt x="4195" y="4001"/>
                                      <a:pt x="4184" y="3992"/>
                                    </a:cubicBezTo>
                                    <a:cubicBezTo>
                                      <a:pt x="4175" y="3984"/>
                                      <a:pt x="4177" y="3976"/>
                                      <a:pt x="4183" y="3969"/>
                                    </a:cubicBezTo>
                                    <a:cubicBezTo>
                                      <a:pt x="4207" y="3942"/>
                                      <a:pt x="4232" y="3918"/>
                                      <a:pt x="4255" y="3890"/>
                                    </a:cubicBezTo>
                                    <a:cubicBezTo>
                                      <a:pt x="4277" y="3865"/>
                                      <a:pt x="4296" y="3838"/>
                                      <a:pt x="4318" y="3813"/>
                                    </a:cubicBezTo>
                                    <a:cubicBezTo>
                                      <a:pt x="4324" y="3805"/>
                                      <a:pt x="4332" y="3802"/>
                                      <a:pt x="4341" y="3810"/>
                                    </a:cubicBezTo>
                                    <a:cubicBezTo>
                                      <a:pt x="4351" y="3819"/>
                                      <a:pt x="4347" y="3829"/>
                                      <a:pt x="4343" y="3836"/>
                                    </a:cubicBezTo>
                                    <a:cubicBezTo>
                                      <a:pt x="4320" y="3877"/>
                                      <a:pt x="4332" y="3884"/>
                                      <a:pt x="4372" y="3919"/>
                                    </a:cubicBezTo>
                                    <a:cubicBezTo>
                                      <a:pt x="4592" y="4109"/>
                                      <a:pt x="4592" y="4109"/>
                                      <a:pt x="4592" y="4109"/>
                                    </a:cubicBezTo>
                                    <a:cubicBezTo>
                                      <a:pt x="4628" y="4140"/>
                                      <a:pt x="4643" y="4158"/>
                                      <a:pt x="4676" y="4132"/>
                                    </a:cubicBezTo>
                                    <a:cubicBezTo>
                                      <a:pt x="4684" y="4126"/>
                                      <a:pt x="4692" y="4115"/>
                                      <a:pt x="4702" y="4125"/>
                                    </a:cubicBezTo>
                                    <a:close/>
                                    <a:moveTo>
                                      <a:pt x="3990" y="4343"/>
                                    </a:moveTo>
                                    <a:cubicBezTo>
                                      <a:pt x="3957" y="4299"/>
                                      <a:pt x="3930" y="4259"/>
                                      <a:pt x="3884" y="4293"/>
                                    </a:cubicBezTo>
                                    <a:cubicBezTo>
                                      <a:pt x="3848" y="4320"/>
                                      <a:pt x="3833" y="4372"/>
                                      <a:pt x="3839" y="4422"/>
                                    </a:cubicBezTo>
                                    <a:cubicBezTo>
                                      <a:pt x="3844" y="4472"/>
                                      <a:pt x="3873" y="4527"/>
                                      <a:pt x="3904" y="4569"/>
                                    </a:cubicBezTo>
                                    <a:cubicBezTo>
                                      <a:pt x="3969" y="4656"/>
                                      <a:pt x="4078" y="4719"/>
                                      <a:pt x="4161" y="4658"/>
                                    </a:cubicBezTo>
                                    <a:cubicBezTo>
                                      <a:pt x="4201" y="4628"/>
                                      <a:pt x="4194" y="4617"/>
                                      <a:pt x="4160" y="4573"/>
                                    </a:cubicBezTo>
                                    <a:lnTo>
                                      <a:pt x="3990" y="4343"/>
                                    </a:lnTo>
                                    <a:close/>
                                    <a:moveTo>
                                      <a:pt x="4564" y="4237"/>
                                    </a:moveTo>
                                    <a:cubicBezTo>
                                      <a:pt x="4559" y="4230"/>
                                      <a:pt x="4543" y="4218"/>
                                      <a:pt x="4535" y="4212"/>
                                    </a:cubicBezTo>
                                    <a:cubicBezTo>
                                      <a:pt x="4452" y="4140"/>
                                      <a:pt x="4452" y="4140"/>
                                      <a:pt x="4452" y="4140"/>
                                    </a:cubicBezTo>
                                    <a:cubicBezTo>
                                      <a:pt x="4437" y="4126"/>
                                      <a:pt x="4427" y="4112"/>
                                      <a:pt x="4415" y="4127"/>
                                    </a:cubicBezTo>
                                    <a:cubicBezTo>
                                      <a:pt x="4401" y="4142"/>
                                      <a:pt x="4390" y="4162"/>
                                      <a:pt x="4390" y="4185"/>
                                    </a:cubicBezTo>
                                    <a:cubicBezTo>
                                      <a:pt x="4390" y="4213"/>
                                      <a:pt x="4406" y="4242"/>
                                      <a:pt x="4429" y="4262"/>
                                    </a:cubicBezTo>
                                    <a:cubicBezTo>
                                      <a:pt x="4469" y="4296"/>
                                      <a:pt x="4525" y="4308"/>
                                      <a:pt x="4556" y="4271"/>
                                    </a:cubicBezTo>
                                    <a:cubicBezTo>
                                      <a:pt x="4563" y="4263"/>
                                      <a:pt x="4572" y="4246"/>
                                      <a:pt x="4564" y="4237"/>
                                    </a:cubicBezTo>
                                    <a:close/>
                                    <a:moveTo>
                                      <a:pt x="3830" y="4868"/>
                                    </a:moveTo>
                                    <a:cubicBezTo>
                                      <a:pt x="3786" y="4879"/>
                                      <a:pt x="3778" y="4855"/>
                                      <a:pt x="3758" y="4811"/>
                                    </a:cubicBezTo>
                                    <a:cubicBezTo>
                                      <a:pt x="3638" y="4548"/>
                                      <a:pt x="3638" y="4548"/>
                                      <a:pt x="3638" y="4548"/>
                                    </a:cubicBezTo>
                                    <a:cubicBezTo>
                                      <a:pt x="3617" y="4503"/>
                                      <a:pt x="3609" y="4489"/>
                                      <a:pt x="3648" y="4461"/>
                                    </a:cubicBezTo>
                                    <a:cubicBezTo>
                                      <a:pt x="3655" y="4456"/>
                                      <a:pt x="3663" y="4448"/>
                                      <a:pt x="3657" y="4436"/>
                                    </a:cubicBezTo>
                                    <a:cubicBezTo>
                                      <a:pt x="3652" y="4425"/>
                                      <a:pt x="3645" y="4425"/>
                                      <a:pt x="3636" y="4429"/>
                                    </a:cubicBezTo>
                                    <a:cubicBezTo>
                                      <a:pt x="3576" y="4457"/>
                                      <a:pt x="3516" y="4487"/>
                                      <a:pt x="3456" y="4515"/>
                                    </a:cubicBezTo>
                                    <a:cubicBezTo>
                                      <a:pt x="3409" y="4536"/>
                                      <a:pt x="3361" y="4555"/>
                                      <a:pt x="3314" y="4576"/>
                                    </a:cubicBezTo>
                                    <a:cubicBezTo>
                                      <a:pt x="3306" y="4580"/>
                                      <a:pt x="3307" y="4585"/>
                                      <a:pt x="3310" y="4594"/>
                                    </a:cubicBezTo>
                                    <a:cubicBezTo>
                                      <a:pt x="3330" y="4656"/>
                                      <a:pt x="3330" y="4656"/>
                                      <a:pt x="3330" y="4656"/>
                                    </a:cubicBezTo>
                                    <a:cubicBezTo>
                                      <a:pt x="3332" y="4664"/>
                                      <a:pt x="3337" y="4686"/>
                                      <a:pt x="3341" y="4692"/>
                                    </a:cubicBezTo>
                                    <a:cubicBezTo>
                                      <a:pt x="3346" y="4704"/>
                                      <a:pt x="3352" y="4708"/>
                                      <a:pt x="3362" y="4703"/>
                                    </a:cubicBezTo>
                                    <a:cubicBezTo>
                                      <a:pt x="3374" y="4698"/>
                                      <a:pt x="3373" y="4679"/>
                                      <a:pt x="3372" y="4667"/>
                                    </a:cubicBezTo>
                                    <a:cubicBezTo>
                                      <a:pt x="3371" y="4611"/>
                                      <a:pt x="3398" y="4573"/>
                                      <a:pt x="3443" y="4553"/>
                                    </a:cubicBezTo>
                                    <a:cubicBezTo>
                                      <a:pt x="3460" y="4546"/>
                                      <a:pt x="3483" y="4541"/>
                                      <a:pt x="3501" y="4553"/>
                                    </a:cubicBezTo>
                                    <a:cubicBezTo>
                                      <a:pt x="3518" y="4564"/>
                                      <a:pt x="3531" y="4591"/>
                                      <a:pt x="3540" y="4609"/>
                                    </a:cubicBezTo>
                                    <a:cubicBezTo>
                                      <a:pt x="3579" y="4696"/>
                                      <a:pt x="3579" y="4696"/>
                                      <a:pt x="3579" y="4696"/>
                                    </a:cubicBezTo>
                                    <a:cubicBezTo>
                                      <a:pt x="3589" y="4716"/>
                                      <a:pt x="3595" y="4726"/>
                                      <a:pt x="3574" y="4737"/>
                                    </a:cubicBezTo>
                                    <a:cubicBezTo>
                                      <a:pt x="3548" y="4751"/>
                                      <a:pt x="3548" y="4751"/>
                                      <a:pt x="3548" y="4751"/>
                                    </a:cubicBezTo>
                                    <a:cubicBezTo>
                                      <a:pt x="3481" y="4781"/>
                                      <a:pt x="3471" y="4700"/>
                                      <a:pt x="3440" y="4714"/>
                                    </a:cubicBezTo>
                                    <a:cubicBezTo>
                                      <a:pt x="3430" y="4719"/>
                                      <a:pt x="3432" y="4731"/>
                                      <a:pt x="3437" y="4741"/>
                                    </a:cubicBezTo>
                                    <a:cubicBezTo>
                                      <a:pt x="3447" y="4761"/>
                                      <a:pt x="3459" y="4783"/>
                                      <a:pt x="3468" y="4803"/>
                                    </a:cubicBezTo>
                                    <a:cubicBezTo>
                                      <a:pt x="3476" y="4825"/>
                                      <a:pt x="3487" y="4847"/>
                                      <a:pt x="3495" y="4868"/>
                                    </a:cubicBezTo>
                                    <a:cubicBezTo>
                                      <a:pt x="3500" y="4879"/>
                                      <a:pt x="3506" y="4887"/>
                                      <a:pt x="3516" y="4882"/>
                                    </a:cubicBezTo>
                                    <a:cubicBezTo>
                                      <a:pt x="3528" y="4877"/>
                                      <a:pt x="3525" y="4860"/>
                                      <a:pt x="3523" y="4849"/>
                                    </a:cubicBezTo>
                                    <a:cubicBezTo>
                                      <a:pt x="3520" y="4828"/>
                                      <a:pt x="3520" y="4808"/>
                                      <a:pt x="3536" y="4796"/>
                                    </a:cubicBezTo>
                                    <a:cubicBezTo>
                                      <a:pt x="3546" y="4788"/>
                                      <a:pt x="3574" y="4775"/>
                                      <a:pt x="3587" y="4769"/>
                                    </a:cubicBezTo>
                                    <a:cubicBezTo>
                                      <a:pt x="3610" y="4759"/>
                                      <a:pt x="3614" y="4772"/>
                                      <a:pt x="3624" y="4794"/>
                                    </a:cubicBezTo>
                                    <a:cubicBezTo>
                                      <a:pt x="3666" y="4886"/>
                                      <a:pt x="3666" y="4886"/>
                                      <a:pt x="3666" y="4886"/>
                                    </a:cubicBezTo>
                                    <a:cubicBezTo>
                                      <a:pt x="3670" y="4895"/>
                                      <a:pt x="3680" y="4914"/>
                                      <a:pt x="3674" y="4923"/>
                                    </a:cubicBezTo>
                                    <a:cubicBezTo>
                                      <a:pt x="3668" y="4934"/>
                                      <a:pt x="3633" y="4950"/>
                                      <a:pt x="3623" y="4955"/>
                                    </a:cubicBezTo>
                                    <a:cubicBezTo>
                                      <a:pt x="3605" y="4962"/>
                                      <a:pt x="3586" y="4971"/>
                                      <a:pt x="3566" y="4963"/>
                                    </a:cubicBezTo>
                                    <a:cubicBezTo>
                                      <a:pt x="3550" y="4956"/>
                                      <a:pt x="3533" y="4948"/>
                                      <a:pt x="3519" y="4937"/>
                                    </a:cubicBezTo>
                                    <a:cubicBezTo>
                                      <a:pt x="3511" y="4931"/>
                                      <a:pt x="3500" y="4922"/>
                                      <a:pt x="3491" y="4926"/>
                                    </a:cubicBezTo>
                                    <a:cubicBezTo>
                                      <a:pt x="3476" y="4933"/>
                                      <a:pt x="3483" y="4944"/>
                                      <a:pt x="3488" y="4955"/>
                                    </a:cubicBezTo>
                                    <a:cubicBezTo>
                                      <a:pt x="3516" y="5015"/>
                                      <a:pt x="3516" y="5015"/>
                                      <a:pt x="3516" y="5015"/>
                                    </a:cubicBezTo>
                                    <a:cubicBezTo>
                                      <a:pt x="3522" y="5028"/>
                                      <a:pt x="3525" y="5042"/>
                                      <a:pt x="3538" y="5036"/>
                                    </a:cubicBezTo>
                                    <a:cubicBezTo>
                                      <a:pt x="3605" y="5006"/>
                                      <a:pt x="3669" y="4973"/>
                                      <a:pt x="3735" y="4943"/>
                                    </a:cubicBezTo>
                                    <a:cubicBezTo>
                                      <a:pt x="3772" y="4926"/>
                                      <a:pt x="3810" y="4912"/>
                                      <a:pt x="3848" y="4895"/>
                                    </a:cubicBezTo>
                                    <a:cubicBezTo>
                                      <a:pt x="3857" y="4891"/>
                                      <a:pt x="3861" y="4882"/>
                                      <a:pt x="3855" y="4870"/>
                                    </a:cubicBezTo>
                                    <a:cubicBezTo>
                                      <a:pt x="3853" y="4864"/>
                                      <a:pt x="3839" y="4866"/>
                                      <a:pt x="3830" y="4868"/>
                                    </a:cubicBezTo>
                                    <a:close/>
                                    <a:moveTo>
                                      <a:pt x="3280" y="4628"/>
                                    </a:moveTo>
                                    <a:cubicBezTo>
                                      <a:pt x="3291" y="4625"/>
                                      <a:pt x="3308" y="4623"/>
                                      <a:pt x="3304" y="4605"/>
                                    </a:cubicBezTo>
                                    <a:cubicBezTo>
                                      <a:pt x="3301" y="4593"/>
                                      <a:pt x="3292" y="4591"/>
                                      <a:pt x="3282" y="4593"/>
                                    </a:cubicBezTo>
                                    <a:cubicBezTo>
                                      <a:pt x="3261" y="4597"/>
                                      <a:pt x="3240" y="4605"/>
                                      <a:pt x="3218" y="4610"/>
                                    </a:cubicBezTo>
                                    <a:cubicBezTo>
                                      <a:pt x="3197" y="4615"/>
                                      <a:pt x="3176" y="4617"/>
                                      <a:pt x="3154" y="4621"/>
                                    </a:cubicBezTo>
                                    <a:cubicBezTo>
                                      <a:pt x="3145" y="4624"/>
                                      <a:pt x="3135" y="4629"/>
                                      <a:pt x="3138" y="4643"/>
                                    </a:cubicBezTo>
                                    <a:cubicBezTo>
                                      <a:pt x="3142" y="4660"/>
                                      <a:pt x="3160" y="4654"/>
                                      <a:pt x="3170" y="4653"/>
                                    </a:cubicBezTo>
                                    <a:cubicBezTo>
                                      <a:pt x="3188" y="4651"/>
                                      <a:pt x="3204" y="4652"/>
                                      <a:pt x="3216" y="4674"/>
                                    </a:cubicBezTo>
                                    <a:cubicBezTo>
                                      <a:pt x="3224" y="4690"/>
                                      <a:pt x="3234" y="4732"/>
                                      <a:pt x="3238" y="4751"/>
                                    </a:cubicBezTo>
                                    <a:cubicBezTo>
                                      <a:pt x="3297" y="5013"/>
                                      <a:pt x="3297" y="5013"/>
                                      <a:pt x="3297" y="5013"/>
                                    </a:cubicBezTo>
                                    <a:cubicBezTo>
                                      <a:pt x="2941" y="4681"/>
                                      <a:pt x="2941" y="4681"/>
                                      <a:pt x="2941" y="4681"/>
                                    </a:cubicBezTo>
                                    <a:cubicBezTo>
                                      <a:pt x="2929" y="4669"/>
                                      <a:pt x="2916" y="4654"/>
                                      <a:pt x="2899" y="4658"/>
                                    </a:cubicBezTo>
                                    <a:cubicBezTo>
                                      <a:pt x="2876" y="4663"/>
                                      <a:pt x="2883" y="4677"/>
                                      <a:pt x="2888" y="4699"/>
                                    </a:cubicBezTo>
                                    <a:cubicBezTo>
                                      <a:pt x="2973" y="5076"/>
                                      <a:pt x="2973" y="5076"/>
                                      <a:pt x="2973" y="5076"/>
                                    </a:cubicBezTo>
                                    <a:cubicBezTo>
                                      <a:pt x="2980" y="5107"/>
                                      <a:pt x="2992" y="5145"/>
                                      <a:pt x="2962" y="5156"/>
                                    </a:cubicBezTo>
                                    <a:cubicBezTo>
                                      <a:pt x="2950" y="5161"/>
                                      <a:pt x="2926" y="5160"/>
                                      <a:pt x="2930" y="5179"/>
                                    </a:cubicBezTo>
                                    <a:cubicBezTo>
                                      <a:pt x="2933" y="5193"/>
                                      <a:pt x="2943" y="5193"/>
                                      <a:pt x="2953" y="5191"/>
                                    </a:cubicBezTo>
                                    <a:cubicBezTo>
                                      <a:pt x="2973" y="5187"/>
                                      <a:pt x="2993" y="5180"/>
                                      <a:pt x="3012" y="5176"/>
                                    </a:cubicBezTo>
                                    <a:cubicBezTo>
                                      <a:pt x="3032" y="5171"/>
                                      <a:pt x="3052" y="5169"/>
                                      <a:pt x="3073" y="5164"/>
                                    </a:cubicBezTo>
                                    <a:cubicBezTo>
                                      <a:pt x="3083" y="5162"/>
                                      <a:pt x="3098" y="5158"/>
                                      <a:pt x="3094" y="5142"/>
                                    </a:cubicBezTo>
                                    <a:cubicBezTo>
                                      <a:pt x="3090" y="5124"/>
                                      <a:pt x="3077" y="5132"/>
                                      <a:pt x="3065" y="5133"/>
                                    </a:cubicBezTo>
                                    <a:cubicBezTo>
                                      <a:pt x="3049" y="5134"/>
                                      <a:pt x="3034" y="5132"/>
                                      <a:pt x="3022" y="5114"/>
                                    </a:cubicBezTo>
                                    <a:cubicBezTo>
                                      <a:pt x="3014" y="5101"/>
                                      <a:pt x="3008" y="5075"/>
                                      <a:pt x="3004" y="5059"/>
                                    </a:cubicBezTo>
                                    <a:cubicBezTo>
                                      <a:pt x="2961" y="4866"/>
                                      <a:pt x="2961" y="4866"/>
                                      <a:pt x="2961" y="4866"/>
                                    </a:cubicBezTo>
                                    <a:cubicBezTo>
                                      <a:pt x="3218" y="5104"/>
                                      <a:pt x="3218" y="5104"/>
                                      <a:pt x="3218" y="5104"/>
                                    </a:cubicBezTo>
                                    <a:cubicBezTo>
                                      <a:pt x="3240" y="5125"/>
                                      <a:pt x="3239" y="5127"/>
                                      <a:pt x="3266" y="5121"/>
                                    </a:cubicBezTo>
                                    <a:cubicBezTo>
                                      <a:pt x="3385" y="5094"/>
                                      <a:pt x="3385" y="5094"/>
                                      <a:pt x="3385" y="5094"/>
                                    </a:cubicBezTo>
                                    <a:cubicBezTo>
                                      <a:pt x="3394" y="5092"/>
                                      <a:pt x="3408" y="5089"/>
                                      <a:pt x="3405" y="5075"/>
                                    </a:cubicBezTo>
                                    <a:cubicBezTo>
                                      <a:pt x="3401" y="5057"/>
                                      <a:pt x="3385" y="5062"/>
                                      <a:pt x="3374" y="5064"/>
                                    </a:cubicBezTo>
                                    <a:cubicBezTo>
                                      <a:pt x="3340" y="5069"/>
                                      <a:pt x="3335" y="5032"/>
                                      <a:pt x="3328" y="5001"/>
                                    </a:cubicBezTo>
                                    <a:cubicBezTo>
                                      <a:pt x="3272" y="4754"/>
                                      <a:pt x="3272" y="4754"/>
                                      <a:pt x="3272" y="4754"/>
                                    </a:cubicBezTo>
                                    <a:cubicBezTo>
                                      <a:pt x="3266" y="4727"/>
                                      <a:pt x="3255" y="4685"/>
                                      <a:pt x="3257" y="4659"/>
                                    </a:cubicBezTo>
                                    <a:cubicBezTo>
                                      <a:pt x="3259" y="4640"/>
                                      <a:pt x="3265" y="4632"/>
                                      <a:pt x="3280" y="4628"/>
                                    </a:cubicBezTo>
                                    <a:close/>
                                    <a:moveTo>
                                      <a:pt x="2599" y="4552"/>
                                    </a:moveTo>
                                    <a:cubicBezTo>
                                      <a:pt x="1524" y="4552"/>
                                      <a:pt x="653" y="3681"/>
                                      <a:pt x="653" y="2606"/>
                                    </a:cubicBezTo>
                                    <a:cubicBezTo>
                                      <a:pt x="653" y="1531"/>
                                      <a:pt x="1524" y="659"/>
                                      <a:pt x="2599" y="659"/>
                                    </a:cubicBezTo>
                                    <a:cubicBezTo>
                                      <a:pt x="3674" y="659"/>
                                      <a:pt x="4546" y="1531"/>
                                      <a:pt x="4546" y="2606"/>
                                    </a:cubicBezTo>
                                    <a:cubicBezTo>
                                      <a:pt x="4546" y="3681"/>
                                      <a:pt x="3674" y="4552"/>
                                      <a:pt x="2599" y="4552"/>
                                    </a:cubicBezTo>
                                    <a:close/>
                                    <a:moveTo>
                                      <a:pt x="3948" y="3954"/>
                                    </a:moveTo>
                                    <a:cubicBezTo>
                                      <a:pt x="4293" y="3609"/>
                                      <a:pt x="4506" y="3132"/>
                                      <a:pt x="4506" y="2606"/>
                                    </a:cubicBezTo>
                                    <a:cubicBezTo>
                                      <a:pt x="4506" y="2079"/>
                                      <a:pt x="4293" y="1603"/>
                                      <a:pt x="3948" y="1258"/>
                                    </a:cubicBezTo>
                                    <a:cubicBezTo>
                                      <a:pt x="3602" y="912"/>
                                      <a:pt x="3126" y="699"/>
                                      <a:pt x="2599" y="699"/>
                                    </a:cubicBezTo>
                                    <a:cubicBezTo>
                                      <a:pt x="2073" y="699"/>
                                      <a:pt x="1596" y="912"/>
                                      <a:pt x="1251" y="1258"/>
                                    </a:cubicBezTo>
                                    <a:cubicBezTo>
                                      <a:pt x="906" y="1603"/>
                                      <a:pt x="693" y="2079"/>
                                      <a:pt x="693" y="2606"/>
                                    </a:cubicBezTo>
                                    <a:cubicBezTo>
                                      <a:pt x="693" y="3132"/>
                                      <a:pt x="906" y="3609"/>
                                      <a:pt x="1251" y="3954"/>
                                    </a:cubicBezTo>
                                    <a:cubicBezTo>
                                      <a:pt x="1596" y="4299"/>
                                      <a:pt x="2073" y="4512"/>
                                      <a:pt x="2599" y="4512"/>
                                    </a:cubicBezTo>
                                    <a:cubicBezTo>
                                      <a:pt x="3126" y="4512"/>
                                      <a:pt x="3602" y="4299"/>
                                      <a:pt x="3948" y="3954"/>
                                    </a:cubicBezTo>
                                    <a:close/>
                                    <a:moveTo>
                                      <a:pt x="2646" y="3097"/>
                                    </a:moveTo>
                                    <a:cubicBezTo>
                                      <a:pt x="2144" y="2550"/>
                                      <a:pt x="3061" y="2495"/>
                                      <a:pt x="2704" y="3048"/>
                                    </a:cubicBezTo>
                                    <a:cubicBezTo>
                                      <a:pt x="2752" y="3109"/>
                                      <a:pt x="2752" y="3109"/>
                                      <a:pt x="2752" y="3109"/>
                                    </a:cubicBezTo>
                                    <a:cubicBezTo>
                                      <a:pt x="3148" y="2420"/>
                                      <a:pt x="2066" y="2526"/>
                                      <a:pt x="2546" y="3097"/>
                                    </a:cubicBezTo>
                                    <a:cubicBezTo>
                                      <a:pt x="2681" y="3258"/>
                                      <a:pt x="3272" y="3847"/>
                                      <a:pt x="3211" y="4129"/>
                                    </a:cubicBezTo>
                                    <a:cubicBezTo>
                                      <a:pt x="3152" y="4405"/>
                                      <a:pt x="2710" y="4299"/>
                                      <a:pt x="3029" y="3793"/>
                                    </a:cubicBezTo>
                                    <a:cubicBezTo>
                                      <a:pt x="3003" y="3741"/>
                                      <a:pt x="3003" y="3741"/>
                                      <a:pt x="3003" y="3741"/>
                                    </a:cubicBezTo>
                                    <a:cubicBezTo>
                                      <a:pt x="2431" y="4531"/>
                                      <a:pt x="3765" y="4572"/>
                                      <a:pt x="3087" y="3611"/>
                                    </a:cubicBezTo>
                                    <a:cubicBezTo>
                                      <a:pt x="2972" y="3447"/>
                                      <a:pt x="2787" y="3250"/>
                                      <a:pt x="2646" y="3097"/>
                                    </a:cubicBezTo>
                                    <a:close/>
                                    <a:moveTo>
                                      <a:pt x="2272" y="3547"/>
                                    </a:moveTo>
                                    <a:cubicBezTo>
                                      <a:pt x="2319" y="3595"/>
                                      <a:pt x="2319" y="3595"/>
                                      <a:pt x="2319" y="3595"/>
                                    </a:cubicBezTo>
                                    <a:cubicBezTo>
                                      <a:pt x="2608" y="3266"/>
                                      <a:pt x="2608" y="3266"/>
                                      <a:pt x="2608" y="3266"/>
                                    </a:cubicBezTo>
                                    <a:cubicBezTo>
                                      <a:pt x="2564" y="3210"/>
                                      <a:pt x="2564" y="3210"/>
                                      <a:pt x="2564" y="3210"/>
                                    </a:cubicBezTo>
                                    <a:lnTo>
                                      <a:pt x="2272" y="3547"/>
                                    </a:lnTo>
                                    <a:close/>
                                    <a:moveTo>
                                      <a:pt x="3581" y="2765"/>
                                    </a:moveTo>
                                    <a:cubicBezTo>
                                      <a:pt x="3581" y="2765"/>
                                      <a:pt x="3581" y="2764"/>
                                      <a:pt x="3580" y="2764"/>
                                    </a:cubicBezTo>
                                    <a:cubicBezTo>
                                      <a:pt x="3581" y="2765"/>
                                      <a:pt x="3581" y="2765"/>
                                      <a:pt x="3581" y="2765"/>
                                    </a:cubicBezTo>
                                    <a:cubicBezTo>
                                      <a:pt x="3598" y="3195"/>
                                      <a:pt x="3554" y="3317"/>
                                      <a:pt x="3167" y="3649"/>
                                    </a:cubicBezTo>
                                    <a:cubicBezTo>
                                      <a:pt x="3135" y="3586"/>
                                      <a:pt x="3135" y="3586"/>
                                      <a:pt x="3135" y="3586"/>
                                    </a:cubicBezTo>
                                    <a:cubicBezTo>
                                      <a:pt x="3474" y="3267"/>
                                      <a:pt x="3530" y="2879"/>
                                      <a:pt x="3528" y="2666"/>
                                    </a:cubicBezTo>
                                    <a:cubicBezTo>
                                      <a:pt x="3541" y="2662"/>
                                      <a:pt x="3541" y="2662"/>
                                      <a:pt x="3541" y="2662"/>
                                    </a:cubicBezTo>
                                    <a:cubicBezTo>
                                      <a:pt x="3660" y="2863"/>
                                      <a:pt x="4172" y="3056"/>
                                      <a:pt x="4065" y="2715"/>
                                    </a:cubicBezTo>
                                    <a:cubicBezTo>
                                      <a:pt x="4096" y="2680"/>
                                      <a:pt x="4096" y="2680"/>
                                      <a:pt x="4096" y="2680"/>
                                    </a:cubicBezTo>
                                    <a:cubicBezTo>
                                      <a:pt x="4234" y="2838"/>
                                      <a:pt x="4045" y="3153"/>
                                      <a:pt x="3581" y="2765"/>
                                    </a:cubicBezTo>
                                    <a:close/>
                                    <a:moveTo>
                                      <a:pt x="3577" y="2762"/>
                                    </a:moveTo>
                                    <a:cubicBezTo>
                                      <a:pt x="3572" y="2757"/>
                                      <a:pt x="3574" y="2759"/>
                                      <a:pt x="3577" y="2762"/>
                                    </a:cubicBezTo>
                                    <a:close/>
                                    <a:moveTo>
                                      <a:pt x="1722" y="2691"/>
                                    </a:moveTo>
                                    <a:cubicBezTo>
                                      <a:pt x="1721" y="2680"/>
                                      <a:pt x="1706" y="2695"/>
                                      <a:pt x="1706" y="2695"/>
                                    </a:cubicBezTo>
                                    <a:cubicBezTo>
                                      <a:pt x="1675" y="2744"/>
                                      <a:pt x="1520" y="2828"/>
                                      <a:pt x="1286" y="2835"/>
                                    </a:cubicBezTo>
                                    <a:cubicBezTo>
                                      <a:pt x="1120" y="2840"/>
                                      <a:pt x="1042" y="3156"/>
                                      <a:pt x="1366" y="3133"/>
                                    </a:cubicBezTo>
                                    <a:cubicBezTo>
                                      <a:pt x="1364" y="3097"/>
                                      <a:pt x="1364" y="3097"/>
                                      <a:pt x="1364" y="3097"/>
                                    </a:cubicBezTo>
                                    <a:cubicBezTo>
                                      <a:pt x="1106" y="3113"/>
                                      <a:pt x="1188" y="2865"/>
                                      <a:pt x="1341" y="2865"/>
                                    </a:cubicBezTo>
                                    <a:cubicBezTo>
                                      <a:pt x="1574" y="2864"/>
                                      <a:pt x="1623" y="2794"/>
                                      <a:pt x="1661" y="2781"/>
                                    </a:cubicBezTo>
                                    <a:cubicBezTo>
                                      <a:pt x="1661" y="2781"/>
                                      <a:pt x="1677" y="2767"/>
                                      <a:pt x="1677" y="2777"/>
                                    </a:cubicBezTo>
                                    <a:cubicBezTo>
                                      <a:pt x="1701" y="3151"/>
                                      <a:pt x="1902" y="3351"/>
                                      <a:pt x="1957" y="3421"/>
                                    </a:cubicBezTo>
                                    <a:cubicBezTo>
                                      <a:pt x="2024" y="3506"/>
                                      <a:pt x="2364" y="3855"/>
                                      <a:pt x="2311" y="4097"/>
                                    </a:cubicBezTo>
                                    <a:cubicBezTo>
                                      <a:pt x="2255" y="4353"/>
                                      <a:pt x="2077" y="4262"/>
                                      <a:pt x="2049" y="4177"/>
                                    </a:cubicBezTo>
                                    <a:cubicBezTo>
                                      <a:pt x="2021" y="4089"/>
                                      <a:pt x="2022" y="3939"/>
                                      <a:pt x="2167" y="3783"/>
                                    </a:cubicBezTo>
                                    <a:cubicBezTo>
                                      <a:pt x="2128" y="3734"/>
                                      <a:pt x="2128" y="3734"/>
                                      <a:pt x="2128" y="3734"/>
                                    </a:cubicBezTo>
                                    <a:cubicBezTo>
                                      <a:pt x="1939" y="3949"/>
                                      <a:pt x="1969" y="4140"/>
                                      <a:pt x="2022" y="4232"/>
                                    </a:cubicBezTo>
                                    <a:cubicBezTo>
                                      <a:pt x="2075" y="4322"/>
                                      <a:pt x="2295" y="4395"/>
                                      <a:pt x="2361" y="4141"/>
                                    </a:cubicBezTo>
                                    <a:cubicBezTo>
                                      <a:pt x="2469" y="3728"/>
                                      <a:pt x="2092" y="3396"/>
                                      <a:pt x="2025" y="3311"/>
                                    </a:cubicBezTo>
                                    <a:cubicBezTo>
                                      <a:pt x="1971" y="3241"/>
                                      <a:pt x="1763" y="3069"/>
                                      <a:pt x="1722" y="2691"/>
                                    </a:cubicBezTo>
                                    <a:close/>
                                    <a:moveTo>
                                      <a:pt x="2735" y="1244"/>
                                    </a:moveTo>
                                    <a:cubicBezTo>
                                      <a:pt x="2695" y="1244"/>
                                      <a:pt x="2695" y="1244"/>
                                      <a:pt x="2695" y="1244"/>
                                    </a:cubicBezTo>
                                    <a:cubicBezTo>
                                      <a:pt x="2679" y="1267"/>
                                      <a:pt x="2642" y="1294"/>
                                      <a:pt x="2589" y="1294"/>
                                    </a:cubicBezTo>
                                    <a:cubicBezTo>
                                      <a:pt x="2587" y="1294"/>
                                      <a:pt x="2686" y="1323"/>
                                      <a:pt x="2735" y="1244"/>
                                    </a:cubicBezTo>
                                    <a:close/>
                                    <a:moveTo>
                                      <a:pt x="2746" y="1173"/>
                                    </a:moveTo>
                                    <a:cubicBezTo>
                                      <a:pt x="2715" y="1173"/>
                                      <a:pt x="2715" y="1173"/>
                                      <a:pt x="2715" y="1173"/>
                                    </a:cubicBezTo>
                                    <a:cubicBezTo>
                                      <a:pt x="2716" y="1191"/>
                                      <a:pt x="2713" y="1204"/>
                                      <a:pt x="2708" y="1219"/>
                                    </a:cubicBezTo>
                                    <a:cubicBezTo>
                                      <a:pt x="2745" y="1219"/>
                                      <a:pt x="2745" y="1219"/>
                                      <a:pt x="2745" y="1219"/>
                                    </a:cubicBezTo>
                                    <a:cubicBezTo>
                                      <a:pt x="2751" y="1195"/>
                                      <a:pt x="2748" y="1184"/>
                                      <a:pt x="2746" y="1173"/>
                                    </a:cubicBezTo>
                                    <a:close/>
                                    <a:moveTo>
                                      <a:pt x="2698" y="1093"/>
                                    </a:moveTo>
                                    <a:cubicBezTo>
                                      <a:pt x="2705" y="1102"/>
                                      <a:pt x="2713" y="1122"/>
                                      <a:pt x="2716" y="1148"/>
                                    </a:cubicBezTo>
                                    <a:cubicBezTo>
                                      <a:pt x="2741" y="1148"/>
                                      <a:pt x="2741" y="1148"/>
                                      <a:pt x="2741" y="1148"/>
                                    </a:cubicBezTo>
                                    <a:cubicBezTo>
                                      <a:pt x="2731" y="1102"/>
                                      <a:pt x="2689" y="1083"/>
                                      <a:pt x="2689" y="1083"/>
                                    </a:cubicBezTo>
                                    <a:lnTo>
                                      <a:pt x="2698" y="1093"/>
                                    </a:lnTo>
                                    <a:close/>
                                    <a:moveTo>
                                      <a:pt x="1849" y="1522"/>
                                    </a:moveTo>
                                    <a:cubicBezTo>
                                      <a:pt x="1849" y="1502"/>
                                      <a:pt x="1866" y="1485"/>
                                      <a:pt x="1886" y="1485"/>
                                    </a:cubicBezTo>
                                    <a:cubicBezTo>
                                      <a:pt x="1903" y="1485"/>
                                      <a:pt x="1916" y="1495"/>
                                      <a:pt x="1921" y="1510"/>
                                    </a:cubicBezTo>
                                    <a:cubicBezTo>
                                      <a:pt x="1922" y="1490"/>
                                      <a:pt x="1939" y="1474"/>
                                      <a:pt x="1959" y="1474"/>
                                    </a:cubicBezTo>
                                    <a:cubicBezTo>
                                      <a:pt x="1980" y="1474"/>
                                      <a:pt x="1996" y="1490"/>
                                      <a:pt x="1996" y="1511"/>
                                    </a:cubicBezTo>
                                    <a:cubicBezTo>
                                      <a:pt x="1996" y="1512"/>
                                      <a:pt x="1996" y="1512"/>
                                      <a:pt x="1996" y="1512"/>
                                    </a:cubicBezTo>
                                    <a:cubicBezTo>
                                      <a:pt x="2004" y="1493"/>
                                      <a:pt x="2014" y="1476"/>
                                      <a:pt x="2028" y="1460"/>
                                    </a:cubicBezTo>
                                    <a:cubicBezTo>
                                      <a:pt x="2060" y="1427"/>
                                      <a:pt x="2108" y="1405"/>
                                      <a:pt x="2174" y="1405"/>
                                    </a:cubicBezTo>
                                    <a:cubicBezTo>
                                      <a:pt x="2190" y="1405"/>
                                      <a:pt x="2207" y="1406"/>
                                      <a:pt x="2225" y="1409"/>
                                    </a:cubicBezTo>
                                    <a:cubicBezTo>
                                      <a:pt x="2224" y="1411"/>
                                      <a:pt x="2224" y="1411"/>
                                      <a:pt x="2224" y="1411"/>
                                    </a:cubicBezTo>
                                    <a:cubicBezTo>
                                      <a:pt x="2230" y="1405"/>
                                      <a:pt x="2239" y="1402"/>
                                      <a:pt x="2248" y="1402"/>
                                    </a:cubicBezTo>
                                    <a:cubicBezTo>
                                      <a:pt x="2261" y="1402"/>
                                      <a:pt x="2271" y="1409"/>
                                      <a:pt x="2277" y="1420"/>
                                    </a:cubicBezTo>
                                    <a:cubicBezTo>
                                      <a:pt x="2278" y="1403"/>
                                      <a:pt x="2292" y="1389"/>
                                      <a:pt x="2310" y="1389"/>
                                    </a:cubicBezTo>
                                    <a:cubicBezTo>
                                      <a:pt x="2323" y="1389"/>
                                      <a:pt x="2334" y="1397"/>
                                      <a:pt x="2339" y="1408"/>
                                    </a:cubicBezTo>
                                    <a:cubicBezTo>
                                      <a:pt x="2339" y="1408"/>
                                      <a:pt x="2339" y="1408"/>
                                      <a:pt x="2339" y="1408"/>
                                    </a:cubicBezTo>
                                    <a:cubicBezTo>
                                      <a:pt x="2339" y="1390"/>
                                      <a:pt x="2354" y="1375"/>
                                      <a:pt x="2372" y="1375"/>
                                    </a:cubicBezTo>
                                    <a:cubicBezTo>
                                      <a:pt x="2385" y="1375"/>
                                      <a:pt x="2395" y="1382"/>
                                      <a:pt x="2401" y="1392"/>
                                    </a:cubicBezTo>
                                    <a:cubicBezTo>
                                      <a:pt x="2402" y="1378"/>
                                      <a:pt x="2413" y="1367"/>
                                      <a:pt x="2427" y="1367"/>
                                    </a:cubicBezTo>
                                    <a:cubicBezTo>
                                      <a:pt x="2437" y="1367"/>
                                      <a:pt x="2445" y="1373"/>
                                      <a:pt x="2450" y="1380"/>
                                    </a:cubicBezTo>
                                    <a:cubicBezTo>
                                      <a:pt x="2451" y="1366"/>
                                      <a:pt x="2463" y="1355"/>
                                      <a:pt x="2477" y="1355"/>
                                    </a:cubicBezTo>
                                    <a:cubicBezTo>
                                      <a:pt x="2485" y="1355"/>
                                      <a:pt x="2491" y="1358"/>
                                      <a:pt x="2496" y="1363"/>
                                    </a:cubicBezTo>
                                    <a:cubicBezTo>
                                      <a:pt x="2496" y="1361"/>
                                      <a:pt x="2495" y="1360"/>
                                      <a:pt x="2495" y="1359"/>
                                    </a:cubicBezTo>
                                    <a:cubicBezTo>
                                      <a:pt x="2495" y="1343"/>
                                      <a:pt x="2508" y="1331"/>
                                      <a:pt x="2523" y="1331"/>
                                    </a:cubicBezTo>
                                    <a:cubicBezTo>
                                      <a:pt x="2538" y="1331"/>
                                      <a:pt x="2550" y="1343"/>
                                      <a:pt x="2550" y="1359"/>
                                    </a:cubicBezTo>
                                    <a:cubicBezTo>
                                      <a:pt x="2550" y="1359"/>
                                      <a:pt x="2550" y="1360"/>
                                      <a:pt x="2550" y="1360"/>
                                    </a:cubicBezTo>
                                    <a:cubicBezTo>
                                      <a:pt x="2557" y="1338"/>
                                      <a:pt x="2562" y="1320"/>
                                      <a:pt x="2561" y="1309"/>
                                    </a:cubicBezTo>
                                    <a:cubicBezTo>
                                      <a:pt x="2561" y="1304"/>
                                      <a:pt x="2561" y="1304"/>
                                      <a:pt x="2561" y="1304"/>
                                    </a:cubicBezTo>
                                    <a:cubicBezTo>
                                      <a:pt x="2520" y="1279"/>
                                      <a:pt x="2493" y="1234"/>
                                      <a:pt x="2493" y="1183"/>
                                    </a:cubicBezTo>
                                    <a:cubicBezTo>
                                      <a:pt x="2493" y="1119"/>
                                      <a:pt x="2535" y="1066"/>
                                      <a:pt x="2592" y="1047"/>
                                    </a:cubicBezTo>
                                    <a:cubicBezTo>
                                      <a:pt x="2591" y="1046"/>
                                      <a:pt x="2591" y="1046"/>
                                      <a:pt x="2591" y="1046"/>
                                    </a:cubicBezTo>
                                    <a:cubicBezTo>
                                      <a:pt x="2598" y="1041"/>
                                      <a:pt x="2605" y="1026"/>
                                      <a:pt x="2611" y="1010"/>
                                    </a:cubicBezTo>
                                    <a:cubicBezTo>
                                      <a:pt x="2616" y="994"/>
                                      <a:pt x="2619" y="976"/>
                                      <a:pt x="2619" y="965"/>
                                    </a:cubicBezTo>
                                    <a:cubicBezTo>
                                      <a:pt x="2619" y="961"/>
                                      <a:pt x="2618" y="958"/>
                                      <a:pt x="2618" y="957"/>
                                    </a:cubicBezTo>
                                    <a:cubicBezTo>
                                      <a:pt x="2618" y="956"/>
                                      <a:pt x="2618" y="956"/>
                                      <a:pt x="2618" y="956"/>
                                    </a:cubicBezTo>
                                    <a:cubicBezTo>
                                      <a:pt x="2614" y="957"/>
                                      <a:pt x="2600" y="958"/>
                                      <a:pt x="2583" y="961"/>
                                    </a:cubicBezTo>
                                    <a:cubicBezTo>
                                      <a:pt x="2565" y="964"/>
                                      <a:pt x="2546" y="970"/>
                                      <a:pt x="2536" y="978"/>
                                    </a:cubicBezTo>
                                    <a:cubicBezTo>
                                      <a:pt x="2528" y="985"/>
                                      <a:pt x="2528" y="985"/>
                                      <a:pt x="2528" y="985"/>
                                    </a:cubicBezTo>
                                    <a:cubicBezTo>
                                      <a:pt x="2528" y="890"/>
                                      <a:pt x="2528" y="890"/>
                                      <a:pt x="2528" y="890"/>
                                    </a:cubicBezTo>
                                    <a:cubicBezTo>
                                      <a:pt x="2535" y="894"/>
                                      <a:pt x="2535" y="894"/>
                                      <a:pt x="2535" y="894"/>
                                    </a:cubicBezTo>
                                    <a:cubicBezTo>
                                      <a:pt x="2557" y="905"/>
                                      <a:pt x="2585" y="917"/>
                                      <a:pt x="2605" y="917"/>
                                    </a:cubicBezTo>
                                    <a:cubicBezTo>
                                      <a:pt x="2608" y="917"/>
                                      <a:pt x="2612" y="917"/>
                                      <a:pt x="2615" y="916"/>
                                    </a:cubicBezTo>
                                    <a:cubicBezTo>
                                      <a:pt x="2615" y="915"/>
                                      <a:pt x="2615" y="913"/>
                                      <a:pt x="2615" y="910"/>
                                    </a:cubicBezTo>
                                    <a:cubicBezTo>
                                      <a:pt x="2615" y="894"/>
                                      <a:pt x="2608" y="856"/>
                                      <a:pt x="2586" y="829"/>
                                    </a:cubicBezTo>
                                    <a:cubicBezTo>
                                      <a:pt x="2579" y="821"/>
                                      <a:pt x="2579" y="821"/>
                                      <a:pt x="2579" y="821"/>
                                    </a:cubicBezTo>
                                    <a:cubicBezTo>
                                      <a:pt x="2640" y="821"/>
                                      <a:pt x="2640" y="821"/>
                                      <a:pt x="2640" y="821"/>
                                    </a:cubicBezTo>
                                    <a:cubicBezTo>
                                      <a:pt x="2686" y="820"/>
                                      <a:pt x="2686" y="820"/>
                                      <a:pt x="2686" y="820"/>
                                    </a:cubicBezTo>
                                    <a:cubicBezTo>
                                      <a:pt x="2696" y="820"/>
                                      <a:pt x="2696" y="820"/>
                                      <a:pt x="2696" y="820"/>
                                    </a:cubicBezTo>
                                    <a:cubicBezTo>
                                      <a:pt x="2690" y="828"/>
                                      <a:pt x="2690" y="828"/>
                                      <a:pt x="2690" y="828"/>
                                    </a:cubicBezTo>
                                    <a:cubicBezTo>
                                      <a:pt x="2667" y="855"/>
                                      <a:pt x="2660" y="893"/>
                                      <a:pt x="2660" y="910"/>
                                    </a:cubicBezTo>
                                    <a:cubicBezTo>
                                      <a:pt x="2661" y="915"/>
                                      <a:pt x="2661" y="915"/>
                                      <a:pt x="2661" y="915"/>
                                    </a:cubicBezTo>
                                    <a:cubicBezTo>
                                      <a:pt x="2664" y="916"/>
                                      <a:pt x="2667" y="916"/>
                                      <a:pt x="2671" y="916"/>
                                    </a:cubicBezTo>
                                    <a:cubicBezTo>
                                      <a:pt x="2691" y="916"/>
                                      <a:pt x="2718" y="904"/>
                                      <a:pt x="2740" y="893"/>
                                    </a:cubicBezTo>
                                    <a:cubicBezTo>
                                      <a:pt x="2747" y="889"/>
                                      <a:pt x="2747" y="889"/>
                                      <a:pt x="2747" y="889"/>
                                    </a:cubicBezTo>
                                    <a:cubicBezTo>
                                      <a:pt x="2747" y="984"/>
                                      <a:pt x="2747" y="984"/>
                                      <a:pt x="2747" y="984"/>
                                    </a:cubicBezTo>
                                    <a:cubicBezTo>
                                      <a:pt x="2740" y="977"/>
                                      <a:pt x="2740" y="977"/>
                                      <a:pt x="2740" y="977"/>
                                    </a:cubicBezTo>
                                    <a:cubicBezTo>
                                      <a:pt x="2730" y="969"/>
                                      <a:pt x="2710" y="963"/>
                                      <a:pt x="2692" y="960"/>
                                    </a:cubicBezTo>
                                    <a:cubicBezTo>
                                      <a:pt x="2676" y="957"/>
                                      <a:pt x="2663" y="956"/>
                                      <a:pt x="2658" y="956"/>
                                    </a:cubicBezTo>
                                    <a:cubicBezTo>
                                      <a:pt x="2657" y="962"/>
                                      <a:pt x="2657" y="962"/>
                                      <a:pt x="2657" y="962"/>
                                    </a:cubicBezTo>
                                    <a:cubicBezTo>
                                      <a:pt x="2657" y="972"/>
                                      <a:pt x="2661" y="991"/>
                                      <a:pt x="2666" y="1008"/>
                                    </a:cubicBezTo>
                                    <a:cubicBezTo>
                                      <a:pt x="2672" y="1026"/>
                                      <a:pt x="2679" y="1042"/>
                                      <a:pt x="2685" y="1048"/>
                                    </a:cubicBezTo>
                                    <a:cubicBezTo>
                                      <a:pt x="2684" y="1049"/>
                                      <a:pt x="2684" y="1049"/>
                                      <a:pt x="2684" y="1049"/>
                                    </a:cubicBezTo>
                                    <a:cubicBezTo>
                                      <a:pt x="2739" y="1068"/>
                                      <a:pt x="2779" y="1121"/>
                                      <a:pt x="2779" y="1183"/>
                                    </a:cubicBezTo>
                                    <a:cubicBezTo>
                                      <a:pt x="2779" y="1233"/>
                                      <a:pt x="2753" y="1278"/>
                                      <a:pt x="2713" y="1303"/>
                                    </a:cubicBezTo>
                                    <a:cubicBezTo>
                                      <a:pt x="2714" y="1303"/>
                                      <a:pt x="2714" y="1303"/>
                                      <a:pt x="2714" y="1303"/>
                                    </a:cubicBezTo>
                                    <a:cubicBezTo>
                                      <a:pt x="2714" y="1303"/>
                                      <a:pt x="2714" y="1303"/>
                                      <a:pt x="2714" y="1303"/>
                                    </a:cubicBezTo>
                                    <a:cubicBezTo>
                                      <a:pt x="2714" y="1308"/>
                                      <a:pt x="2714" y="1308"/>
                                      <a:pt x="2714" y="1308"/>
                                    </a:cubicBezTo>
                                    <a:cubicBezTo>
                                      <a:pt x="2714" y="1319"/>
                                      <a:pt x="2718" y="1337"/>
                                      <a:pt x="2726" y="1359"/>
                                    </a:cubicBezTo>
                                    <a:cubicBezTo>
                                      <a:pt x="2726" y="1359"/>
                                      <a:pt x="2725" y="1358"/>
                                      <a:pt x="2725" y="1358"/>
                                    </a:cubicBezTo>
                                    <a:cubicBezTo>
                                      <a:pt x="2725" y="1343"/>
                                      <a:pt x="2738" y="1330"/>
                                      <a:pt x="2753" y="1330"/>
                                    </a:cubicBezTo>
                                    <a:cubicBezTo>
                                      <a:pt x="2768" y="1330"/>
                                      <a:pt x="2780" y="1343"/>
                                      <a:pt x="2780" y="1358"/>
                                    </a:cubicBezTo>
                                    <a:cubicBezTo>
                                      <a:pt x="2780" y="1359"/>
                                      <a:pt x="2779" y="1360"/>
                                      <a:pt x="2779" y="1362"/>
                                    </a:cubicBezTo>
                                    <a:cubicBezTo>
                                      <a:pt x="2784" y="1357"/>
                                      <a:pt x="2791" y="1354"/>
                                      <a:pt x="2798" y="1354"/>
                                    </a:cubicBezTo>
                                    <a:cubicBezTo>
                                      <a:pt x="2813" y="1354"/>
                                      <a:pt x="2824" y="1365"/>
                                      <a:pt x="2825" y="1380"/>
                                    </a:cubicBezTo>
                                    <a:cubicBezTo>
                                      <a:pt x="2830" y="1372"/>
                                      <a:pt x="2838" y="1367"/>
                                      <a:pt x="2848" y="1367"/>
                                    </a:cubicBezTo>
                                    <a:cubicBezTo>
                                      <a:pt x="2862" y="1367"/>
                                      <a:pt x="2873" y="1377"/>
                                      <a:pt x="2875" y="1391"/>
                                    </a:cubicBezTo>
                                    <a:cubicBezTo>
                                      <a:pt x="2880" y="1381"/>
                                      <a:pt x="2891" y="1374"/>
                                      <a:pt x="2903" y="1374"/>
                                    </a:cubicBezTo>
                                    <a:cubicBezTo>
                                      <a:pt x="2921" y="1374"/>
                                      <a:pt x="2936" y="1389"/>
                                      <a:pt x="2936" y="1407"/>
                                    </a:cubicBezTo>
                                    <a:cubicBezTo>
                                      <a:pt x="2936" y="1407"/>
                                      <a:pt x="2936" y="1407"/>
                                      <a:pt x="2936" y="1408"/>
                                    </a:cubicBezTo>
                                    <a:cubicBezTo>
                                      <a:pt x="2941" y="1396"/>
                                      <a:pt x="2952" y="1388"/>
                                      <a:pt x="2966" y="1388"/>
                                    </a:cubicBezTo>
                                    <a:cubicBezTo>
                                      <a:pt x="2983" y="1388"/>
                                      <a:pt x="2997" y="1402"/>
                                      <a:pt x="2998" y="1419"/>
                                    </a:cubicBezTo>
                                    <a:cubicBezTo>
                                      <a:pt x="3004" y="1408"/>
                                      <a:pt x="3015" y="1401"/>
                                      <a:pt x="3028" y="1401"/>
                                    </a:cubicBezTo>
                                    <a:cubicBezTo>
                                      <a:pt x="3034" y="1401"/>
                                      <a:pt x="3041" y="1403"/>
                                      <a:pt x="3046" y="1407"/>
                                    </a:cubicBezTo>
                                    <a:cubicBezTo>
                                      <a:pt x="3065" y="1404"/>
                                      <a:pt x="3083" y="1403"/>
                                      <a:pt x="3100" y="1403"/>
                                    </a:cubicBezTo>
                                    <a:cubicBezTo>
                                      <a:pt x="3166" y="1403"/>
                                      <a:pt x="3215" y="1425"/>
                                      <a:pt x="3246" y="1458"/>
                                    </a:cubicBezTo>
                                    <a:cubicBezTo>
                                      <a:pt x="3261" y="1475"/>
                                      <a:pt x="3272" y="1493"/>
                                      <a:pt x="3279" y="1514"/>
                                    </a:cubicBezTo>
                                    <a:cubicBezTo>
                                      <a:pt x="3279" y="1513"/>
                                      <a:pt x="3279" y="1512"/>
                                      <a:pt x="3279" y="1510"/>
                                    </a:cubicBezTo>
                                    <a:cubicBezTo>
                                      <a:pt x="3279" y="1490"/>
                                      <a:pt x="3296" y="1473"/>
                                      <a:pt x="3316" y="1473"/>
                                    </a:cubicBezTo>
                                    <a:cubicBezTo>
                                      <a:pt x="3337" y="1473"/>
                                      <a:pt x="3353" y="1489"/>
                                      <a:pt x="3354" y="1510"/>
                                    </a:cubicBezTo>
                                    <a:cubicBezTo>
                                      <a:pt x="3359" y="1495"/>
                                      <a:pt x="3372" y="1484"/>
                                      <a:pt x="3389" y="1484"/>
                                    </a:cubicBezTo>
                                    <a:cubicBezTo>
                                      <a:pt x="3410" y="1484"/>
                                      <a:pt x="3427" y="1501"/>
                                      <a:pt x="3427" y="1521"/>
                                    </a:cubicBezTo>
                                    <a:cubicBezTo>
                                      <a:pt x="3427" y="1542"/>
                                      <a:pt x="3410" y="1559"/>
                                      <a:pt x="3389" y="1559"/>
                                    </a:cubicBezTo>
                                    <a:cubicBezTo>
                                      <a:pt x="3369" y="1559"/>
                                      <a:pt x="3352" y="1543"/>
                                      <a:pt x="3352" y="1522"/>
                                    </a:cubicBezTo>
                                    <a:cubicBezTo>
                                      <a:pt x="3347" y="1537"/>
                                      <a:pt x="3333" y="1548"/>
                                      <a:pt x="3316" y="1548"/>
                                    </a:cubicBezTo>
                                    <a:cubicBezTo>
                                      <a:pt x="3302" y="1548"/>
                                      <a:pt x="3290" y="1540"/>
                                      <a:pt x="3284" y="1528"/>
                                    </a:cubicBezTo>
                                    <a:cubicBezTo>
                                      <a:pt x="3286" y="1537"/>
                                      <a:pt x="3288" y="1545"/>
                                      <a:pt x="3290" y="1554"/>
                                    </a:cubicBezTo>
                                    <a:cubicBezTo>
                                      <a:pt x="3305" y="1551"/>
                                      <a:pt x="3319" y="1549"/>
                                      <a:pt x="3331" y="1549"/>
                                    </a:cubicBezTo>
                                    <a:cubicBezTo>
                                      <a:pt x="3369" y="1549"/>
                                      <a:pt x="3395" y="1563"/>
                                      <a:pt x="3413" y="1585"/>
                                    </a:cubicBezTo>
                                    <a:cubicBezTo>
                                      <a:pt x="3430" y="1606"/>
                                      <a:pt x="3437" y="1635"/>
                                      <a:pt x="3437" y="1666"/>
                                    </a:cubicBezTo>
                                    <a:cubicBezTo>
                                      <a:pt x="3437" y="1703"/>
                                      <a:pt x="3426" y="1742"/>
                                      <a:pt x="3407" y="1772"/>
                                    </a:cubicBezTo>
                                    <a:cubicBezTo>
                                      <a:pt x="3374" y="1822"/>
                                      <a:pt x="3299" y="1884"/>
                                      <a:pt x="3300" y="1940"/>
                                    </a:cubicBezTo>
                                    <a:cubicBezTo>
                                      <a:pt x="3300" y="1950"/>
                                      <a:pt x="3303" y="1960"/>
                                      <a:pt x="3308" y="1969"/>
                                    </a:cubicBezTo>
                                    <a:cubicBezTo>
                                      <a:pt x="3316" y="1962"/>
                                      <a:pt x="3325" y="1957"/>
                                      <a:pt x="3333" y="1956"/>
                                    </a:cubicBezTo>
                                    <a:cubicBezTo>
                                      <a:pt x="3342" y="1960"/>
                                      <a:pt x="3342" y="1960"/>
                                      <a:pt x="3342" y="1960"/>
                                    </a:cubicBezTo>
                                    <a:cubicBezTo>
                                      <a:pt x="3344" y="1963"/>
                                      <a:pt x="3345" y="1966"/>
                                      <a:pt x="3345" y="1970"/>
                                    </a:cubicBezTo>
                                    <a:cubicBezTo>
                                      <a:pt x="3345" y="1977"/>
                                      <a:pt x="3342" y="1985"/>
                                      <a:pt x="3336" y="1998"/>
                                    </a:cubicBezTo>
                                    <a:cubicBezTo>
                                      <a:pt x="3311" y="2051"/>
                                      <a:pt x="3271" y="2085"/>
                                      <a:pt x="3271" y="2085"/>
                                    </a:cubicBezTo>
                                    <a:cubicBezTo>
                                      <a:pt x="3271" y="2085"/>
                                      <a:pt x="3271" y="2085"/>
                                      <a:pt x="3271" y="2085"/>
                                    </a:cubicBezTo>
                                    <a:cubicBezTo>
                                      <a:pt x="3271" y="2092"/>
                                      <a:pt x="3269" y="2099"/>
                                      <a:pt x="3264" y="2105"/>
                                    </a:cubicBezTo>
                                    <a:cubicBezTo>
                                      <a:pt x="3260" y="2111"/>
                                      <a:pt x="3255" y="2114"/>
                                      <a:pt x="3249" y="2116"/>
                                    </a:cubicBezTo>
                                    <a:cubicBezTo>
                                      <a:pt x="3249" y="2116"/>
                                      <a:pt x="3249" y="2116"/>
                                      <a:pt x="3249" y="2116"/>
                                    </a:cubicBezTo>
                                    <a:cubicBezTo>
                                      <a:pt x="3241" y="2126"/>
                                      <a:pt x="3241" y="2126"/>
                                      <a:pt x="3241" y="2126"/>
                                    </a:cubicBezTo>
                                    <a:cubicBezTo>
                                      <a:pt x="3240" y="2128"/>
                                      <a:pt x="3240" y="2128"/>
                                      <a:pt x="3239" y="2130"/>
                                    </a:cubicBezTo>
                                    <a:cubicBezTo>
                                      <a:pt x="3239" y="2130"/>
                                      <a:pt x="3239" y="2130"/>
                                      <a:pt x="3239" y="2130"/>
                                    </a:cubicBezTo>
                                    <a:cubicBezTo>
                                      <a:pt x="3238" y="2131"/>
                                      <a:pt x="3238" y="2131"/>
                                      <a:pt x="3238" y="2131"/>
                                    </a:cubicBezTo>
                                    <a:cubicBezTo>
                                      <a:pt x="3238" y="2131"/>
                                      <a:pt x="3238" y="2131"/>
                                      <a:pt x="3238" y="2131"/>
                                    </a:cubicBezTo>
                                    <a:cubicBezTo>
                                      <a:pt x="3218" y="2155"/>
                                      <a:pt x="3199" y="2165"/>
                                      <a:pt x="3181" y="2165"/>
                                    </a:cubicBezTo>
                                    <a:cubicBezTo>
                                      <a:pt x="3181" y="2165"/>
                                      <a:pt x="3181" y="2165"/>
                                      <a:pt x="3181" y="2165"/>
                                    </a:cubicBezTo>
                                    <a:cubicBezTo>
                                      <a:pt x="3181" y="2195"/>
                                      <a:pt x="3181" y="2195"/>
                                      <a:pt x="3181" y="2195"/>
                                    </a:cubicBezTo>
                                    <a:cubicBezTo>
                                      <a:pt x="3187" y="2200"/>
                                      <a:pt x="3190" y="2207"/>
                                      <a:pt x="3190" y="2213"/>
                                    </a:cubicBezTo>
                                    <a:cubicBezTo>
                                      <a:pt x="3190" y="2219"/>
                                      <a:pt x="3188" y="2225"/>
                                      <a:pt x="3184" y="2229"/>
                                    </a:cubicBezTo>
                                    <a:cubicBezTo>
                                      <a:pt x="3180" y="2233"/>
                                      <a:pt x="3174" y="2236"/>
                                      <a:pt x="3167" y="2236"/>
                                    </a:cubicBezTo>
                                    <a:cubicBezTo>
                                      <a:pt x="3166" y="2236"/>
                                      <a:pt x="3165" y="2235"/>
                                      <a:pt x="3164" y="2235"/>
                                    </a:cubicBezTo>
                                    <a:cubicBezTo>
                                      <a:pt x="3163" y="2237"/>
                                      <a:pt x="3162" y="2238"/>
                                      <a:pt x="3160" y="2242"/>
                                    </a:cubicBezTo>
                                    <a:cubicBezTo>
                                      <a:pt x="3149" y="2258"/>
                                      <a:pt x="3129" y="2295"/>
                                      <a:pt x="3129" y="2337"/>
                                    </a:cubicBezTo>
                                    <a:cubicBezTo>
                                      <a:pt x="3129" y="2342"/>
                                      <a:pt x="3129" y="2348"/>
                                      <a:pt x="3130" y="2353"/>
                                    </a:cubicBezTo>
                                    <a:cubicBezTo>
                                      <a:pt x="3131" y="2353"/>
                                      <a:pt x="3132" y="2354"/>
                                      <a:pt x="3132" y="2354"/>
                                    </a:cubicBezTo>
                                    <a:cubicBezTo>
                                      <a:pt x="3138" y="2357"/>
                                      <a:pt x="3142" y="2361"/>
                                      <a:pt x="3142" y="2367"/>
                                    </a:cubicBezTo>
                                    <a:cubicBezTo>
                                      <a:pt x="3142" y="2374"/>
                                      <a:pt x="3137" y="2378"/>
                                      <a:pt x="3131" y="2381"/>
                                    </a:cubicBezTo>
                                    <a:cubicBezTo>
                                      <a:pt x="3125" y="2384"/>
                                      <a:pt x="3116" y="2386"/>
                                      <a:pt x="3107" y="2386"/>
                                    </a:cubicBezTo>
                                    <a:cubicBezTo>
                                      <a:pt x="3103" y="2386"/>
                                      <a:pt x="3099" y="2386"/>
                                      <a:pt x="3095" y="2385"/>
                                    </a:cubicBezTo>
                                    <a:cubicBezTo>
                                      <a:pt x="3061" y="2380"/>
                                      <a:pt x="2754" y="2369"/>
                                      <a:pt x="2662" y="2369"/>
                                    </a:cubicBezTo>
                                    <a:cubicBezTo>
                                      <a:pt x="2651" y="2369"/>
                                      <a:pt x="2642" y="2370"/>
                                      <a:pt x="2639" y="2370"/>
                                    </a:cubicBezTo>
                                    <a:cubicBezTo>
                                      <a:pt x="2638" y="2370"/>
                                      <a:pt x="2638" y="2370"/>
                                      <a:pt x="2638" y="2370"/>
                                    </a:cubicBezTo>
                                    <a:cubicBezTo>
                                      <a:pt x="2638" y="2370"/>
                                      <a:pt x="2638" y="2370"/>
                                      <a:pt x="2638" y="2370"/>
                                    </a:cubicBezTo>
                                    <a:cubicBezTo>
                                      <a:pt x="2635" y="2370"/>
                                      <a:pt x="2627" y="2369"/>
                                      <a:pt x="2616" y="2369"/>
                                    </a:cubicBezTo>
                                    <a:cubicBezTo>
                                      <a:pt x="2526" y="2369"/>
                                      <a:pt x="2215" y="2381"/>
                                      <a:pt x="2181" y="2386"/>
                                    </a:cubicBezTo>
                                    <a:cubicBezTo>
                                      <a:pt x="2176" y="2387"/>
                                      <a:pt x="2172" y="2387"/>
                                      <a:pt x="2168" y="2387"/>
                                    </a:cubicBezTo>
                                    <a:cubicBezTo>
                                      <a:pt x="2159" y="2387"/>
                                      <a:pt x="2151" y="2385"/>
                                      <a:pt x="2145" y="2382"/>
                                    </a:cubicBezTo>
                                    <a:cubicBezTo>
                                      <a:pt x="2138" y="2379"/>
                                      <a:pt x="2133" y="2375"/>
                                      <a:pt x="2133" y="2368"/>
                                    </a:cubicBezTo>
                                    <a:cubicBezTo>
                                      <a:pt x="2133" y="2362"/>
                                      <a:pt x="2137" y="2358"/>
                                      <a:pt x="2143" y="2355"/>
                                    </a:cubicBezTo>
                                    <a:cubicBezTo>
                                      <a:pt x="2143" y="2355"/>
                                      <a:pt x="2143" y="2355"/>
                                      <a:pt x="2144" y="2355"/>
                                    </a:cubicBezTo>
                                    <a:cubicBezTo>
                                      <a:pt x="2144" y="2348"/>
                                      <a:pt x="2145" y="2342"/>
                                      <a:pt x="2145" y="2336"/>
                                    </a:cubicBezTo>
                                    <a:cubicBezTo>
                                      <a:pt x="2145" y="2305"/>
                                      <a:pt x="2136" y="2280"/>
                                      <a:pt x="2127" y="2262"/>
                                    </a:cubicBezTo>
                                    <a:cubicBezTo>
                                      <a:pt x="2123" y="2253"/>
                                      <a:pt x="2118" y="2246"/>
                                      <a:pt x="2115" y="2242"/>
                                    </a:cubicBezTo>
                                    <a:cubicBezTo>
                                      <a:pt x="2113" y="2239"/>
                                      <a:pt x="2112" y="2237"/>
                                      <a:pt x="2111" y="2236"/>
                                    </a:cubicBezTo>
                                    <a:cubicBezTo>
                                      <a:pt x="2110" y="2236"/>
                                      <a:pt x="2109" y="2236"/>
                                      <a:pt x="2108" y="2236"/>
                                    </a:cubicBezTo>
                                    <a:cubicBezTo>
                                      <a:pt x="2101" y="2237"/>
                                      <a:pt x="2095" y="2234"/>
                                      <a:pt x="2091" y="2230"/>
                                    </a:cubicBezTo>
                                    <a:cubicBezTo>
                                      <a:pt x="2087" y="2226"/>
                                      <a:pt x="2085" y="2220"/>
                                      <a:pt x="2085" y="2214"/>
                                    </a:cubicBezTo>
                                    <a:cubicBezTo>
                                      <a:pt x="2085" y="2207"/>
                                      <a:pt x="2088" y="2200"/>
                                      <a:pt x="2095" y="2195"/>
                                    </a:cubicBezTo>
                                    <a:cubicBezTo>
                                      <a:pt x="2095" y="2195"/>
                                      <a:pt x="2096" y="2194"/>
                                      <a:pt x="2096" y="2194"/>
                                    </a:cubicBezTo>
                                    <a:cubicBezTo>
                                      <a:pt x="2096" y="2163"/>
                                      <a:pt x="2096" y="2163"/>
                                      <a:pt x="2096" y="2163"/>
                                    </a:cubicBezTo>
                                    <a:cubicBezTo>
                                      <a:pt x="2096" y="2164"/>
                                      <a:pt x="2095" y="2164"/>
                                      <a:pt x="2095" y="2164"/>
                                    </a:cubicBezTo>
                                    <a:cubicBezTo>
                                      <a:pt x="2077" y="2164"/>
                                      <a:pt x="2057" y="2154"/>
                                      <a:pt x="2038" y="2128"/>
                                    </a:cubicBezTo>
                                    <a:cubicBezTo>
                                      <a:pt x="2038" y="2128"/>
                                      <a:pt x="2038" y="2128"/>
                                      <a:pt x="2038" y="2128"/>
                                    </a:cubicBezTo>
                                    <a:cubicBezTo>
                                      <a:pt x="2037" y="2127"/>
                                      <a:pt x="2037" y="2127"/>
                                      <a:pt x="2037" y="2127"/>
                                    </a:cubicBezTo>
                                    <a:cubicBezTo>
                                      <a:pt x="2037" y="2127"/>
                                      <a:pt x="2037" y="2127"/>
                                      <a:pt x="2037" y="2127"/>
                                    </a:cubicBezTo>
                                    <a:cubicBezTo>
                                      <a:pt x="2034" y="2123"/>
                                      <a:pt x="2034" y="2123"/>
                                      <a:pt x="2034" y="2123"/>
                                    </a:cubicBezTo>
                                    <a:cubicBezTo>
                                      <a:pt x="2033" y="2119"/>
                                      <a:pt x="2033" y="2119"/>
                                      <a:pt x="2033" y="2119"/>
                                    </a:cubicBezTo>
                                    <a:cubicBezTo>
                                      <a:pt x="2034" y="2118"/>
                                      <a:pt x="2034" y="2118"/>
                                      <a:pt x="2034" y="2118"/>
                                    </a:cubicBezTo>
                                    <a:cubicBezTo>
                                      <a:pt x="2027" y="2116"/>
                                      <a:pt x="2021" y="2112"/>
                                      <a:pt x="2017" y="2106"/>
                                    </a:cubicBezTo>
                                    <a:cubicBezTo>
                                      <a:pt x="2012" y="2100"/>
                                      <a:pt x="2009" y="2093"/>
                                      <a:pt x="2009" y="2086"/>
                                    </a:cubicBezTo>
                                    <a:cubicBezTo>
                                      <a:pt x="2009" y="2086"/>
                                      <a:pt x="2009" y="2086"/>
                                      <a:pt x="2009" y="2086"/>
                                    </a:cubicBezTo>
                                    <a:cubicBezTo>
                                      <a:pt x="2000" y="2078"/>
                                      <a:pt x="1962" y="2045"/>
                                      <a:pt x="1939" y="1999"/>
                                    </a:cubicBezTo>
                                    <a:cubicBezTo>
                                      <a:pt x="1933" y="1986"/>
                                      <a:pt x="1930" y="1977"/>
                                      <a:pt x="1930" y="1971"/>
                                    </a:cubicBezTo>
                                    <a:cubicBezTo>
                                      <a:pt x="1930" y="1967"/>
                                      <a:pt x="1931" y="1963"/>
                                      <a:pt x="1933" y="1961"/>
                                    </a:cubicBezTo>
                                    <a:cubicBezTo>
                                      <a:pt x="1942" y="1957"/>
                                      <a:pt x="1942" y="1957"/>
                                      <a:pt x="1942" y="1957"/>
                                    </a:cubicBezTo>
                                    <a:cubicBezTo>
                                      <a:pt x="1950" y="1958"/>
                                      <a:pt x="1960" y="1963"/>
                                      <a:pt x="1967" y="1970"/>
                                    </a:cubicBezTo>
                                    <a:cubicBezTo>
                                      <a:pt x="1972" y="1960"/>
                                      <a:pt x="1975" y="1951"/>
                                      <a:pt x="1976" y="1941"/>
                                    </a:cubicBezTo>
                                    <a:cubicBezTo>
                                      <a:pt x="1976" y="1885"/>
                                      <a:pt x="1901" y="1823"/>
                                      <a:pt x="1869" y="1773"/>
                                    </a:cubicBezTo>
                                    <a:cubicBezTo>
                                      <a:pt x="1849" y="1742"/>
                                      <a:pt x="1838" y="1703"/>
                                      <a:pt x="1838" y="1667"/>
                                    </a:cubicBezTo>
                                    <a:cubicBezTo>
                                      <a:pt x="1838" y="1636"/>
                                      <a:pt x="1846" y="1607"/>
                                      <a:pt x="1863" y="1586"/>
                                    </a:cubicBezTo>
                                    <a:cubicBezTo>
                                      <a:pt x="1880" y="1564"/>
                                      <a:pt x="1907" y="1550"/>
                                      <a:pt x="1944" y="1550"/>
                                    </a:cubicBezTo>
                                    <a:cubicBezTo>
                                      <a:pt x="1956" y="1550"/>
                                      <a:pt x="1970" y="1552"/>
                                      <a:pt x="1985" y="1555"/>
                                    </a:cubicBezTo>
                                    <a:cubicBezTo>
                                      <a:pt x="1986" y="1547"/>
                                      <a:pt x="1988" y="1539"/>
                                      <a:pt x="1990" y="1531"/>
                                    </a:cubicBezTo>
                                    <a:cubicBezTo>
                                      <a:pt x="1984" y="1541"/>
                                      <a:pt x="1972" y="1549"/>
                                      <a:pt x="1959" y="1549"/>
                                    </a:cubicBezTo>
                                    <a:cubicBezTo>
                                      <a:pt x="1942" y="1549"/>
                                      <a:pt x="1929" y="1538"/>
                                      <a:pt x="1924" y="1523"/>
                                    </a:cubicBezTo>
                                    <a:cubicBezTo>
                                      <a:pt x="1923" y="1544"/>
                                      <a:pt x="1907" y="1560"/>
                                      <a:pt x="1886" y="1560"/>
                                    </a:cubicBezTo>
                                    <a:cubicBezTo>
                                      <a:pt x="1866" y="1560"/>
                                      <a:pt x="1849" y="1543"/>
                                      <a:pt x="1849" y="1522"/>
                                    </a:cubicBezTo>
                                    <a:close/>
                                    <a:moveTo>
                                      <a:pt x="3361" y="1521"/>
                                    </a:moveTo>
                                    <a:cubicBezTo>
                                      <a:pt x="3361" y="1537"/>
                                      <a:pt x="3374" y="1549"/>
                                      <a:pt x="3389" y="1549"/>
                                    </a:cubicBezTo>
                                    <a:cubicBezTo>
                                      <a:pt x="3405" y="1549"/>
                                      <a:pt x="3417" y="1537"/>
                                      <a:pt x="3417" y="1521"/>
                                    </a:cubicBezTo>
                                    <a:cubicBezTo>
                                      <a:pt x="3417" y="1506"/>
                                      <a:pt x="3405" y="1493"/>
                                      <a:pt x="3389" y="1493"/>
                                    </a:cubicBezTo>
                                    <a:cubicBezTo>
                                      <a:pt x="3374" y="1493"/>
                                      <a:pt x="3361" y="1506"/>
                                      <a:pt x="3361" y="1521"/>
                                    </a:cubicBezTo>
                                    <a:close/>
                                    <a:moveTo>
                                      <a:pt x="3288" y="1510"/>
                                    </a:moveTo>
                                    <a:cubicBezTo>
                                      <a:pt x="3288" y="1526"/>
                                      <a:pt x="3301" y="1538"/>
                                      <a:pt x="3316" y="1538"/>
                                    </a:cubicBezTo>
                                    <a:cubicBezTo>
                                      <a:pt x="3332" y="1538"/>
                                      <a:pt x="3344" y="1526"/>
                                      <a:pt x="3344" y="1510"/>
                                    </a:cubicBezTo>
                                    <a:cubicBezTo>
                                      <a:pt x="3344" y="1495"/>
                                      <a:pt x="3332" y="1482"/>
                                      <a:pt x="3316" y="1482"/>
                                    </a:cubicBezTo>
                                    <a:cubicBezTo>
                                      <a:pt x="3301" y="1482"/>
                                      <a:pt x="3288" y="1495"/>
                                      <a:pt x="3288" y="1510"/>
                                    </a:cubicBezTo>
                                    <a:close/>
                                    <a:moveTo>
                                      <a:pt x="2237" y="1959"/>
                                    </a:moveTo>
                                    <a:cubicBezTo>
                                      <a:pt x="2232" y="1955"/>
                                      <a:pt x="2228" y="1953"/>
                                      <a:pt x="2225" y="1953"/>
                                    </a:cubicBezTo>
                                    <a:cubicBezTo>
                                      <a:pt x="2219" y="1953"/>
                                      <a:pt x="2214" y="1957"/>
                                      <a:pt x="2211" y="1969"/>
                                    </a:cubicBezTo>
                                    <a:cubicBezTo>
                                      <a:pt x="2211" y="1970"/>
                                      <a:pt x="2211" y="1970"/>
                                      <a:pt x="2211" y="1970"/>
                                    </a:cubicBezTo>
                                    <a:cubicBezTo>
                                      <a:pt x="2214" y="1975"/>
                                      <a:pt x="2214" y="1975"/>
                                      <a:pt x="2214" y="1975"/>
                                    </a:cubicBezTo>
                                    <a:cubicBezTo>
                                      <a:pt x="2218" y="1978"/>
                                      <a:pt x="2225" y="1982"/>
                                      <a:pt x="2231" y="1985"/>
                                    </a:cubicBezTo>
                                    <a:cubicBezTo>
                                      <a:pt x="2236" y="1987"/>
                                      <a:pt x="2241" y="1989"/>
                                      <a:pt x="2241" y="1989"/>
                                    </a:cubicBezTo>
                                    <a:cubicBezTo>
                                      <a:pt x="2244" y="1995"/>
                                      <a:pt x="2244" y="1995"/>
                                      <a:pt x="2244" y="1995"/>
                                    </a:cubicBezTo>
                                    <a:cubicBezTo>
                                      <a:pt x="2238" y="1998"/>
                                      <a:pt x="2238" y="1998"/>
                                      <a:pt x="2238" y="1998"/>
                                    </a:cubicBezTo>
                                    <a:cubicBezTo>
                                      <a:pt x="2238" y="1998"/>
                                      <a:pt x="2219" y="1993"/>
                                      <a:pt x="2203" y="1984"/>
                                    </a:cubicBezTo>
                                    <a:cubicBezTo>
                                      <a:pt x="2197" y="1983"/>
                                      <a:pt x="2197" y="1983"/>
                                      <a:pt x="2197" y="1983"/>
                                    </a:cubicBezTo>
                                    <a:cubicBezTo>
                                      <a:pt x="2192" y="1983"/>
                                      <a:pt x="2189" y="1987"/>
                                      <a:pt x="2189" y="1995"/>
                                    </a:cubicBezTo>
                                    <a:cubicBezTo>
                                      <a:pt x="2190" y="2005"/>
                                      <a:pt x="2190" y="2005"/>
                                      <a:pt x="2190" y="2005"/>
                                    </a:cubicBezTo>
                                    <a:cubicBezTo>
                                      <a:pt x="2193" y="2015"/>
                                      <a:pt x="2199" y="2030"/>
                                      <a:pt x="2206" y="2041"/>
                                    </a:cubicBezTo>
                                    <a:cubicBezTo>
                                      <a:pt x="2213" y="2053"/>
                                      <a:pt x="2221" y="2061"/>
                                      <a:pt x="2227" y="2060"/>
                                    </a:cubicBezTo>
                                    <a:cubicBezTo>
                                      <a:pt x="2231" y="2060"/>
                                      <a:pt x="2235" y="2058"/>
                                      <a:pt x="2241" y="2050"/>
                                    </a:cubicBezTo>
                                    <a:cubicBezTo>
                                      <a:pt x="2245" y="2044"/>
                                      <a:pt x="2248" y="2040"/>
                                      <a:pt x="2250" y="2037"/>
                                    </a:cubicBezTo>
                                    <a:cubicBezTo>
                                      <a:pt x="2253" y="2034"/>
                                      <a:pt x="2253" y="2034"/>
                                      <a:pt x="2253" y="2034"/>
                                    </a:cubicBezTo>
                                    <a:cubicBezTo>
                                      <a:pt x="2254" y="2033"/>
                                      <a:pt x="2254" y="2033"/>
                                      <a:pt x="2254" y="2033"/>
                                    </a:cubicBezTo>
                                    <a:cubicBezTo>
                                      <a:pt x="2254" y="2033"/>
                                      <a:pt x="2254" y="2033"/>
                                      <a:pt x="2254" y="2033"/>
                                    </a:cubicBezTo>
                                    <a:cubicBezTo>
                                      <a:pt x="2255" y="2032"/>
                                      <a:pt x="2255" y="2032"/>
                                      <a:pt x="2255" y="2032"/>
                                    </a:cubicBezTo>
                                    <a:cubicBezTo>
                                      <a:pt x="2257" y="2031"/>
                                      <a:pt x="2257" y="2031"/>
                                      <a:pt x="2257" y="2031"/>
                                    </a:cubicBezTo>
                                    <a:cubicBezTo>
                                      <a:pt x="2261" y="2033"/>
                                      <a:pt x="2261" y="2033"/>
                                      <a:pt x="2261" y="2033"/>
                                    </a:cubicBezTo>
                                    <a:cubicBezTo>
                                      <a:pt x="2262" y="2036"/>
                                      <a:pt x="2262" y="2036"/>
                                      <a:pt x="2262" y="2036"/>
                                    </a:cubicBezTo>
                                    <a:cubicBezTo>
                                      <a:pt x="2262" y="2038"/>
                                      <a:pt x="2262" y="2038"/>
                                      <a:pt x="2262" y="2038"/>
                                    </a:cubicBezTo>
                                    <a:cubicBezTo>
                                      <a:pt x="2258" y="2044"/>
                                      <a:pt x="2258" y="2044"/>
                                      <a:pt x="2258" y="2044"/>
                                    </a:cubicBezTo>
                                    <a:cubicBezTo>
                                      <a:pt x="2256" y="2047"/>
                                      <a:pt x="2252" y="2051"/>
                                      <a:pt x="2249" y="2056"/>
                                    </a:cubicBezTo>
                                    <a:cubicBezTo>
                                      <a:pt x="2246" y="2063"/>
                                      <a:pt x="2246" y="2063"/>
                                      <a:pt x="2246" y="2063"/>
                                    </a:cubicBezTo>
                                    <a:cubicBezTo>
                                      <a:pt x="2246" y="2067"/>
                                      <a:pt x="2249" y="2072"/>
                                      <a:pt x="2253" y="2076"/>
                                    </a:cubicBezTo>
                                    <a:cubicBezTo>
                                      <a:pt x="2257" y="2080"/>
                                      <a:pt x="2262" y="2083"/>
                                      <a:pt x="2268" y="2082"/>
                                    </a:cubicBezTo>
                                    <a:cubicBezTo>
                                      <a:pt x="2274" y="2082"/>
                                      <a:pt x="2280" y="2079"/>
                                      <a:pt x="2285" y="2069"/>
                                    </a:cubicBezTo>
                                    <a:cubicBezTo>
                                      <a:pt x="2291" y="2043"/>
                                      <a:pt x="2296" y="2025"/>
                                      <a:pt x="2296" y="2021"/>
                                    </a:cubicBezTo>
                                    <a:cubicBezTo>
                                      <a:pt x="2296" y="2020"/>
                                      <a:pt x="2296" y="2020"/>
                                      <a:pt x="2296" y="2020"/>
                                    </a:cubicBezTo>
                                    <a:cubicBezTo>
                                      <a:pt x="2287" y="2016"/>
                                      <a:pt x="2280" y="2007"/>
                                      <a:pt x="2278" y="1996"/>
                                    </a:cubicBezTo>
                                    <a:cubicBezTo>
                                      <a:pt x="2278" y="1991"/>
                                      <a:pt x="2278" y="1991"/>
                                      <a:pt x="2278" y="1991"/>
                                    </a:cubicBezTo>
                                    <a:cubicBezTo>
                                      <a:pt x="2278" y="1990"/>
                                      <a:pt x="2278" y="1989"/>
                                      <a:pt x="2278" y="1988"/>
                                    </a:cubicBezTo>
                                    <a:cubicBezTo>
                                      <a:pt x="2278" y="1988"/>
                                      <a:pt x="2278" y="1988"/>
                                      <a:pt x="2278" y="1988"/>
                                    </a:cubicBezTo>
                                    <a:cubicBezTo>
                                      <a:pt x="2278" y="1988"/>
                                      <a:pt x="2278" y="1988"/>
                                      <a:pt x="2278" y="1988"/>
                                    </a:cubicBezTo>
                                    <a:cubicBezTo>
                                      <a:pt x="2269" y="1983"/>
                                      <a:pt x="2251" y="1971"/>
                                      <a:pt x="2237" y="1959"/>
                                    </a:cubicBezTo>
                                    <a:cubicBezTo>
                                      <a:pt x="2237" y="1959"/>
                                      <a:pt x="2237" y="1959"/>
                                      <a:pt x="2237" y="1959"/>
                                    </a:cubicBezTo>
                                    <a:cubicBezTo>
                                      <a:pt x="2237" y="1959"/>
                                      <a:pt x="2237" y="1959"/>
                                      <a:pt x="2237" y="1959"/>
                                    </a:cubicBezTo>
                                    <a:cubicBezTo>
                                      <a:pt x="2237" y="1959"/>
                                      <a:pt x="2237" y="1959"/>
                                      <a:pt x="2237" y="1959"/>
                                    </a:cubicBezTo>
                                    <a:close/>
                                    <a:moveTo>
                                      <a:pt x="2216" y="1428"/>
                                    </a:moveTo>
                                    <a:cubicBezTo>
                                      <a:pt x="2214" y="1428"/>
                                      <a:pt x="2212" y="1428"/>
                                      <a:pt x="2209" y="1428"/>
                                    </a:cubicBezTo>
                                    <a:cubicBezTo>
                                      <a:pt x="2211" y="1430"/>
                                      <a:pt x="2214" y="1431"/>
                                      <a:pt x="2215" y="1432"/>
                                    </a:cubicBezTo>
                                    <a:cubicBezTo>
                                      <a:pt x="2215" y="1431"/>
                                      <a:pt x="2216" y="1429"/>
                                      <a:pt x="2216" y="1428"/>
                                    </a:cubicBezTo>
                                    <a:close/>
                                    <a:moveTo>
                                      <a:pt x="2192" y="1479"/>
                                    </a:moveTo>
                                    <a:cubicBezTo>
                                      <a:pt x="2205" y="1479"/>
                                      <a:pt x="2215" y="1468"/>
                                      <a:pt x="2215" y="1456"/>
                                    </a:cubicBezTo>
                                    <a:cubicBezTo>
                                      <a:pt x="2215" y="1443"/>
                                      <a:pt x="2205" y="1432"/>
                                      <a:pt x="2192" y="1432"/>
                                    </a:cubicBezTo>
                                    <a:cubicBezTo>
                                      <a:pt x="2179" y="1432"/>
                                      <a:pt x="2169" y="1443"/>
                                      <a:pt x="2169" y="1456"/>
                                    </a:cubicBezTo>
                                    <a:cubicBezTo>
                                      <a:pt x="2169" y="1468"/>
                                      <a:pt x="2179" y="1479"/>
                                      <a:pt x="2192" y="1479"/>
                                    </a:cubicBezTo>
                                    <a:close/>
                                    <a:moveTo>
                                      <a:pt x="2147" y="1524"/>
                                    </a:moveTo>
                                    <a:cubicBezTo>
                                      <a:pt x="2162" y="1524"/>
                                      <a:pt x="2173" y="1513"/>
                                      <a:pt x="2173" y="1498"/>
                                    </a:cubicBezTo>
                                    <a:cubicBezTo>
                                      <a:pt x="2173" y="1484"/>
                                      <a:pt x="2162" y="1472"/>
                                      <a:pt x="2147" y="1472"/>
                                    </a:cubicBezTo>
                                    <a:cubicBezTo>
                                      <a:pt x="2132" y="1472"/>
                                      <a:pt x="2121" y="1484"/>
                                      <a:pt x="2121" y="1498"/>
                                    </a:cubicBezTo>
                                    <a:cubicBezTo>
                                      <a:pt x="2121" y="1513"/>
                                      <a:pt x="2132" y="1524"/>
                                      <a:pt x="2147" y="1524"/>
                                    </a:cubicBezTo>
                                    <a:close/>
                                    <a:moveTo>
                                      <a:pt x="2118" y="1661"/>
                                    </a:moveTo>
                                    <a:cubicBezTo>
                                      <a:pt x="2134" y="1660"/>
                                      <a:pt x="2148" y="1647"/>
                                      <a:pt x="2148" y="1631"/>
                                    </a:cubicBezTo>
                                    <a:cubicBezTo>
                                      <a:pt x="2148" y="1614"/>
                                      <a:pt x="2134" y="1601"/>
                                      <a:pt x="2118" y="1601"/>
                                    </a:cubicBezTo>
                                    <a:cubicBezTo>
                                      <a:pt x="2102" y="1601"/>
                                      <a:pt x="2088" y="1614"/>
                                      <a:pt x="2088" y="1631"/>
                                    </a:cubicBezTo>
                                    <a:cubicBezTo>
                                      <a:pt x="2088" y="1647"/>
                                      <a:pt x="2102" y="1660"/>
                                      <a:pt x="2118" y="1661"/>
                                    </a:cubicBezTo>
                                    <a:close/>
                                    <a:moveTo>
                                      <a:pt x="2146" y="1558"/>
                                    </a:moveTo>
                                    <a:cubicBezTo>
                                      <a:pt x="2146" y="1541"/>
                                      <a:pt x="2133" y="1528"/>
                                      <a:pt x="2116" y="1528"/>
                                    </a:cubicBezTo>
                                    <a:cubicBezTo>
                                      <a:pt x="2100" y="1528"/>
                                      <a:pt x="2087" y="1541"/>
                                      <a:pt x="2087" y="1558"/>
                                    </a:cubicBezTo>
                                    <a:cubicBezTo>
                                      <a:pt x="2087" y="1574"/>
                                      <a:pt x="2100" y="1587"/>
                                      <a:pt x="2116" y="1587"/>
                                    </a:cubicBezTo>
                                    <a:cubicBezTo>
                                      <a:pt x="2133" y="1587"/>
                                      <a:pt x="2146" y="1574"/>
                                      <a:pt x="2146" y="1558"/>
                                    </a:cubicBezTo>
                                    <a:close/>
                                    <a:moveTo>
                                      <a:pt x="2159" y="1456"/>
                                    </a:moveTo>
                                    <a:cubicBezTo>
                                      <a:pt x="2159" y="1447"/>
                                      <a:pt x="2163" y="1439"/>
                                      <a:pt x="2168" y="1433"/>
                                    </a:cubicBezTo>
                                    <a:cubicBezTo>
                                      <a:pt x="2082" y="1450"/>
                                      <a:pt x="2047" y="1508"/>
                                      <a:pt x="2047" y="1571"/>
                                    </a:cubicBezTo>
                                    <a:cubicBezTo>
                                      <a:pt x="2047" y="1612"/>
                                      <a:pt x="2062" y="1656"/>
                                      <a:pt x="2088" y="1690"/>
                                    </a:cubicBezTo>
                                    <a:cubicBezTo>
                                      <a:pt x="2137" y="1757"/>
                                      <a:pt x="2196" y="1832"/>
                                      <a:pt x="2234" y="1894"/>
                                    </a:cubicBezTo>
                                    <a:cubicBezTo>
                                      <a:pt x="2235" y="1894"/>
                                      <a:pt x="2235" y="1893"/>
                                      <a:pt x="2236" y="1892"/>
                                    </a:cubicBezTo>
                                    <a:cubicBezTo>
                                      <a:pt x="2236" y="1892"/>
                                      <a:pt x="2236" y="1892"/>
                                      <a:pt x="2236" y="1892"/>
                                    </a:cubicBezTo>
                                    <a:cubicBezTo>
                                      <a:pt x="2245" y="1883"/>
                                      <a:pt x="2250" y="1879"/>
                                      <a:pt x="2274" y="1873"/>
                                    </a:cubicBezTo>
                                    <a:cubicBezTo>
                                      <a:pt x="2281" y="1872"/>
                                      <a:pt x="2288" y="1871"/>
                                      <a:pt x="2296" y="1871"/>
                                    </a:cubicBezTo>
                                    <a:cubicBezTo>
                                      <a:pt x="2296" y="1867"/>
                                      <a:pt x="2296" y="1863"/>
                                      <a:pt x="2296" y="1859"/>
                                    </a:cubicBezTo>
                                    <a:cubicBezTo>
                                      <a:pt x="2297" y="1801"/>
                                      <a:pt x="2241" y="1725"/>
                                      <a:pt x="2197" y="1670"/>
                                    </a:cubicBezTo>
                                    <a:cubicBezTo>
                                      <a:pt x="2174" y="1643"/>
                                      <a:pt x="2163" y="1611"/>
                                      <a:pt x="2163" y="1580"/>
                                    </a:cubicBezTo>
                                    <a:cubicBezTo>
                                      <a:pt x="2163" y="1532"/>
                                      <a:pt x="2191" y="1487"/>
                                      <a:pt x="2247" y="1467"/>
                                    </a:cubicBezTo>
                                    <a:cubicBezTo>
                                      <a:pt x="2238" y="1467"/>
                                      <a:pt x="2230" y="1464"/>
                                      <a:pt x="2224" y="1458"/>
                                    </a:cubicBezTo>
                                    <a:cubicBezTo>
                                      <a:pt x="2223" y="1475"/>
                                      <a:pt x="2209" y="1488"/>
                                      <a:pt x="2192" y="1488"/>
                                    </a:cubicBezTo>
                                    <a:cubicBezTo>
                                      <a:pt x="2188" y="1488"/>
                                      <a:pt x="2184" y="1487"/>
                                      <a:pt x="2181" y="1486"/>
                                    </a:cubicBezTo>
                                    <a:cubicBezTo>
                                      <a:pt x="2182" y="1490"/>
                                      <a:pt x="2183" y="1494"/>
                                      <a:pt x="2183" y="1498"/>
                                    </a:cubicBezTo>
                                    <a:cubicBezTo>
                                      <a:pt x="2183" y="1518"/>
                                      <a:pt x="2167" y="1534"/>
                                      <a:pt x="2147" y="1534"/>
                                    </a:cubicBezTo>
                                    <a:cubicBezTo>
                                      <a:pt x="2147" y="1534"/>
                                      <a:pt x="2147" y="1534"/>
                                      <a:pt x="2147" y="1534"/>
                                    </a:cubicBezTo>
                                    <a:cubicBezTo>
                                      <a:pt x="2152" y="1541"/>
                                      <a:pt x="2156" y="1549"/>
                                      <a:pt x="2156" y="1558"/>
                                    </a:cubicBezTo>
                                    <a:cubicBezTo>
                                      <a:pt x="2156" y="1574"/>
                                      <a:pt x="2145" y="1588"/>
                                      <a:pt x="2131" y="1594"/>
                                    </a:cubicBezTo>
                                    <a:cubicBezTo>
                                      <a:pt x="2146" y="1599"/>
                                      <a:pt x="2157" y="1614"/>
                                      <a:pt x="2157" y="1631"/>
                                    </a:cubicBezTo>
                                    <a:cubicBezTo>
                                      <a:pt x="2157" y="1643"/>
                                      <a:pt x="2151" y="1654"/>
                                      <a:pt x="2142" y="1661"/>
                                    </a:cubicBezTo>
                                    <a:cubicBezTo>
                                      <a:pt x="2146" y="1660"/>
                                      <a:pt x="2150" y="1659"/>
                                      <a:pt x="2154" y="1659"/>
                                    </a:cubicBezTo>
                                    <a:cubicBezTo>
                                      <a:pt x="2176" y="1659"/>
                                      <a:pt x="2195" y="1677"/>
                                      <a:pt x="2195" y="1700"/>
                                    </a:cubicBezTo>
                                    <a:cubicBezTo>
                                      <a:pt x="2195" y="1711"/>
                                      <a:pt x="2190" y="1721"/>
                                      <a:pt x="2182" y="1729"/>
                                    </a:cubicBezTo>
                                    <a:cubicBezTo>
                                      <a:pt x="2187" y="1727"/>
                                      <a:pt x="2191" y="1726"/>
                                      <a:pt x="2196" y="1726"/>
                                    </a:cubicBezTo>
                                    <a:cubicBezTo>
                                      <a:pt x="2219" y="1726"/>
                                      <a:pt x="2237" y="1744"/>
                                      <a:pt x="2237" y="1767"/>
                                    </a:cubicBezTo>
                                    <a:cubicBezTo>
                                      <a:pt x="2237" y="1777"/>
                                      <a:pt x="2234" y="1786"/>
                                      <a:pt x="2228" y="1793"/>
                                    </a:cubicBezTo>
                                    <a:cubicBezTo>
                                      <a:pt x="2232" y="1791"/>
                                      <a:pt x="2237" y="1790"/>
                                      <a:pt x="2243" y="1790"/>
                                    </a:cubicBezTo>
                                    <a:cubicBezTo>
                                      <a:pt x="2265" y="1790"/>
                                      <a:pt x="2284" y="1808"/>
                                      <a:pt x="2284" y="1831"/>
                                    </a:cubicBezTo>
                                    <a:cubicBezTo>
                                      <a:pt x="2284" y="1853"/>
                                      <a:pt x="2265" y="1871"/>
                                      <a:pt x="2243" y="1872"/>
                                    </a:cubicBezTo>
                                    <a:cubicBezTo>
                                      <a:pt x="2220" y="1871"/>
                                      <a:pt x="2202" y="1853"/>
                                      <a:pt x="2202" y="1831"/>
                                    </a:cubicBezTo>
                                    <a:cubicBezTo>
                                      <a:pt x="2202" y="1821"/>
                                      <a:pt x="2206" y="1812"/>
                                      <a:pt x="2212" y="1805"/>
                                    </a:cubicBezTo>
                                    <a:cubicBezTo>
                                      <a:pt x="2207" y="1807"/>
                                      <a:pt x="2202" y="1808"/>
                                      <a:pt x="2196" y="1808"/>
                                    </a:cubicBezTo>
                                    <a:cubicBezTo>
                                      <a:pt x="2174" y="1808"/>
                                      <a:pt x="2155" y="1790"/>
                                      <a:pt x="2155" y="1767"/>
                                    </a:cubicBezTo>
                                    <a:cubicBezTo>
                                      <a:pt x="2155" y="1755"/>
                                      <a:pt x="2160" y="1745"/>
                                      <a:pt x="2168" y="1738"/>
                                    </a:cubicBezTo>
                                    <a:cubicBezTo>
                                      <a:pt x="2163" y="1739"/>
                                      <a:pt x="2159" y="1741"/>
                                      <a:pt x="2154" y="1741"/>
                                    </a:cubicBezTo>
                                    <a:cubicBezTo>
                                      <a:pt x="2131" y="1741"/>
                                      <a:pt x="2113" y="1722"/>
                                      <a:pt x="2113" y="1700"/>
                                    </a:cubicBezTo>
                                    <a:cubicBezTo>
                                      <a:pt x="2113" y="1687"/>
                                      <a:pt x="2119" y="1675"/>
                                      <a:pt x="2129" y="1668"/>
                                    </a:cubicBezTo>
                                    <a:cubicBezTo>
                                      <a:pt x="2125" y="1669"/>
                                      <a:pt x="2122" y="1670"/>
                                      <a:pt x="2118" y="1670"/>
                                    </a:cubicBezTo>
                                    <a:cubicBezTo>
                                      <a:pt x="2096" y="1670"/>
                                      <a:pt x="2079" y="1652"/>
                                      <a:pt x="2079" y="1631"/>
                                    </a:cubicBezTo>
                                    <a:cubicBezTo>
                                      <a:pt x="2079" y="1614"/>
                                      <a:pt x="2089" y="1600"/>
                                      <a:pt x="2104" y="1594"/>
                                    </a:cubicBezTo>
                                    <a:cubicBezTo>
                                      <a:pt x="2088" y="1589"/>
                                      <a:pt x="2077" y="1575"/>
                                      <a:pt x="2077" y="1558"/>
                                    </a:cubicBezTo>
                                    <a:cubicBezTo>
                                      <a:pt x="2077" y="1536"/>
                                      <a:pt x="2095" y="1518"/>
                                      <a:pt x="2116" y="1518"/>
                                    </a:cubicBezTo>
                                    <a:cubicBezTo>
                                      <a:pt x="2117" y="1518"/>
                                      <a:pt x="2118" y="1519"/>
                                      <a:pt x="2118" y="1519"/>
                                    </a:cubicBezTo>
                                    <a:cubicBezTo>
                                      <a:pt x="2114" y="1513"/>
                                      <a:pt x="2111" y="1506"/>
                                      <a:pt x="2111" y="1498"/>
                                    </a:cubicBezTo>
                                    <a:cubicBezTo>
                                      <a:pt x="2111" y="1478"/>
                                      <a:pt x="2127" y="1462"/>
                                      <a:pt x="2147" y="1462"/>
                                    </a:cubicBezTo>
                                    <a:cubicBezTo>
                                      <a:pt x="2152" y="1462"/>
                                      <a:pt x="2157" y="1463"/>
                                      <a:pt x="2161" y="1465"/>
                                    </a:cubicBezTo>
                                    <a:cubicBezTo>
                                      <a:pt x="2160" y="1462"/>
                                      <a:pt x="2159" y="1459"/>
                                      <a:pt x="2159" y="1456"/>
                                    </a:cubicBezTo>
                                    <a:close/>
                                    <a:moveTo>
                                      <a:pt x="2154" y="1731"/>
                                    </a:moveTo>
                                    <a:cubicBezTo>
                                      <a:pt x="2171" y="1731"/>
                                      <a:pt x="2185" y="1717"/>
                                      <a:pt x="2185" y="1700"/>
                                    </a:cubicBezTo>
                                    <a:cubicBezTo>
                                      <a:pt x="2185" y="1682"/>
                                      <a:pt x="2171" y="1668"/>
                                      <a:pt x="2154" y="1668"/>
                                    </a:cubicBezTo>
                                    <a:cubicBezTo>
                                      <a:pt x="2136" y="1668"/>
                                      <a:pt x="2122" y="1682"/>
                                      <a:pt x="2122" y="1700"/>
                                    </a:cubicBezTo>
                                    <a:cubicBezTo>
                                      <a:pt x="2122" y="1717"/>
                                      <a:pt x="2136" y="1731"/>
                                      <a:pt x="2154" y="1731"/>
                                    </a:cubicBezTo>
                                    <a:close/>
                                    <a:moveTo>
                                      <a:pt x="2243" y="1862"/>
                                    </a:moveTo>
                                    <a:cubicBezTo>
                                      <a:pt x="2260" y="1862"/>
                                      <a:pt x="2274" y="1848"/>
                                      <a:pt x="2274" y="1831"/>
                                    </a:cubicBezTo>
                                    <a:cubicBezTo>
                                      <a:pt x="2274" y="1813"/>
                                      <a:pt x="2260" y="1799"/>
                                      <a:pt x="2243" y="1799"/>
                                    </a:cubicBezTo>
                                    <a:cubicBezTo>
                                      <a:pt x="2225" y="1799"/>
                                      <a:pt x="2211" y="1813"/>
                                      <a:pt x="2211" y="1831"/>
                                    </a:cubicBezTo>
                                    <a:cubicBezTo>
                                      <a:pt x="2211" y="1848"/>
                                      <a:pt x="2225" y="1862"/>
                                      <a:pt x="2243" y="1862"/>
                                    </a:cubicBezTo>
                                    <a:close/>
                                    <a:moveTo>
                                      <a:pt x="2228" y="1767"/>
                                    </a:moveTo>
                                    <a:cubicBezTo>
                                      <a:pt x="2228" y="1750"/>
                                      <a:pt x="2214" y="1736"/>
                                      <a:pt x="2196" y="1736"/>
                                    </a:cubicBezTo>
                                    <a:cubicBezTo>
                                      <a:pt x="2179" y="1736"/>
                                      <a:pt x="2165" y="1750"/>
                                      <a:pt x="2165" y="1767"/>
                                    </a:cubicBezTo>
                                    <a:cubicBezTo>
                                      <a:pt x="2165" y="1784"/>
                                      <a:pt x="2179" y="1798"/>
                                      <a:pt x="2196" y="1798"/>
                                    </a:cubicBezTo>
                                    <a:cubicBezTo>
                                      <a:pt x="2214" y="1798"/>
                                      <a:pt x="2228" y="1784"/>
                                      <a:pt x="2228" y="1767"/>
                                    </a:cubicBezTo>
                                    <a:close/>
                                    <a:moveTo>
                                      <a:pt x="2518" y="1441"/>
                                    </a:moveTo>
                                    <a:cubicBezTo>
                                      <a:pt x="2510" y="1445"/>
                                      <a:pt x="2502" y="1450"/>
                                      <a:pt x="2494" y="1453"/>
                                    </a:cubicBezTo>
                                    <a:cubicBezTo>
                                      <a:pt x="2500" y="1456"/>
                                      <a:pt x="2505" y="1461"/>
                                      <a:pt x="2508" y="1466"/>
                                    </a:cubicBezTo>
                                    <a:cubicBezTo>
                                      <a:pt x="2511" y="1458"/>
                                      <a:pt x="2515" y="1450"/>
                                      <a:pt x="2518" y="1441"/>
                                    </a:cubicBezTo>
                                    <a:close/>
                                    <a:moveTo>
                                      <a:pt x="2582" y="1906"/>
                                    </a:moveTo>
                                    <a:cubicBezTo>
                                      <a:pt x="2577" y="1909"/>
                                      <a:pt x="2577" y="1909"/>
                                      <a:pt x="2577" y="1909"/>
                                    </a:cubicBezTo>
                                    <a:cubicBezTo>
                                      <a:pt x="2575" y="1911"/>
                                      <a:pt x="2574" y="1915"/>
                                      <a:pt x="2574" y="1919"/>
                                    </a:cubicBezTo>
                                    <a:cubicBezTo>
                                      <a:pt x="2574" y="1923"/>
                                      <a:pt x="2575" y="1928"/>
                                      <a:pt x="2578" y="1933"/>
                                    </a:cubicBezTo>
                                    <a:cubicBezTo>
                                      <a:pt x="2584" y="1943"/>
                                      <a:pt x="2591" y="1952"/>
                                      <a:pt x="2596" y="1958"/>
                                    </a:cubicBezTo>
                                    <a:cubicBezTo>
                                      <a:pt x="2601" y="1964"/>
                                      <a:pt x="2601" y="1964"/>
                                      <a:pt x="2601" y="1964"/>
                                    </a:cubicBezTo>
                                    <a:cubicBezTo>
                                      <a:pt x="2602" y="1965"/>
                                      <a:pt x="2603" y="1966"/>
                                      <a:pt x="2604" y="1967"/>
                                    </a:cubicBezTo>
                                    <a:cubicBezTo>
                                      <a:pt x="2605" y="1968"/>
                                      <a:pt x="2605" y="1968"/>
                                      <a:pt x="2605" y="1968"/>
                                    </a:cubicBezTo>
                                    <a:cubicBezTo>
                                      <a:pt x="2605" y="1968"/>
                                      <a:pt x="2605" y="1968"/>
                                      <a:pt x="2605" y="1968"/>
                                    </a:cubicBezTo>
                                    <a:cubicBezTo>
                                      <a:pt x="2606" y="1968"/>
                                      <a:pt x="2606" y="1968"/>
                                      <a:pt x="2606" y="1968"/>
                                    </a:cubicBezTo>
                                    <a:cubicBezTo>
                                      <a:pt x="2606" y="1969"/>
                                      <a:pt x="2606" y="1969"/>
                                      <a:pt x="2606" y="1969"/>
                                    </a:cubicBezTo>
                                    <a:cubicBezTo>
                                      <a:pt x="2607" y="1971"/>
                                      <a:pt x="2607" y="1971"/>
                                      <a:pt x="2607" y="1971"/>
                                    </a:cubicBezTo>
                                    <a:cubicBezTo>
                                      <a:pt x="2607" y="1972"/>
                                      <a:pt x="2607" y="1972"/>
                                      <a:pt x="2607" y="1972"/>
                                    </a:cubicBezTo>
                                    <a:cubicBezTo>
                                      <a:pt x="2606" y="1973"/>
                                      <a:pt x="2606" y="1973"/>
                                      <a:pt x="2606" y="1973"/>
                                    </a:cubicBezTo>
                                    <a:cubicBezTo>
                                      <a:pt x="2606" y="1974"/>
                                      <a:pt x="2606" y="1974"/>
                                      <a:pt x="2606" y="1974"/>
                                    </a:cubicBezTo>
                                    <a:cubicBezTo>
                                      <a:pt x="2602" y="1976"/>
                                      <a:pt x="2602" y="1976"/>
                                      <a:pt x="2602" y="1976"/>
                                    </a:cubicBezTo>
                                    <a:cubicBezTo>
                                      <a:pt x="2602" y="1976"/>
                                      <a:pt x="2602" y="1976"/>
                                      <a:pt x="2602" y="1976"/>
                                    </a:cubicBezTo>
                                    <a:cubicBezTo>
                                      <a:pt x="2602" y="1976"/>
                                      <a:pt x="2602" y="1976"/>
                                      <a:pt x="2602" y="1976"/>
                                    </a:cubicBezTo>
                                    <a:cubicBezTo>
                                      <a:pt x="2599" y="1976"/>
                                      <a:pt x="2599" y="1976"/>
                                      <a:pt x="2599" y="1976"/>
                                    </a:cubicBezTo>
                                    <a:cubicBezTo>
                                      <a:pt x="2599" y="1975"/>
                                      <a:pt x="2599" y="1975"/>
                                      <a:pt x="2599" y="1975"/>
                                    </a:cubicBezTo>
                                    <a:cubicBezTo>
                                      <a:pt x="2599" y="1975"/>
                                      <a:pt x="2599" y="1975"/>
                                      <a:pt x="2599" y="1975"/>
                                    </a:cubicBezTo>
                                    <a:cubicBezTo>
                                      <a:pt x="2598" y="1975"/>
                                      <a:pt x="2598" y="1975"/>
                                      <a:pt x="2598" y="1975"/>
                                    </a:cubicBezTo>
                                    <a:cubicBezTo>
                                      <a:pt x="2598" y="1975"/>
                                      <a:pt x="2598" y="1975"/>
                                      <a:pt x="2598" y="1975"/>
                                    </a:cubicBezTo>
                                    <a:cubicBezTo>
                                      <a:pt x="2598" y="1975"/>
                                      <a:pt x="2598" y="1975"/>
                                      <a:pt x="2598" y="1975"/>
                                    </a:cubicBezTo>
                                    <a:cubicBezTo>
                                      <a:pt x="2598" y="1974"/>
                                      <a:pt x="2596" y="1972"/>
                                      <a:pt x="2594" y="1970"/>
                                    </a:cubicBezTo>
                                    <a:cubicBezTo>
                                      <a:pt x="2587" y="1963"/>
                                      <a:pt x="2578" y="1952"/>
                                      <a:pt x="2570" y="1938"/>
                                    </a:cubicBezTo>
                                    <a:cubicBezTo>
                                      <a:pt x="2570" y="1938"/>
                                      <a:pt x="2570" y="1938"/>
                                      <a:pt x="2570" y="1938"/>
                                    </a:cubicBezTo>
                                    <a:cubicBezTo>
                                      <a:pt x="2570" y="1938"/>
                                      <a:pt x="2570" y="1938"/>
                                      <a:pt x="2570" y="1938"/>
                                    </a:cubicBezTo>
                                    <a:cubicBezTo>
                                      <a:pt x="2570" y="1938"/>
                                      <a:pt x="2570" y="1938"/>
                                      <a:pt x="2570" y="1938"/>
                                    </a:cubicBezTo>
                                    <a:cubicBezTo>
                                      <a:pt x="2565" y="1931"/>
                                      <a:pt x="2561" y="1928"/>
                                      <a:pt x="2557" y="1928"/>
                                    </a:cubicBezTo>
                                    <a:cubicBezTo>
                                      <a:pt x="2552" y="1928"/>
                                      <a:pt x="2547" y="1931"/>
                                      <a:pt x="2541" y="1940"/>
                                    </a:cubicBezTo>
                                    <a:cubicBezTo>
                                      <a:pt x="2540" y="1944"/>
                                      <a:pt x="2540" y="1944"/>
                                      <a:pt x="2540" y="1944"/>
                                    </a:cubicBezTo>
                                    <a:cubicBezTo>
                                      <a:pt x="2540" y="1946"/>
                                      <a:pt x="2541" y="1948"/>
                                      <a:pt x="2543" y="1951"/>
                                    </a:cubicBezTo>
                                    <a:cubicBezTo>
                                      <a:pt x="2553" y="1960"/>
                                      <a:pt x="2564" y="1968"/>
                                      <a:pt x="2564" y="1968"/>
                                    </a:cubicBezTo>
                                    <a:cubicBezTo>
                                      <a:pt x="2565" y="1974"/>
                                      <a:pt x="2565" y="1974"/>
                                      <a:pt x="2565" y="1974"/>
                                    </a:cubicBezTo>
                                    <a:cubicBezTo>
                                      <a:pt x="2559" y="1976"/>
                                      <a:pt x="2559" y="1976"/>
                                      <a:pt x="2559" y="1976"/>
                                    </a:cubicBezTo>
                                    <a:cubicBezTo>
                                      <a:pt x="2559" y="1976"/>
                                      <a:pt x="2552" y="1973"/>
                                      <a:pt x="2545" y="1967"/>
                                    </a:cubicBezTo>
                                    <a:cubicBezTo>
                                      <a:pt x="2542" y="1964"/>
                                      <a:pt x="2538" y="1961"/>
                                      <a:pt x="2535" y="1957"/>
                                    </a:cubicBezTo>
                                    <a:cubicBezTo>
                                      <a:pt x="2533" y="1955"/>
                                      <a:pt x="2531" y="1953"/>
                                      <a:pt x="2529" y="1951"/>
                                    </a:cubicBezTo>
                                    <a:cubicBezTo>
                                      <a:pt x="2525" y="1949"/>
                                      <a:pt x="2525" y="1949"/>
                                      <a:pt x="2525" y="1949"/>
                                    </a:cubicBezTo>
                                    <a:cubicBezTo>
                                      <a:pt x="2524" y="1949"/>
                                      <a:pt x="2521" y="1951"/>
                                      <a:pt x="2518" y="1956"/>
                                    </a:cubicBezTo>
                                    <a:cubicBezTo>
                                      <a:pt x="2515" y="1962"/>
                                      <a:pt x="2511" y="1969"/>
                                      <a:pt x="2507" y="1976"/>
                                    </a:cubicBezTo>
                                    <a:cubicBezTo>
                                      <a:pt x="2506" y="1978"/>
                                      <a:pt x="2505" y="1983"/>
                                      <a:pt x="2505" y="1989"/>
                                    </a:cubicBezTo>
                                    <a:cubicBezTo>
                                      <a:pt x="2505" y="1997"/>
                                      <a:pt x="2507" y="2008"/>
                                      <a:pt x="2512" y="2016"/>
                                    </a:cubicBezTo>
                                    <a:cubicBezTo>
                                      <a:pt x="2517" y="2025"/>
                                      <a:pt x="2523" y="2030"/>
                                      <a:pt x="2531" y="2030"/>
                                    </a:cubicBezTo>
                                    <a:cubicBezTo>
                                      <a:pt x="2535" y="2030"/>
                                      <a:pt x="2539" y="2029"/>
                                      <a:pt x="2545" y="2026"/>
                                    </a:cubicBezTo>
                                    <a:cubicBezTo>
                                      <a:pt x="2558" y="2017"/>
                                      <a:pt x="2562" y="2015"/>
                                      <a:pt x="2567" y="2015"/>
                                    </a:cubicBezTo>
                                    <a:cubicBezTo>
                                      <a:pt x="2570" y="2016"/>
                                      <a:pt x="2570" y="2016"/>
                                      <a:pt x="2570" y="2016"/>
                                    </a:cubicBezTo>
                                    <a:cubicBezTo>
                                      <a:pt x="2572" y="2020"/>
                                      <a:pt x="2572" y="2020"/>
                                      <a:pt x="2572" y="2020"/>
                                    </a:cubicBezTo>
                                    <a:cubicBezTo>
                                      <a:pt x="2572" y="2022"/>
                                      <a:pt x="2572" y="2022"/>
                                      <a:pt x="2572" y="2022"/>
                                    </a:cubicBezTo>
                                    <a:cubicBezTo>
                                      <a:pt x="2569" y="2025"/>
                                      <a:pt x="2569" y="2025"/>
                                      <a:pt x="2569" y="2025"/>
                                    </a:cubicBezTo>
                                    <a:cubicBezTo>
                                      <a:pt x="2569" y="2025"/>
                                      <a:pt x="2558" y="2029"/>
                                      <a:pt x="2549" y="2034"/>
                                    </a:cubicBezTo>
                                    <a:cubicBezTo>
                                      <a:pt x="2545" y="2037"/>
                                      <a:pt x="2543" y="2042"/>
                                      <a:pt x="2542" y="2047"/>
                                    </a:cubicBezTo>
                                    <a:cubicBezTo>
                                      <a:pt x="2543" y="2055"/>
                                      <a:pt x="2548" y="2064"/>
                                      <a:pt x="2561" y="2064"/>
                                    </a:cubicBezTo>
                                    <a:cubicBezTo>
                                      <a:pt x="2568" y="2064"/>
                                      <a:pt x="2576" y="2061"/>
                                      <a:pt x="2587" y="2054"/>
                                    </a:cubicBezTo>
                                    <a:cubicBezTo>
                                      <a:pt x="2599" y="2046"/>
                                      <a:pt x="2603" y="2035"/>
                                      <a:pt x="2612" y="2020"/>
                                    </a:cubicBezTo>
                                    <a:cubicBezTo>
                                      <a:pt x="2605" y="2013"/>
                                      <a:pt x="2601" y="2004"/>
                                      <a:pt x="2601" y="1994"/>
                                    </a:cubicBezTo>
                                    <a:cubicBezTo>
                                      <a:pt x="2601" y="1974"/>
                                      <a:pt x="2618" y="1957"/>
                                      <a:pt x="2638" y="1957"/>
                                    </a:cubicBezTo>
                                    <a:cubicBezTo>
                                      <a:pt x="2659" y="1957"/>
                                      <a:pt x="2676" y="1974"/>
                                      <a:pt x="2676" y="1994"/>
                                    </a:cubicBezTo>
                                    <a:cubicBezTo>
                                      <a:pt x="2676" y="2005"/>
                                      <a:pt x="2671" y="2015"/>
                                      <a:pt x="2663" y="2022"/>
                                    </a:cubicBezTo>
                                    <a:cubicBezTo>
                                      <a:pt x="2671" y="2036"/>
                                      <a:pt x="2676" y="2045"/>
                                      <a:pt x="2689" y="2053"/>
                                    </a:cubicBezTo>
                                    <a:cubicBezTo>
                                      <a:pt x="2699" y="2060"/>
                                      <a:pt x="2708" y="2063"/>
                                      <a:pt x="2714" y="2063"/>
                                    </a:cubicBezTo>
                                    <a:cubicBezTo>
                                      <a:pt x="2727" y="2063"/>
                                      <a:pt x="2733" y="2054"/>
                                      <a:pt x="2733" y="2046"/>
                                    </a:cubicBezTo>
                                    <a:cubicBezTo>
                                      <a:pt x="2733" y="2041"/>
                                      <a:pt x="2731" y="2036"/>
                                      <a:pt x="2726" y="2033"/>
                                    </a:cubicBezTo>
                                    <a:cubicBezTo>
                                      <a:pt x="2724" y="2032"/>
                                      <a:pt x="2719" y="2030"/>
                                      <a:pt x="2714" y="2028"/>
                                    </a:cubicBezTo>
                                    <a:cubicBezTo>
                                      <a:pt x="2710" y="2026"/>
                                      <a:pt x="2706" y="2024"/>
                                      <a:pt x="2706" y="2024"/>
                                    </a:cubicBezTo>
                                    <a:cubicBezTo>
                                      <a:pt x="2703" y="2021"/>
                                      <a:pt x="2703" y="2021"/>
                                      <a:pt x="2703" y="2021"/>
                                    </a:cubicBezTo>
                                    <a:cubicBezTo>
                                      <a:pt x="2703" y="2019"/>
                                      <a:pt x="2703" y="2019"/>
                                      <a:pt x="2703" y="2019"/>
                                    </a:cubicBezTo>
                                    <a:cubicBezTo>
                                      <a:pt x="2705" y="2016"/>
                                      <a:pt x="2705" y="2016"/>
                                      <a:pt x="2705" y="2016"/>
                                    </a:cubicBezTo>
                                    <a:cubicBezTo>
                                      <a:pt x="2709" y="2014"/>
                                      <a:pt x="2709" y="2014"/>
                                      <a:pt x="2709" y="2014"/>
                                    </a:cubicBezTo>
                                    <a:cubicBezTo>
                                      <a:pt x="2713" y="2014"/>
                                      <a:pt x="2717" y="2016"/>
                                      <a:pt x="2731" y="2025"/>
                                    </a:cubicBezTo>
                                    <a:cubicBezTo>
                                      <a:pt x="2731" y="2025"/>
                                      <a:pt x="2731" y="2025"/>
                                      <a:pt x="2731" y="2025"/>
                                    </a:cubicBezTo>
                                    <a:cubicBezTo>
                                      <a:pt x="2736" y="2028"/>
                                      <a:pt x="2740" y="2029"/>
                                      <a:pt x="2743" y="2029"/>
                                    </a:cubicBezTo>
                                    <a:cubicBezTo>
                                      <a:pt x="2751" y="2029"/>
                                      <a:pt x="2756" y="2024"/>
                                      <a:pt x="2761" y="2014"/>
                                    </a:cubicBezTo>
                                    <a:cubicBezTo>
                                      <a:pt x="2765" y="2005"/>
                                      <a:pt x="2768" y="1993"/>
                                      <a:pt x="2768" y="1983"/>
                                    </a:cubicBezTo>
                                    <a:cubicBezTo>
                                      <a:pt x="2768" y="1976"/>
                                      <a:pt x="2767" y="1971"/>
                                      <a:pt x="2765" y="1968"/>
                                    </a:cubicBezTo>
                                    <a:cubicBezTo>
                                      <a:pt x="2762" y="1962"/>
                                      <a:pt x="2759" y="1956"/>
                                      <a:pt x="2756" y="1952"/>
                                    </a:cubicBezTo>
                                    <a:cubicBezTo>
                                      <a:pt x="2754" y="1948"/>
                                      <a:pt x="2752" y="1947"/>
                                      <a:pt x="2751" y="1947"/>
                                    </a:cubicBezTo>
                                    <a:cubicBezTo>
                                      <a:pt x="2746" y="1951"/>
                                      <a:pt x="2746" y="1951"/>
                                      <a:pt x="2746" y="1951"/>
                                    </a:cubicBezTo>
                                    <a:cubicBezTo>
                                      <a:pt x="2746" y="1950"/>
                                      <a:pt x="2746" y="1950"/>
                                      <a:pt x="2746" y="1950"/>
                                    </a:cubicBezTo>
                                    <a:cubicBezTo>
                                      <a:pt x="2744" y="1952"/>
                                      <a:pt x="2742" y="1954"/>
                                      <a:pt x="2740" y="1956"/>
                                    </a:cubicBezTo>
                                    <a:cubicBezTo>
                                      <a:pt x="2737" y="1960"/>
                                      <a:pt x="2734" y="1963"/>
                                      <a:pt x="2730" y="1966"/>
                                    </a:cubicBezTo>
                                    <a:cubicBezTo>
                                      <a:pt x="2723" y="1972"/>
                                      <a:pt x="2717" y="1975"/>
                                      <a:pt x="2716" y="1975"/>
                                    </a:cubicBezTo>
                                    <a:cubicBezTo>
                                      <a:pt x="2710" y="1973"/>
                                      <a:pt x="2710" y="1973"/>
                                      <a:pt x="2710" y="1973"/>
                                    </a:cubicBezTo>
                                    <a:cubicBezTo>
                                      <a:pt x="2711" y="1967"/>
                                      <a:pt x="2711" y="1967"/>
                                      <a:pt x="2711" y="1967"/>
                                    </a:cubicBezTo>
                                    <a:cubicBezTo>
                                      <a:pt x="2711" y="1967"/>
                                      <a:pt x="2715" y="1964"/>
                                      <a:pt x="2721" y="1960"/>
                                    </a:cubicBezTo>
                                    <a:cubicBezTo>
                                      <a:pt x="2724" y="1957"/>
                                      <a:pt x="2728" y="1954"/>
                                      <a:pt x="2733" y="1950"/>
                                    </a:cubicBezTo>
                                    <a:cubicBezTo>
                                      <a:pt x="2734" y="1947"/>
                                      <a:pt x="2735" y="1945"/>
                                      <a:pt x="2735" y="1943"/>
                                    </a:cubicBezTo>
                                    <a:cubicBezTo>
                                      <a:pt x="2734" y="1939"/>
                                      <a:pt x="2734" y="1939"/>
                                      <a:pt x="2734" y="1939"/>
                                    </a:cubicBezTo>
                                    <a:cubicBezTo>
                                      <a:pt x="2729" y="1931"/>
                                      <a:pt x="2723" y="1927"/>
                                      <a:pt x="2719" y="1927"/>
                                    </a:cubicBezTo>
                                    <a:cubicBezTo>
                                      <a:pt x="2715" y="1927"/>
                                      <a:pt x="2710" y="1930"/>
                                      <a:pt x="2706" y="1937"/>
                                    </a:cubicBezTo>
                                    <a:cubicBezTo>
                                      <a:pt x="2706" y="1937"/>
                                      <a:pt x="2706" y="1937"/>
                                      <a:pt x="2706" y="1937"/>
                                    </a:cubicBezTo>
                                    <a:cubicBezTo>
                                      <a:pt x="2706" y="1937"/>
                                      <a:pt x="2706" y="1937"/>
                                      <a:pt x="2706" y="1937"/>
                                    </a:cubicBezTo>
                                    <a:cubicBezTo>
                                      <a:pt x="2706" y="1937"/>
                                      <a:pt x="2706" y="1937"/>
                                      <a:pt x="2706" y="1937"/>
                                    </a:cubicBezTo>
                                    <a:cubicBezTo>
                                      <a:pt x="2706" y="1937"/>
                                      <a:pt x="2706" y="1937"/>
                                      <a:pt x="2706" y="1937"/>
                                    </a:cubicBezTo>
                                    <a:cubicBezTo>
                                      <a:pt x="2699" y="1948"/>
                                      <a:pt x="2693" y="1956"/>
                                      <a:pt x="2687" y="1963"/>
                                    </a:cubicBezTo>
                                    <a:cubicBezTo>
                                      <a:pt x="2687" y="1963"/>
                                      <a:pt x="2686" y="1964"/>
                                      <a:pt x="2686" y="1964"/>
                                    </a:cubicBezTo>
                                    <a:cubicBezTo>
                                      <a:pt x="2686" y="1965"/>
                                      <a:pt x="2686" y="1965"/>
                                      <a:pt x="2686" y="1965"/>
                                    </a:cubicBezTo>
                                    <a:cubicBezTo>
                                      <a:pt x="2684" y="1966"/>
                                      <a:pt x="2683" y="1967"/>
                                      <a:pt x="2682" y="1968"/>
                                    </a:cubicBezTo>
                                    <a:cubicBezTo>
                                      <a:pt x="2680" y="1971"/>
                                      <a:pt x="2680" y="1971"/>
                                      <a:pt x="2680" y="1971"/>
                                    </a:cubicBezTo>
                                    <a:cubicBezTo>
                                      <a:pt x="2678" y="1973"/>
                                      <a:pt x="2678" y="1973"/>
                                      <a:pt x="2678" y="1973"/>
                                    </a:cubicBezTo>
                                    <a:cubicBezTo>
                                      <a:pt x="2677" y="1974"/>
                                      <a:pt x="2677" y="1974"/>
                                      <a:pt x="2677" y="1974"/>
                                    </a:cubicBezTo>
                                    <a:cubicBezTo>
                                      <a:pt x="2677" y="1974"/>
                                      <a:pt x="2677" y="1974"/>
                                      <a:pt x="2677" y="1974"/>
                                    </a:cubicBezTo>
                                    <a:cubicBezTo>
                                      <a:pt x="2676" y="1975"/>
                                      <a:pt x="2676" y="1975"/>
                                      <a:pt x="2676" y="1975"/>
                                    </a:cubicBezTo>
                                    <a:cubicBezTo>
                                      <a:pt x="2673" y="1975"/>
                                      <a:pt x="2673" y="1975"/>
                                      <a:pt x="2673" y="1975"/>
                                    </a:cubicBezTo>
                                    <a:cubicBezTo>
                                      <a:pt x="2669" y="1973"/>
                                      <a:pt x="2669" y="1973"/>
                                      <a:pt x="2669" y="1973"/>
                                    </a:cubicBezTo>
                                    <a:cubicBezTo>
                                      <a:pt x="2669" y="1971"/>
                                      <a:pt x="2669" y="1971"/>
                                      <a:pt x="2669" y="1971"/>
                                    </a:cubicBezTo>
                                    <a:cubicBezTo>
                                      <a:pt x="2669" y="1968"/>
                                      <a:pt x="2669" y="1968"/>
                                      <a:pt x="2669" y="1968"/>
                                    </a:cubicBezTo>
                                    <a:cubicBezTo>
                                      <a:pt x="2670" y="1967"/>
                                      <a:pt x="2670" y="1967"/>
                                      <a:pt x="2670" y="1967"/>
                                    </a:cubicBezTo>
                                    <a:cubicBezTo>
                                      <a:pt x="2671" y="1966"/>
                                      <a:pt x="2671" y="1966"/>
                                      <a:pt x="2671" y="1966"/>
                                    </a:cubicBezTo>
                                    <a:cubicBezTo>
                                      <a:pt x="2671" y="1966"/>
                                      <a:pt x="2671" y="1966"/>
                                      <a:pt x="2671" y="1966"/>
                                    </a:cubicBezTo>
                                    <a:cubicBezTo>
                                      <a:pt x="2673" y="1965"/>
                                      <a:pt x="2674" y="1963"/>
                                      <a:pt x="2675" y="1961"/>
                                    </a:cubicBezTo>
                                    <a:cubicBezTo>
                                      <a:pt x="2677" y="1960"/>
                                      <a:pt x="2678" y="1959"/>
                                      <a:pt x="2679" y="1957"/>
                                    </a:cubicBezTo>
                                    <a:cubicBezTo>
                                      <a:pt x="2679" y="1957"/>
                                      <a:pt x="2680" y="1957"/>
                                      <a:pt x="2680" y="1956"/>
                                    </a:cubicBezTo>
                                    <a:cubicBezTo>
                                      <a:pt x="2685" y="1950"/>
                                      <a:pt x="2691" y="1942"/>
                                      <a:pt x="2698" y="1932"/>
                                    </a:cubicBezTo>
                                    <a:cubicBezTo>
                                      <a:pt x="2701" y="1927"/>
                                      <a:pt x="2702" y="1922"/>
                                      <a:pt x="2702" y="1918"/>
                                    </a:cubicBezTo>
                                    <a:cubicBezTo>
                                      <a:pt x="2702" y="1914"/>
                                      <a:pt x="2700" y="1910"/>
                                      <a:pt x="2699" y="1908"/>
                                    </a:cubicBezTo>
                                    <a:cubicBezTo>
                                      <a:pt x="2693" y="1905"/>
                                      <a:pt x="2693" y="1905"/>
                                      <a:pt x="2693" y="1905"/>
                                    </a:cubicBezTo>
                                    <a:cubicBezTo>
                                      <a:pt x="2692" y="1906"/>
                                      <a:pt x="2692" y="1906"/>
                                      <a:pt x="2692" y="1906"/>
                                    </a:cubicBezTo>
                                    <a:cubicBezTo>
                                      <a:pt x="2687" y="1922"/>
                                      <a:pt x="2677" y="1937"/>
                                      <a:pt x="2677" y="1937"/>
                                    </a:cubicBezTo>
                                    <a:cubicBezTo>
                                      <a:pt x="2671" y="1939"/>
                                      <a:pt x="2671" y="1939"/>
                                      <a:pt x="2671" y="1939"/>
                                    </a:cubicBezTo>
                                    <a:cubicBezTo>
                                      <a:pt x="2668" y="1934"/>
                                      <a:pt x="2668" y="1934"/>
                                      <a:pt x="2668" y="1934"/>
                                    </a:cubicBezTo>
                                    <a:cubicBezTo>
                                      <a:pt x="2669" y="1933"/>
                                      <a:pt x="2672" y="1917"/>
                                      <a:pt x="2682" y="1902"/>
                                    </a:cubicBezTo>
                                    <a:cubicBezTo>
                                      <a:pt x="2682" y="1901"/>
                                      <a:pt x="2683" y="1901"/>
                                      <a:pt x="2683" y="1901"/>
                                    </a:cubicBezTo>
                                    <a:cubicBezTo>
                                      <a:pt x="2684" y="1897"/>
                                      <a:pt x="2685" y="1894"/>
                                      <a:pt x="2685" y="1891"/>
                                    </a:cubicBezTo>
                                    <a:cubicBezTo>
                                      <a:pt x="2684" y="1886"/>
                                      <a:pt x="2684" y="1884"/>
                                      <a:pt x="2680" y="1883"/>
                                    </a:cubicBezTo>
                                    <a:cubicBezTo>
                                      <a:pt x="2658" y="1879"/>
                                      <a:pt x="2652" y="1879"/>
                                      <a:pt x="2642" y="1879"/>
                                    </a:cubicBezTo>
                                    <a:cubicBezTo>
                                      <a:pt x="2638" y="1879"/>
                                      <a:pt x="2638" y="1879"/>
                                      <a:pt x="2638" y="1879"/>
                                    </a:cubicBezTo>
                                    <a:cubicBezTo>
                                      <a:pt x="2626" y="1879"/>
                                      <a:pt x="2620" y="1879"/>
                                      <a:pt x="2595" y="1884"/>
                                    </a:cubicBezTo>
                                    <a:cubicBezTo>
                                      <a:pt x="2591" y="1885"/>
                                      <a:pt x="2591" y="1886"/>
                                      <a:pt x="2590" y="1892"/>
                                    </a:cubicBezTo>
                                    <a:cubicBezTo>
                                      <a:pt x="2590" y="1894"/>
                                      <a:pt x="2591" y="1898"/>
                                      <a:pt x="2592" y="1902"/>
                                    </a:cubicBezTo>
                                    <a:cubicBezTo>
                                      <a:pt x="2593" y="1902"/>
                                      <a:pt x="2593" y="1902"/>
                                      <a:pt x="2593" y="1903"/>
                                    </a:cubicBezTo>
                                    <a:cubicBezTo>
                                      <a:pt x="2604" y="1918"/>
                                      <a:pt x="2607" y="1934"/>
                                      <a:pt x="2607" y="1934"/>
                                    </a:cubicBezTo>
                                    <a:cubicBezTo>
                                      <a:pt x="2604" y="1940"/>
                                      <a:pt x="2604" y="1940"/>
                                      <a:pt x="2604" y="1940"/>
                                    </a:cubicBezTo>
                                    <a:cubicBezTo>
                                      <a:pt x="2598" y="1938"/>
                                      <a:pt x="2598" y="1938"/>
                                      <a:pt x="2598" y="1938"/>
                                    </a:cubicBezTo>
                                    <a:cubicBezTo>
                                      <a:pt x="2598" y="1938"/>
                                      <a:pt x="2588" y="1922"/>
                                      <a:pt x="2584" y="1907"/>
                                    </a:cubicBezTo>
                                    <a:lnTo>
                                      <a:pt x="2582" y="1906"/>
                                    </a:lnTo>
                                    <a:close/>
                                    <a:moveTo>
                                      <a:pt x="2600" y="1321"/>
                                    </a:moveTo>
                                    <a:cubicBezTo>
                                      <a:pt x="2590" y="1364"/>
                                      <a:pt x="2564" y="1520"/>
                                      <a:pt x="2553" y="1556"/>
                                    </a:cubicBezTo>
                                    <a:cubicBezTo>
                                      <a:pt x="2541" y="1591"/>
                                      <a:pt x="2537" y="1632"/>
                                      <a:pt x="2537" y="1672"/>
                                    </a:cubicBezTo>
                                    <a:cubicBezTo>
                                      <a:pt x="2537" y="1721"/>
                                      <a:pt x="2544" y="1771"/>
                                      <a:pt x="2555" y="1809"/>
                                    </a:cubicBezTo>
                                    <a:cubicBezTo>
                                      <a:pt x="2565" y="1843"/>
                                      <a:pt x="2578" y="1868"/>
                                      <a:pt x="2591" y="1876"/>
                                    </a:cubicBezTo>
                                    <a:cubicBezTo>
                                      <a:pt x="2592" y="1875"/>
                                      <a:pt x="2592" y="1875"/>
                                      <a:pt x="2593" y="1875"/>
                                    </a:cubicBezTo>
                                    <a:cubicBezTo>
                                      <a:pt x="2618" y="1870"/>
                                      <a:pt x="2626" y="1869"/>
                                      <a:pt x="2638" y="1869"/>
                                    </a:cubicBezTo>
                                    <a:cubicBezTo>
                                      <a:pt x="2642" y="1869"/>
                                      <a:pt x="2642" y="1869"/>
                                      <a:pt x="2642" y="1869"/>
                                    </a:cubicBezTo>
                                    <a:cubicBezTo>
                                      <a:pt x="2652" y="1869"/>
                                      <a:pt x="2659" y="1869"/>
                                      <a:pt x="2682" y="1874"/>
                                    </a:cubicBezTo>
                                    <a:cubicBezTo>
                                      <a:pt x="2683" y="1874"/>
                                      <a:pt x="2683" y="1875"/>
                                      <a:pt x="2684" y="1875"/>
                                    </a:cubicBezTo>
                                    <a:cubicBezTo>
                                      <a:pt x="2697" y="1866"/>
                                      <a:pt x="2710" y="1842"/>
                                      <a:pt x="2720" y="1808"/>
                                    </a:cubicBezTo>
                                    <a:cubicBezTo>
                                      <a:pt x="2731" y="1769"/>
                                      <a:pt x="2739" y="1719"/>
                                      <a:pt x="2739" y="1669"/>
                                    </a:cubicBezTo>
                                    <a:cubicBezTo>
                                      <a:pt x="2739" y="1630"/>
                                      <a:pt x="2734" y="1590"/>
                                      <a:pt x="2723" y="1556"/>
                                    </a:cubicBezTo>
                                    <a:cubicBezTo>
                                      <a:pt x="2711" y="1519"/>
                                      <a:pt x="2685" y="1362"/>
                                      <a:pt x="2675" y="1320"/>
                                    </a:cubicBezTo>
                                    <a:cubicBezTo>
                                      <a:pt x="2663" y="1323"/>
                                      <a:pt x="2650" y="1326"/>
                                      <a:pt x="2636" y="1326"/>
                                    </a:cubicBezTo>
                                    <a:cubicBezTo>
                                      <a:pt x="2624" y="1326"/>
                                      <a:pt x="2612" y="1324"/>
                                      <a:pt x="2600" y="1321"/>
                                    </a:cubicBezTo>
                                    <a:close/>
                                    <a:moveTo>
                                      <a:pt x="2768" y="1465"/>
                                    </a:moveTo>
                                    <a:cubicBezTo>
                                      <a:pt x="2771" y="1460"/>
                                      <a:pt x="2775" y="1455"/>
                                      <a:pt x="2781" y="1453"/>
                                    </a:cubicBezTo>
                                    <a:cubicBezTo>
                                      <a:pt x="2773" y="1449"/>
                                      <a:pt x="2765" y="1445"/>
                                      <a:pt x="2757" y="1440"/>
                                    </a:cubicBezTo>
                                    <a:cubicBezTo>
                                      <a:pt x="2761" y="1449"/>
                                      <a:pt x="2764" y="1457"/>
                                      <a:pt x="2768" y="1465"/>
                                    </a:cubicBezTo>
                                    <a:close/>
                                    <a:moveTo>
                                      <a:pt x="3060" y="1431"/>
                                    </a:moveTo>
                                    <a:cubicBezTo>
                                      <a:pt x="3062" y="1430"/>
                                      <a:pt x="3064" y="1429"/>
                                      <a:pt x="3066" y="1427"/>
                                    </a:cubicBezTo>
                                    <a:cubicBezTo>
                                      <a:pt x="3064" y="1427"/>
                                      <a:pt x="3062" y="1427"/>
                                      <a:pt x="3059" y="1427"/>
                                    </a:cubicBezTo>
                                    <a:cubicBezTo>
                                      <a:pt x="3059" y="1428"/>
                                      <a:pt x="3060" y="1430"/>
                                      <a:pt x="3060" y="1431"/>
                                    </a:cubicBezTo>
                                    <a:close/>
                                    <a:moveTo>
                                      <a:pt x="3033" y="1861"/>
                                    </a:moveTo>
                                    <a:cubicBezTo>
                                      <a:pt x="3050" y="1861"/>
                                      <a:pt x="3064" y="1847"/>
                                      <a:pt x="3064" y="1830"/>
                                    </a:cubicBezTo>
                                    <a:cubicBezTo>
                                      <a:pt x="3064" y="1812"/>
                                      <a:pt x="3050" y="1798"/>
                                      <a:pt x="3033" y="1798"/>
                                    </a:cubicBezTo>
                                    <a:cubicBezTo>
                                      <a:pt x="3015" y="1798"/>
                                      <a:pt x="3001" y="1812"/>
                                      <a:pt x="3001" y="1830"/>
                                    </a:cubicBezTo>
                                    <a:cubicBezTo>
                                      <a:pt x="3001" y="1847"/>
                                      <a:pt x="3015" y="1861"/>
                                      <a:pt x="3033" y="1861"/>
                                    </a:cubicBezTo>
                                    <a:close/>
                                    <a:moveTo>
                                      <a:pt x="3079" y="1798"/>
                                    </a:moveTo>
                                    <a:cubicBezTo>
                                      <a:pt x="3096" y="1798"/>
                                      <a:pt x="3110" y="1783"/>
                                      <a:pt x="3110" y="1766"/>
                                    </a:cubicBezTo>
                                    <a:cubicBezTo>
                                      <a:pt x="3110" y="1749"/>
                                      <a:pt x="3096" y="1735"/>
                                      <a:pt x="3079" y="1735"/>
                                    </a:cubicBezTo>
                                    <a:cubicBezTo>
                                      <a:pt x="3061" y="1735"/>
                                      <a:pt x="3047" y="1749"/>
                                      <a:pt x="3047" y="1766"/>
                                    </a:cubicBezTo>
                                    <a:cubicBezTo>
                                      <a:pt x="3047" y="1783"/>
                                      <a:pt x="3062" y="1798"/>
                                      <a:pt x="3079" y="1798"/>
                                    </a:cubicBezTo>
                                    <a:close/>
                                    <a:moveTo>
                                      <a:pt x="3074" y="1830"/>
                                    </a:moveTo>
                                    <a:cubicBezTo>
                                      <a:pt x="3074" y="1835"/>
                                      <a:pt x="3072" y="1841"/>
                                      <a:pt x="3070" y="1845"/>
                                    </a:cubicBezTo>
                                    <a:cubicBezTo>
                                      <a:pt x="3082" y="1829"/>
                                      <a:pt x="3094" y="1813"/>
                                      <a:pt x="3107" y="1796"/>
                                    </a:cubicBezTo>
                                    <a:cubicBezTo>
                                      <a:pt x="3100" y="1803"/>
                                      <a:pt x="3090" y="1807"/>
                                      <a:pt x="3079" y="1807"/>
                                    </a:cubicBezTo>
                                    <a:cubicBezTo>
                                      <a:pt x="3074" y="1807"/>
                                      <a:pt x="3069" y="1806"/>
                                      <a:pt x="3064" y="1804"/>
                                    </a:cubicBezTo>
                                    <a:cubicBezTo>
                                      <a:pt x="3070" y="1811"/>
                                      <a:pt x="3074" y="1820"/>
                                      <a:pt x="3074" y="1830"/>
                                    </a:cubicBezTo>
                                    <a:close/>
                                    <a:moveTo>
                                      <a:pt x="3120" y="1766"/>
                                    </a:moveTo>
                                    <a:cubicBezTo>
                                      <a:pt x="3120" y="1775"/>
                                      <a:pt x="3116" y="1784"/>
                                      <a:pt x="3111" y="1791"/>
                                    </a:cubicBezTo>
                                    <a:cubicBezTo>
                                      <a:pt x="3137" y="1756"/>
                                      <a:pt x="3164" y="1722"/>
                                      <a:pt x="3188" y="1690"/>
                                    </a:cubicBezTo>
                                    <a:cubicBezTo>
                                      <a:pt x="3213" y="1655"/>
                                      <a:pt x="3228" y="1612"/>
                                      <a:pt x="3228" y="1570"/>
                                    </a:cubicBezTo>
                                    <a:cubicBezTo>
                                      <a:pt x="3228" y="1507"/>
                                      <a:pt x="3194" y="1449"/>
                                      <a:pt x="3107" y="1432"/>
                                    </a:cubicBezTo>
                                    <a:cubicBezTo>
                                      <a:pt x="3113" y="1438"/>
                                      <a:pt x="3116" y="1446"/>
                                      <a:pt x="3116" y="1455"/>
                                    </a:cubicBezTo>
                                    <a:cubicBezTo>
                                      <a:pt x="3116" y="1458"/>
                                      <a:pt x="3115" y="1461"/>
                                      <a:pt x="3114" y="1464"/>
                                    </a:cubicBezTo>
                                    <a:cubicBezTo>
                                      <a:pt x="3119" y="1462"/>
                                      <a:pt x="3123" y="1461"/>
                                      <a:pt x="3128" y="1461"/>
                                    </a:cubicBezTo>
                                    <a:cubicBezTo>
                                      <a:pt x="3148" y="1461"/>
                                      <a:pt x="3164" y="1477"/>
                                      <a:pt x="3164" y="1497"/>
                                    </a:cubicBezTo>
                                    <a:cubicBezTo>
                                      <a:pt x="3164" y="1505"/>
                                      <a:pt x="3161" y="1512"/>
                                      <a:pt x="3157" y="1518"/>
                                    </a:cubicBezTo>
                                    <a:cubicBezTo>
                                      <a:pt x="3158" y="1518"/>
                                      <a:pt x="3158" y="1518"/>
                                      <a:pt x="3159" y="1518"/>
                                    </a:cubicBezTo>
                                    <a:cubicBezTo>
                                      <a:pt x="3181" y="1518"/>
                                      <a:pt x="3198" y="1535"/>
                                      <a:pt x="3198" y="1557"/>
                                    </a:cubicBezTo>
                                    <a:cubicBezTo>
                                      <a:pt x="3198" y="1574"/>
                                      <a:pt x="3187" y="1588"/>
                                      <a:pt x="3172" y="1594"/>
                                    </a:cubicBezTo>
                                    <a:cubicBezTo>
                                      <a:pt x="3186" y="1599"/>
                                      <a:pt x="3196" y="1613"/>
                                      <a:pt x="3197" y="1630"/>
                                    </a:cubicBezTo>
                                    <a:cubicBezTo>
                                      <a:pt x="3196" y="1652"/>
                                      <a:pt x="3179" y="1669"/>
                                      <a:pt x="3157" y="1669"/>
                                    </a:cubicBezTo>
                                    <a:cubicBezTo>
                                      <a:pt x="3153" y="1669"/>
                                      <a:pt x="3150" y="1668"/>
                                      <a:pt x="3147" y="1667"/>
                                    </a:cubicBezTo>
                                    <a:cubicBezTo>
                                      <a:pt x="3156" y="1675"/>
                                      <a:pt x="3162" y="1686"/>
                                      <a:pt x="3162" y="1699"/>
                                    </a:cubicBezTo>
                                    <a:cubicBezTo>
                                      <a:pt x="3162" y="1721"/>
                                      <a:pt x="3144" y="1740"/>
                                      <a:pt x="3121" y="1740"/>
                                    </a:cubicBezTo>
                                    <a:cubicBezTo>
                                      <a:pt x="3117" y="1740"/>
                                      <a:pt x="3112" y="1739"/>
                                      <a:pt x="3107" y="1737"/>
                                    </a:cubicBezTo>
                                    <a:cubicBezTo>
                                      <a:pt x="3115" y="1744"/>
                                      <a:pt x="3120" y="1755"/>
                                      <a:pt x="3120" y="1766"/>
                                    </a:cubicBezTo>
                                    <a:close/>
                                    <a:moveTo>
                                      <a:pt x="3121" y="1730"/>
                                    </a:moveTo>
                                    <a:cubicBezTo>
                                      <a:pt x="3139" y="1730"/>
                                      <a:pt x="3153" y="1716"/>
                                      <a:pt x="3153" y="1699"/>
                                    </a:cubicBezTo>
                                    <a:cubicBezTo>
                                      <a:pt x="3153" y="1681"/>
                                      <a:pt x="3139" y="1667"/>
                                      <a:pt x="3121" y="1667"/>
                                    </a:cubicBezTo>
                                    <a:cubicBezTo>
                                      <a:pt x="3104" y="1667"/>
                                      <a:pt x="3090" y="1681"/>
                                      <a:pt x="3090" y="1699"/>
                                    </a:cubicBezTo>
                                    <a:cubicBezTo>
                                      <a:pt x="3090" y="1716"/>
                                      <a:pt x="3104" y="1730"/>
                                      <a:pt x="3121" y="1730"/>
                                    </a:cubicBezTo>
                                    <a:close/>
                                    <a:moveTo>
                                      <a:pt x="3128" y="1524"/>
                                    </a:moveTo>
                                    <a:cubicBezTo>
                                      <a:pt x="3143" y="1524"/>
                                      <a:pt x="3155" y="1512"/>
                                      <a:pt x="3155" y="1497"/>
                                    </a:cubicBezTo>
                                    <a:cubicBezTo>
                                      <a:pt x="3155" y="1483"/>
                                      <a:pt x="3143" y="1471"/>
                                      <a:pt x="3128" y="1471"/>
                                    </a:cubicBezTo>
                                    <a:cubicBezTo>
                                      <a:pt x="3114" y="1471"/>
                                      <a:pt x="3102" y="1483"/>
                                      <a:pt x="3102" y="1497"/>
                                    </a:cubicBezTo>
                                    <a:cubicBezTo>
                                      <a:pt x="3102" y="1512"/>
                                      <a:pt x="3114" y="1524"/>
                                      <a:pt x="3128" y="1524"/>
                                    </a:cubicBezTo>
                                    <a:close/>
                                    <a:moveTo>
                                      <a:pt x="3083" y="1478"/>
                                    </a:moveTo>
                                    <a:cubicBezTo>
                                      <a:pt x="3096" y="1478"/>
                                      <a:pt x="3107" y="1468"/>
                                      <a:pt x="3107" y="1455"/>
                                    </a:cubicBezTo>
                                    <a:cubicBezTo>
                                      <a:pt x="3107" y="1442"/>
                                      <a:pt x="3096" y="1431"/>
                                      <a:pt x="3083" y="1431"/>
                                    </a:cubicBezTo>
                                    <a:cubicBezTo>
                                      <a:pt x="3070" y="1431"/>
                                      <a:pt x="3060" y="1442"/>
                                      <a:pt x="3060" y="1455"/>
                                    </a:cubicBezTo>
                                    <a:cubicBezTo>
                                      <a:pt x="3060" y="1468"/>
                                      <a:pt x="3070" y="1478"/>
                                      <a:pt x="3083" y="1478"/>
                                    </a:cubicBezTo>
                                    <a:close/>
                                    <a:moveTo>
                                      <a:pt x="3129" y="1557"/>
                                    </a:moveTo>
                                    <a:cubicBezTo>
                                      <a:pt x="3129" y="1573"/>
                                      <a:pt x="3142" y="1587"/>
                                      <a:pt x="3159" y="1587"/>
                                    </a:cubicBezTo>
                                    <a:cubicBezTo>
                                      <a:pt x="3175" y="1587"/>
                                      <a:pt x="3189" y="1573"/>
                                      <a:pt x="3189" y="1557"/>
                                    </a:cubicBezTo>
                                    <a:cubicBezTo>
                                      <a:pt x="3189" y="1541"/>
                                      <a:pt x="3175" y="1527"/>
                                      <a:pt x="3159" y="1527"/>
                                    </a:cubicBezTo>
                                    <a:cubicBezTo>
                                      <a:pt x="3142" y="1527"/>
                                      <a:pt x="3129" y="1540"/>
                                      <a:pt x="3129" y="1557"/>
                                    </a:cubicBezTo>
                                    <a:close/>
                                    <a:moveTo>
                                      <a:pt x="3157" y="1600"/>
                                    </a:moveTo>
                                    <a:cubicBezTo>
                                      <a:pt x="3141" y="1600"/>
                                      <a:pt x="3128" y="1614"/>
                                      <a:pt x="3128" y="1630"/>
                                    </a:cubicBezTo>
                                    <a:cubicBezTo>
                                      <a:pt x="3128" y="1646"/>
                                      <a:pt x="3141" y="1660"/>
                                      <a:pt x="3157" y="1660"/>
                                    </a:cubicBezTo>
                                    <a:cubicBezTo>
                                      <a:pt x="3174" y="1660"/>
                                      <a:pt x="3187" y="1646"/>
                                      <a:pt x="3187" y="1630"/>
                                    </a:cubicBezTo>
                                    <a:cubicBezTo>
                                      <a:pt x="3187" y="1614"/>
                                      <a:pt x="3174" y="1600"/>
                                      <a:pt x="3157" y="1600"/>
                                    </a:cubicBezTo>
                                    <a:close/>
                                    <a:moveTo>
                                      <a:pt x="3028" y="1467"/>
                                    </a:moveTo>
                                    <a:cubicBezTo>
                                      <a:pt x="3085" y="1487"/>
                                      <a:pt x="3113" y="1531"/>
                                      <a:pt x="3112" y="1579"/>
                                    </a:cubicBezTo>
                                    <a:cubicBezTo>
                                      <a:pt x="3112" y="1610"/>
                                      <a:pt x="3101" y="1642"/>
                                      <a:pt x="3079" y="1670"/>
                                    </a:cubicBezTo>
                                    <a:cubicBezTo>
                                      <a:pt x="3035" y="1724"/>
                                      <a:pt x="2979" y="1800"/>
                                      <a:pt x="2979" y="1858"/>
                                    </a:cubicBezTo>
                                    <a:cubicBezTo>
                                      <a:pt x="2979" y="1863"/>
                                      <a:pt x="2979" y="1867"/>
                                      <a:pt x="2980" y="1871"/>
                                    </a:cubicBezTo>
                                    <a:cubicBezTo>
                                      <a:pt x="2979" y="1871"/>
                                      <a:pt x="2979" y="1871"/>
                                      <a:pt x="2979" y="1871"/>
                                    </a:cubicBezTo>
                                    <a:cubicBezTo>
                                      <a:pt x="2986" y="1872"/>
                                      <a:pt x="2992" y="1872"/>
                                      <a:pt x="2998" y="1873"/>
                                    </a:cubicBezTo>
                                    <a:cubicBezTo>
                                      <a:pt x="3022" y="1879"/>
                                      <a:pt x="3027" y="1883"/>
                                      <a:pt x="3036" y="1892"/>
                                    </a:cubicBezTo>
                                    <a:cubicBezTo>
                                      <a:pt x="3036" y="1892"/>
                                      <a:pt x="3036" y="1892"/>
                                      <a:pt x="3036" y="1892"/>
                                    </a:cubicBezTo>
                                    <a:cubicBezTo>
                                      <a:pt x="3037" y="1893"/>
                                      <a:pt x="3037" y="1894"/>
                                      <a:pt x="3038" y="1895"/>
                                    </a:cubicBezTo>
                                    <a:cubicBezTo>
                                      <a:pt x="3045" y="1883"/>
                                      <a:pt x="3052" y="1871"/>
                                      <a:pt x="3061" y="1859"/>
                                    </a:cubicBezTo>
                                    <a:cubicBezTo>
                                      <a:pt x="3053" y="1866"/>
                                      <a:pt x="3044" y="1871"/>
                                      <a:pt x="3033" y="1871"/>
                                    </a:cubicBezTo>
                                    <a:cubicBezTo>
                                      <a:pt x="3010" y="1871"/>
                                      <a:pt x="2992" y="1852"/>
                                      <a:pt x="2992" y="1830"/>
                                    </a:cubicBezTo>
                                    <a:cubicBezTo>
                                      <a:pt x="2992" y="1807"/>
                                      <a:pt x="3010" y="1789"/>
                                      <a:pt x="3033" y="1789"/>
                                    </a:cubicBezTo>
                                    <a:cubicBezTo>
                                      <a:pt x="3038" y="1789"/>
                                      <a:pt x="3043" y="1790"/>
                                      <a:pt x="3048" y="1792"/>
                                    </a:cubicBezTo>
                                    <a:cubicBezTo>
                                      <a:pt x="3042" y="1785"/>
                                      <a:pt x="3038" y="1776"/>
                                      <a:pt x="3038" y="1766"/>
                                    </a:cubicBezTo>
                                    <a:cubicBezTo>
                                      <a:pt x="3038" y="1743"/>
                                      <a:pt x="3056" y="1725"/>
                                      <a:pt x="3079" y="1725"/>
                                    </a:cubicBezTo>
                                    <a:cubicBezTo>
                                      <a:pt x="3084" y="1725"/>
                                      <a:pt x="3089" y="1726"/>
                                      <a:pt x="3093" y="1728"/>
                                    </a:cubicBezTo>
                                    <a:cubicBezTo>
                                      <a:pt x="3085" y="1721"/>
                                      <a:pt x="3081" y="1710"/>
                                      <a:pt x="3081" y="1699"/>
                                    </a:cubicBezTo>
                                    <a:cubicBezTo>
                                      <a:pt x="3081" y="1676"/>
                                      <a:pt x="3099" y="1658"/>
                                      <a:pt x="3121" y="1658"/>
                                    </a:cubicBezTo>
                                    <a:cubicBezTo>
                                      <a:pt x="3126" y="1658"/>
                                      <a:pt x="3129" y="1659"/>
                                      <a:pt x="3133" y="1660"/>
                                    </a:cubicBezTo>
                                    <a:cubicBezTo>
                                      <a:pt x="3124" y="1653"/>
                                      <a:pt x="3118" y="1642"/>
                                      <a:pt x="3118" y="1630"/>
                                    </a:cubicBezTo>
                                    <a:cubicBezTo>
                                      <a:pt x="3118" y="1613"/>
                                      <a:pt x="3129" y="1599"/>
                                      <a:pt x="3144" y="1593"/>
                                    </a:cubicBezTo>
                                    <a:cubicBezTo>
                                      <a:pt x="3130" y="1588"/>
                                      <a:pt x="3120" y="1573"/>
                                      <a:pt x="3120" y="1557"/>
                                    </a:cubicBezTo>
                                    <a:cubicBezTo>
                                      <a:pt x="3120" y="1548"/>
                                      <a:pt x="3123" y="1540"/>
                                      <a:pt x="3128" y="1533"/>
                                    </a:cubicBezTo>
                                    <a:cubicBezTo>
                                      <a:pt x="3128" y="1533"/>
                                      <a:pt x="3128" y="1533"/>
                                      <a:pt x="3128" y="1533"/>
                                    </a:cubicBezTo>
                                    <a:cubicBezTo>
                                      <a:pt x="3108" y="1533"/>
                                      <a:pt x="3092" y="1517"/>
                                      <a:pt x="3092" y="1497"/>
                                    </a:cubicBezTo>
                                    <a:cubicBezTo>
                                      <a:pt x="3092" y="1493"/>
                                      <a:pt x="3093" y="1489"/>
                                      <a:pt x="3095" y="1485"/>
                                    </a:cubicBezTo>
                                    <a:cubicBezTo>
                                      <a:pt x="3091" y="1487"/>
                                      <a:pt x="3087" y="1488"/>
                                      <a:pt x="3083" y="1488"/>
                                    </a:cubicBezTo>
                                    <a:cubicBezTo>
                                      <a:pt x="3066" y="1488"/>
                                      <a:pt x="3052" y="1474"/>
                                      <a:pt x="3051" y="1457"/>
                                    </a:cubicBezTo>
                                    <a:cubicBezTo>
                                      <a:pt x="3045" y="1463"/>
                                      <a:pt x="3037" y="1466"/>
                                      <a:pt x="3028" y="1467"/>
                                    </a:cubicBezTo>
                                    <a:close/>
                                    <a:moveTo>
                                      <a:pt x="3035" y="1959"/>
                                    </a:moveTo>
                                    <a:cubicBezTo>
                                      <a:pt x="3020" y="1971"/>
                                      <a:pt x="3004" y="1981"/>
                                      <a:pt x="2995" y="1985"/>
                                    </a:cubicBezTo>
                                    <a:cubicBezTo>
                                      <a:pt x="2995" y="1985"/>
                                      <a:pt x="2995" y="1985"/>
                                      <a:pt x="2995" y="1985"/>
                                    </a:cubicBezTo>
                                    <a:cubicBezTo>
                                      <a:pt x="2994" y="1986"/>
                                      <a:pt x="2994" y="1986"/>
                                      <a:pt x="2994" y="1986"/>
                                    </a:cubicBezTo>
                                    <a:cubicBezTo>
                                      <a:pt x="2994" y="1986"/>
                                      <a:pt x="2994" y="1986"/>
                                      <a:pt x="2994" y="1986"/>
                                    </a:cubicBezTo>
                                    <a:cubicBezTo>
                                      <a:pt x="2994" y="1987"/>
                                      <a:pt x="2995" y="1989"/>
                                      <a:pt x="2995" y="1991"/>
                                    </a:cubicBezTo>
                                    <a:cubicBezTo>
                                      <a:pt x="2995" y="1995"/>
                                      <a:pt x="2995" y="1995"/>
                                      <a:pt x="2995" y="1995"/>
                                    </a:cubicBezTo>
                                    <a:cubicBezTo>
                                      <a:pt x="2993" y="2007"/>
                                      <a:pt x="2985" y="2017"/>
                                      <a:pt x="2975" y="2021"/>
                                    </a:cubicBezTo>
                                    <a:cubicBezTo>
                                      <a:pt x="2978" y="2038"/>
                                      <a:pt x="2981" y="2056"/>
                                      <a:pt x="2986" y="2067"/>
                                    </a:cubicBezTo>
                                    <a:cubicBezTo>
                                      <a:pt x="2991" y="2079"/>
                                      <a:pt x="2998" y="2082"/>
                                      <a:pt x="3004" y="2082"/>
                                    </a:cubicBezTo>
                                    <a:cubicBezTo>
                                      <a:pt x="3009" y="2083"/>
                                      <a:pt x="3015" y="2080"/>
                                      <a:pt x="3019" y="2076"/>
                                    </a:cubicBezTo>
                                    <a:cubicBezTo>
                                      <a:pt x="3023" y="2072"/>
                                      <a:pt x="3026" y="2067"/>
                                      <a:pt x="3025" y="2063"/>
                                    </a:cubicBezTo>
                                    <a:cubicBezTo>
                                      <a:pt x="3023" y="2056"/>
                                      <a:pt x="3023" y="2056"/>
                                      <a:pt x="3023" y="2056"/>
                                    </a:cubicBezTo>
                                    <a:cubicBezTo>
                                      <a:pt x="3019" y="2051"/>
                                      <a:pt x="3016" y="2047"/>
                                      <a:pt x="3014" y="2044"/>
                                    </a:cubicBezTo>
                                    <a:cubicBezTo>
                                      <a:pt x="3011" y="2040"/>
                                      <a:pt x="3011" y="2040"/>
                                      <a:pt x="3011" y="2040"/>
                                    </a:cubicBezTo>
                                    <a:cubicBezTo>
                                      <a:pt x="3010" y="2039"/>
                                      <a:pt x="3010" y="2039"/>
                                      <a:pt x="3010" y="2039"/>
                                    </a:cubicBezTo>
                                    <a:cubicBezTo>
                                      <a:pt x="3010" y="2038"/>
                                      <a:pt x="3010" y="2038"/>
                                      <a:pt x="3010" y="2038"/>
                                    </a:cubicBezTo>
                                    <a:cubicBezTo>
                                      <a:pt x="3010" y="2036"/>
                                      <a:pt x="3010" y="2036"/>
                                      <a:pt x="3010" y="2036"/>
                                    </a:cubicBezTo>
                                    <a:cubicBezTo>
                                      <a:pt x="3011" y="2033"/>
                                      <a:pt x="3011" y="2033"/>
                                      <a:pt x="3011" y="2033"/>
                                    </a:cubicBezTo>
                                    <a:cubicBezTo>
                                      <a:pt x="3014" y="2031"/>
                                      <a:pt x="3014" y="2031"/>
                                      <a:pt x="3014" y="2031"/>
                                    </a:cubicBezTo>
                                    <a:cubicBezTo>
                                      <a:pt x="3018" y="2033"/>
                                      <a:pt x="3018" y="2033"/>
                                      <a:pt x="3018" y="2033"/>
                                    </a:cubicBezTo>
                                    <a:cubicBezTo>
                                      <a:pt x="3022" y="2038"/>
                                      <a:pt x="3022" y="2038"/>
                                      <a:pt x="3022" y="2038"/>
                                    </a:cubicBezTo>
                                    <a:cubicBezTo>
                                      <a:pt x="3024" y="2041"/>
                                      <a:pt x="3027" y="2045"/>
                                      <a:pt x="3031" y="2050"/>
                                    </a:cubicBezTo>
                                    <a:cubicBezTo>
                                      <a:pt x="3036" y="2058"/>
                                      <a:pt x="3041" y="2060"/>
                                      <a:pt x="3045" y="2060"/>
                                    </a:cubicBezTo>
                                    <a:cubicBezTo>
                                      <a:pt x="3051" y="2061"/>
                                      <a:pt x="3059" y="2053"/>
                                      <a:pt x="3066" y="2041"/>
                                    </a:cubicBezTo>
                                    <a:cubicBezTo>
                                      <a:pt x="3073" y="2030"/>
                                      <a:pt x="3078" y="2015"/>
                                      <a:pt x="3081" y="2005"/>
                                    </a:cubicBezTo>
                                    <a:cubicBezTo>
                                      <a:pt x="3083" y="1996"/>
                                      <a:pt x="3083" y="1996"/>
                                      <a:pt x="3083" y="1996"/>
                                    </a:cubicBezTo>
                                    <a:cubicBezTo>
                                      <a:pt x="3083" y="1987"/>
                                      <a:pt x="3079" y="1983"/>
                                      <a:pt x="3075" y="1983"/>
                                    </a:cubicBezTo>
                                    <a:cubicBezTo>
                                      <a:pt x="3069" y="1984"/>
                                      <a:pt x="3069" y="1984"/>
                                      <a:pt x="3069" y="1984"/>
                                    </a:cubicBezTo>
                                    <a:cubicBezTo>
                                      <a:pt x="3052" y="1993"/>
                                      <a:pt x="3034" y="1998"/>
                                      <a:pt x="3034" y="1998"/>
                                    </a:cubicBezTo>
                                    <a:cubicBezTo>
                                      <a:pt x="3028" y="1995"/>
                                      <a:pt x="3028" y="1995"/>
                                      <a:pt x="3028" y="1995"/>
                                    </a:cubicBezTo>
                                    <a:cubicBezTo>
                                      <a:pt x="3031" y="1989"/>
                                      <a:pt x="3031" y="1989"/>
                                      <a:pt x="3031" y="1989"/>
                                    </a:cubicBezTo>
                                    <a:cubicBezTo>
                                      <a:pt x="3031" y="1989"/>
                                      <a:pt x="3039" y="1986"/>
                                      <a:pt x="3047" y="1982"/>
                                    </a:cubicBezTo>
                                    <a:cubicBezTo>
                                      <a:pt x="3051" y="1980"/>
                                      <a:pt x="3055" y="1977"/>
                                      <a:pt x="3058" y="1975"/>
                                    </a:cubicBezTo>
                                    <a:cubicBezTo>
                                      <a:pt x="3061" y="1970"/>
                                      <a:pt x="3061" y="1970"/>
                                      <a:pt x="3061" y="1970"/>
                                    </a:cubicBezTo>
                                    <a:cubicBezTo>
                                      <a:pt x="3061" y="1969"/>
                                      <a:pt x="3061" y="1969"/>
                                      <a:pt x="3061" y="1969"/>
                                    </a:cubicBezTo>
                                    <a:cubicBezTo>
                                      <a:pt x="3058" y="1957"/>
                                      <a:pt x="3053" y="1953"/>
                                      <a:pt x="3047" y="1953"/>
                                    </a:cubicBezTo>
                                    <a:cubicBezTo>
                                      <a:pt x="3044" y="1953"/>
                                      <a:pt x="3040" y="1955"/>
                                      <a:pt x="3035" y="1959"/>
                                    </a:cubicBezTo>
                                    <a:cubicBezTo>
                                      <a:pt x="3035" y="1959"/>
                                      <a:pt x="3035" y="1959"/>
                                      <a:pt x="3035" y="1959"/>
                                    </a:cubicBezTo>
                                    <a:cubicBezTo>
                                      <a:pt x="3035" y="1959"/>
                                      <a:pt x="3035" y="1959"/>
                                      <a:pt x="3035" y="1959"/>
                                    </a:cubicBezTo>
                                    <a:cubicBezTo>
                                      <a:pt x="3035" y="1959"/>
                                      <a:pt x="3035" y="1959"/>
                                      <a:pt x="3035" y="1959"/>
                                    </a:cubicBezTo>
                                    <a:close/>
                                    <a:moveTo>
                                      <a:pt x="3069" y="1975"/>
                                    </a:moveTo>
                                    <a:cubicBezTo>
                                      <a:pt x="3072" y="1974"/>
                                      <a:pt x="3072" y="1974"/>
                                      <a:pt x="3072" y="1974"/>
                                    </a:cubicBezTo>
                                    <a:cubicBezTo>
                                      <a:pt x="3070" y="1974"/>
                                      <a:pt x="3070" y="1974"/>
                                      <a:pt x="3070" y="1974"/>
                                    </a:cubicBezTo>
                                    <a:cubicBezTo>
                                      <a:pt x="3069" y="1974"/>
                                      <a:pt x="3069" y="1974"/>
                                      <a:pt x="3069" y="1975"/>
                                    </a:cubicBezTo>
                                    <a:close/>
                                    <a:moveTo>
                                      <a:pt x="3242" y="1733"/>
                                    </a:moveTo>
                                    <a:cubicBezTo>
                                      <a:pt x="3209" y="1775"/>
                                      <a:pt x="3169" y="1824"/>
                                      <a:pt x="3136" y="1869"/>
                                    </a:cubicBezTo>
                                    <a:cubicBezTo>
                                      <a:pt x="3104" y="1913"/>
                                      <a:pt x="3079" y="1954"/>
                                      <a:pt x="3078" y="1974"/>
                                    </a:cubicBezTo>
                                    <a:cubicBezTo>
                                      <a:pt x="3082" y="1975"/>
                                      <a:pt x="3086" y="1977"/>
                                      <a:pt x="3088" y="1980"/>
                                    </a:cubicBezTo>
                                    <a:cubicBezTo>
                                      <a:pt x="3091" y="1984"/>
                                      <a:pt x="3093" y="1990"/>
                                      <a:pt x="3093" y="1996"/>
                                    </a:cubicBezTo>
                                    <a:cubicBezTo>
                                      <a:pt x="3093" y="1999"/>
                                      <a:pt x="3092" y="2004"/>
                                      <a:pt x="3091" y="2008"/>
                                    </a:cubicBezTo>
                                    <a:cubicBezTo>
                                      <a:pt x="3087" y="2019"/>
                                      <a:pt x="3082" y="2033"/>
                                      <a:pt x="3074" y="2046"/>
                                    </a:cubicBezTo>
                                    <a:cubicBezTo>
                                      <a:pt x="3067" y="2058"/>
                                      <a:pt x="3058" y="2070"/>
                                      <a:pt x="3045" y="2070"/>
                                    </a:cubicBezTo>
                                    <a:cubicBezTo>
                                      <a:pt x="3041" y="2070"/>
                                      <a:pt x="3037" y="2069"/>
                                      <a:pt x="3034" y="2067"/>
                                    </a:cubicBezTo>
                                    <a:cubicBezTo>
                                      <a:pt x="3032" y="2080"/>
                                      <a:pt x="3019" y="2092"/>
                                      <a:pt x="3004" y="2092"/>
                                    </a:cubicBezTo>
                                    <a:cubicBezTo>
                                      <a:pt x="3002" y="2092"/>
                                      <a:pt x="3001" y="2092"/>
                                      <a:pt x="2999" y="2091"/>
                                    </a:cubicBezTo>
                                    <a:cubicBezTo>
                                      <a:pt x="3011" y="2106"/>
                                      <a:pt x="3026" y="2113"/>
                                      <a:pt x="3041" y="2113"/>
                                    </a:cubicBezTo>
                                    <a:cubicBezTo>
                                      <a:pt x="3057" y="2112"/>
                                      <a:pt x="3072" y="2105"/>
                                      <a:pt x="3079" y="2089"/>
                                    </a:cubicBezTo>
                                    <a:cubicBezTo>
                                      <a:pt x="3091" y="2061"/>
                                      <a:pt x="3095" y="2019"/>
                                      <a:pt x="3095" y="2001"/>
                                    </a:cubicBezTo>
                                    <a:cubicBezTo>
                                      <a:pt x="3095" y="1996"/>
                                      <a:pt x="3094" y="1993"/>
                                      <a:pt x="3094" y="1992"/>
                                    </a:cubicBezTo>
                                    <a:cubicBezTo>
                                      <a:pt x="3094" y="1992"/>
                                      <a:pt x="3094" y="1992"/>
                                      <a:pt x="3094" y="1992"/>
                                    </a:cubicBezTo>
                                    <a:cubicBezTo>
                                      <a:pt x="3093" y="1988"/>
                                      <a:pt x="3093" y="1984"/>
                                      <a:pt x="3093" y="1980"/>
                                    </a:cubicBezTo>
                                    <a:cubicBezTo>
                                      <a:pt x="3093" y="1963"/>
                                      <a:pt x="3100" y="1951"/>
                                      <a:pt x="3110" y="1942"/>
                                    </a:cubicBezTo>
                                    <a:cubicBezTo>
                                      <a:pt x="3120" y="1934"/>
                                      <a:pt x="3134" y="1930"/>
                                      <a:pt x="3146" y="1930"/>
                                    </a:cubicBezTo>
                                    <a:cubicBezTo>
                                      <a:pt x="3157" y="1930"/>
                                      <a:pt x="3168" y="1933"/>
                                      <a:pt x="3176" y="1939"/>
                                    </a:cubicBezTo>
                                    <a:cubicBezTo>
                                      <a:pt x="3184" y="1946"/>
                                      <a:pt x="3189" y="1956"/>
                                      <a:pt x="3189" y="1970"/>
                                    </a:cubicBezTo>
                                    <a:cubicBezTo>
                                      <a:pt x="3189" y="1977"/>
                                      <a:pt x="3187" y="1986"/>
                                      <a:pt x="3183" y="1996"/>
                                    </a:cubicBezTo>
                                    <a:cubicBezTo>
                                      <a:pt x="3186" y="1993"/>
                                      <a:pt x="3190" y="1990"/>
                                      <a:pt x="3194" y="1987"/>
                                    </a:cubicBezTo>
                                    <a:cubicBezTo>
                                      <a:pt x="3198" y="1984"/>
                                      <a:pt x="3202" y="1982"/>
                                      <a:pt x="3206" y="1982"/>
                                    </a:cubicBezTo>
                                    <a:cubicBezTo>
                                      <a:pt x="3212" y="1982"/>
                                      <a:pt x="3215" y="1987"/>
                                      <a:pt x="3216" y="1990"/>
                                    </a:cubicBezTo>
                                    <a:cubicBezTo>
                                      <a:pt x="3217" y="1994"/>
                                      <a:pt x="3217" y="1998"/>
                                      <a:pt x="3217" y="2002"/>
                                    </a:cubicBezTo>
                                    <a:cubicBezTo>
                                      <a:pt x="3217" y="2007"/>
                                      <a:pt x="3217" y="2007"/>
                                      <a:pt x="3217" y="2007"/>
                                    </a:cubicBezTo>
                                    <a:cubicBezTo>
                                      <a:pt x="3217" y="2010"/>
                                      <a:pt x="3217" y="2010"/>
                                      <a:pt x="3217" y="2010"/>
                                    </a:cubicBezTo>
                                    <a:cubicBezTo>
                                      <a:pt x="3218" y="2009"/>
                                      <a:pt x="3220" y="2008"/>
                                      <a:pt x="3221" y="2006"/>
                                    </a:cubicBezTo>
                                    <a:cubicBezTo>
                                      <a:pt x="3227" y="1998"/>
                                      <a:pt x="3233" y="1994"/>
                                      <a:pt x="3239" y="1994"/>
                                    </a:cubicBezTo>
                                    <a:cubicBezTo>
                                      <a:pt x="3241" y="1994"/>
                                      <a:pt x="3244" y="1995"/>
                                      <a:pt x="3246" y="1997"/>
                                    </a:cubicBezTo>
                                    <a:cubicBezTo>
                                      <a:pt x="3244" y="1987"/>
                                      <a:pt x="3243" y="1977"/>
                                      <a:pt x="3243" y="1968"/>
                                    </a:cubicBezTo>
                                    <a:cubicBezTo>
                                      <a:pt x="3243" y="1871"/>
                                      <a:pt x="3329" y="1783"/>
                                      <a:pt x="3354" y="1744"/>
                                    </a:cubicBezTo>
                                    <a:cubicBezTo>
                                      <a:pt x="3368" y="1722"/>
                                      <a:pt x="3376" y="1694"/>
                                      <a:pt x="3376" y="1669"/>
                                    </a:cubicBezTo>
                                    <a:cubicBezTo>
                                      <a:pt x="3376" y="1650"/>
                                      <a:pt x="3371" y="1633"/>
                                      <a:pt x="3362" y="1621"/>
                                    </a:cubicBezTo>
                                    <a:cubicBezTo>
                                      <a:pt x="3352" y="1609"/>
                                      <a:pt x="3337" y="1601"/>
                                      <a:pt x="3314" y="1601"/>
                                    </a:cubicBezTo>
                                    <a:cubicBezTo>
                                      <a:pt x="3307" y="1601"/>
                                      <a:pt x="3299" y="1602"/>
                                      <a:pt x="3290" y="1604"/>
                                    </a:cubicBezTo>
                                    <a:cubicBezTo>
                                      <a:pt x="3287" y="1650"/>
                                      <a:pt x="3270" y="1696"/>
                                      <a:pt x="3242" y="1733"/>
                                    </a:cubicBezTo>
                                    <a:close/>
                                    <a:moveTo>
                                      <a:pt x="3165" y="2095"/>
                                    </a:moveTo>
                                    <a:cubicBezTo>
                                      <a:pt x="3165" y="2091"/>
                                      <a:pt x="3166" y="2088"/>
                                      <a:pt x="3168" y="2085"/>
                                    </a:cubicBezTo>
                                    <a:cubicBezTo>
                                      <a:pt x="3157" y="2085"/>
                                      <a:pt x="3149" y="2082"/>
                                      <a:pt x="3144" y="2078"/>
                                    </a:cubicBezTo>
                                    <a:cubicBezTo>
                                      <a:pt x="3139" y="2073"/>
                                      <a:pt x="3138" y="2067"/>
                                      <a:pt x="3138" y="2062"/>
                                    </a:cubicBezTo>
                                    <a:cubicBezTo>
                                      <a:pt x="3135" y="2067"/>
                                      <a:pt x="3134" y="2073"/>
                                      <a:pt x="3134" y="2080"/>
                                    </a:cubicBezTo>
                                    <a:cubicBezTo>
                                      <a:pt x="3134" y="2084"/>
                                      <a:pt x="3134" y="2088"/>
                                      <a:pt x="3135" y="2093"/>
                                    </a:cubicBezTo>
                                    <a:cubicBezTo>
                                      <a:pt x="3140" y="2119"/>
                                      <a:pt x="3164" y="2133"/>
                                      <a:pt x="3192" y="2133"/>
                                    </a:cubicBezTo>
                                    <a:cubicBezTo>
                                      <a:pt x="3205" y="2133"/>
                                      <a:pt x="3219" y="2130"/>
                                      <a:pt x="3232" y="2123"/>
                                    </a:cubicBezTo>
                                    <a:cubicBezTo>
                                      <a:pt x="3233" y="2121"/>
                                      <a:pt x="3234" y="2120"/>
                                      <a:pt x="3235" y="2119"/>
                                    </a:cubicBezTo>
                                    <a:cubicBezTo>
                                      <a:pt x="3236" y="2117"/>
                                      <a:pt x="3236" y="2117"/>
                                      <a:pt x="3236" y="2117"/>
                                    </a:cubicBezTo>
                                    <a:cubicBezTo>
                                      <a:pt x="3235" y="2117"/>
                                      <a:pt x="3233" y="2117"/>
                                      <a:pt x="3232" y="2116"/>
                                    </a:cubicBezTo>
                                    <a:cubicBezTo>
                                      <a:pt x="3231" y="2118"/>
                                      <a:pt x="3231" y="2118"/>
                                      <a:pt x="3231" y="2118"/>
                                    </a:cubicBezTo>
                                    <a:cubicBezTo>
                                      <a:pt x="3228" y="2119"/>
                                      <a:pt x="3223" y="2120"/>
                                      <a:pt x="3213" y="2122"/>
                                    </a:cubicBezTo>
                                    <a:cubicBezTo>
                                      <a:pt x="3209" y="2123"/>
                                      <a:pt x="3205" y="2123"/>
                                      <a:pt x="3202" y="2123"/>
                                    </a:cubicBezTo>
                                    <a:cubicBezTo>
                                      <a:pt x="3188" y="2123"/>
                                      <a:pt x="3180" y="2119"/>
                                      <a:pt x="3180" y="2118"/>
                                    </a:cubicBezTo>
                                    <a:cubicBezTo>
                                      <a:pt x="3180" y="2118"/>
                                      <a:pt x="3180" y="2118"/>
                                      <a:pt x="3180" y="2118"/>
                                    </a:cubicBezTo>
                                    <a:cubicBezTo>
                                      <a:pt x="3176" y="2117"/>
                                      <a:pt x="3173" y="2114"/>
                                      <a:pt x="3170" y="2110"/>
                                    </a:cubicBezTo>
                                    <a:cubicBezTo>
                                      <a:pt x="3167" y="2106"/>
                                      <a:pt x="3165" y="2100"/>
                                      <a:pt x="3165" y="2095"/>
                                    </a:cubicBezTo>
                                    <a:close/>
                                    <a:moveTo>
                                      <a:pt x="2846" y="2003"/>
                                    </a:moveTo>
                                    <a:cubicBezTo>
                                      <a:pt x="2842" y="2013"/>
                                      <a:pt x="2838" y="2022"/>
                                      <a:pt x="2838" y="2036"/>
                                    </a:cubicBezTo>
                                    <a:cubicBezTo>
                                      <a:pt x="2838" y="2042"/>
                                      <a:pt x="2839" y="2049"/>
                                      <a:pt x="2840" y="2057"/>
                                    </a:cubicBezTo>
                                    <a:cubicBezTo>
                                      <a:pt x="2847" y="2095"/>
                                      <a:pt x="2865" y="2107"/>
                                      <a:pt x="2884" y="2107"/>
                                    </a:cubicBezTo>
                                    <a:cubicBezTo>
                                      <a:pt x="2909" y="2107"/>
                                      <a:pt x="2936" y="2086"/>
                                      <a:pt x="2941" y="2066"/>
                                    </a:cubicBezTo>
                                    <a:cubicBezTo>
                                      <a:pt x="2942" y="2063"/>
                                      <a:pt x="2943" y="2059"/>
                                      <a:pt x="2944" y="2056"/>
                                    </a:cubicBezTo>
                                    <a:cubicBezTo>
                                      <a:pt x="2940" y="2060"/>
                                      <a:pt x="2936" y="2063"/>
                                      <a:pt x="2931" y="2065"/>
                                    </a:cubicBezTo>
                                    <a:cubicBezTo>
                                      <a:pt x="2922" y="2069"/>
                                      <a:pt x="2914" y="2071"/>
                                      <a:pt x="2907" y="2071"/>
                                    </a:cubicBezTo>
                                    <a:cubicBezTo>
                                      <a:pt x="2896" y="2071"/>
                                      <a:pt x="2887" y="2066"/>
                                      <a:pt x="2881" y="2060"/>
                                    </a:cubicBezTo>
                                    <a:cubicBezTo>
                                      <a:pt x="2875" y="2054"/>
                                      <a:pt x="2872" y="2045"/>
                                      <a:pt x="2872" y="2037"/>
                                    </a:cubicBezTo>
                                    <a:cubicBezTo>
                                      <a:pt x="2872" y="2034"/>
                                      <a:pt x="2873" y="2031"/>
                                      <a:pt x="2874" y="2028"/>
                                    </a:cubicBezTo>
                                    <a:cubicBezTo>
                                      <a:pt x="2874" y="2028"/>
                                      <a:pt x="2874" y="2028"/>
                                      <a:pt x="2874" y="2028"/>
                                    </a:cubicBezTo>
                                    <a:cubicBezTo>
                                      <a:pt x="2866" y="2028"/>
                                      <a:pt x="2859" y="2022"/>
                                      <a:pt x="2856" y="2015"/>
                                    </a:cubicBezTo>
                                    <a:cubicBezTo>
                                      <a:pt x="2853" y="2008"/>
                                      <a:pt x="2853" y="2000"/>
                                      <a:pt x="2853" y="1991"/>
                                    </a:cubicBezTo>
                                    <a:cubicBezTo>
                                      <a:pt x="2850" y="1995"/>
                                      <a:pt x="2848" y="2000"/>
                                      <a:pt x="2846" y="2003"/>
                                    </a:cubicBezTo>
                                    <a:close/>
                                    <a:moveTo>
                                      <a:pt x="2869" y="1944"/>
                                    </a:moveTo>
                                    <a:cubicBezTo>
                                      <a:pt x="2868" y="1950"/>
                                      <a:pt x="2867" y="1956"/>
                                      <a:pt x="2865" y="1963"/>
                                    </a:cubicBezTo>
                                    <a:cubicBezTo>
                                      <a:pt x="2863" y="1972"/>
                                      <a:pt x="2862" y="1982"/>
                                      <a:pt x="2862" y="1991"/>
                                    </a:cubicBezTo>
                                    <a:cubicBezTo>
                                      <a:pt x="2862" y="1999"/>
                                      <a:pt x="2863" y="2006"/>
                                      <a:pt x="2865" y="2011"/>
                                    </a:cubicBezTo>
                                    <a:cubicBezTo>
                                      <a:pt x="2868" y="2016"/>
                                      <a:pt x="2870" y="2018"/>
                                      <a:pt x="2874" y="2018"/>
                                    </a:cubicBezTo>
                                    <a:cubicBezTo>
                                      <a:pt x="2877" y="2018"/>
                                      <a:pt x="2881" y="2017"/>
                                      <a:pt x="2885" y="2014"/>
                                    </a:cubicBezTo>
                                    <a:cubicBezTo>
                                      <a:pt x="2892" y="2011"/>
                                      <a:pt x="2896" y="2009"/>
                                      <a:pt x="2900" y="2007"/>
                                    </a:cubicBezTo>
                                    <a:cubicBezTo>
                                      <a:pt x="2903" y="2006"/>
                                      <a:pt x="2903" y="2006"/>
                                      <a:pt x="2903" y="2006"/>
                                    </a:cubicBezTo>
                                    <a:cubicBezTo>
                                      <a:pt x="2905" y="2005"/>
                                      <a:pt x="2905" y="2005"/>
                                      <a:pt x="2905" y="2005"/>
                                    </a:cubicBezTo>
                                    <a:cubicBezTo>
                                      <a:pt x="2907" y="2005"/>
                                      <a:pt x="2907" y="2005"/>
                                      <a:pt x="2907" y="2005"/>
                                    </a:cubicBezTo>
                                    <a:cubicBezTo>
                                      <a:pt x="2909" y="2005"/>
                                      <a:pt x="2909" y="2005"/>
                                      <a:pt x="2909" y="2005"/>
                                    </a:cubicBezTo>
                                    <a:cubicBezTo>
                                      <a:pt x="2912" y="2010"/>
                                      <a:pt x="2912" y="2010"/>
                                      <a:pt x="2912" y="2010"/>
                                    </a:cubicBezTo>
                                    <a:cubicBezTo>
                                      <a:pt x="2910" y="2013"/>
                                      <a:pt x="2910" y="2013"/>
                                      <a:pt x="2910" y="2013"/>
                                    </a:cubicBezTo>
                                    <a:cubicBezTo>
                                      <a:pt x="2909" y="2014"/>
                                      <a:pt x="2909" y="2014"/>
                                      <a:pt x="2909" y="2014"/>
                                    </a:cubicBezTo>
                                    <a:cubicBezTo>
                                      <a:pt x="2907" y="2015"/>
                                      <a:pt x="2900" y="2019"/>
                                      <a:pt x="2890" y="2023"/>
                                    </a:cubicBezTo>
                                    <a:cubicBezTo>
                                      <a:pt x="2884" y="2026"/>
                                      <a:pt x="2881" y="2031"/>
                                      <a:pt x="2881" y="2037"/>
                                    </a:cubicBezTo>
                                    <a:cubicBezTo>
                                      <a:pt x="2881" y="2049"/>
                                      <a:pt x="2890" y="2061"/>
                                      <a:pt x="2907" y="2061"/>
                                    </a:cubicBezTo>
                                    <a:cubicBezTo>
                                      <a:pt x="2912" y="2061"/>
                                      <a:pt x="2919" y="2060"/>
                                      <a:pt x="2927" y="2056"/>
                                    </a:cubicBezTo>
                                    <a:cubicBezTo>
                                      <a:pt x="2938" y="2052"/>
                                      <a:pt x="2944" y="2043"/>
                                      <a:pt x="2949" y="2030"/>
                                    </a:cubicBezTo>
                                    <a:cubicBezTo>
                                      <a:pt x="2950" y="2022"/>
                                      <a:pt x="2951" y="2017"/>
                                      <a:pt x="2951" y="2017"/>
                                    </a:cubicBezTo>
                                    <a:cubicBezTo>
                                      <a:pt x="2951" y="2015"/>
                                      <a:pt x="2951" y="2015"/>
                                      <a:pt x="2951" y="2015"/>
                                    </a:cubicBezTo>
                                    <a:cubicBezTo>
                                      <a:pt x="2945" y="2009"/>
                                      <a:pt x="2941" y="2002"/>
                                      <a:pt x="2941" y="1993"/>
                                    </a:cubicBezTo>
                                    <a:cubicBezTo>
                                      <a:pt x="2942" y="1989"/>
                                      <a:pt x="2942" y="1989"/>
                                      <a:pt x="2942" y="1989"/>
                                    </a:cubicBezTo>
                                    <a:cubicBezTo>
                                      <a:pt x="2942" y="1989"/>
                                      <a:pt x="2942" y="1989"/>
                                      <a:pt x="2942" y="1989"/>
                                    </a:cubicBezTo>
                                    <a:cubicBezTo>
                                      <a:pt x="2942" y="1983"/>
                                      <a:pt x="2945" y="1978"/>
                                      <a:pt x="2948" y="1973"/>
                                    </a:cubicBezTo>
                                    <a:cubicBezTo>
                                      <a:pt x="2945" y="1968"/>
                                      <a:pt x="2938" y="1958"/>
                                      <a:pt x="2932" y="1946"/>
                                    </a:cubicBezTo>
                                    <a:cubicBezTo>
                                      <a:pt x="2929" y="1941"/>
                                      <a:pt x="2927" y="1937"/>
                                      <a:pt x="2925" y="1932"/>
                                    </a:cubicBezTo>
                                    <a:cubicBezTo>
                                      <a:pt x="2925" y="1932"/>
                                      <a:pt x="2925" y="1932"/>
                                      <a:pt x="2925" y="1932"/>
                                    </a:cubicBezTo>
                                    <a:cubicBezTo>
                                      <a:pt x="2925" y="1932"/>
                                      <a:pt x="2925" y="1932"/>
                                      <a:pt x="2925" y="1932"/>
                                    </a:cubicBezTo>
                                    <a:cubicBezTo>
                                      <a:pt x="2925" y="1932"/>
                                      <a:pt x="2925" y="1932"/>
                                      <a:pt x="2925" y="1931"/>
                                    </a:cubicBezTo>
                                    <a:cubicBezTo>
                                      <a:pt x="2921" y="1923"/>
                                      <a:pt x="2917" y="1920"/>
                                      <a:pt x="2912" y="1920"/>
                                    </a:cubicBezTo>
                                    <a:cubicBezTo>
                                      <a:pt x="2908" y="1920"/>
                                      <a:pt x="2903" y="1923"/>
                                      <a:pt x="2897" y="1929"/>
                                    </a:cubicBezTo>
                                    <a:cubicBezTo>
                                      <a:pt x="2896" y="1931"/>
                                      <a:pt x="2896" y="1931"/>
                                      <a:pt x="2896" y="1931"/>
                                    </a:cubicBezTo>
                                    <a:cubicBezTo>
                                      <a:pt x="2896" y="1935"/>
                                      <a:pt x="2900" y="1943"/>
                                      <a:pt x="2905" y="1949"/>
                                    </a:cubicBezTo>
                                    <a:cubicBezTo>
                                      <a:pt x="2910" y="1955"/>
                                      <a:pt x="2914" y="1960"/>
                                      <a:pt x="2914" y="1960"/>
                                    </a:cubicBezTo>
                                    <a:cubicBezTo>
                                      <a:pt x="2914" y="1967"/>
                                      <a:pt x="2914" y="1967"/>
                                      <a:pt x="2914" y="1967"/>
                                    </a:cubicBezTo>
                                    <a:cubicBezTo>
                                      <a:pt x="2908" y="1967"/>
                                      <a:pt x="2908" y="1967"/>
                                      <a:pt x="2908" y="1967"/>
                                    </a:cubicBezTo>
                                    <a:cubicBezTo>
                                      <a:pt x="2908" y="1967"/>
                                      <a:pt x="2894" y="1953"/>
                                      <a:pt x="2883" y="1938"/>
                                    </a:cubicBezTo>
                                    <a:cubicBezTo>
                                      <a:pt x="2880" y="1934"/>
                                      <a:pt x="2878" y="1933"/>
                                      <a:pt x="2877" y="1933"/>
                                    </a:cubicBezTo>
                                    <a:cubicBezTo>
                                      <a:pt x="2872" y="1937"/>
                                      <a:pt x="2872" y="1937"/>
                                      <a:pt x="2872" y="1937"/>
                                    </a:cubicBezTo>
                                    <a:cubicBezTo>
                                      <a:pt x="2871" y="1939"/>
                                      <a:pt x="2870" y="1941"/>
                                      <a:pt x="2869" y="1944"/>
                                    </a:cubicBezTo>
                                    <a:close/>
                                    <a:moveTo>
                                      <a:pt x="2969" y="1972"/>
                                    </a:moveTo>
                                    <a:cubicBezTo>
                                      <a:pt x="2965" y="1972"/>
                                      <a:pt x="2962" y="1974"/>
                                      <a:pt x="2959" y="1977"/>
                                    </a:cubicBezTo>
                                    <a:cubicBezTo>
                                      <a:pt x="2959" y="1977"/>
                                      <a:pt x="2959" y="1977"/>
                                      <a:pt x="2959" y="1977"/>
                                    </a:cubicBezTo>
                                    <a:cubicBezTo>
                                      <a:pt x="2958" y="1977"/>
                                      <a:pt x="2958" y="1977"/>
                                      <a:pt x="2958" y="1977"/>
                                    </a:cubicBezTo>
                                    <a:cubicBezTo>
                                      <a:pt x="2955" y="1980"/>
                                      <a:pt x="2953" y="1985"/>
                                      <a:pt x="2952" y="1990"/>
                                    </a:cubicBezTo>
                                    <a:cubicBezTo>
                                      <a:pt x="2952" y="1993"/>
                                      <a:pt x="2952" y="1993"/>
                                      <a:pt x="2952" y="1993"/>
                                    </a:cubicBezTo>
                                    <a:cubicBezTo>
                                      <a:pt x="2952" y="2003"/>
                                      <a:pt x="2958" y="2011"/>
                                      <a:pt x="2966" y="2011"/>
                                    </a:cubicBezTo>
                                    <a:cubicBezTo>
                                      <a:pt x="2966" y="2013"/>
                                      <a:pt x="2966" y="2013"/>
                                      <a:pt x="2966" y="2013"/>
                                    </a:cubicBezTo>
                                    <a:cubicBezTo>
                                      <a:pt x="2966" y="2013"/>
                                      <a:pt x="2966" y="2013"/>
                                      <a:pt x="2966" y="2013"/>
                                    </a:cubicBezTo>
                                    <a:cubicBezTo>
                                      <a:pt x="2966" y="2011"/>
                                      <a:pt x="2966" y="2011"/>
                                      <a:pt x="2966" y="2011"/>
                                    </a:cubicBezTo>
                                    <a:cubicBezTo>
                                      <a:pt x="2967" y="2012"/>
                                      <a:pt x="2967" y="2012"/>
                                      <a:pt x="2967" y="2012"/>
                                    </a:cubicBezTo>
                                    <a:cubicBezTo>
                                      <a:pt x="2975" y="2012"/>
                                      <a:pt x="2983" y="2004"/>
                                      <a:pt x="2984" y="1994"/>
                                    </a:cubicBezTo>
                                    <a:cubicBezTo>
                                      <a:pt x="2984" y="1991"/>
                                      <a:pt x="2984" y="1991"/>
                                      <a:pt x="2984" y="1991"/>
                                    </a:cubicBezTo>
                                    <a:cubicBezTo>
                                      <a:pt x="2984" y="1981"/>
                                      <a:pt x="2978" y="1973"/>
                                      <a:pt x="2970" y="1972"/>
                                    </a:cubicBezTo>
                                    <a:lnTo>
                                      <a:pt x="2969" y="1972"/>
                                    </a:lnTo>
                                    <a:close/>
                                    <a:moveTo>
                                      <a:pt x="3038" y="1934"/>
                                    </a:moveTo>
                                    <a:cubicBezTo>
                                      <a:pt x="3036" y="1927"/>
                                      <a:pt x="3036" y="1927"/>
                                      <a:pt x="3036" y="1927"/>
                                    </a:cubicBezTo>
                                    <a:cubicBezTo>
                                      <a:pt x="3034" y="1925"/>
                                      <a:pt x="3034" y="1925"/>
                                      <a:pt x="3034" y="1925"/>
                                    </a:cubicBezTo>
                                    <a:cubicBezTo>
                                      <a:pt x="3032" y="1927"/>
                                      <a:pt x="3032" y="1927"/>
                                      <a:pt x="3032" y="1927"/>
                                    </a:cubicBezTo>
                                    <a:cubicBezTo>
                                      <a:pt x="3022" y="1941"/>
                                      <a:pt x="3008" y="1950"/>
                                      <a:pt x="3008" y="1950"/>
                                    </a:cubicBezTo>
                                    <a:cubicBezTo>
                                      <a:pt x="3001" y="1949"/>
                                      <a:pt x="3001" y="1949"/>
                                      <a:pt x="3001" y="1949"/>
                                    </a:cubicBezTo>
                                    <a:cubicBezTo>
                                      <a:pt x="3002" y="1942"/>
                                      <a:pt x="3002" y="1942"/>
                                      <a:pt x="3002" y="1942"/>
                                    </a:cubicBezTo>
                                    <a:cubicBezTo>
                                      <a:pt x="3002" y="1942"/>
                                      <a:pt x="3010" y="1936"/>
                                      <a:pt x="3017" y="1928"/>
                                    </a:cubicBezTo>
                                    <a:cubicBezTo>
                                      <a:pt x="3025" y="1921"/>
                                      <a:pt x="3032" y="1910"/>
                                      <a:pt x="3032" y="1904"/>
                                    </a:cubicBezTo>
                                    <a:cubicBezTo>
                                      <a:pt x="3029" y="1899"/>
                                      <a:pt x="3029" y="1899"/>
                                      <a:pt x="3029" y="1899"/>
                                    </a:cubicBezTo>
                                    <a:cubicBezTo>
                                      <a:pt x="3020" y="1890"/>
                                      <a:pt x="3020" y="1888"/>
                                      <a:pt x="2995" y="1883"/>
                                    </a:cubicBezTo>
                                    <a:cubicBezTo>
                                      <a:pt x="2988" y="1881"/>
                                      <a:pt x="2980" y="1880"/>
                                      <a:pt x="2974" y="1880"/>
                                    </a:cubicBezTo>
                                    <a:cubicBezTo>
                                      <a:pt x="2968" y="1880"/>
                                      <a:pt x="2964" y="1881"/>
                                      <a:pt x="2962" y="1882"/>
                                    </a:cubicBezTo>
                                    <a:cubicBezTo>
                                      <a:pt x="2958" y="1884"/>
                                      <a:pt x="2956" y="1890"/>
                                      <a:pt x="2956" y="1899"/>
                                    </a:cubicBezTo>
                                    <a:cubicBezTo>
                                      <a:pt x="2956" y="1902"/>
                                      <a:pt x="2956" y="1907"/>
                                      <a:pt x="2957" y="1911"/>
                                    </a:cubicBezTo>
                                    <a:cubicBezTo>
                                      <a:pt x="2960" y="1923"/>
                                      <a:pt x="2962" y="1933"/>
                                      <a:pt x="2962" y="1933"/>
                                    </a:cubicBezTo>
                                    <a:cubicBezTo>
                                      <a:pt x="2959" y="1939"/>
                                      <a:pt x="2959" y="1939"/>
                                      <a:pt x="2959" y="1939"/>
                                    </a:cubicBezTo>
                                    <a:cubicBezTo>
                                      <a:pt x="2953" y="1936"/>
                                      <a:pt x="2953" y="1936"/>
                                      <a:pt x="2953" y="1936"/>
                                    </a:cubicBezTo>
                                    <a:cubicBezTo>
                                      <a:pt x="2953" y="1936"/>
                                      <a:pt x="2949" y="1925"/>
                                      <a:pt x="2947" y="1913"/>
                                    </a:cubicBezTo>
                                    <a:cubicBezTo>
                                      <a:pt x="2947" y="1910"/>
                                      <a:pt x="2946" y="1907"/>
                                      <a:pt x="2945" y="1904"/>
                                    </a:cubicBezTo>
                                    <a:cubicBezTo>
                                      <a:pt x="2943" y="1901"/>
                                      <a:pt x="2943" y="1901"/>
                                      <a:pt x="2943" y="1901"/>
                                    </a:cubicBezTo>
                                    <a:cubicBezTo>
                                      <a:pt x="2936" y="1906"/>
                                      <a:pt x="2936" y="1906"/>
                                      <a:pt x="2936" y="1906"/>
                                    </a:cubicBezTo>
                                    <a:cubicBezTo>
                                      <a:pt x="2934" y="1909"/>
                                      <a:pt x="2932" y="1913"/>
                                      <a:pt x="2932" y="1918"/>
                                    </a:cubicBezTo>
                                    <a:cubicBezTo>
                                      <a:pt x="2934" y="1928"/>
                                      <a:pt x="2934" y="1928"/>
                                      <a:pt x="2934" y="1928"/>
                                    </a:cubicBezTo>
                                    <a:cubicBezTo>
                                      <a:pt x="2936" y="1933"/>
                                      <a:pt x="2938" y="1938"/>
                                      <a:pt x="2941" y="1942"/>
                                    </a:cubicBezTo>
                                    <a:cubicBezTo>
                                      <a:pt x="2946" y="1952"/>
                                      <a:pt x="2952" y="1961"/>
                                      <a:pt x="2955" y="1966"/>
                                    </a:cubicBezTo>
                                    <a:cubicBezTo>
                                      <a:pt x="2960" y="1964"/>
                                      <a:pt x="2964" y="1962"/>
                                      <a:pt x="2969" y="1962"/>
                                    </a:cubicBezTo>
                                    <a:cubicBezTo>
                                      <a:pt x="2972" y="1962"/>
                                      <a:pt x="2972" y="1962"/>
                                      <a:pt x="2972" y="1962"/>
                                    </a:cubicBezTo>
                                    <a:cubicBezTo>
                                      <a:pt x="2972" y="1962"/>
                                      <a:pt x="2972" y="1962"/>
                                      <a:pt x="2972" y="1962"/>
                                    </a:cubicBezTo>
                                    <a:cubicBezTo>
                                      <a:pt x="2981" y="1963"/>
                                      <a:pt x="2987" y="1969"/>
                                      <a:pt x="2991" y="1976"/>
                                    </a:cubicBezTo>
                                    <a:cubicBezTo>
                                      <a:pt x="2995" y="1974"/>
                                      <a:pt x="3012" y="1965"/>
                                      <a:pt x="3029" y="1951"/>
                                    </a:cubicBezTo>
                                    <a:cubicBezTo>
                                      <a:pt x="3036" y="1946"/>
                                      <a:pt x="3038" y="1939"/>
                                      <a:pt x="3038" y="1934"/>
                                    </a:cubicBezTo>
                                    <a:close/>
                                    <a:moveTo>
                                      <a:pt x="2971" y="1460"/>
                                    </a:moveTo>
                                    <a:cubicBezTo>
                                      <a:pt x="2940" y="1459"/>
                                      <a:pt x="2799" y="1438"/>
                                      <a:pt x="2738" y="1393"/>
                                    </a:cubicBezTo>
                                    <a:cubicBezTo>
                                      <a:pt x="2742" y="1404"/>
                                      <a:pt x="2746" y="1415"/>
                                      <a:pt x="2751" y="1426"/>
                                    </a:cubicBezTo>
                                    <a:cubicBezTo>
                                      <a:pt x="2769" y="1436"/>
                                      <a:pt x="2786" y="1444"/>
                                      <a:pt x="2803" y="1451"/>
                                    </a:cubicBezTo>
                                    <a:cubicBezTo>
                                      <a:pt x="2804" y="1452"/>
                                      <a:pt x="2806" y="1452"/>
                                      <a:pt x="2807" y="1453"/>
                                    </a:cubicBezTo>
                                    <a:cubicBezTo>
                                      <a:pt x="2875" y="1479"/>
                                      <a:pt x="2936" y="1481"/>
                                      <a:pt x="2977" y="1489"/>
                                    </a:cubicBezTo>
                                    <a:cubicBezTo>
                                      <a:pt x="3037" y="1499"/>
                                      <a:pt x="3062" y="1528"/>
                                      <a:pt x="3062" y="1562"/>
                                    </a:cubicBezTo>
                                    <a:cubicBezTo>
                                      <a:pt x="3062" y="1594"/>
                                      <a:pt x="3042" y="1628"/>
                                      <a:pt x="3018" y="1656"/>
                                    </a:cubicBezTo>
                                    <a:cubicBezTo>
                                      <a:pt x="2984" y="1695"/>
                                      <a:pt x="2930" y="1776"/>
                                      <a:pt x="2930" y="1848"/>
                                    </a:cubicBezTo>
                                    <a:cubicBezTo>
                                      <a:pt x="2930" y="1864"/>
                                      <a:pt x="2933" y="1879"/>
                                      <a:pt x="2939" y="1893"/>
                                    </a:cubicBezTo>
                                    <a:cubicBezTo>
                                      <a:pt x="2940" y="1892"/>
                                      <a:pt x="2941" y="1892"/>
                                      <a:pt x="2943" y="1892"/>
                                    </a:cubicBezTo>
                                    <a:cubicBezTo>
                                      <a:pt x="2944" y="1892"/>
                                      <a:pt x="2945" y="1893"/>
                                      <a:pt x="2946" y="1893"/>
                                    </a:cubicBezTo>
                                    <a:cubicBezTo>
                                      <a:pt x="2947" y="1885"/>
                                      <a:pt x="2950" y="1877"/>
                                      <a:pt x="2957" y="1873"/>
                                    </a:cubicBezTo>
                                    <a:cubicBezTo>
                                      <a:pt x="2962" y="1871"/>
                                      <a:pt x="2967" y="1870"/>
                                      <a:pt x="2974" y="1870"/>
                                    </a:cubicBezTo>
                                    <a:cubicBezTo>
                                      <a:pt x="2974" y="1870"/>
                                      <a:pt x="2975" y="1871"/>
                                      <a:pt x="2975" y="1871"/>
                                    </a:cubicBezTo>
                                    <a:cubicBezTo>
                                      <a:pt x="2975" y="1867"/>
                                      <a:pt x="2974" y="1862"/>
                                      <a:pt x="2974" y="1858"/>
                                    </a:cubicBezTo>
                                    <a:cubicBezTo>
                                      <a:pt x="2974" y="1797"/>
                                      <a:pt x="3031" y="1721"/>
                                      <a:pt x="3075" y="1667"/>
                                    </a:cubicBezTo>
                                    <a:cubicBezTo>
                                      <a:pt x="3097" y="1640"/>
                                      <a:pt x="3108" y="1609"/>
                                      <a:pt x="3108" y="1579"/>
                                    </a:cubicBezTo>
                                    <a:cubicBezTo>
                                      <a:pt x="3108" y="1520"/>
                                      <a:pt x="3064" y="1465"/>
                                      <a:pt x="2971" y="1460"/>
                                    </a:cubicBezTo>
                                    <a:close/>
                                    <a:moveTo>
                                      <a:pt x="3012" y="1516"/>
                                    </a:moveTo>
                                    <a:cubicBezTo>
                                      <a:pt x="3002" y="1516"/>
                                      <a:pt x="2994" y="1524"/>
                                      <a:pt x="2993" y="1534"/>
                                    </a:cubicBezTo>
                                    <a:cubicBezTo>
                                      <a:pt x="2994" y="1544"/>
                                      <a:pt x="3002" y="1553"/>
                                      <a:pt x="3012" y="1553"/>
                                    </a:cubicBezTo>
                                    <a:cubicBezTo>
                                      <a:pt x="3022" y="1553"/>
                                      <a:pt x="3030" y="1544"/>
                                      <a:pt x="3030" y="1534"/>
                                    </a:cubicBezTo>
                                    <a:cubicBezTo>
                                      <a:pt x="3030" y="1524"/>
                                      <a:pt x="3022" y="1516"/>
                                      <a:pt x="3012" y="1516"/>
                                    </a:cubicBezTo>
                                    <a:close/>
                                    <a:moveTo>
                                      <a:pt x="3000" y="1504"/>
                                    </a:moveTo>
                                    <a:cubicBezTo>
                                      <a:pt x="2993" y="1502"/>
                                      <a:pt x="2985" y="1500"/>
                                      <a:pt x="2976" y="1498"/>
                                    </a:cubicBezTo>
                                    <a:cubicBezTo>
                                      <a:pt x="2981" y="1502"/>
                                      <a:pt x="2985" y="1508"/>
                                      <a:pt x="2987" y="1514"/>
                                    </a:cubicBezTo>
                                    <a:cubicBezTo>
                                      <a:pt x="2990" y="1510"/>
                                      <a:pt x="2995" y="1506"/>
                                      <a:pt x="3000" y="1504"/>
                                    </a:cubicBezTo>
                                    <a:close/>
                                    <a:moveTo>
                                      <a:pt x="2975" y="1525"/>
                                    </a:moveTo>
                                    <a:cubicBezTo>
                                      <a:pt x="2975" y="1513"/>
                                      <a:pt x="2965" y="1504"/>
                                      <a:pt x="2953" y="1504"/>
                                    </a:cubicBezTo>
                                    <a:cubicBezTo>
                                      <a:pt x="2941" y="1504"/>
                                      <a:pt x="2932" y="1513"/>
                                      <a:pt x="2932" y="1525"/>
                                    </a:cubicBezTo>
                                    <a:cubicBezTo>
                                      <a:pt x="2932" y="1537"/>
                                      <a:pt x="2941" y="1547"/>
                                      <a:pt x="2953" y="1547"/>
                                    </a:cubicBezTo>
                                    <a:cubicBezTo>
                                      <a:pt x="2965" y="1547"/>
                                      <a:pt x="2975" y="1537"/>
                                      <a:pt x="2975" y="1525"/>
                                    </a:cubicBezTo>
                                    <a:close/>
                                    <a:moveTo>
                                      <a:pt x="2938" y="1493"/>
                                    </a:moveTo>
                                    <a:cubicBezTo>
                                      <a:pt x="2930" y="1492"/>
                                      <a:pt x="2921" y="1491"/>
                                      <a:pt x="2912" y="1489"/>
                                    </a:cubicBezTo>
                                    <a:cubicBezTo>
                                      <a:pt x="2918" y="1493"/>
                                      <a:pt x="2922" y="1498"/>
                                      <a:pt x="2924" y="1505"/>
                                    </a:cubicBezTo>
                                    <a:cubicBezTo>
                                      <a:pt x="2928" y="1500"/>
                                      <a:pt x="2932" y="1495"/>
                                      <a:pt x="2938" y="1493"/>
                                    </a:cubicBezTo>
                                    <a:close/>
                                    <a:moveTo>
                                      <a:pt x="2840" y="1519"/>
                                    </a:moveTo>
                                    <a:cubicBezTo>
                                      <a:pt x="2850" y="1519"/>
                                      <a:pt x="2858" y="1511"/>
                                      <a:pt x="2858" y="1502"/>
                                    </a:cubicBezTo>
                                    <a:cubicBezTo>
                                      <a:pt x="2858" y="1492"/>
                                      <a:pt x="2850" y="1484"/>
                                      <a:pt x="2840" y="1484"/>
                                    </a:cubicBezTo>
                                    <a:cubicBezTo>
                                      <a:pt x="2831" y="1484"/>
                                      <a:pt x="2823" y="1492"/>
                                      <a:pt x="2823" y="1502"/>
                                    </a:cubicBezTo>
                                    <a:cubicBezTo>
                                      <a:pt x="2823" y="1511"/>
                                      <a:pt x="2831" y="1519"/>
                                      <a:pt x="2840" y="1519"/>
                                    </a:cubicBezTo>
                                    <a:close/>
                                    <a:moveTo>
                                      <a:pt x="2893" y="1535"/>
                                    </a:moveTo>
                                    <a:cubicBezTo>
                                      <a:pt x="2904" y="1535"/>
                                      <a:pt x="2912" y="1526"/>
                                      <a:pt x="2912" y="1516"/>
                                    </a:cubicBezTo>
                                    <a:cubicBezTo>
                                      <a:pt x="2912" y="1506"/>
                                      <a:pt x="2904" y="1497"/>
                                      <a:pt x="2893" y="1497"/>
                                    </a:cubicBezTo>
                                    <a:cubicBezTo>
                                      <a:pt x="2883" y="1497"/>
                                      <a:pt x="2875" y="1506"/>
                                      <a:pt x="2875" y="1516"/>
                                    </a:cubicBezTo>
                                    <a:cubicBezTo>
                                      <a:pt x="2875" y="1526"/>
                                      <a:pt x="2883" y="1535"/>
                                      <a:pt x="2893" y="1535"/>
                                    </a:cubicBezTo>
                                    <a:close/>
                                    <a:moveTo>
                                      <a:pt x="2884" y="1485"/>
                                    </a:moveTo>
                                    <a:cubicBezTo>
                                      <a:pt x="2878" y="1483"/>
                                      <a:pt x="2871" y="1482"/>
                                      <a:pt x="2864" y="1480"/>
                                    </a:cubicBezTo>
                                    <a:cubicBezTo>
                                      <a:pt x="2867" y="1484"/>
                                      <a:pt x="2869" y="1488"/>
                                      <a:pt x="2871" y="1492"/>
                                    </a:cubicBezTo>
                                    <a:cubicBezTo>
                                      <a:pt x="2874" y="1488"/>
                                      <a:pt x="2879" y="1486"/>
                                      <a:pt x="2884" y="1485"/>
                                    </a:cubicBezTo>
                                    <a:close/>
                                    <a:moveTo>
                                      <a:pt x="2831" y="1471"/>
                                    </a:moveTo>
                                    <a:cubicBezTo>
                                      <a:pt x="2828" y="1470"/>
                                      <a:pt x="2825" y="1469"/>
                                      <a:pt x="2821" y="1468"/>
                                    </a:cubicBezTo>
                                    <a:cubicBezTo>
                                      <a:pt x="2822" y="1471"/>
                                      <a:pt x="2822" y="1473"/>
                                      <a:pt x="2823" y="1476"/>
                                    </a:cubicBezTo>
                                    <a:cubicBezTo>
                                      <a:pt x="2825" y="1474"/>
                                      <a:pt x="2828" y="1472"/>
                                      <a:pt x="2831" y="1471"/>
                                    </a:cubicBezTo>
                                    <a:close/>
                                    <a:moveTo>
                                      <a:pt x="2778" y="1479"/>
                                    </a:moveTo>
                                    <a:cubicBezTo>
                                      <a:pt x="2778" y="1487"/>
                                      <a:pt x="2785" y="1494"/>
                                      <a:pt x="2794" y="1494"/>
                                    </a:cubicBezTo>
                                    <a:cubicBezTo>
                                      <a:pt x="2802" y="1494"/>
                                      <a:pt x="2809" y="1487"/>
                                      <a:pt x="2809" y="1479"/>
                                    </a:cubicBezTo>
                                    <a:cubicBezTo>
                                      <a:pt x="2809" y="1471"/>
                                      <a:pt x="2802" y="1464"/>
                                      <a:pt x="2794" y="1464"/>
                                    </a:cubicBezTo>
                                    <a:cubicBezTo>
                                      <a:pt x="2785" y="1464"/>
                                      <a:pt x="2778" y="1471"/>
                                      <a:pt x="2778" y="1479"/>
                                    </a:cubicBezTo>
                                    <a:close/>
                                    <a:moveTo>
                                      <a:pt x="2803" y="1507"/>
                                    </a:moveTo>
                                    <a:cubicBezTo>
                                      <a:pt x="2806" y="1508"/>
                                      <a:pt x="2808" y="1510"/>
                                      <a:pt x="2811" y="1512"/>
                                    </a:cubicBezTo>
                                    <a:cubicBezTo>
                                      <a:pt x="2810" y="1509"/>
                                      <a:pt x="2809" y="1507"/>
                                      <a:pt x="2809" y="1504"/>
                                    </a:cubicBezTo>
                                    <a:cubicBezTo>
                                      <a:pt x="2807" y="1505"/>
                                      <a:pt x="2805" y="1506"/>
                                      <a:pt x="2803" y="1507"/>
                                    </a:cubicBezTo>
                                    <a:close/>
                                    <a:moveTo>
                                      <a:pt x="2852" y="1531"/>
                                    </a:moveTo>
                                    <a:cubicBezTo>
                                      <a:pt x="2858" y="1533"/>
                                      <a:pt x="2863" y="1535"/>
                                      <a:pt x="2869" y="1537"/>
                                    </a:cubicBezTo>
                                    <a:cubicBezTo>
                                      <a:pt x="2865" y="1534"/>
                                      <a:pt x="2863" y="1530"/>
                                      <a:pt x="2862" y="1525"/>
                                    </a:cubicBezTo>
                                    <a:cubicBezTo>
                                      <a:pt x="2859" y="1527"/>
                                      <a:pt x="2856" y="1530"/>
                                      <a:pt x="2852" y="1531"/>
                                    </a:cubicBezTo>
                                    <a:close/>
                                    <a:moveTo>
                                      <a:pt x="2903" y="1547"/>
                                    </a:moveTo>
                                    <a:cubicBezTo>
                                      <a:pt x="2913" y="1549"/>
                                      <a:pt x="2922" y="1551"/>
                                      <a:pt x="2931" y="1553"/>
                                    </a:cubicBezTo>
                                    <a:cubicBezTo>
                                      <a:pt x="2926" y="1549"/>
                                      <a:pt x="2922" y="1543"/>
                                      <a:pt x="2919" y="1536"/>
                                    </a:cubicBezTo>
                                    <a:cubicBezTo>
                                      <a:pt x="2915" y="1541"/>
                                      <a:pt x="2910" y="1545"/>
                                      <a:pt x="2903" y="1547"/>
                                    </a:cubicBezTo>
                                    <a:close/>
                                    <a:moveTo>
                                      <a:pt x="2969" y="1557"/>
                                    </a:moveTo>
                                    <a:cubicBezTo>
                                      <a:pt x="2975" y="1558"/>
                                      <a:pt x="2982" y="1558"/>
                                      <a:pt x="2988" y="1558"/>
                                    </a:cubicBezTo>
                                    <a:cubicBezTo>
                                      <a:pt x="2989" y="1558"/>
                                      <a:pt x="2989" y="1558"/>
                                      <a:pt x="2990" y="1558"/>
                                    </a:cubicBezTo>
                                    <a:cubicBezTo>
                                      <a:pt x="2986" y="1555"/>
                                      <a:pt x="2983" y="1551"/>
                                      <a:pt x="2981" y="1546"/>
                                    </a:cubicBezTo>
                                    <a:cubicBezTo>
                                      <a:pt x="2978" y="1551"/>
                                      <a:pt x="2974" y="1555"/>
                                      <a:pt x="2969" y="1557"/>
                                    </a:cubicBezTo>
                                    <a:close/>
                                    <a:moveTo>
                                      <a:pt x="3044" y="1534"/>
                                    </a:moveTo>
                                    <a:cubicBezTo>
                                      <a:pt x="3044" y="1540"/>
                                      <a:pt x="3042" y="1545"/>
                                      <a:pt x="3040" y="1550"/>
                                    </a:cubicBezTo>
                                    <a:cubicBezTo>
                                      <a:pt x="3044" y="1548"/>
                                      <a:pt x="3047" y="1546"/>
                                      <a:pt x="3049" y="1544"/>
                                    </a:cubicBezTo>
                                    <a:cubicBezTo>
                                      <a:pt x="3048" y="1540"/>
                                      <a:pt x="3046" y="1537"/>
                                      <a:pt x="3044" y="1533"/>
                                    </a:cubicBezTo>
                                    <a:cubicBezTo>
                                      <a:pt x="3044" y="1534"/>
                                      <a:pt x="3044" y="1534"/>
                                      <a:pt x="3044" y="1534"/>
                                    </a:cubicBezTo>
                                    <a:close/>
                                    <a:moveTo>
                                      <a:pt x="2786" y="1507"/>
                                    </a:moveTo>
                                    <a:cubicBezTo>
                                      <a:pt x="2794" y="1526"/>
                                      <a:pt x="2801" y="1542"/>
                                      <a:pt x="2805" y="1551"/>
                                    </a:cubicBezTo>
                                    <a:cubicBezTo>
                                      <a:pt x="2807" y="1554"/>
                                      <a:pt x="2807" y="1557"/>
                                      <a:pt x="2808" y="1560"/>
                                    </a:cubicBezTo>
                                    <a:cubicBezTo>
                                      <a:pt x="2843" y="1592"/>
                                      <a:pt x="2923" y="1609"/>
                                      <a:pt x="2981" y="1609"/>
                                    </a:cubicBezTo>
                                    <a:cubicBezTo>
                                      <a:pt x="3012" y="1610"/>
                                      <a:pt x="3037" y="1604"/>
                                      <a:pt x="3045" y="1596"/>
                                    </a:cubicBezTo>
                                    <a:cubicBezTo>
                                      <a:pt x="3049" y="1584"/>
                                      <a:pt x="3052" y="1573"/>
                                      <a:pt x="3052" y="1562"/>
                                    </a:cubicBezTo>
                                    <a:cubicBezTo>
                                      <a:pt x="3052" y="1559"/>
                                      <a:pt x="3052" y="1556"/>
                                      <a:pt x="3051" y="1553"/>
                                    </a:cubicBezTo>
                                    <a:cubicBezTo>
                                      <a:pt x="3044" y="1559"/>
                                      <a:pt x="3034" y="1563"/>
                                      <a:pt x="3022" y="1565"/>
                                    </a:cubicBezTo>
                                    <a:cubicBezTo>
                                      <a:pt x="3019" y="1566"/>
                                      <a:pt x="3015" y="1567"/>
                                      <a:pt x="3012" y="1567"/>
                                    </a:cubicBezTo>
                                    <a:cubicBezTo>
                                      <a:pt x="3011" y="1567"/>
                                      <a:pt x="3011" y="1567"/>
                                      <a:pt x="3010" y="1567"/>
                                    </a:cubicBezTo>
                                    <a:cubicBezTo>
                                      <a:pt x="3004" y="1567"/>
                                      <a:pt x="2996" y="1568"/>
                                      <a:pt x="2988" y="1568"/>
                                    </a:cubicBezTo>
                                    <a:cubicBezTo>
                                      <a:pt x="2924" y="1568"/>
                                      <a:pt x="2835" y="1544"/>
                                      <a:pt x="2786" y="1507"/>
                                    </a:cubicBezTo>
                                    <a:cubicBezTo>
                                      <a:pt x="2786" y="1507"/>
                                      <a:pt x="2786" y="1507"/>
                                      <a:pt x="2786" y="1507"/>
                                    </a:cubicBezTo>
                                    <a:close/>
                                    <a:moveTo>
                                      <a:pt x="2814" y="1576"/>
                                    </a:moveTo>
                                    <a:cubicBezTo>
                                      <a:pt x="2820" y="1600"/>
                                      <a:pt x="2823" y="1626"/>
                                      <a:pt x="2823" y="1652"/>
                                    </a:cubicBezTo>
                                    <a:cubicBezTo>
                                      <a:pt x="2823" y="1712"/>
                                      <a:pt x="2808" y="1775"/>
                                      <a:pt x="2787" y="1826"/>
                                    </a:cubicBezTo>
                                    <a:cubicBezTo>
                                      <a:pt x="2769" y="1869"/>
                                      <a:pt x="2746" y="1903"/>
                                      <a:pt x="2722" y="1919"/>
                                    </a:cubicBezTo>
                                    <a:cubicBezTo>
                                      <a:pt x="2730" y="1921"/>
                                      <a:pt x="2737" y="1925"/>
                                      <a:pt x="2742" y="1933"/>
                                    </a:cubicBezTo>
                                    <a:cubicBezTo>
                                      <a:pt x="2744" y="1940"/>
                                      <a:pt x="2744" y="1940"/>
                                      <a:pt x="2744" y="1940"/>
                                    </a:cubicBezTo>
                                    <a:cubicBezTo>
                                      <a:pt x="2746" y="1939"/>
                                      <a:pt x="2749" y="1938"/>
                                      <a:pt x="2751" y="1938"/>
                                    </a:cubicBezTo>
                                    <a:cubicBezTo>
                                      <a:pt x="2758" y="1938"/>
                                      <a:pt x="2761" y="1942"/>
                                      <a:pt x="2764" y="1947"/>
                                    </a:cubicBezTo>
                                    <a:cubicBezTo>
                                      <a:pt x="2767" y="1952"/>
                                      <a:pt x="2770" y="1958"/>
                                      <a:pt x="2774" y="1964"/>
                                    </a:cubicBezTo>
                                    <a:cubicBezTo>
                                      <a:pt x="2776" y="1969"/>
                                      <a:pt x="2777" y="1975"/>
                                      <a:pt x="2777" y="1983"/>
                                    </a:cubicBezTo>
                                    <a:cubicBezTo>
                                      <a:pt x="2777" y="1994"/>
                                      <a:pt x="2775" y="2008"/>
                                      <a:pt x="2770" y="2019"/>
                                    </a:cubicBezTo>
                                    <a:cubicBezTo>
                                      <a:pt x="2765" y="2029"/>
                                      <a:pt x="2756" y="2039"/>
                                      <a:pt x="2743" y="2039"/>
                                    </a:cubicBezTo>
                                    <a:cubicBezTo>
                                      <a:pt x="2742" y="2039"/>
                                      <a:pt x="2741" y="2038"/>
                                      <a:pt x="2741" y="2038"/>
                                    </a:cubicBezTo>
                                    <a:cubicBezTo>
                                      <a:pt x="2741" y="2041"/>
                                      <a:pt x="2742" y="2043"/>
                                      <a:pt x="2742" y="2046"/>
                                    </a:cubicBezTo>
                                    <a:cubicBezTo>
                                      <a:pt x="2742" y="2053"/>
                                      <a:pt x="2740" y="2059"/>
                                      <a:pt x="2735" y="2064"/>
                                    </a:cubicBezTo>
                                    <a:cubicBezTo>
                                      <a:pt x="2730" y="2069"/>
                                      <a:pt x="2723" y="2072"/>
                                      <a:pt x="2714" y="2072"/>
                                    </a:cubicBezTo>
                                    <a:cubicBezTo>
                                      <a:pt x="2705" y="2072"/>
                                      <a:pt x="2695" y="2069"/>
                                      <a:pt x="2683" y="2061"/>
                                    </a:cubicBezTo>
                                    <a:cubicBezTo>
                                      <a:pt x="2683" y="2061"/>
                                      <a:pt x="2682" y="2061"/>
                                      <a:pt x="2681" y="2060"/>
                                    </a:cubicBezTo>
                                    <a:cubicBezTo>
                                      <a:pt x="2682" y="2061"/>
                                      <a:pt x="2682" y="2061"/>
                                      <a:pt x="2682" y="2062"/>
                                    </a:cubicBezTo>
                                    <a:cubicBezTo>
                                      <a:pt x="2691" y="2081"/>
                                      <a:pt x="2715" y="2097"/>
                                      <a:pt x="2738" y="2097"/>
                                    </a:cubicBezTo>
                                    <a:cubicBezTo>
                                      <a:pt x="2758" y="2097"/>
                                      <a:pt x="2778" y="2086"/>
                                      <a:pt x="2792" y="2056"/>
                                    </a:cubicBezTo>
                                    <a:cubicBezTo>
                                      <a:pt x="2794" y="2050"/>
                                      <a:pt x="2795" y="2044"/>
                                      <a:pt x="2795" y="2037"/>
                                    </a:cubicBezTo>
                                    <a:cubicBezTo>
                                      <a:pt x="2795" y="2019"/>
                                      <a:pt x="2787" y="1994"/>
                                      <a:pt x="2776" y="1965"/>
                                    </a:cubicBezTo>
                                    <a:cubicBezTo>
                                      <a:pt x="2772" y="1955"/>
                                      <a:pt x="2771" y="1947"/>
                                      <a:pt x="2771" y="1939"/>
                                    </a:cubicBezTo>
                                    <a:cubicBezTo>
                                      <a:pt x="2771" y="1923"/>
                                      <a:pt x="2777" y="1911"/>
                                      <a:pt x="2787" y="1903"/>
                                    </a:cubicBezTo>
                                    <a:cubicBezTo>
                                      <a:pt x="2797" y="1895"/>
                                      <a:pt x="2809" y="1891"/>
                                      <a:pt x="2821" y="1891"/>
                                    </a:cubicBezTo>
                                    <a:cubicBezTo>
                                      <a:pt x="2833" y="1891"/>
                                      <a:pt x="2845" y="1894"/>
                                      <a:pt x="2854" y="1902"/>
                                    </a:cubicBezTo>
                                    <a:cubicBezTo>
                                      <a:pt x="2861" y="1908"/>
                                      <a:pt x="2865" y="1917"/>
                                      <a:pt x="2867" y="1928"/>
                                    </a:cubicBezTo>
                                    <a:cubicBezTo>
                                      <a:pt x="2870" y="1926"/>
                                      <a:pt x="2873" y="1924"/>
                                      <a:pt x="2877" y="1924"/>
                                    </a:cubicBezTo>
                                    <a:cubicBezTo>
                                      <a:pt x="2881" y="1924"/>
                                      <a:pt x="2884" y="1926"/>
                                      <a:pt x="2887" y="1929"/>
                                    </a:cubicBezTo>
                                    <a:cubicBezTo>
                                      <a:pt x="2890" y="1922"/>
                                      <a:pt x="2890" y="1922"/>
                                      <a:pt x="2890" y="1922"/>
                                    </a:cubicBezTo>
                                    <a:cubicBezTo>
                                      <a:pt x="2897" y="1915"/>
                                      <a:pt x="2905" y="1911"/>
                                      <a:pt x="2912" y="1911"/>
                                    </a:cubicBezTo>
                                    <a:cubicBezTo>
                                      <a:pt x="2916" y="1910"/>
                                      <a:pt x="2920" y="1912"/>
                                      <a:pt x="2923" y="1914"/>
                                    </a:cubicBezTo>
                                    <a:cubicBezTo>
                                      <a:pt x="2924" y="1907"/>
                                      <a:pt x="2926" y="1902"/>
                                      <a:pt x="2930" y="1898"/>
                                    </a:cubicBezTo>
                                    <a:cubicBezTo>
                                      <a:pt x="2924" y="1882"/>
                                      <a:pt x="2920" y="1865"/>
                                      <a:pt x="2920" y="1848"/>
                                    </a:cubicBezTo>
                                    <a:cubicBezTo>
                                      <a:pt x="2920" y="1772"/>
                                      <a:pt x="2976" y="1690"/>
                                      <a:pt x="3011" y="1650"/>
                                    </a:cubicBezTo>
                                    <a:cubicBezTo>
                                      <a:pt x="3021" y="1638"/>
                                      <a:pt x="3031" y="1624"/>
                                      <a:pt x="3038" y="1611"/>
                                    </a:cubicBezTo>
                                    <a:cubicBezTo>
                                      <a:pt x="3024" y="1616"/>
                                      <a:pt x="3004" y="1619"/>
                                      <a:pt x="2981" y="1619"/>
                                    </a:cubicBezTo>
                                    <a:cubicBezTo>
                                      <a:pt x="2926" y="1619"/>
                                      <a:pt x="2855" y="1605"/>
                                      <a:pt x="2814" y="1576"/>
                                    </a:cubicBezTo>
                                    <a:close/>
                                    <a:moveTo>
                                      <a:pt x="2638" y="2022"/>
                                    </a:moveTo>
                                    <a:cubicBezTo>
                                      <a:pt x="2644" y="2022"/>
                                      <a:pt x="2650" y="2020"/>
                                      <a:pt x="2654" y="2016"/>
                                    </a:cubicBezTo>
                                    <a:cubicBezTo>
                                      <a:pt x="2654" y="2016"/>
                                      <a:pt x="2654" y="2016"/>
                                      <a:pt x="2654" y="2016"/>
                                    </a:cubicBezTo>
                                    <a:cubicBezTo>
                                      <a:pt x="2655" y="2016"/>
                                      <a:pt x="2655" y="2016"/>
                                      <a:pt x="2655" y="2016"/>
                                    </a:cubicBezTo>
                                    <a:cubicBezTo>
                                      <a:pt x="2661" y="2011"/>
                                      <a:pt x="2666" y="2003"/>
                                      <a:pt x="2666" y="1994"/>
                                    </a:cubicBezTo>
                                    <a:cubicBezTo>
                                      <a:pt x="2666" y="1979"/>
                                      <a:pt x="2654" y="1967"/>
                                      <a:pt x="2638" y="1967"/>
                                    </a:cubicBezTo>
                                    <a:cubicBezTo>
                                      <a:pt x="2623" y="1967"/>
                                      <a:pt x="2611" y="1979"/>
                                      <a:pt x="2611" y="1994"/>
                                    </a:cubicBezTo>
                                    <a:cubicBezTo>
                                      <a:pt x="2611" y="2010"/>
                                      <a:pt x="2623" y="2022"/>
                                      <a:pt x="2638" y="2022"/>
                                    </a:cubicBezTo>
                                    <a:close/>
                                    <a:moveTo>
                                      <a:pt x="2553" y="1920"/>
                                    </a:moveTo>
                                    <a:cubicBezTo>
                                      <a:pt x="2529" y="1904"/>
                                      <a:pt x="2506" y="1870"/>
                                      <a:pt x="2488" y="1826"/>
                                    </a:cubicBezTo>
                                    <a:cubicBezTo>
                                      <a:pt x="2466" y="1776"/>
                                      <a:pt x="2452" y="1714"/>
                                      <a:pt x="2452" y="1654"/>
                                    </a:cubicBezTo>
                                    <a:cubicBezTo>
                                      <a:pt x="2452" y="1627"/>
                                      <a:pt x="2455" y="1601"/>
                                      <a:pt x="2461" y="1577"/>
                                    </a:cubicBezTo>
                                    <a:cubicBezTo>
                                      <a:pt x="2420" y="1606"/>
                                      <a:pt x="2349" y="1620"/>
                                      <a:pt x="2294" y="1620"/>
                                    </a:cubicBezTo>
                                    <a:cubicBezTo>
                                      <a:pt x="2271" y="1620"/>
                                      <a:pt x="2251" y="1617"/>
                                      <a:pt x="2237" y="1611"/>
                                    </a:cubicBezTo>
                                    <a:cubicBezTo>
                                      <a:pt x="2245" y="1625"/>
                                      <a:pt x="2254" y="1639"/>
                                      <a:pt x="2265" y="1651"/>
                                    </a:cubicBezTo>
                                    <a:cubicBezTo>
                                      <a:pt x="2299" y="1690"/>
                                      <a:pt x="2355" y="1772"/>
                                      <a:pt x="2355" y="1849"/>
                                    </a:cubicBezTo>
                                    <a:cubicBezTo>
                                      <a:pt x="2355" y="1867"/>
                                      <a:pt x="2352" y="1884"/>
                                      <a:pt x="2344" y="1901"/>
                                    </a:cubicBezTo>
                                    <a:cubicBezTo>
                                      <a:pt x="2347" y="1905"/>
                                      <a:pt x="2348" y="1909"/>
                                      <a:pt x="2349" y="1914"/>
                                    </a:cubicBezTo>
                                    <a:cubicBezTo>
                                      <a:pt x="2352" y="1912"/>
                                      <a:pt x="2356" y="1910"/>
                                      <a:pt x="2359" y="1911"/>
                                    </a:cubicBezTo>
                                    <a:cubicBezTo>
                                      <a:pt x="2367" y="1911"/>
                                      <a:pt x="2375" y="1915"/>
                                      <a:pt x="2382" y="1922"/>
                                    </a:cubicBezTo>
                                    <a:cubicBezTo>
                                      <a:pt x="2385" y="1929"/>
                                      <a:pt x="2385" y="1929"/>
                                      <a:pt x="2385" y="1929"/>
                                    </a:cubicBezTo>
                                    <a:cubicBezTo>
                                      <a:pt x="2388" y="1926"/>
                                      <a:pt x="2391" y="1924"/>
                                      <a:pt x="2395" y="1924"/>
                                    </a:cubicBezTo>
                                    <a:cubicBezTo>
                                      <a:pt x="2400" y="1924"/>
                                      <a:pt x="2405" y="1927"/>
                                      <a:pt x="2407" y="1931"/>
                                    </a:cubicBezTo>
                                    <a:cubicBezTo>
                                      <a:pt x="2409" y="1920"/>
                                      <a:pt x="2414" y="1910"/>
                                      <a:pt x="2421" y="1903"/>
                                    </a:cubicBezTo>
                                    <a:cubicBezTo>
                                      <a:pt x="2430" y="1895"/>
                                      <a:pt x="2442" y="1892"/>
                                      <a:pt x="2454" y="1892"/>
                                    </a:cubicBezTo>
                                    <a:cubicBezTo>
                                      <a:pt x="2466" y="1892"/>
                                      <a:pt x="2479" y="1896"/>
                                      <a:pt x="2488" y="1904"/>
                                    </a:cubicBezTo>
                                    <a:cubicBezTo>
                                      <a:pt x="2498" y="1912"/>
                                      <a:pt x="2505" y="1924"/>
                                      <a:pt x="2505" y="1940"/>
                                    </a:cubicBezTo>
                                    <a:cubicBezTo>
                                      <a:pt x="2505" y="1947"/>
                                      <a:pt x="2503" y="1956"/>
                                      <a:pt x="2499" y="1965"/>
                                    </a:cubicBezTo>
                                    <a:cubicBezTo>
                                      <a:pt x="2488" y="1995"/>
                                      <a:pt x="2480" y="2019"/>
                                      <a:pt x="2480" y="2038"/>
                                    </a:cubicBezTo>
                                    <a:cubicBezTo>
                                      <a:pt x="2480" y="2045"/>
                                      <a:pt x="2481" y="2051"/>
                                      <a:pt x="2483" y="2056"/>
                                    </a:cubicBezTo>
                                    <a:cubicBezTo>
                                      <a:pt x="2497" y="2087"/>
                                      <a:pt x="2518" y="2098"/>
                                      <a:pt x="2538" y="2098"/>
                                    </a:cubicBezTo>
                                    <a:cubicBezTo>
                                      <a:pt x="2562" y="2098"/>
                                      <a:pt x="2586" y="2082"/>
                                      <a:pt x="2593" y="2063"/>
                                    </a:cubicBezTo>
                                    <a:cubicBezTo>
                                      <a:pt x="2593" y="2062"/>
                                      <a:pt x="2593" y="2062"/>
                                      <a:pt x="2594" y="2061"/>
                                    </a:cubicBezTo>
                                    <a:cubicBezTo>
                                      <a:pt x="2593" y="2061"/>
                                      <a:pt x="2593" y="2062"/>
                                      <a:pt x="2592" y="2062"/>
                                    </a:cubicBezTo>
                                    <a:cubicBezTo>
                                      <a:pt x="2580" y="2070"/>
                                      <a:pt x="2570" y="2073"/>
                                      <a:pt x="2561" y="2073"/>
                                    </a:cubicBezTo>
                                    <a:cubicBezTo>
                                      <a:pt x="2552" y="2073"/>
                                      <a:pt x="2545" y="2070"/>
                                      <a:pt x="2540" y="2065"/>
                                    </a:cubicBezTo>
                                    <a:cubicBezTo>
                                      <a:pt x="2535" y="2060"/>
                                      <a:pt x="2533" y="2053"/>
                                      <a:pt x="2533" y="2047"/>
                                    </a:cubicBezTo>
                                    <a:cubicBezTo>
                                      <a:pt x="2533" y="2044"/>
                                      <a:pt x="2534" y="2041"/>
                                      <a:pt x="2535" y="2039"/>
                                    </a:cubicBezTo>
                                    <a:cubicBezTo>
                                      <a:pt x="2534" y="2039"/>
                                      <a:pt x="2532" y="2039"/>
                                      <a:pt x="2531" y="2039"/>
                                    </a:cubicBezTo>
                                    <a:cubicBezTo>
                                      <a:pt x="2518" y="2039"/>
                                      <a:pt x="2509" y="2031"/>
                                      <a:pt x="2504" y="2021"/>
                                    </a:cubicBezTo>
                                    <a:cubicBezTo>
                                      <a:pt x="2498" y="2011"/>
                                      <a:pt x="2495" y="1999"/>
                                      <a:pt x="2495" y="1989"/>
                                    </a:cubicBezTo>
                                    <a:cubicBezTo>
                                      <a:pt x="2495" y="1982"/>
                                      <a:pt x="2496" y="1976"/>
                                      <a:pt x="2499" y="1971"/>
                                    </a:cubicBezTo>
                                    <a:cubicBezTo>
                                      <a:pt x="2503" y="1965"/>
                                      <a:pt x="2506" y="1957"/>
                                      <a:pt x="2510" y="1951"/>
                                    </a:cubicBezTo>
                                    <a:cubicBezTo>
                                      <a:pt x="2514" y="1945"/>
                                      <a:pt x="2518" y="1940"/>
                                      <a:pt x="2525" y="1939"/>
                                    </a:cubicBezTo>
                                    <a:cubicBezTo>
                                      <a:pt x="2527" y="1939"/>
                                      <a:pt x="2529" y="1940"/>
                                      <a:pt x="2531" y="1941"/>
                                    </a:cubicBezTo>
                                    <a:cubicBezTo>
                                      <a:pt x="2533" y="1934"/>
                                      <a:pt x="2533" y="1934"/>
                                      <a:pt x="2533" y="1934"/>
                                    </a:cubicBezTo>
                                    <a:cubicBezTo>
                                      <a:pt x="2539" y="1926"/>
                                      <a:pt x="2546" y="1921"/>
                                      <a:pt x="2553" y="1920"/>
                                    </a:cubicBezTo>
                                    <a:close/>
                                    <a:moveTo>
                                      <a:pt x="2181" y="2007"/>
                                    </a:moveTo>
                                    <a:cubicBezTo>
                                      <a:pt x="2181" y="2027"/>
                                      <a:pt x="2185" y="2064"/>
                                      <a:pt x="2197" y="2089"/>
                                    </a:cubicBezTo>
                                    <a:cubicBezTo>
                                      <a:pt x="2204" y="2105"/>
                                      <a:pt x="2220" y="2114"/>
                                      <a:pt x="2236" y="2114"/>
                                    </a:cubicBezTo>
                                    <a:cubicBezTo>
                                      <a:pt x="2252" y="2114"/>
                                      <a:pt x="2268" y="2106"/>
                                      <a:pt x="2277" y="2090"/>
                                    </a:cubicBezTo>
                                    <a:cubicBezTo>
                                      <a:pt x="2274" y="2091"/>
                                      <a:pt x="2271" y="2092"/>
                                      <a:pt x="2268" y="2092"/>
                                    </a:cubicBezTo>
                                    <a:cubicBezTo>
                                      <a:pt x="2253" y="2092"/>
                                      <a:pt x="2240" y="2080"/>
                                      <a:pt x="2238" y="2067"/>
                                    </a:cubicBezTo>
                                    <a:cubicBezTo>
                                      <a:pt x="2234" y="2069"/>
                                      <a:pt x="2231" y="2070"/>
                                      <a:pt x="2227" y="2070"/>
                                    </a:cubicBezTo>
                                    <a:cubicBezTo>
                                      <a:pt x="2214" y="2070"/>
                                      <a:pt x="2205" y="2058"/>
                                      <a:pt x="2198" y="2046"/>
                                    </a:cubicBezTo>
                                    <a:cubicBezTo>
                                      <a:pt x="2190" y="2033"/>
                                      <a:pt x="2184" y="2019"/>
                                      <a:pt x="2181" y="2008"/>
                                    </a:cubicBezTo>
                                    <a:cubicBezTo>
                                      <a:pt x="2181" y="2008"/>
                                      <a:pt x="2181" y="2007"/>
                                      <a:pt x="2181" y="2007"/>
                                    </a:cubicBezTo>
                                    <a:close/>
                                    <a:moveTo>
                                      <a:pt x="2347" y="1932"/>
                                    </a:moveTo>
                                    <a:cubicBezTo>
                                      <a:pt x="2340" y="1949"/>
                                      <a:pt x="2330" y="1966"/>
                                      <a:pt x="2325" y="1974"/>
                                    </a:cubicBezTo>
                                    <a:cubicBezTo>
                                      <a:pt x="2328" y="1978"/>
                                      <a:pt x="2330" y="1983"/>
                                      <a:pt x="2331" y="1988"/>
                                    </a:cubicBezTo>
                                    <a:cubicBezTo>
                                      <a:pt x="2331" y="1993"/>
                                      <a:pt x="2331" y="1993"/>
                                      <a:pt x="2331" y="1993"/>
                                    </a:cubicBezTo>
                                    <a:cubicBezTo>
                                      <a:pt x="2331" y="2003"/>
                                      <a:pt x="2327" y="2011"/>
                                      <a:pt x="2320" y="2017"/>
                                    </a:cubicBezTo>
                                    <a:cubicBezTo>
                                      <a:pt x="2320" y="2017"/>
                                      <a:pt x="2320" y="2017"/>
                                      <a:pt x="2320" y="2017"/>
                                    </a:cubicBezTo>
                                    <a:cubicBezTo>
                                      <a:pt x="2320" y="2017"/>
                                      <a:pt x="2320" y="2019"/>
                                      <a:pt x="2321" y="2022"/>
                                    </a:cubicBezTo>
                                    <a:cubicBezTo>
                                      <a:pt x="2325" y="2039"/>
                                      <a:pt x="2332" y="2051"/>
                                      <a:pt x="2345" y="2056"/>
                                    </a:cubicBezTo>
                                    <a:cubicBezTo>
                                      <a:pt x="2353" y="2060"/>
                                      <a:pt x="2359" y="2061"/>
                                      <a:pt x="2365" y="2061"/>
                                    </a:cubicBezTo>
                                    <a:cubicBezTo>
                                      <a:pt x="2382" y="2061"/>
                                      <a:pt x="2390" y="2049"/>
                                      <a:pt x="2390" y="2037"/>
                                    </a:cubicBezTo>
                                    <a:cubicBezTo>
                                      <a:pt x="2390" y="2031"/>
                                      <a:pt x="2388" y="2025"/>
                                      <a:pt x="2382" y="2023"/>
                                    </a:cubicBezTo>
                                    <a:cubicBezTo>
                                      <a:pt x="2376" y="2020"/>
                                      <a:pt x="2371" y="2018"/>
                                      <a:pt x="2368" y="2017"/>
                                    </a:cubicBezTo>
                                    <a:cubicBezTo>
                                      <a:pt x="2364" y="2015"/>
                                      <a:pt x="2364" y="2015"/>
                                      <a:pt x="2364" y="2015"/>
                                    </a:cubicBezTo>
                                    <a:cubicBezTo>
                                      <a:pt x="2363" y="2014"/>
                                      <a:pt x="2363" y="2014"/>
                                      <a:pt x="2363" y="2014"/>
                                    </a:cubicBezTo>
                                    <a:cubicBezTo>
                                      <a:pt x="2362" y="2014"/>
                                      <a:pt x="2362" y="2014"/>
                                      <a:pt x="2362" y="2014"/>
                                    </a:cubicBezTo>
                                    <a:cubicBezTo>
                                      <a:pt x="2361" y="2013"/>
                                      <a:pt x="2361" y="2013"/>
                                      <a:pt x="2361" y="2013"/>
                                    </a:cubicBezTo>
                                    <a:cubicBezTo>
                                      <a:pt x="2360" y="2010"/>
                                      <a:pt x="2360" y="2010"/>
                                      <a:pt x="2360" y="2010"/>
                                    </a:cubicBezTo>
                                    <a:cubicBezTo>
                                      <a:pt x="2363" y="2005"/>
                                      <a:pt x="2363" y="2005"/>
                                      <a:pt x="2363" y="2005"/>
                                    </a:cubicBezTo>
                                    <a:cubicBezTo>
                                      <a:pt x="2365" y="2005"/>
                                      <a:pt x="2365" y="2005"/>
                                      <a:pt x="2365" y="2005"/>
                                    </a:cubicBezTo>
                                    <a:cubicBezTo>
                                      <a:pt x="2367" y="2005"/>
                                      <a:pt x="2367" y="2005"/>
                                      <a:pt x="2367" y="2005"/>
                                    </a:cubicBezTo>
                                    <a:cubicBezTo>
                                      <a:pt x="2369" y="2006"/>
                                      <a:pt x="2375" y="2009"/>
                                      <a:pt x="2386" y="2014"/>
                                    </a:cubicBezTo>
                                    <a:cubicBezTo>
                                      <a:pt x="2391" y="2017"/>
                                      <a:pt x="2395" y="2018"/>
                                      <a:pt x="2398" y="2018"/>
                                    </a:cubicBezTo>
                                    <a:cubicBezTo>
                                      <a:pt x="2402" y="2018"/>
                                      <a:pt x="2404" y="2016"/>
                                      <a:pt x="2407" y="2011"/>
                                    </a:cubicBezTo>
                                    <a:cubicBezTo>
                                      <a:pt x="2409" y="2006"/>
                                      <a:pt x="2410" y="1999"/>
                                      <a:pt x="2410" y="1991"/>
                                    </a:cubicBezTo>
                                    <a:cubicBezTo>
                                      <a:pt x="2410" y="1977"/>
                                      <a:pt x="2407" y="1961"/>
                                      <a:pt x="2405" y="1951"/>
                                    </a:cubicBezTo>
                                    <a:cubicBezTo>
                                      <a:pt x="2404" y="1945"/>
                                      <a:pt x="2402" y="1940"/>
                                      <a:pt x="2400" y="1937"/>
                                    </a:cubicBezTo>
                                    <a:cubicBezTo>
                                      <a:pt x="2395" y="1933"/>
                                      <a:pt x="2395" y="1933"/>
                                      <a:pt x="2395" y="1933"/>
                                    </a:cubicBezTo>
                                    <a:cubicBezTo>
                                      <a:pt x="2394" y="1933"/>
                                      <a:pt x="2392" y="1934"/>
                                      <a:pt x="2389" y="1938"/>
                                    </a:cubicBezTo>
                                    <a:cubicBezTo>
                                      <a:pt x="2378" y="1953"/>
                                      <a:pt x="2364" y="1967"/>
                                      <a:pt x="2364" y="1967"/>
                                    </a:cubicBezTo>
                                    <a:cubicBezTo>
                                      <a:pt x="2357" y="1967"/>
                                      <a:pt x="2357" y="1967"/>
                                      <a:pt x="2357" y="1967"/>
                                    </a:cubicBezTo>
                                    <a:cubicBezTo>
                                      <a:pt x="2357" y="1960"/>
                                      <a:pt x="2357" y="1960"/>
                                      <a:pt x="2357" y="1960"/>
                                    </a:cubicBezTo>
                                    <a:cubicBezTo>
                                      <a:pt x="2357" y="1960"/>
                                      <a:pt x="2362" y="1955"/>
                                      <a:pt x="2367" y="1949"/>
                                    </a:cubicBezTo>
                                    <a:cubicBezTo>
                                      <a:pt x="2372" y="1943"/>
                                      <a:pt x="2376" y="1935"/>
                                      <a:pt x="2376" y="1931"/>
                                    </a:cubicBezTo>
                                    <a:cubicBezTo>
                                      <a:pt x="2375" y="1929"/>
                                      <a:pt x="2375" y="1929"/>
                                      <a:pt x="2375" y="1929"/>
                                    </a:cubicBezTo>
                                    <a:cubicBezTo>
                                      <a:pt x="2369" y="1923"/>
                                      <a:pt x="2363" y="1920"/>
                                      <a:pt x="2359" y="1920"/>
                                    </a:cubicBezTo>
                                    <a:cubicBezTo>
                                      <a:pt x="2355" y="1920"/>
                                      <a:pt x="2350" y="1923"/>
                                      <a:pt x="2347" y="1931"/>
                                    </a:cubicBezTo>
                                    <a:cubicBezTo>
                                      <a:pt x="2347" y="1932"/>
                                      <a:pt x="2347" y="1932"/>
                                      <a:pt x="2347" y="1932"/>
                                    </a:cubicBezTo>
                                    <a:cubicBezTo>
                                      <a:pt x="2347" y="1932"/>
                                      <a:pt x="2347" y="1932"/>
                                      <a:pt x="2347" y="1932"/>
                                    </a:cubicBezTo>
                                    <a:cubicBezTo>
                                      <a:pt x="2347" y="1932"/>
                                      <a:pt x="2347" y="1932"/>
                                      <a:pt x="2347" y="1932"/>
                                    </a:cubicBezTo>
                                    <a:close/>
                                    <a:moveTo>
                                      <a:pt x="2303" y="1972"/>
                                    </a:moveTo>
                                    <a:cubicBezTo>
                                      <a:pt x="2302" y="1972"/>
                                      <a:pt x="2302" y="1972"/>
                                      <a:pt x="2302" y="1972"/>
                                    </a:cubicBezTo>
                                    <a:cubicBezTo>
                                      <a:pt x="2294" y="1973"/>
                                      <a:pt x="2288" y="1981"/>
                                      <a:pt x="2288" y="1991"/>
                                    </a:cubicBezTo>
                                    <a:cubicBezTo>
                                      <a:pt x="2289" y="1994"/>
                                      <a:pt x="2289" y="1994"/>
                                      <a:pt x="2289" y="1994"/>
                                    </a:cubicBezTo>
                                    <a:cubicBezTo>
                                      <a:pt x="2290" y="2005"/>
                                      <a:pt x="2298" y="2012"/>
                                      <a:pt x="2305" y="2012"/>
                                    </a:cubicBezTo>
                                    <a:cubicBezTo>
                                      <a:pt x="2307" y="2011"/>
                                      <a:pt x="2307" y="2011"/>
                                      <a:pt x="2307" y="2011"/>
                                    </a:cubicBezTo>
                                    <a:cubicBezTo>
                                      <a:pt x="2307" y="2011"/>
                                      <a:pt x="2307" y="2011"/>
                                      <a:pt x="2307" y="2011"/>
                                    </a:cubicBezTo>
                                    <a:cubicBezTo>
                                      <a:pt x="2314" y="2010"/>
                                      <a:pt x="2320" y="2003"/>
                                      <a:pt x="2321" y="1993"/>
                                    </a:cubicBezTo>
                                    <a:cubicBezTo>
                                      <a:pt x="2320" y="1990"/>
                                      <a:pt x="2320" y="1990"/>
                                      <a:pt x="2320" y="1990"/>
                                    </a:cubicBezTo>
                                    <a:cubicBezTo>
                                      <a:pt x="2320" y="1990"/>
                                      <a:pt x="2320" y="1990"/>
                                      <a:pt x="2320" y="1990"/>
                                    </a:cubicBezTo>
                                    <a:cubicBezTo>
                                      <a:pt x="2319" y="1979"/>
                                      <a:pt x="2311" y="1972"/>
                                      <a:pt x="2303" y="1972"/>
                                    </a:cubicBezTo>
                                    <a:close/>
                                    <a:moveTo>
                                      <a:pt x="2331" y="2059"/>
                                    </a:moveTo>
                                    <a:cubicBezTo>
                                      <a:pt x="2332" y="2061"/>
                                      <a:pt x="2333" y="2064"/>
                                      <a:pt x="2334" y="2066"/>
                                    </a:cubicBezTo>
                                    <a:cubicBezTo>
                                      <a:pt x="2342" y="2086"/>
                                      <a:pt x="2371" y="2107"/>
                                      <a:pt x="2394" y="2107"/>
                                    </a:cubicBezTo>
                                    <a:cubicBezTo>
                                      <a:pt x="2412" y="2107"/>
                                      <a:pt x="2428" y="2096"/>
                                      <a:pt x="2435" y="2058"/>
                                    </a:cubicBezTo>
                                    <a:cubicBezTo>
                                      <a:pt x="2436" y="2049"/>
                                      <a:pt x="2437" y="2042"/>
                                      <a:pt x="2437" y="2036"/>
                                    </a:cubicBezTo>
                                    <a:cubicBezTo>
                                      <a:pt x="2437" y="2022"/>
                                      <a:pt x="2434" y="2014"/>
                                      <a:pt x="2429" y="2004"/>
                                    </a:cubicBezTo>
                                    <a:cubicBezTo>
                                      <a:pt x="2426" y="1998"/>
                                      <a:pt x="2423" y="1992"/>
                                      <a:pt x="2419" y="1984"/>
                                    </a:cubicBezTo>
                                    <a:cubicBezTo>
                                      <a:pt x="2419" y="1986"/>
                                      <a:pt x="2419" y="1988"/>
                                      <a:pt x="2419" y="1991"/>
                                    </a:cubicBezTo>
                                    <a:cubicBezTo>
                                      <a:pt x="2419" y="2000"/>
                                      <a:pt x="2418" y="2008"/>
                                      <a:pt x="2415" y="2015"/>
                                    </a:cubicBezTo>
                                    <a:cubicBezTo>
                                      <a:pt x="2413" y="2022"/>
                                      <a:pt x="2406" y="2028"/>
                                      <a:pt x="2398" y="2028"/>
                                    </a:cubicBezTo>
                                    <a:cubicBezTo>
                                      <a:pt x="2398" y="2028"/>
                                      <a:pt x="2398" y="2028"/>
                                      <a:pt x="2398" y="2028"/>
                                    </a:cubicBezTo>
                                    <a:cubicBezTo>
                                      <a:pt x="2399" y="2031"/>
                                      <a:pt x="2400" y="2034"/>
                                      <a:pt x="2400" y="2037"/>
                                    </a:cubicBezTo>
                                    <a:cubicBezTo>
                                      <a:pt x="2400" y="2045"/>
                                      <a:pt x="2397" y="2054"/>
                                      <a:pt x="2391" y="2060"/>
                                    </a:cubicBezTo>
                                    <a:cubicBezTo>
                                      <a:pt x="2385" y="2066"/>
                                      <a:pt x="2376" y="2071"/>
                                      <a:pt x="2365" y="2071"/>
                                    </a:cubicBezTo>
                                    <a:cubicBezTo>
                                      <a:pt x="2358" y="2071"/>
                                      <a:pt x="2350" y="2069"/>
                                      <a:pt x="2341" y="2065"/>
                                    </a:cubicBezTo>
                                    <a:cubicBezTo>
                                      <a:pt x="2337" y="2063"/>
                                      <a:pt x="2334" y="2061"/>
                                      <a:pt x="2331" y="2059"/>
                                    </a:cubicBezTo>
                                    <a:close/>
                                    <a:moveTo>
                                      <a:pt x="2489" y="1508"/>
                                    </a:moveTo>
                                    <a:cubicBezTo>
                                      <a:pt x="2489" y="1508"/>
                                      <a:pt x="2489" y="1508"/>
                                      <a:pt x="2489" y="1508"/>
                                    </a:cubicBezTo>
                                    <a:cubicBezTo>
                                      <a:pt x="2440" y="1545"/>
                                      <a:pt x="2351" y="1568"/>
                                      <a:pt x="2287" y="1569"/>
                                    </a:cubicBezTo>
                                    <a:cubicBezTo>
                                      <a:pt x="2279" y="1569"/>
                                      <a:pt x="2272" y="1568"/>
                                      <a:pt x="2265" y="1568"/>
                                    </a:cubicBezTo>
                                    <a:cubicBezTo>
                                      <a:pt x="2264" y="1568"/>
                                      <a:pt x="2264" y="1568"/>
                                      <a:pt x="2264" y="1568"/>
                                    </a:cubicBezTo>
                                    <a:cubicBezTo>
                                      <a:pt x="2260" y="1568"/>
                                      <a:pt x="2257" y="1567"/>
                                      <a:pt x="2254" y="1566"/>
                                    </a:cubicBezTo>
                                    <a:cubicBezTo>
                                      <a:pt x="2242" y="1564"/>
                                      <a:pt x="2232" y="1560"/>
                                      <a:pt x="2224" y="1554"/>
                                    </a:cubicBezTo>
                                    <a:cubicBezTo>
                                      <a:pt x="2223" y="1557"/>
                                      <a:pt x="2223" y="1560"/>
                                      <a:pt x="2223" y="1563"/>
                                    </a:cubicBezTo>
                                    <a:cubicBezTo>
                                      <a:pt x="2223" y="1574"/>
                                      <a:pt x="2226" y="1585"/>
                                      <a:pt x="2231" y="1597"/>
                                    </a:cubicBezTo>
                                    <a:cubicBezTo>
                                      <a:pt x="2238" y="1605"/>
                                      <a:pt x="2263" y="1610"/>
                                      <a:pt x="2294" y="1610"/>
                                    </a:cubicBezTo>
                                    <a:cubicBezTo>
                                      <a:pt x="2353" y="1610"/>
                                      <a:pt x="2432" y="1593"/>
                                      <a:pt x="2467" y="1561"/>
                                    </a:cubicBezTo>
                                    <a:cubicBezTo>
                                      <a:pt x="2468" y="1558"/>
                                      <a:pt x="2469" y="1555"/>
                                      <a:pt x="2470" y="1552"/>
                                    </a:cubicBezTo>
                                    <a:cubicBezTo>
                                      <a:pt x="2474" y="1542"/>
                                      <a:pt x="2481" y="1527"/>
                                      <a:pt x="2489" y="1508"/>
                                    </a:cubicBezTo>
                                    <a:close/>
                                    <a:moveTo>
                                      <a:pt x="2246" y="1535"/>
                                    </a:moveTo>
                                    <a:cubicBezTo>
                                      <a:pt x="2246" y="1545"/>
                                      <a:pt x="2254" y="1553"/>
                                      <a:pt x="2264" y="1553"/>
                                    </a:cubicBezTo>
                                    <a:cubicBezTo>
                                      <a:pt x="2274" y="1553"/>
                                      <a:pt x="2282" y="1545"/>
                                      <a:pt x="2282" y="1535"/>
                                    </a:cubicBezTo>
                                    <a:cubicBezTo>
                                      <a:pt x="2282" y="1525"/>
                                      <a:pt x="2274" y="1517"/>
                                      <a:pt x="2264" y="1517"/>
                                    </a:cubicBezTo>
                                    <a:cubicBezTo>
                                      <a:pt x="2254" y="1517"/>
                                      <a:pt x="2246" y="1525"/>
                                      <a:pt x="2246" y="1535"/>
                                    </a:cubicBezTo>
                                    <a:close/>
                                    <a:moveTo>
                                      <a:pt x="2286" y="1559"/>
                                    </a:moveTo>
                                    <a:cubicBezTo>
                                      <a:pt x="2286" y="1559"/>
                                      <a:pt x="2286" y="1559"/>
                                      <a:pt x="2287" y="1559"/>
                                    </a:cubicBezTo>
                                    <a:cubicBezTo>
                                      <a:pt x="2293" y="1559"/>
                                      <a:pt x="2300" y="1559"/>
                                      <a:pt x="2307" y="1558"/>
                                    </a:cubicBezTo>
                                    <a:cubicBezTo>
                                      <a:pt x="2301" y="1556"/>
                                      <a:pt x="2297" y="1552"/>
                                      <a:pt x="2294" y="1547"/>
                                    </a:cubicBezTo>
                                    <a:cubicBezTo>
                                      <a:pt x="2292" y="1552"/>
                                      <a:pt x="2289" y="1556"/>
                                      <a:pt x="2286" y="1559"/>
                                    </a:cubicBezTo>
                                    <a:close/>
                                    <a:moveTo>
                                      <a:pt x="2344" y="1526"/>
                                    </a:moveTo>
                                    <a:cubicBezTo>
                                      <a:pt x="2344" y="1514"/>
                                      <a:pt x="2334" y="1505"/>
                                      <a:pt x="2322" y="1505"/>
                                    </a:cubicBezTo>
                                    <a:cubicBezTo>
                                      <a:pt x="2310" y="1505"/>
                                      <a:pt x="2301" y="1514"/>
                                      <a:pt x="2301" y="1526"/>
                                    </a:cubicBezTo>
                                    <a:cubicBezTo>
                                      <a:pt x="2301" y="1538"/>
                                      <a:pt x="2310" y="1548"/>
                                      <a:pt x="2322" y="1548"/>
                                    </a:cubicBezTo>
                                    <a:cubicBezTo>
                                      <a:pt x="2334" y="1548"/>
                                      <a:pt x="2344" y="1538"/>
                                      <a:pt x="2344" y="1526"/>
                                    </a:cubicBezTo>
                                    <a:close/>
                                    <a:moveTo>
                                      <a:pt x="2344" y="1554"/>
                                    </a:moveTo>
                                    <a:cubicBezTo>
                                      <a:pt x="2353" y="1552"/>
                                      <a:pt x="2363" y="1550"/>
                                      <a:pt x="2372" y="1548"/>
                                    </a:cubicBezTo>
                                    <a:cubicBezTo>
                                      <a:pt x="2365" y="1546"/>
                                      <a:pt x="2360" y="1542"/>
                                      <a:pt x="2356" y="1537"/>
                                    </a:cubicBezTo>
                                    <a:cubicBezTo>
                                      <a:pt x="2354" y="1544"/>
                                      <a:pt x="2350" y="1549"/>
                                      <a:pt x="2344" y="1554"/>
                                    </a:cubicBezTo>
                                    <a:close/>
                                    <a:moveTo>
                                      <a:pt x="2363" y="1517"/>
                                    </a:moveTo>
                                    <a:cubicBezTo>
                                      <a:pt x="2363" y="1527"/>
                                      <a:pt x="2371" y="1536"/>
                                      <a:pt x="2382" y="1536"/>
                                    </a:cubicBezTo>
                                    <a:cubicBezTo>
                                      <a:pt x="2392" y="1536"/>
                                      <a:pt x="2401" y="1527"/>
                                      <a:pt x="2401" y="1517"/>
                                    </a:cubicBezTo>
                                    <a:cubicBezTo>
                                      <a:pt x="2401" y="1506"/>
                                      <a:pt x="2392" y="1498"/>
                                      <a:pt x="2382" y="1498"/>
                                    </a:cubicBezTo>
                                    <a:cubicBezTo>
                                      <a:pt x="2371" y="1498"/>
                                      <a:pt x="2363" y="1506"/>
                                      <a:pt x="2363" y="1517"/>
                                    </a:cubicBezTo>
                                    <a:close/>
                                    <a:moveTo>
                                      <a:pt x="2435" y="1485"/>
                                    </a:moveTo>
                                    <a:cubicBezTo>
                                      <a:pt x="2425" y="1485"/>
                                      <a:pt x="2417" y="1493"/>
                                      <a:pt x="2417" y="1502"/>
                                    </a:cubicBezTo>
                                    <a:cubicBezTo>
                                      <a:pt x="2417" y="1512"/>
                                      <a:pt x="2425" y="1520"/>
                                      <a:pt x="2435" y="1520"/>
                                    </a:cubicBezTo>
                                    <a:cubicBezTo>
                                      <a:pt x="2445" y="1520"/>
                                      <a:pt x="2452" y="1512"/>
                                      <a:pt x="2452" y="1502"/>
                                    </a:cubicBezTo>
                                    <a:cubicBezTo>
                                      <a:pt x="2452" y="1493"/>
                                      <a:pt x="2445" y="1485"/>
                                      <a:pt x="2435" y="1485"/>
                                    </a:cubicBezTo>
                                    <a:close/>
                                    <a:moveTo>
                                      <a:pt x="2407" y="1538"/>
                                    </a:moveTo>
                                    <a:cubicBezTo>
                                      <a:pt x="2412" y="1536"/>
                                      <a:pt x="2418" y="1534"/>
                                      <a:pt x="2423" y="1532"/>
                                    </a:cubicBezTo>
                                    <a:cubicBezTo>
                                      <a:pt x="2419" y="1531"/>
                                      <a:pt x="2416" y="1528"/>
                                      <a:pt x="2413" y="1526"/>
                                    </a:cubicBezTo>
                                    <a:cubicBezTo>
                                      <a:pt x="2412" y="1530"/>
                                      <a:pt x="2410" y="1535"/>
                                      <a:pt x="2407" y="1538"/>
                                    </a:cubicBezTo>
                                    <a:close/>
                                    <a:moveTo>
                                      <a:pt x="2465" y="1513"/>
                                    </a:moveTo>
                                    <a:cubicBezTo>
                                      <a:pt x="2467" y="1511"/>
                                      <a:pt x="2470" y="1509"/>
                                      <a:pt x="2472" y="1508"/>
                                    </a:cubicBezTo>
                                    <a:cubicBezTo>
                                      <a:pt x="2470" y="1507"/>
                                      <a:pt x="2468" y="1506"/>
                                      <a:pt x="2466" y="1505"/>
                                    </a:cubicBezTo>
                                    <a:cubicBezTo>
                                      <a:pt x="2466" y="1507"/>
                                      <a:pt x="2466" y="1510"/>
                                      <a:pt x="2465" y="1513"/>
                                    </a:cubicBezTo>
                                    <a:close/>
                                    <a:moveTo>
                                      <a:pt x="2497" y="1480"/>
                                    </a:moveTo>
                                    <a:cubicBezTo>
                                      <a:pt x="2497" y="1471"/>
                                      <a:pt x="2490" y="1465"/>
                                      <a:pt x="2482" y="1465"/>
                                    </a:cubicBezTo>
                                    <a:cubicBezTo>
                                      <a:pt x="2473" y="1465"/>
                                      <a:pt x="2466" y="1471"/>
                                      <a:pt x="2466" y="1480"/>
                                    </a:cubicBezTo>
                                    <a:cubicBezTo>
                                      <a:pt x="2466" y="1488"/>
                                      <a:pt x="2473" y="1495"/>
                                      <a:pt x="2482" y="1495"/>
                                    </a:cubicBezTo>
                                    <a:cubicBezTo>
                                      <a:pt x="2490" y="1495"/>
                                      <a:pt x="2497" y="1488"/>
                                      <a:pt x="2497" y="1480"/>
                                    </a:cubicBezTo>
                                    <a:close/>
                                    <a:moveTo>
                                      <a:pt x="2454" y="1469"/>
                                    </a:moveTo>
                                    <a:cubicBezTo>
                                      <a:pt x="2451" y="1470"/>
                                      <a:pt x="2447" y="1471"/>
                                      <a:pt x="2444" y="1472"/>
                                    </a:cubicBezTo>
                                    <a:cubicBezTo>
                                      <a:pt x="2447" y="1473"/>
                                      <a:pt x="2450" y="1475"/>
                                      <a:pt x="2453" y="1477"/>
                                    </a:cubicBezTo>
                                    <a:cubicBezTo>
                                      <a:pt x="2453" y="1474"/>
                                      <a:pt x="2453" y="1471"/>
                                      <a:pt x="2454" y="1469"/>
                                    </a:cubicBezTo>
                                    <a:close/>
                                    <a:moveTo>
                                      <a:pt x="2411" y="1481"/>
                                    </a:moveTo>
                                    <a:cubicBezTo>
                                      <a:pt x="2404" y="1483"/>
                                      <a:pt x="2398" y="1484"/>
                                      <a:pt x="2391" y="1485"/>
                                    </a:cubicBezTo>
                                    <a:cubicBezTo>
                                      <a:pt x="2396" y="1487"/>
                                      <a:pt x="2401" y="1489"/>
                                      <a:pt x="2405" y="1493"/>
                                    </a:cubicBezTo>
                                    <a:cubicBezTo>
                                      <a:pt x="2406" y="1488"/>
                                      <a:pt x="2408" y="1484"/>
                                      <a:pt x="2411" y="1481"/>
                                    </a:cubicBezTo>
                                    <a:close/>
                                    <a:moveTo>
                                      <a:pt x="2363" y="1490"/>
                                    </a:moveTo>
                                    <a:cubicBezTo>
                                      <a:pt x="2354" y="1491"/>
                                      <a:pt x="2345" y="1493"/>
                                      <a:pt x="2337" y="1494"/>
                                    </a:cubicBezTo>
                                    <a:cubicBezTo>
                                      <a:pt x="2343" y="1496"/>
                                      <a:pt x="2347" y="1501"/>
                                      <a:pt x="2351" y="1506"/>
                                    </a:cubicBezTo>
                                    <a:cubicBezTo>
                                      <a:pt x="2353" y="1499"/>
                                      <a:pt x="2358" y="1494"/>
                                      <a:pt x="2363" y="1490"/>
                                    </a:cubicBezTo>
                                    <a:close/>
                                    <a:moveTo>
                                      <a:pt x="2299" y="1499"/>
                                    </a:moveTo>
                                    <a:cubicBezTo>
                                      <a:pt x="2290" y="1501"/>
                                      <a:pt x="2283" y="1503"/>
                                      <a:pt x="2275" y="1505"/>
                                    </a:cubicBezTo>
                                    <a:cubicBezTo>
                                      <a:pt x="2281" y="1507"/>
                                      <a:pt x="2285" y="1511"/>
                                      <a:pt x="2288" y="1515"/>
                                    </a:cubicBezTo>
                                    <a:cubicBezTo>
                                      <a:pt x="2291" y="1509"/>
                                      <a:pt x="2294" y="1503"/>
                                      <a:pt x="2299" y="1499"/>
                                    </a:cubicBezTo>
                                    <a:close/>
                                    <a:moveTo>
                                      <a:pt x="2231" y="1535"/>
                                    </a:moveTo>
                                    <a:cubicBezTo>
                                      <a:pt x="2231" y="1535"/>
                                      <a:pt x="2231" y="1535"/>
                                      <a:pt x="2231" y="1534"/>
                                    </a:cubicBezTo>
                                    <a:cubicBezTo>
                                      <a:pt x="2229" y="1538"/>
                                      <a:pt x="2228" y="1541"/>
                                      <a:pt x="2226" y="1545"/>
                                    </a:cubicBezTo>
                                    <a:cubicBezTo>
                                      <a:pt x="2229" y="1547"/>
                                      <a:pt x="2232" y="1549"/>
                                      <a:pt x="2236" y="1551"/>
                                    </a:cubicBezTo>
                                    <a:cubicBezTo>
                                      <a:pt x="2233" y="1546"/>
                                      <a:pt x="2231" y="1541"/>
                                      <a:pt x="2231" y="1535"/>
                                    </a:cubicBezTo>
                                    <a:close/>
                                    <a:moveTo>
                                      <a:pt x="2538" y="1394"/>
                                    </a:moveTo>
                                    <a:cubicBezTo>
                                      <a:pt x="2476" y="1439"/>
                                      <a:pt x="2335" y="1460"/>
                                      <a:pt x="2304" y="1461"/>
                                    </a:cubicBezTo>
                                    <a:cubicBezTo>
                                      <a:pt x="2212" y="1466"/>
                                      <a:pt x="2168" y="1520"/>
                                      <a:pt x="2168" y="1580"/>
                                    </a:cubicBezTo>
                                    <a:cubicBezTo>
                                      <a:pt x="2168" y="1610"/>
                                      <a:pt x="2179" y="1641"/>
                                      <a:pt x="2200" y="1667"/>
                                    </a:cubicBezTo>
                                    <a:cubicBezTo>
                                      <a:pt x="2244" y="1722"/>
                                      <a:pt x="2301" y="1798"/>
                                      <a:pt x="2301" y="1859"/>
                                    </a:cubicBezTo>
                                    <a:cubicBezTo>
                                      <a:pt x="2301" y="1863"/>
                                      <a:pt x="2301" y="1867"/>
                                      <a:pt x="2300" y="1871"/>
                                    </a:cubicBezTo>
                                    <a:cubicBezTo>
                                      <a:pt x="2306" y="1871"/>
                                      <a:pt x="2310" y="1871"/>
                                      <a:pt x="2314" y="1873"/>
                                    </a:cubicBezTo>
                                    <a:cubicBezTo>
                                      <a:pt x="2322" y="1877"/>
                                      <a:pt x="2325" y="1885"/>
                                      <a:pt x="2325" y="1893"/>
                                    </a:cubicBezTo>
                                    <a:cubicBezTo>
                                      <a:pt x="2327" y="1893"/>
                                      <a:pt x="2328" y="1892"/>
                                      <a:pt x="2329" y="1892"/>
                                    </a:cubicBezTo>
                                    <a:cubicBezTo>
                                      <a:pt x="2332" y="1892"/>
                                      <a:pt x="2334" y="1893"/>
                                      <a:pt x="2337" y="1894"/>
                                    </a:cubicBezTo>
                                    <a:cubicBezTo>
                                      <a:pt x="2342" y="1880"/>
                                      <a:pt x="2346" y="1864"/>
                                      <a:pt x="2346" y="1849"/>
                                    </a:cubicBezTo>
                                    <a:cubicBezTo>
                                      <a:pt x="2346" y="1777"/>
                                      <a:pt x="2291" y="1696"/>
                                      <a:pt x="2257" y="1657"/>
                                    </a:cubicBezTo>
                                    <a:cubicBezTo>
                                      <a:pt x="2233" y="1629"/>
                                      <a:pt x="2213" y="1595"/>
                                      <a:pt x="2213" y="1563"/>
                                    </a:cubicBezTo>
                                    <a:cubicBezTo>
                                      <a:pt x="2213" y="1529"/>
                                      <a:pt x="2238" y="1500"/>
                                      <a:pt x="2298" y="1489"/>
                                    </a:cubicBezTo>
                                    <a:cubicBezTo>
                                      <a:pt x="2339" y="1482"/>
                                      <a:pt x="2400" y="1480"/>
                                      <a:pt x="2468" y="1454"/>
                                    </a:cubicBezTo>
                                    <a:cubicBezTo>
                                      <a:pt x="2469" y="1453"/>
                                      <a:pt x="2471" y="1452"/>
                                      <a:pt x="2473" y="1452"/>
                                    </a:cubicBezTo>
                                    <a:cubicBezTo>
                                      <a:pt x="2490" y="1445"/>
                                      <a:pt x="2507" y="1437"/>
                                      <a:pt x="2524" y="1427"/>
                                    </a:cubicBezTo>
                                    <a:cubicBezTo>
                                      <a:pt x="2529" y="1416"/>
                                      <a:pt x="2533" y="1405"/>
                                      <a:pt x="2538" y="1394"/>
                                    </a:cubicBezTo>
                                    <a:close/>
                                    <a:moveTo>
                                      <a:pt x="2236" y="1927"/>
                                    </a:moveTo>
                                    <a:cubicBezTo>
                                      <a:pt x="2234" y="1934"/>
                                      <a:pt x="2234" y="1934"/>
                                      <a:pt x="2234" y="1934"/>
                                    </a:cubicBezTo>
                                    <a:cubicBezTo>
                                      <a:pt x="2234" y="1939"/>
                                      <a:pt x="2236" y="1946"/>
                                      <a:pt x="2243" y="1951"/>
                                    </a:cubicBezTo>
                                    <a:cubicBezTo>
                                      <a:pt x="2253" y="1959"/>
                                      <a:pt x="2263" y="1966"/>
                                      <a:pt x="2271" y="1972"/>
                                    </a:cubicBezTo>
                                    <a:cubicBezTo>
                                      <a:pt x="2275" y="1974"/>
                                      <a:pt x="2278" y="1976"/>
                                      <a:pt x="2281" y="1978"/>
                                    </a:cubicBezTo>
                                    <a:cubicBezTo>
                                      <a:pt x="2281" y="1978"/>
                                      <a:pt x="2281" y="1978"/>
                                      <a:pt x="2281" y="1978"/>
                                    </a:cubicBezTo>
                                    <a:cubicBezTo>
                                      <a:pt x="2284" y="1970"/>
                                      <a:pt x="2291" y="1963"/>
                                      <a:pt x="2300" y="1962"/>
                                    </a:cubicBezTo>
                                    <a:cubicBezTo>
                                      <a:pt x="2303" y="1962"/>
                                      <a:pt x="2303" y="1962"/>
                                      <a:pt x="2303" y="1962"/>
                                    </a:cubicBezTo>
                                    <a:cubicBezTo>
                                      <a:pt x="2309" y="1962"/>
                                      <a:pt x="2313" y="1964"/>
                                      <a:pt x="2318" y="1967"/>
                                    </a:cubicBezTo>
                                    <a:cubicBezTo>
                                      <a:pt x="2321" y="1961"/>
                                      <a:pt x="2330" y="1946"/>
                                      <a:pt x="2338" y="1928"/>
                                    </a:cubicBezTo>
                                    <a:cubicBezTo>
                                      <a:pt x="2340" y="1918"/>
                                      <a:pt x="2340" y="1918"/>
                                      <a:pt x="2340" y="1918"/>
                                    </a:cubicBezTo>
                                    <a:cubicBezTo>
                                      <a:pt x="2340" y="1913"/>
                                      <a:pt x="2338" y="1909"/>
                                      <a:pt x="2336" y="1906"/>
                                    </a:cubicBezTo>
                                    <a:cubicBezTo>
                                      <a:pt x="2329" y="1901"/>
                                      <a:pt x="2329" y="1901"/>
                                      <a:pt x="2329" y="1901"/>
                                    </a:cubicBezTo>
                                    <a:cubicBezTo>
                                      <a:pt x="2327" y="1904"/>
                                      <a:pt x="2327" y="1904"/>
                                      <a:pt x="2327" y="1904"/>
                                    </a:cubicBezTo>
                                    <a:cubicBezTo>
                                      <a:pt x="2326" y="1907"/>
                                      <a:pt x="2325" y="1910"/>
                                      <a:pt x="2325" y="1912"/>
                                    </a:cubicBezTo>
                                    <a:cubicBezTo>
                                      <a:pt x="2323" y="1925"/>
                                      <a:pt x="2319" y="1936"/>
                                      <a:pt x="2319" y="1936"/>
                                    </a:cubicBezTo>
                                    <a:cubicBezTo>
                                      <a:pt x="2313" y="1939"/>
                                      <a:pt x="2313" y="1939"/>
                                      <a:pt x="2313" y="1939"/>
                                    </a:cubicBezTo>
                                    <a:cubicBezTo>
                                      <a:pt x="2310" y="1933"/>
                                      <a:pt x="2310" y="1933"/>
                                      <a:pt x="2310" y="1933"/>
                                    </a:cubicBezTo>
                                    <a:cubicBezTo>
                                      <a:pt x="2310" y="1933"/>
                                      <a:pt x="2312" y="1923"/>
                                      <a:pt x="2315" y="1910"/>
                                    </a:cubicBezTo>
                                    <a:cubicBezTo>
                                      <a:pt x="2316" y="1906"/>
                                      <a:pt x="2316" y="1902"/>
                                      <a:pt x="2316" y="1899"/>
                                    </a:cubicBezTo>
                                    <a:cubicBezTo>
                                      <a:pt x="2316" y="1890"/>
                                      <a:pt x="2314" y="1884"/>
                                      <a:pt x="2310" y="1882"/>
                                    </a:cubicBezTo>
                                    <a:cubicBezTo>
                                      <a:pt x="2308" y="1881"/>
                                      <a:pt x="2303" y="1880"/>
                                      <a:pt x="2298" y="1880"/>
                                    </a:cubicBezTo>
                                    <a:cubicBezTo>
                                      <a:pt x="2291" y="1880"/>
                                      <a:pt x="2283" y="1881"/>
                                      <a:pt x="2276" y="1883"/>
                                    </a:cubicBezTo>
                                    <a:cubicBezTo>
                                      <a:pt x="2252" y="1888"/>
                                      <a:pt x="2252" y="1890"/>
                                      <a:pt x="2242" y="1899"/>
                                    </a:cubicBezTo>
                                    <a:cubicBezTo>
                                      <a:pt x="2240" y="1904"/>
                                      <a:pt x="2240" y="1904"/>
                                      <a:pt x="2240" y="1904"/>
                                    </a:cubicBezTo>
                                    <a:cubicBezTo>
                                      <a:pt x="2240" y="1910"/>
                                      <a:pt x="2247" y="1921"/>
                                      <a:pt x="2254" y="1928"/>
                                    </a:cubicBezTo>
                                    <a:cubicBezTo>
                                      <a:pt x="2262" y="1936"/>
                                      <a:pt x="2270" y="1942"/>
                                      <a:pt x="2270" y="1942"/>
                                    </a:cubicBezTo>
                                    <a:cubicBezTo>
                                      <a:pt x="2271" y="1949"/>
                                      <a:pt x="2271" y="1949"/>
                                      <a:pt x="2271" y="1949"/>
                                    </a:cubicBezTo>
                                    <a:cubicBezTo>
                                      <a:pt x="2264" y="1950"/>
                                      <a:pt x="2264" y="1950"/>
                                      <a:pt x="2264" y="1950"/>
                                    </a:cubicBezTo>
                                    <a:cubicBezTo>
                                      <a:pt x="2264" y="1950"/>
                                      <a:pt x="2250" y="1941"/>
                                      <a:pt x="2239" y="1926"/>
                                    </a:cubicBezTo>
                                    <a:cubicBezTo>
                                      <a:pt x="2238" y="1925"/>
                                      <a:pt x="2238" y="1925"/>
                                      <a:pt x="2238" y="1925"/>
                                    </a:cubicBezTo>
                                    <a:lnTo>
                                      <a:pt x="2236" y="1927"/>
                                    </a:lnTo>
                                    <a:close/>
                                    <a:moveTo>
                                      <a:pt x="2196" y="1973"/>
                                    </a:moveTo>
                                    <a:cubicBezTo>
                                      <a:pt x="2194" y="1953"/>
                                      <a:pt x="2170" y="1913"/>
                                      <a:pt x="2138" y="1870"/>
                                    </a:cubicBezTo>
                                    <a:cubicBezTo>
                                      <a:pt x="2105" y="1825"/>
                                      <a:pt x="2065" y="1776"/>
                                      <a:pt x="2033" y="1734"/>
                                    </a:cubicBezTo>
                                    <a:cubicBezTo>
                                      <a:pt x="2004" y="1697"/>
                                      <a:pt x="1987" y="1650"/>
                                      <a:pt x="1984" y="1604"/>
                                    </a:cubicBezTo>
                                    <a:cubicBezTo>
                                      <a:pt x="1977" y="1603"/>
                                      <a:pt x="1970" y="1602"/>
                                      <a:pt x="1964" y="1602"/>
                                    </a:cubicBezTo>
                                    <a:cubicBezTo>
                                      <a:pt x="1941" y="1602"/>
                                      <a:pt x="1926" y="1609"/>
                                      <a:pt x="1917" y="1622"/>
                                    </a:cubicBezTo>
                                    <a:cubicBezTo>
                                      <a:pt x="1907" y="1634"/>
                                      <a:pt x="1902" y="1651"/>
                                      <a:pt x="1902" y="1670"/>
                                    </a:cubicBezTo>
                                    <a:cubicBezTo>
                                      <a:pt x="1902" y="1695"/>
                                      <a:pt x="1911" y="1723"/>
                                      <a:pt x="1924" y="1744"/>
                                    </a:cubicBezTo>
                                    <a:cubicBezTo>
                                      <a:pt x="1949" y="1784"/>
                                      <a:pt x="2036" y="1872"/>
                                      <a:pt x="2036" y="1968"/>
                                    </a:cubicBezTo>
                                    <a:cubicBezTo>
                                      <a:pt x="2036" y="1978"/>
                                      <a:pt x="2035" y="1987"/>
                                      <a:pt x="2033" y="1996"/>
                                    </a:cubicBezTo>
                                    <a:cubicBezTo>
                                      <a:pt x="2034" y="1996"/>
                                      <a:pt x="2035" y="1995"/>
                                      <a:pt x="2037" y="1995"/>
                                    </a:cubicBezTo>
                                    <a:cubicBezTo>
                                      <a:pt x="2043" y="1995"/>
                                      <a:pt x="2048" y="1999"/>
                                      <a:pt x="2054" y="2006"/>
                                    </a:cubicBezTo>
                                    <a:cubicBezTo>
                                      <a:pt x="2058" y="2011"/>
                                      <a:pt x="2058" y="2011"/>
                                      <a:pt x="2058" y="2011"/>
                                    </a:cubicBezTo>
                                    <a:cubicBezTo>
                                      <a:pt x="2058" y="2007"/>
                                      <a:pt x="2058" y="2007"/>
                                      <a:pt x="2058" y="2007"/>
                                    </a:cubicBezTo>
                                    <a:cubicBezTo>
                                      <a:pt x="2058" y="2003"/>
                                      <a:pt x="2058" y="2003"/>
                                      <a:pt x="2058" y="2003"/>
                                    </a:cubicBezTo>
                                    <a:cubicBezTo>
                                      <a:pt x="2058" y="1999"/>
                                      <a:pt x="2058" y="1995"/>
                                      <a:pt x="2059" y="1991"/>
                                    </a:cubicBezTo>
                                    <a:cubicBezTo>
                                      <a:pt x="2060" y="1988"/>
                                      <a:pt x="2064" y="1983"/>
                                      <a:pt x="2069" y="1983"/>
                                    </a:cubicBezTo>
                                    <a:cubicBezTo>
                                      <a:pt x="2073" y="1983"/>
                                      <a:pt x="2077" y="1985"/>
                                      <a:pt x="2082" y="1988"/>
                                    </a:cubicBezTo>
                                    <a:cubicBezTo>
                                      <a:pt x="2086" y="1991"/>
                                      <a:pt x="2089" y="1994"/>
                                      <a:pt x="2092" y="1997"/>
                                    </a:cubicBezTo>
                                    <a:cubicBezTo>
                                      <a:pt x="2088" y="1987"/>
                                      <a:pt x="2086" y="1978"/>
                                      <a:pt x="2086" y="1970"/>
                                    </a:cubicBezTo>
                                    <a:cubicBezTo>
                                      <a:pt x="2086" y="1957"/>
                                      <a:pt x="2091" y="1947"/>
                                      <a:pt x="2099" y="1940"/>
                                    </a:cubicBezTo>
                                    <a:cubicBezTo>
                                      <a:pt x="2108" y="1934"/>
                                      <a:pt x="2118" y="1930"/>
                                      <a:pt x="2129" y="1930"/>
                                    </a:cubicBezTo>
                                    <a:cubicBezTo>
                                      <a:pt x="2142" y="1931"/>
                                      <a:pt x="2155" y="1935"/>
                                      <a:pt x="2165" y="1943"/>
                                    </a:cubicBezTo>
                                    <a:cubicBezTo>
                                      <a:pt x="2175" y="1951"/>
                                      <a:pt x="2182" y="1964"/>
                                      <a:pt x="2182" y="1981"/>
                                    </a:cubicBezTo>
                                    <a:cubicBezTo>
                                      <a:pt x="2182" y="1981"/>
                                      <a:pt x="2182" y="1982"/>
                                      <a:pt x="2182" y="1983"/>
                                    </a:cubicBezTo>
                                    <a:cubicBezTo>
                                      <a:pt x="2183" y="1982"/>
                                      <a:pt x="2183" y="1981"/>
                                      <a:pt x="2184" y="1980"/>
                                    </a:cubicBezTo>
                                    <a:cubicBezTo>
                                      <a:pt x="2186" y="1976"/>
                                      <a:pt x="2191" y="1974"/>
                                      <a:pt x="2196" y="1973"/>
                                    </a:cubicBezTo>
                                    <a:close/>
                                    <a:moveTo>
                                      <a:pt x="2048" y="2119"/>
                                    </a:moveTo>
                                    <a:cubicBezTo>
                                      <a:pt x="2048" y="2119"/>
                                      <a:pt x="2048" y="2119"/>
                                      <a:pt x="2048" y="2119"/>
                                    </a:cubicBezTo>
                                    <a:cubicBezTo>
                                      <a:pt x="2048" y="2120"/>
                                      <a:pt x="2048" y="2120"/>
                                      <a:pt x="2048" y="2120"/>
                                    </a:cubicBezTo>
                                    <a:lnTo>
                                      <a:pt x="2048" y="2119"/>
                                    </a:lnTo>
                                    <a:close/>
                                    <a:moveTo>
                                      <a:pt x="2049" y="2119"/>
                                    </a:moveTo>
                                    <a:cubicBezTo>
                                      <a:pt x="2049" y="2119"/>
                                      <a:pt x="2049" y="2119"/>
                                      <a:pt x="2049" y="2119"/>
                                    </a:cubicBezTo>
                                    <a:cubicBezTo>
                                      <a:pt x="2049" y="2119"/>
                                      <a:pt x="2049" y="2119"/>
                                      <a:pt x="2049" y="2119"/>
                                    </a:cubicBezTo>
                                    <a:close/>
                                    <a:moveTo>
                                      <a:pt x="2050" y="2118"/>
                                    </a:moveTo>
                                    <a:cubicBezTo>
                                      <a:pt x="2050" y="2118"/>
                                      <a:pt x="2050" y="2118"/>
                                      <a:pt x="2050" y="2118"/>
                                    </a:cubicBezTo>
                                    <a:cubicBezTo>
                                      <a:pt x="2051" y="2119"/>
                                      <a:pt x="2051" y="2119"/>
                                      <a:pt x="2051" y="2119"/>
                                    </a:cubicBezTo>
                                    <a:lnTo>
                                      <a:pt x="2050" y="2118"/>
                                    </a:lnTo>
                                    <a:close/>
                                    <a:moveTo>
                                      <a:pt x="2087" y="2132"/>
                                    </a:moveTo>
                                    <a:cubicBezTo>
                                      <a:pt x="2114" y="2132"/>
                                      <a:pt x="2135" y="2119"/>
                                      <a:pt x="2140" y="2094"/>
                                    </a:cubicBezTo>
                                    <a:cubicBezTo>
                                      <a:pt x="2141" y="2089"/>
                                      <a:pt x="2141" y="2085"/>
                                      <a:pt x="2141" y="2081"/>
                                    </a:cubicBezTo>
                                    <a:cubicBezTo>
                                      <a:pt x="2141" y="2073"/>
                                      <a:pt x="2140" y="2067"/>
                                      <a:pt x="2137" y="2062"/>
                                    </a:cubicBezTo>
                                    <a:cubicBezTo>
                                      <a:pt x="2137" y="2062"/>
                                      <a:pt x="2137" y="2062"/>
                                      <a:pt x="2137" y="2063"/>
                                    </a:cubicBezTo>
                                    <a:cubicBezTo>
                                      <a:pt x="2137" y="2068"/>
                                      <a:pt x="2136" y="2074"/>
                                      <a:pt x="2132" y="2080"/>
                                    </a:cubicBezTo>
                                    <a:cubicBezTo>
                                      <a:pt x="2129" y="2085"/>
                                      <a:pt x="2122" y="2090"/>
                                      <a:pt x="2113" y="2090"/>
                                    </a:cubicBezTo>
                                    <a:cubicBezTo>
                                      <a:pt x="2111" y="2090"/>
                                      <a:pt x="2110" y="2089"/>
                                      <a:pt x="2108" y="2089"/>
                                    </a:cubicBezTo>
                                    <a:cubicBezTo>
                                      <a:pt x="2109" y="2091"/>
                                      <a:pt x="2110" y="2093"/>
                                      <a:pt x="2110" y="2096"/>
                                    </a:cubicBezTo>
                                    <a:cubicBezTo>
                                      <a:pt x="2110" y="2101"/>
                                      <a:pt x="2108" y="2107"/>
                                      <a:pt x="2105" y="2111"/>
                                    </a:cubicBezTo>
                                    <a:cubicBezTo>
                                      <a:pt x="2103" y="2115"/>
                                      <a:pt x="2100" y="2118"/>
                                      <a:pt x="2095" y="2119"/>
                                    </a:cubicBezTo>
                                    <a:cubicBezTo>
                                      <a:pt x="2095" y="2119"/>
                                      <a:pt x="2095" y="2119"/>
                                      <a:pt x="2095" y="2119"/>
                                    </a:cubicBezTo>
                                    <a:cubicBezTo>
                                      <a:pt x="2095" y="2119"/>
                                      <a:pt x="2087" y="2124"/>
                                      <a:pt x="2073" y="2124"/>
                                    </a:cubicBezTo>
                                    <a:cubicBezTo>
                                      <a:pt x="2070" y="2124"/>
                                      <a:pt x="2066" y="2124"/>
                                      <a:pt x="2062" y="2123"/>
                                    </a:cubicBezTo>
                                    <a:cubicBezTo>
                                      <a:pt x="2055" y="2122"/>
                                      <a:pt x="2051" y="2121"/>
                                      <a:pt x="2049" y="2120"/>
                                    </a:cubicBezTo>
                                    <a:cubicBezTo>
                                      <a:pt x="2046" y="2120"/>
                                      <a:pt x="2046" y="2120"/>
                                      <a:pt x="2046" y="2120"/>
                                    </a:cubicBezTo>
                                    <a:cubicBezTo>
                                      <a:pt x="2045" y="2119"/>
                                      <a:pt x="2045" y="2119"/>
                                      <a:pt x="2045" y="2119"/>
                                    </a:cubicBezTo>
                                    <a:cubicBezTo>
                                      <a:pt x="2044" y="2119"/>
                                      <a:pt x="2044" y="2119"/>
                                      <a:pt x="2044" y="2119"/>
                                    </a:cubicBezTo>
                                    <a:cubicBezTo>
                                      <a:pt x="2044" y="2118"/>
                                      <a:pt x="2044" y="2118"/>
                                      <a:pt x="2044" y="2118"/>
                                    </a:cubicBezTo>
                                    <a:cubicBezTo>
                                      <a:pt x="2043" y="2118"/>
                                      <a:pt x="2043" y="2119"/>
                                      <a:pt x="2043" y="2119"/>
                                    </a:cubicBezTo>
                                    <a:cubicBezTo>
                                      <a:pt x="2044" y="2121"/>
                                      <a:pt x="2044" y="2121"/>
                                      <a:pt x="2044" y="2121"/>
                                    </a:cubicBezTo>
                                    <a:cubicBezTo>
                                      <a:pt x="2058" y="2128"/>
                                      <a:pt x="2073" y="2132"/>
                                      <a:pt x="2087" y="2132"/>
                                    </a:cubicBezTo>
                                    <a:close/>
                                    <a:moveTo>
                                      <a:pt x="1971" y="1973"/>
                                    </a:moveTo>
                                    <a:cubicBezTo>
                                      <a:pt x="1972" y="1974"/>
                                      <a:pt x="1973" y="1975"/>
                                      <a:pt x="1974" y="1976"/>
                                    </a:cubicBezTo>
                                    <a:cubicBezTo>
                                      <a:pt x="1976" y="1979"/>
                                      <a:pt x="1978" y="1981"/>
                                      <a:pt x="1979" y="1984"/>
                                    </a:cubicBezTo>
                                    <a:cubicBezTo>
                                      <a:pt x="1982" y="1980"/>
                                      <a:pt x="1989" y="1974"/>
                                      <a:pt x="1998" y="1974"/>
                                    </a:cubicBezTo>
                                    <a:cubicBezTo>
                                      <a:pt x="2004" y="1974"/>
                                      <a:pt x="2010" y="1978"/>
                                      <a:pt x="2014" y="1986"/>
                                    </a:cubicBezTo>
                                    <a:cubicBezTo>
                                      <a:pt x="2017" y="1991"/>
                                      <a:pt x="2019" y="1998"/>
                                      <a:pt x="2021" y="2006"/>
                                    </a:cubicBezTo>
                                    <a:cubicBezTo>
                                      <a:pt x="2024" y="1994"/>
                                      <a:pt x="2026" y="1981"/>
                                      <a:pt x="2026" y="1968"/>
                                    </a:cubicBezTo>
                                    <a:cubicBezTo>
                                      <a:pt x="2026" y="1878"/>
                                      <a:pt x="1943" y="1791"/>
                                      <a:pt x="1916" y="1750"/>
                                    </a:cubicBezTo>
                                    <a:cubicBezTo>
                                      <a:pt x="1901" y="1726"/>
                                      <a:pt x="1893" y="1697"/>
                                      <a:pt x="1893" y="1670"/>
                                    </a:cubicBezTo>
                                    <a:cubicBezTo>
                                      <a:pt x="1893" y="1649"/>
                                      <a:pt x="1898" y="1630"/>
                                      <a:pt x="1909" y="1616"/>
                                    </a:cubicBezTo>
                                    <a:cubicBezTo>
                                      <a:pt x="1921" y="1601"/>
                                      <a:pt x="1939" y="1592"/>
                                      <a:pt x="1964" y="1592"/>
                                    </a:cubicBezTo>
                                    <a:cubicBezTo>
                                      <a:pt x="1970" y="1592"/>
                                      <a:pt x="1976" y="1593"/>
                                      <a:pt x="1983" y="1594"/>
                                    </a:cubicBezTo>
                                    <a:cubicBezTo>
                                      <a:pt x="1983" y="1591"/>
                                      <a:pt x="1982" y="1589"/>
                                      <a:pt x="1982" y="1586"/>
                                    </a:cubicBezTo>
                                    <a:cubicBezTo>
                                      <a:pt x="1982" y="1577"/>
                                      <a:pt x="1983" y="1569"/>
                                      <a:pt x="1984" y="1560"/>
                                    </a:cubicBezTo>
                                    <a:cubicBezTo>
                                      <a:pt x="1970" y="1557"/>
                                      <a:pt x="1956" y="1555"/>
                                      <a:pt x="1944" y="1555"/>
                                    </a:cubicBezTo>
                                    <a:cubicBezTo>
                                      <a:pt x="1872" y="1555"/>
                                      <a:pt x="1843" y="1607"/>
                                      <a:pt x="1843" y="1667"/>
                                    </a:cubicBezTo>
                                    <a:cubicBezTo>
                                      <a:pt x="1843" y="1702"/>
                                      <a:pt x="1854" y="1741"/>
                                      <a:pt x="1873" y="1770"/>
                                    </a:cubicBezTo>
                                    <a:cubicBezTo>
                                      <a:pt x="1904" y="1820"/>
                                      <a:pt x="1980" y="1881"/>
                                      <a:pt x="1980" y="1941"/>
                                    </a:cubicBezTo>
                                    <a:cubicBezTo>
                                      <a:pt x="1980" y="1952"/>
                                      <a:pt x="1977" y="1963"/>
                                      <a:pt x="1971" y="1973"/>
                                    </a:cubicBezTo>
                                    <a:close/>
                                    <a:moveTo>
                                      <a:pt x="2012" y="2075"/>
                                    </a:moveTo>
                                    <a:cubicBezTo>
                                      <a:pt x="2013" y="2073"/>
                                      <a:pt x="2014" y="2071"/>
                                      <a:pt x="2017" y="2069"/>
                                    </a:cubicBezTo>
                                    <a:cubicBezTo>
                                      <a:pt x="2020" y="2067"/>
                                      <a:pt x="2024" y="2065"/>
                                      <a:pt x="2028" y="2065"/>
                                    </a:cubicBezTo>
                                    <a:cubicBezTo>
                                      <a:pt x="2037" y="2065"/>
                                      <a:pt x="2046" y="2070"/>
                                      <a:pt x="2052" y="2079"/>
                                    </a:cubicBezTo>
                                    <a:cubicBezTo>
                                      <a:pt x="2052" y="2079"/>
                                      <a:pt x="2052" y="2079"/>
                                      <a:pt x="2052" y="2079"/>
                                    </a:cubicBezTo>
                                    <a:cubicBezTo>
                                      <a:pt x="2057" y="2085"/>
                                      <a:pt x="2060" y="2092"/>
                                      <a:pt x="2060" y="2099"/>
                                    </a:cubicBezTo>
                                    <a:cubicBezTo>
                                      <a:pt x="2060" y="2104"/>
                                      <a:pt x="2058" y="2108"/>
                                      <a:pt x="2055" y="2112"/>
                                    </a:cubicBezTo>
                                    <a:cubicBezTo>
                                      <a:pt x="2057" y="2112"/>
                                      <a:pt x="2060" y="2113"/>
                                      <a:pt x="2064" y="2113"/>
                                    </a:cubicBezTo>
                                    <a:cubicBezTo>
                                      <a:pt x="2073" y="2114"/>
                                      <a:pt x="2073" y="2114"/>
                                      <a:pt x="2073" y="2114"/>
                                    </a:cubicBezTo>
                                    <a:cubicBezTo>
                                      <a:pt x="2079" y="2114"/>
                                      <a:pt x="2084" y="2113"/>
                                      <a:pt x="2087" y="2112"/>
                                    </a:cubicBezTo>
                                    <a:cubicBezTo>
                                      <a:pt x="2090" y="2111"/>
                                      <a:pt x="2090" y="2111"/>
                                      <a:pt x="2090" y="2111"/>
                                    </a:cubicBezTo>
                                    <a:cubicBezTo>
                                      <a:pt x="2091" y="2111"/>
                                      <a:pt x="2091" y="2111"/>
                                      <a:pt x="2091" y="2111"/>
                                    </a:cubicBezTo>
                                    <a:cubicBezTo>
                                      <a:pt x="2092" y="2110"/>
                                      <a:pt x="2092" y="2110"/>
                                      <a:pt x="2092" y="2110"/>
                                    </a:cubicBezTo>
                                    <a:cubicBezTo>
                                      <a:pt x="2097" y="2106"/>
                                      <a:pt x="2097" y="2106"/>
                                      <a:pt x="2097" y="2106"/>
                                    </a:cubicBezTo>
                                    <a:cubicBezTo>
                                      <a:pt x="2101" y="2096"/>
                                      <a:pt x="2101" y="2096"/>
                                      <a:pt x="2101" y="2096"/>
                                    </a:cubicBezTo>
                                    <a:cubicBezTo>
                                      <a:pt x="2100" y="2091"/>
                                      <a:pt x="2099" y="2088"/>
                                      <a:pt x="2092" y="2085"/>
                                    </a:cubicBezTo>
                                    <a:cubicBezTo>
                                      <a:pt x="2092" y="2085"/>
                                      <a:pt x="2092" y="2085"/>
                                      <a:pt x="2092" y="2085"/>
                                    </a:cubicBezTo>
                                    <a:cubicBezTo>
                                      <a:pt x="2091" y="2085"/>
                                      <a:pt x="2091" y="2085"/>
                                      <a:pt x="2091" y="2085"/>
                                    </a:cubicBezTo>
                                    <a:cubicBezTo>
                                      <a:pt x="2091" y="2085"/>
                                      <a:pt x="2091" y="2085"/>
                                      <a:pt x="2091" y="2085"/>
                                    </a:cubicBezTo>
                                    <a:cubicBezTo>
                                      <a:pt x="2074" y="2079"/>
                                      <a:pt x="2069" y="2074"/>
                                      <a:pt x="2067" y="2071"/>
                                    </a:cubicBezTo>
                                    <a:cubicBezTo>
                                      <a:pt x="2067" y="2071"/>
                                      <a:pt x="2067" y="2071"/>
                                      <a:pt x="2067" y="2071"/>
                                    </a:cubicBezTo>
                                    <a:cubicBezTo>
                                      <a:pt x="2067" y="2071"/>
                                      <a:pt x="2067" y="2071"/>
                                      <a:pt x="2067" y="2071"/>
                                    </a:cubicBezTo>
                                    <a:cubicBezTo>
                                      <a:pt x="2067" y="2070"/>
                                      <a:pt x="2066" y="2069"/>
                                      <a:pt x="2066" y="2069"/>
                                    </a:cubicBezTo>
                                    <a:cubicBezTo>
                                      <a:pt x="2069" y="2063"/>
                                      <a:pt x="2069" y="2063"/>
                                      <a:pt x="2069" y="2063"/>
                                    </a:cubicBezTo>
                                    <a:cubicBezTo>
                                      <a:pt x="2075" y="2065"/>
                                      <a:pt x="2075" y="2065"/>
                                      <a:pt x="2075" y="2065"/>
                                    </a:cubicBezTo>
                                    <a:cubicBezTo>
                                      <a:pt x="2075" y="2065"/>
                                      <a:pt x="2075" y="2065"/>
                                      <a:pt x="2075" y="2065"/>
                                    </a:cubicBezTo>
                                    <a:cubicBezTo>
                                      <a:pt x="2075" y="2065"/>
                                      <a:pt x="2080" y="2070"/>
                                      <a:pt x="2095" y="2076"/>
                                    </a:cubicBezTo>
                                    <a:cubicBezTo>
                                      <a:pt x="2102" y="2079"/>
                                      <a:pt x="2108" y="2080"/>
                                      <a:pt x="2113" y="2080"/>
                                    </a:cubicBezTo>
                                    <a:cubicBezTo>
                                      <a:pt x="2120" y="2080"/>
                                      <a:pt x="2122" y="2078"/>
                                      <a:pt x="2124" y="2075"/>
                                    </a:cubicBezTo>
                                    <a:cubicBezTo>
                                      <a:pt x="2126" y="2072"/>
                                      <a:pt x="2127" y="2067"/>
                                      <a:pt x="2127" y="2063"/>
                                    </a:cubicBezTo>
                                    <a:cubicBezTo>
                                      <a:pt x="2127" y="2059"/>
                                      <a:pt x="2126" y="2056"/>
                                      <a:pt x="2126" y="2055"/>
                                    </a:cubicBezTo>
                                    <a:cubicBezTo>
                                      <a:pt x="2124" y="2050"/>
                                      <a:pt x="2124" y="2050"/>
                                      <a:pt x="2124" y="2050"/>
                                    </a:cubicBezTo>
                                    <a:cubicBezTo>
                                      <a:pt x="2118" y="2040"/>
                                      <a:pt x="2104" y="2017"/>
                                      <a:pt x="2076" y="1996"/>
                                    </a:cubicBezTo>
                                    <a:cubicBezTo>
                                      <a:pt x="2072" y="1993"/>
                                      <a:pt x="2070" y="1992"/>
                                      <a:pt x="2069" y="1992"/>
                                    </a:cubicBezTo>
                                    <a:cubicBezTo>
                                      <a:pt x="2068" y="1996"/>
                                      <a:pt x="2068" y="1996"/>
                                      <a:pt x="2068" y="1996"/>
                                    </a:cubicBezTo>
                                    <a:cubicBezTo>
                                      <a:pt x="2068" y="2003"/>
                                      <a:pt x="2068" y="2003"/>
                                      <a:pt x="2068" y="2003"/>
                                    </a:cubicBezTo>
                                    <a:cubicBezTo>
                                      <a:pt x="2068" y="2007"/>
                                      <a:pt x="2068" y="2007"/>
                                      <a:pt x="2068" y="2007"/>
                                    </a:cubicBezTo>
                                    <a:cubicBezTo>
                                      <a:pt x="2067" y="2016"/>
                                      <a:pt x="2067" y="2016"/>
                                      <a:pt x="2067" y="2016"/>
                                    </a:cubicBezTo>
                                    <a:cubicBezTo>
                                      <a:pt x="2066" y="2020"/>
                                      <a:pt x="2066" y="2020"/>
                                      <a:pt x="2066" y="2020"/>
                                    </a:cubicBezTo>
                                    <a:cubicBezTo>
                                      <a:pt x="2060" y="2023"/>
                                      <a:pt x="2060" y="2023"/>
                                      <a:pt x="2060" y="2023"/>
                                    </a:cubicBezTo>
                                    <a:cubicBezTo>
                                      <a:pt x="2054" y="2020"/>
                                      <a:pt x="2054" y="2020"/>
                                      <a:pt x="2054" y="2020"/>
                                    </a:cubicBezTo>
                                    <a:cubicBezTo>
                                      <a:pt x="2047" y="2012"/>
                                      <a:pt x="2047" y="2012"/>
                                      <a:pt x="2047" y="2012"/>
                                    </a:cubicBezTo>
                                    <a:cubicBezTo>
                                      <a:pt x="2041" y="2006"/>
                                      <a:pt x="2038" y="2005"/>
                                      <a:pt x="2037" y="2005"/>
                                    </a:cubicBezTo>
                                    <a:cubicBezTo>
                                      <a:pt x="2034" y="2006"/>
                                      <a:pt x="2034" y="2006"/>
                                      <a:pt x="2034" y="2006"/>
                                    </a:cubicBezTo>
                                    <a:cubicBezTo>
                                      <a:pt x="2030" y="2015"/>
                                      <a:pt x="2030" y="2015"/>
                                      <a:pt x="2030" y="2015"/>
                                    </a:cubicBezTo>
                                    <a:cubicBezTo>
                                      <a:pt x="2028" y="2021"/>
                                      <a:pt x="2028" y="2021"/>
                                      <a:pt x="2028" y="2021"/>
                                    </a:cubicBezTo>
                                    <a:cubicBezTo>
                                      <a:pt x="2028" y="2022"/>
                                      <a:pt x="2028" y="2022"/>
                                      <a:pt x="2028" y="2022"/>
                                    </a:cubicBezTo>
                                    <a:cubicBezTo>
                                      <a:pt x="2027" y="2026"/>
                                      <a:pt x="2027" y="2026"/>
                                      <a:pt x="2027" y="2026"/>
                                    </a:cubicBezTo>
                                    <a:cubicBezTo>
                                      <a:pt x="2025" y="2029"/>
                                      <a:pt x="2025" y="2029"/>
                                      <a:pt x="2025" y="2029"/>
                                    </a:cubicBezTo>
                                    <a:cubicBezTo>
                                      <a:pt x="2024" y="2031"/>
                                      <a:pt x="2024" y="2031"/>
                                      <a:pt x="2024" y="2031"/>
                                    </a:cubicBezTo>
                                    <a:cubicBezTo>
                                      <a:pt x="2020" y="2033"/>
                                      <a:pt x="2020" y="2033"/>
                                      <a:pt x="2020" y="2033"/>
                                    </a:cubicBezTo>
                                    <a:cubicBezTo>
                                      <a:pt x="2015" y="2029"/>
                                      <a:pt x="2015" y="2029"/>
                                      <a:pt x="2015" y="2029"/>
                                    </a:cubicBezTo>
                                    <a:cubicBezTo>
                                      <a:pt x="2014" y="2026"/>
                                      <a:pt x="2014" y="2026"/>
                                      <a:pt x="2014" y="2026"/>
                                    </a:cubicBezTo>
                                    <a:cubicBezTo>
                                      <a:pt x="2012" y="2008"/>
                                      <a:pt x="2009" y="1997"/>
                                      <a:pt x="2006" y="1991"/>
                                    </a:cubicBezTo>
                                    <a:cubicBezTo>
                                      <a:pt x="2002" y="1984"/>
                                      <a:pt x="2000" y="1984"/>
                                      <a:pt x="1998" y="1984"/>
                                    </a:cubicBezTo>
                                    <a:cubicBezTo>
                                      <a:pt x="1989" y="1988"/>
                                      <a:pt x="1989" y="1988"/>
                                      <a:pt x="1989" y="1988"/>
                                    </a:cubicBezTo>
                                    <a:cubicBezTo>
                                      <a:pt x="1987" y="1990"/>
                                      <a:pt x="1987" y="1990"/>
                                      <a:pt x="1987" y="1990"/>
                                    </a:cubicBezTo>
                                    <a:cubicBezTo>
                                      <a:pt x="1993" y="2006"/>
                                      <a:pt x="1993" y="2006"/>
                                      <a:pt x="1993" y="2006"/>
                                    </a:cubicBezTo>
                                    <a:cubicBezTo>
                                      <a:pt x="1993" y="2006"/>
                                      <a:pt x="1993" y="2006"/>
                                      <a:pt x="1993" y="2006"/>
                                    </a:cubicBezTo>
                                    <a:cubicBezTo>
                                      <a:pt x="1993" y="2006"/>
                                      <a:pt x="1994" y="2006"/>
                                      <a:pt x="1994" y="2006"/>
                                    </a:cubicBezTo>
                                    <a:cubicBezTo>
                                      <a:pt x="1991" y="2012"/>
                                      <a:pt x="1991" y="2012"/>
                                      <a:pt x="1991" y="2012"/>
                                    </a:cubicBezTo>
                                    <a:cubicBezTo>
                                      <a:pt x="1985" y="2010"/>
                                      <a:pt x="1985" y="2010"/>
                                      <a:pt x="1985" y="2010"/>
                                    </a:cubicBezTo>
                                    <a:cubicBezTo>
                                      <a:pt x="1984" y="2008"/>
                                      <a:pt x="1984" y="2008"/>
                                      <a:pt x="1984" y="2008"/>
                                    </a:cubicBezTo>
                                    <a:cubicBezTo>
                                      <a:pt x="1982" y="2005"/>
                                      <a:pt x="1978" y="1996"/>
                                      <a:pt x="1966" y="1983"/>
                                    </a:cubicBezTo>
                                    <a:cubicBezTo>
                                      <a:pt x="1960" y="1974"/>
                                      <a:pt x="1947" y="1967"/>
                                      <a:pt x="1942" y="1967"/>
                                    </a:cubicBezTo>
                                    <a:cubicBezTo>
                                      <a:pt x="1940" y="1967"/>
                                      <a:pt x="1940" y="1967"/>
                                      <a:pt x="1940" y="1967"/>
                                    </a:cubicBezTo>
                                    <a:cubicBezTo>
                                      <a:pt x="1940" y="1971"/>
                                      <a:pt x="1940" y="1971"/>
                                      <a:pt x="1940" y="1971"/>
                                    </a:cubicBezTo>
                                    <a:cubicBezTo>
                                      <a:pt x="1940" y="1975"/>
                                      <a:pt x="1942" y="1983"/>
                                      <a:pt x="1948" y="1995"/>
                                    </a:cubicBezTo>
                                    <a:cubicBezTo>
                                      <a:pt x="1960" y="2020"/>
                                      <a:pt x="1977" y="2041"/>
                                      <a:pt x="1992" y="2056"/>
                                    </a:cubicBezTo>
                                    <a:cubicBezTo>
                                      <a:pt x="1999" y="2064"/>
                                      <a:pt x="2005" y="2070"/>
                                      <a:pt x="2010" y="2074"/>
                                    </a:cubicBezTo>
                                    <a:cubicBezTo>
                                      <a:pt x="2011" y="2074"/>
                                      <a:pt x="2011" y="2075"/>
                                      <a:pt x="2012" y="2075"/>
                                    </a:cubicBezTo>
                                    <a:close/>
                                    <a:moveTo>
                                      <a:pt x="2024" y="2100"/>
                                    </a:moveTo>
                                    <a:cubicBezTo>
                                      <a:pt x="2029" y="2107"/>
                                      <a:pt x="2036" y="2110"/>
                                      <a:pt x="2041" y="2110"/>
                                    </a:cubicBezTo>
                                    <a:cubicBezTo>
                                      <a:pt x="2047" y="2108"/>
                                      <a:pt x="2047" y="2108"/>
                                      <a:pt x="2047" y="2108"/>
                                    </a:cubicBezTo>
                                    <a:cubicBezTo>
                                      <a:pt x="2049" y="2106"/>
                                      <a:pt x="2050" y="2103"/>
                                      <a:pt x="2050" y="2099"/>
                                    </a:cubicBezTo>
                                    <a:cubicBezTo>
                                      <a:pt x="2050" y="2095"/>
                                      <a:pt x="2049" y="2089"/>
                                      <a:pt x="2045" y="2084"/>
                                    </a:cubicBezTo>
                                    <a:cubicBezTo>
                                      <a:pt x="2040" y="2078"/>
                                      <a:pt x="2033" y="2075"/>
                                      <a:pt x="2028" y="2075"/>
                                    </a:cubicBezTo>
                                    <a:cubicBezTo>
                                      <a:pt x="2022" y="2077"/>
                                      <a:pt x="2022" y="2077"/>
                                      <a:pt x="2022" y="2077"/>
                                    </a:cubicBezTo>
                                    <a:cubicBezTo>
                                      <a:pt x="2020" y="2079"/>
                                      <a:pt x="2019" y="2082"/>
                                      <a:pt x="2019" y="2086"/>
                                    </a:cubicBezTo>
                                    <a:cubicBezTo>
                                      <a:pt x="2019" y="2090"/>
                                      <a:pt x="2020" y="2096"/>
                                      <a:pt x="2024" y="2100"/>
                                    </a:cubicBezTo>
                                    <a:close/>
                                    <a:moveTo>
                                      <a:pt x="2095" y="2154"/>
                                    </a:moveTo>
                                    <a:cubicBezTo>
                                      <a:pt x="2113" y="2154"/>
                                      <a:pt x="2130" y="2141"/>
                                      <a:pt x="2142" y="2127"/>
                                    </a:cubicBezTo>
                                    <a:cubicBezTo>
                                      <a:pt x="2148" y="2120"/>
                                      <a:pt x="2153" y="2113"/>
                                      <a:pt x="2156" y="2107"/>
                                    </a:cubicBezTo>
                                    <a:cubicBezTo>
                                      <a:pt x="2159" y="2102"/>
                                      <a:pt x="2161" y="2099"/>
                                      <a:pt x="2161" y="2099"/>
                                    </a:cubicBezTo>
                                    <a:cubicBezTo>
                                      <a:pt x="2164" y="2092"/>
                                      <a:pt x="2164" y="2092"/>
                                      <a:pt x="2164" y="2092"/>
                                    </a:cubicBezTo>
                                    <a:cubicBezTo>
                                      <a:pt x="2169" y="2098"/>
                                      <a:pt x="2169" y="2098"/>
                                      <a:pt x="2169" y="2098"/>
                                    </a:cubicBezTo>
                                    <a:cubicBezTo>
                                      <a:pt x="2194" y="2130"/>
                                      <a:pt x="2219" y="2144"/>
                                      <a:pt x="2239" y="2144"/>
                                    </a:cubicBezTo>
                                    <a:cubicBezTo>
                                      <a:pt x="2264" y="2145"/>
                                      <a:pt x="2287" y="2125"/>
                                      <a:pt x="2306" y="2082"/>
                                    </a:cubicBezTo>
                                    <a:cubicBezTo>
                                      <a:pt x="2310" y="2073"/>
                                      <a:pt x="2310" y="2073"/>
                                      <a:pt x="2310" y="2073"/>
                                    </a:cubicBezTo>
                                    <a:cubicBezTo>
                                      <a:pt x="2315" y="2081"/>
                                      <a:pt x="2315" y="2081"/>
                                      <a:pt x="2315" y="2081"/>
                                    </a:cubicBezTo>
                                    <a:cubicBezTo>
                                      <a:pt x="2315" y="2081"/>
                                      <a:pt x="2317" y="2085"/>
                                      <a:pt x="2320" y="2090"/>
                                    </a:cubicBezTo>
                                    <a:cubicBezTo>
                                      <a:pt x="2322" y="2092"/>
                                      <a:pt x="2324" y="2095"/>
                                      <a:pt x="2326" y="2098"/>
                                    </a:cubicBezTo>
                                    <a:cubicBezTo>
                                      <a:pt x="2326" y="2098"/>
                                      <a:pt x="2326" y="2098"/>
                                      <a:pt x="2326" y="2098"/>
                                    </a:cubicBezTo>
                                    <a:cubicBezTo>
                                      <a:pt x="2326" y="2099"/>
                                      <a:pt x="2326" y="2099"/>
                                      <a:pt x="2326" y="2099"/>
                                    </a:cubicBezTo>
                                    <a:cubicBezTo>
                                      <a:pt x="2340" y="2115"/>
                                      <a:pt x="2362" y="2137"/>
                                      <a:pt x="2387" y="2137"/>
                                    </a:cubicBezTo>
                                    <a:cubicBezTo>
                                      <a:pt x="2408" y="2137"/>
                                      <a:pt x="2433" y="2123"/>
                                      <a:pt x="2459" y="2075"/>
                                    </a:cubicBezTo>
                                    <a:cubicBezTo>
                                      <a:pt x="2463" y="2068"/>
                                      <a:pt x="2463" y="2068"/>
                                      <a:pt x="2463" y="2068"/>
                                    </a:cubicBezTo>
                                    <a:cubicBezTo>
                                      <a:pt x="2467" y="2075"/>
                                      <a:pt x="2467" y="2075"/>
                                      <a:pt x="2467" y="2075"/>
                                    </a:cubicBezTo>
                                    <a:cubicBezTo>
                                      <a:pt x="2467" y="2075"/>
                                      <a:pt x="2469" y="2078"/>
                                      <a:pt x="2473" y="2082"/>
                                    </a:cubicBezTo>
                                    <a:cubicBezTo>
                                      <a:pt x="2473" y="2082"/>
                                      <a:pt x="2473" y="2082"/>
                                      <a:pt x="2473" y="2082"/>
                                    </a:cubicBezTo>
                                    <a:cubicBezTo>
                                      <a:pt x="2473" y="2083"/>
                                      <a:pt x="2473" y="2083"/>
                                      <a:pt x="2473" y="2083"/>
                                    </a:cubicBezTo>
                                    <a:cubicBezTo>
                                      <a:pt x="2473" y="2083"/>
                                      <a:pt x="2473" y="2083"/>
                                      <a:pt x="2474" y="2084"/>
                                    </a:cubicBezTo>
                                    <a:cubicBezTo>
                                      <a:pt x="2486" y="2100"/>
                                      <a:pt x="2516" y="2132"/>
                                      <a:pt x="2548" y="2132"/>
                                    </a:cubicBezTo>
                                    <a:cubicBezTo>
                                      <a:pt x="2574" y="2132"/>
                                      <a:pt x="2605" y="2112"/>
                                      <a:pt x="2635" y="2042"/>
                                    </a:cubicBezTo>
                                    <a:cubicBezTo>
                                      <a:pt x="2639" y="2031"/>
                                      <a:pt x="2639" y="2031"/>
                                      <a:pt x="2639" y="2031"/>
                                    </a:cubicBezTo>
                                    <a:cubicBezTo>
                                      <a:pt x="2639" y="2031"/>
                                      <a:pt x="2639" y="2032"/>
                                      <a:pt x="2638" y="2032"/>
                                    </a:cubicBezTo>
                                    <a:cubicBezTo>
                                      <a:pt x="2633" y="2032"/>
                                      <a:pt x="2628" y="2030"/>
                                      <a:pt x="2623" y="2028"/>
                                    </a:cubicBezTo>
                                    <a:cubicBezTo>
                                      <a:pt x="2623" y="2030"/>
                                      <a:pt x="2623" y="2030"/>
                                      <a:pt x="2623" y="2030"/>
                                    </a:cubicBezTo>
                                    <a:cubicBezTo>
                                      <a:pt x="2621" y="2029"/>
                                      <a:pt x="2621" y="2029"/>
                                      <a:pt x="2621" y="2029"/>
                                    </a:cubicBezTo>
                                    <a:cubicBezTo>
                                      <a:pt x="2618" y="2032"/>
                                      <a:pt x="2611" y="2041"/>
                                      <a:pt x="2602" y="2066"/>
                                    </a:cubicBezTo>
                                    <a:cubicBezTo>
                                      <a:pt x="2593" y="2090"/>
                                      <a:pt x="2566" y="2107"/>
                                      <a:pt x="2538" y="2108"/>
                                    </a:cubicBezTo>
                                    <a:cubicBezTo>
                                      <a:pt x="2514" y="2108"/>
                                      <a:pt x="2489" y="2094"/>
                                      <a:pt x="2475" y="2060"/>
                                    </a:cubicBezTo>
                                    <a:cubicBezTo>
                                      <a:pt x="2472" y="2054"/>
                                      <a:pt x="2471" y="2046"/>
                                      <a:pt x="2471" y="2038"/>
                                    </a:cubicBezTo>
                                    <a:cubicBezTo>
                                      <a:pt x="2471" y="2017"/>
                                      <a:pt x="2479" y="1991"/>
                                      <a:pt x="2490" y="1962"/>
                                    </a:cubicBezTo>
                                    <a:cubicBezTo>
                                      <a:pt x="2494" y="1954"/>
                                      <a:pt x="2495" y="1946"/>
                                      <a:pt x="2495" y="1940"/>
                                    </a:cubicBezTo>
                                    <a:cubicBezTo>
                                      <a:pt x="2495" y="1914"/>
                                      <a:pt x="2475" y="1901"/>
                                      <a:pt x="2454" y="1901"/>
                                    </a:cubicBezTo>
                                    <a:cubicBezTo>
                                      <a:pt x="2434" y="1901"/>
                                      <a:pt x="2416" y="1913"/>
                                      <a:pt x="2416" y="1938"/>
                                    </a:cubicBezTo>
                                    <a:cubicBezTo>
                                      <a:pt x="2416" y="1946"/>
                                      <a:pt x="2417" y="1954"/>
                                      <a:pt x="2421" y="1964"/>
                                    </a:cubicBezTo>
                                    <a:cubicBezTo>
                                      <a:pt x="2426" y="1980"/>
                                      <a:pt x="2432" y="1989"/>
                                      <a:pt x="2438" y="2000"/>
                                    </a:cubicBezTo>
                                    <a:cubicBezTo>
                                      <a:pt x="2443" y="2010"/>
                                      <a:pt x="2447" y="2021"/>
                                      <a:pt x="2446" y="2036"/>
                                    </a:cubicBezTo>
                                    <a:cubicBezTo>
                                      <a:pt x="2446" y="2043"/>
                                      <a:pt x="2446" y="2050"/>
                                      <a:pt x="2444" y="2059"/>
                                    </a:cubicBezTo>
                                    <a:cubicBezTo>
                                      <a:pt x="2438" y="2100"/>
                                      <a:pt x="2417" y="2117"/>
                                      <a:pt x="2394" y="2117"/>
                                    </a:cubicBezTo>
                                    <a:cubicBezTo>
                                      <a:pt x="2365" y="2116"/>
                                      <a:pt x="2336" y="2093"/>
                                      <a:pt x="2325" y="2070"/>
                                    </a:cubicBezTo>
                                    <a:cubicBezTo>
                                      <a:pt x="2319" y="2057"/>
                                      <a:pt x="2314" y="2033"/>
                                      <a:pt x="2312" y="2024"/>
                                    </a:cubicBezTo>
                                    <a:cubicBezTo>
                                      <a:pt x="2312" y="2024"/>
                                      <a:pt x="2312" y="2023"/>
                                      <a:pt x="2311" y="2023"/>
                                    </a:cubicBezTo>
                                    <a:cubicBezTo>
                                      <a:pt x="2306" y="2024"/>
                                      <a:pt x="2306" y="2024"/>
                                      <a:pt x="2306" y="2024"/>
                                    </a:cubicBezTo>
                                    <a:cubicBezTo>
                                      <a:pt x="2303" y="2040"/>
                                      <a:pt x="2301" y="2058"/>
                                      <a:pt x="2295" y="2071"/>
                                    </a:cubicBezTo>
                                    <a:cubicBezTo>
                                      <a:pt x="2294" y="2072"/>
                                      <a:pt x="2294" y="2072"/>
                                      <a:pt x="2294" y="2072"/>
                                    </a:cubicBezTo>
                                    <a:cubicBezTo>
                                      <a:pt x="2294" y="2074"/>
                                      <a:pt x="2293" y="2075"/>
                                      <a:pt x="2293" y="2077"/>
                                    </a:cubicBezTo>
                                    <a:cubicBezTo>
                                      <a:pt x="2286" y="2108"/>
                                      <a:pt x="2260" y="2124"/>
                                      <a:pt x="2236" y="2124"/>
                                    </a:cubicBezTo>
                                    <a:cubicBezTo>
                                      <a:pt x="2216" y="2124"/>
                                      <a:pt x="2197" y="2113"/>
                                      <a:pt x="2188" y="2093"/>
                                    </a:cubicBezTo>
                                    <a:cubicBezTo>
                                      <a:pt x="2174" y="2063"/>
                                      <a:pt x="2171" y="2021"/>
                                      <a:pt x="2171" y="2001"/>
                                    </a:cubicBezTo>
                                    <a:cubicBezTo>
                                      <a:pt x="2171" y="1997"/>
                                      <a:pt x="2171" y="1993"/>
                                      <a:pt x="2172" y="1991"/>
                                    </a:cubicBezTo>
                                    <a:cubicBezTo>
                                      <a:pt x="2172" y="1987"/>
                                      <a:pt x="2173" y="1984"/>
                                      <a:pt x="2173" y="1981"/>
                                    </a:cubicBezTo>
                                    <a:cubicBezTo>
                                      <a:pt x="2173" y="1954"/>
                                      <a:pt x="2150" y="1940"/>
                                      <a:pt x="2129" y="1940"/>
                                    </a:cubicBezTo>
                                    <a:cubicBezTo>
                                      <a:pt x="2111" y="1940"/>
                                      <a:pt x="2096" y="1950"/>
                                      <a:pt x="2096" y="1970"/>
                                    </a:cubicBezTo>
                                    <a:cubicBezTo>
                                      <a:pt x="2096" y="1978"/>
                                      <a:pt x="2098" y="1988"/>
                                      <a:pt x="2103" y="1999"/>
                                    </a:cubicBezTo>
                                    <a:cubicBezTo>
                                      <a:pt x="2113" y="2019"/>
                                      <a:pt x="2124" y="2030"/>
                                      <a:pt x="2134" y="2041"/>
                                    </a:cubicBezTo>
                                    <a:cubicBezTo>
                                      <a:pt x="2143" y="2052"/>
                                      <a:pt x="2151" y="2063"/>
                                      <a:pt x="2151" y="2081"/>
                                    </a:cubicBezTo>
                                    <a:cubicBezTo>
                                      <a:pt x="2151" y="2085"/>
                                      <a:pt x="2151" y="2090"/>
                                      <a:pt x="2150" y="2095"/>
                                    </a:cubicBezTo>
                                    <a:cubicBezTo>
                                      <a:pt x="2144" y="2126"/>
                                      <a:pt x="2116" y="2142"/>
                                      <a:pt x="2087" y="2141"/>
                                    </a:cubicBezTo>
                                    <a:cubicBezTo>
                                      <a:pt x="2077" y="2141"/>
                                      <a:pt x="2067" y="2139"/>
                                      <a:pt x="2058" y="2136"/>
                                    </a:cubicBezTo>
                                    <a:cubicBezTo>
                                      <a:pt x="2071" y="2149"/>
                                      <a:pt x="2084" y="2154"/>
                                      <a:pt x="2095" y="2154"/>
                                    </a:cubicBezTo>
                                    <a:close/>
                                    <a:moveTo>
                                      <a:pt x="2958" y="2101"/>
                                    </a:moveTo>
                                    <a:cubicBezTo>
                                      <a:pt x="2958" y="2165"/>
                                      <a:pt x="2958" y="2165"/>
                                      <a:pt x="2958" y="2165"/>
                                    </a:cubicBezTo>
                                    <a:cubicBezTo>
                                      <a:pt x="2963" y="2166"/>
                                      <a:pt x="2968" y="2166"/>
                                      <a:pt x="2972" y="2166"/>
                                    </a:cubicBezTo>
                                    <a:cubicBezTo>
                                      <a:pt x="2972" y="2107"/>
                                      <a:pt x="2972" y="2107"/>
                                      <a:pt x="2972" y="2107"/>
                                    </a:cubicBezTo>
                                    <a:cubicBezTo>
                                      <a:pt x="2970" y="2102"/>
                                      <a:pt x="2967" y="2097"/>
                                      <a:pt x="2965" y="2092"/>
                                    </a:cubicBezTo>
                                    <a:cubicBezTo>
                                      <a:pt x="2963" y="2095"/>
                                      <a:pt x="2961" y="2097"/>
                                      <a:pt x="2958" y="2101"/>
                                    </a:cubicBezTo>
                                    <a:close/>
                                    <a:moveTo>
                                      <a:pt x="3103" y="2114"/>
                                    </a:moveTo>
                                    <a:cubicBezTo>
                                      <a:pt x="3103" y="2114"/>
                                      <a:pt x="3103" y="2114"/>
                                      <a:pt x="3103" y="2114"/>
                                    </a:cubicBezTo>
                                    <a:cubicBezTo>
                                      <a:pt x="3103" y="2176"/>
                                      <a:pt x="3103" y="2176"/>
                                      <a:pt x="3103" y="2176"/>
                                    </a:cubicBezTo>
                                    <a:cubicBezTo>
                                      <a:pt x="3109" y="2177"/>
                                      <a:pt x="3114" y="2178"/>
                                      <a:pt x="3119" y="2178"/>
                                    </a:cubicBezTo>
                                    <a:cubicBezTo>
                                      <a:pt x="3119" y="2124"/>
                                      <a:pt x="3119" y="2124"/>
                                      <a:pt x="3119" y="2124"/>
                                    </a:cubicBezTo>
                                    <a:cubicBezTo>
                                      <a:pt x="3115" y="2118"/>
                                      <a:pt x="3111" y="2112"/>
                                      <a:pt x="3109" y="2108"/>
                                    </a:cubicBezTo>
                                    <a:cubicBezTo>
                                      <a:pt x="3107" y="2110"/>
                                      <a:pt x="3105" y="2112"/>
                                      <a:pt x="3103" y="2114"/>
                                    </a:cubicBezTo>
                                    <a:close/>
                                    <a:moveTo>
                                      <a:pt x="3146" y="2152"/>
                                    </a:moveTo>
                                    <a:cubicBezTo>
                                      <a:pt x="3140" y="2147"/>
                                      <a:pt x="3134" y="2142"/>
                                      <a:pt x="3129" y="2136"/>
                                    </a:cubicBezTo>
                                    <a:cubicBezTo>
                                      <a:pt x="3129" y="2180"/>
                                      <a:pt x="3129" y="2180"/>
                                      <a:pt x="3129" y="2180"/>
                                    </a:cubicBezTo>
                                    <a:cubicBezTo>
                                      <a:pt x="3135" y="2181"/>
                                      <a:pt x="3141" y="2182"/>
                                      <a:pt x="3146" y="2183"/>
                                    </a:cubicBezTo>
                                    <a:lnTo>
                                      <a:pt x="3146" y="2152"/>
                                    </a:lnTo>
                                    <a:close/>
                                    <a:moveTo>
                                      <a:pt x="3094" y="2125"/>
                                    </a:moveTo>
                                    <a:cubicBezTo>
                                      <a:pt x="3087" y="2132"/>
                                      <a:pt x="3079" y="2137"/>
                                      <a:pt x="3072" y="2142"/>
                                    </a:cubicBezTo>
                                    <a:cubicBezTo>
                                      <a:pt x="3072" y="2173"/>
                                      <a:pt x="3072" y="2173"/>
                                      <a:pt x="3072" y="2173"/>
                                    </a:cubicBezTo>
                                    <a:cubicBezTo>
                                      <a:pt x="3079" y="2174"/>
                                      <a:pt x="3087" y="2175"/>
                                      <a:pt x="3094" y="2175"/>
                                    </a:cubicBezTo>
                                    <a:lnTo>
                                      <a:pt x="3094" y="2125"/>
                                    </a:lnTo>
                                    <a:close/>
                                    <a:moveTo>
                                      <a:pt x="3062" y="2146"/>
                                    </a:moveTo>
                                    <a:cubicBezTo>
                                      <a:pt x="3054" y="2150"/>
                                      <a:pt x="3047" y="2152"/>
                                      <a:pt x="3039" y="2153"/>
                                    </a:cubicBezTo>
                                    <a:cubicBezTo>
                                      <a:pt x="3039" y="2170"/>
                                      <a:pt x="3039" y="2170"/>
                                      <a:pt x="3039" y="2170"/>
                                    </a:cubicBezTo>
                                    <a:cubicBezTo>
                                      <a:pt x="3047" y="2171"/>
                                      <a:pt x="3055" y="2172"/>
                                      <a:pt x="3062" y="2172"/>
                                    </a:cubicBezTo>
                                    <a:lnTo>
                                      <a:pt x="3062" y="2146"/>
                                    </a:lnTo>
                                    <a:close/>
                                    <a:moveTo>
                                      <a:pt x="3030" y="2152"/>
                                    </a:moveTo>
                                    <a:cubicBezTo>
                                      <a:pt x="3023" y="2151"/>
                                      <a:pt x="3017" y="2149"/>
                                      <a:pt x="3010" y="2146"/>
                                    </a:cubicBezTo>
                                    <a:cubicBezTo>
                                      <a:pt x="3010" y="2168"/>
                                      <a:pt x="3010" y="2168"/>
                                      <a:pt x="3010" y="2168"/>
                                    </a:cubicBezTo>
                                    <a:cubicBezTo>
                                      <a:pt x="3017" y="2169"/>
                                      <a:pt x="3023" y="2169"/>
                                      <a:pt x="3029" y="2170"/>
                                    </a:cubicBezTo>
                                    <a:cubicBezTo>
                                      <a:pt x="3029" y="2152"/>
                                      <a:pt x="3029" y="2152"/>
                                      <a:pt x="3029" y="2152"/>
                                    </a:cubicBezTo>
                                    <a:lnTo>
                                      <a:pt x="3030" y="2152"/>
                                    </a:lnTo>
                                    <a:close/>
                                    <a:moveTo>
                                      <a:pt x="3001" y="2140"/>
                                    </a:moveTo>
                                    <a:cubicBezTo>
                                      <a:pt x="2994" y="2135"/>
                                      <a:pt x="2988" y="2129"/>
                                      <a:pt x="2982" y="2121"/>
                                    </a:cubicBezTo>
                                    <a:cubicBezTo>
                                      <a:pt x="2982" y="2167"/>
                                      <a:pt x="2982" y="2167"/>
                                      <a:pt x="2982" y="2167"/>
                                    </a:cubicBezTo>
                                    <a:cubicBezTo>
                                      <a:pt x="2988" y="2167"/>
                                      <a:pt x="2995" y="2167"/>
                                      <a:pt x="3001" y="2168"/>
                                    </a:cubicBezTo>
                                    <a:lnTo>
                                      <a:pt x="3001" y="2140"/>
                                    </a:lnTo>
                                    <a:close/>
                                    <a:moveTo>
                                      <a:pt x="2949" y="2112"/>
                                    </a:moveTo>
                                    <a:cubicBezTo>
                                      <a:pt x="2948" y="2113"/>
                                      <a:pt x="2947" y="2114"/>
                                      <a:pt x="2947" y="2115"/>
                                    </a:cubicBezTo>
                                    <a:cubicBezTo>
                                      <a:pt x="2941" y="2121"/>
                                      <a:pt x="2935" y="2126"/>
                                      <a:pt x="2928" y="2131"/>
                                    </a:cubicBezTo>
                                    <a:cubicBezTo>
                                      <a:pt x="2928" y="2164"/>
                                      <a:pt x="2928" y="2164"/>
                                      <a:pt x="2928" y="2164"/>
                                    </a:cubicBezTo>
                                    <a:cubicBezTo>
                                      <a:pt x="2934" y="2164"/>
                                      <a:pt x="2939" y="2164"/>
                                      <a:pt x="2945" y="2165"/>
                                    </a:cubicBezTo>
                                    <a:cubicBezTo>
                                      <a:pt x="2946" y="2165"/>
                                      <a:pt x="2948" y="2165"/>
                                      <a:pt x="2949" y="2165"/>
                                    </a:cubicBezTo>
                                    <a:lnTo>
                                      <a:pt x="2949" y="2112"/>
                                    </a:lnTo>
                                    <a:close/>
                                    <a:moveTo>
                                      <a:pt x="2919" y="2137"/>
                                    </a:moveTo>
                                    <a:cubicBezTo>
                                      <a:pt x="2914" y="2140"/>
                                      <a:pt x="2910" y="2142"/>
                                      <a:pt x="2905" y="2143"/>
                                    </a:cubicBezTo>
                                    <a:cubicBezTo>
                                      <a:pt x="2905" y="2163"/>
                                      <a:pt x="2905" y="2163"/>
                                      <a:pt x="2905" y="2163"/>
                                    </a:cubicBezTo>
                                    <a:cubicBezTo>
                                      <a:pt x="2910" y="2163"/>
                                      <a:pt x="2914" y="2163"/>
                                      <a:pt x="2919" y="2163"/>
                                    </a:cubicBezTo>
                                    <a:lnTo>
                                      <a:pt x="2919" y="2137"/>
                                    </a:lnTo>
                                    <a:close/>
                                    <a:moveTo>
                                      <a:pt x="2895" y="2145"/>
                                    </a:moveTo>
                                    <a:cubicBezTo>
                                      <a:pt x="2893" y="2145"/>
                                      <a:pt x="2891" y="2146"/>
                                      <a:pt x="2888" y="2146"/>
                                    </a:cubicBezTo>
                                    <a:cubicBezTo>
                                      <a:pt x="2883" y="2146"/>
                                      <a:pt x="2877" y="2145"/>
                                      <a:pt x="2872" y="2143"/>
                                    </a:cubicBezTo>
                                    <a:cubicBezTo>
                                      <a:pt x="2872" y="2162"/>
                                      <a:pt x="2872" y="2162"/>
                                      <a:pt x="2872" y="2162"/>
                                    </a:cubicBezTo>
                                    <a:cubicBezTo>
                                      <a:pt x="2880" y="2162"/>
                                      <a:pt x="2887" y="2162"/>
                                      <a:pt x="2895" y="2162"/>
                                    </a:cubicBezTo>
                                    <a:lnTo>
                                      <a:pt x="2895" y="2145"/>
                                    </a:lnTo>
                                    <a:close/>
                                    <a:moveTo>
                                      <a:pt x="2862" y="2139"/>
                                    </a:moveTo>
                                    <a:cubicBezTo>
                                      <a:pt x="2854" y="2136"/>
                                      <a:pt x="2846" y="2130"/>
                                      <a:pt x="2838" y="2121"/>
                                    </a:cubicBezTo>
                                    <a:cubicBezTo>
                                      <a:pt x="2839" y="2161"/>
                                      <a:pt x="2839" y="2161"/>
                                      <a:pt x="2839" y="2161"/>
                                    </a:cubicBezTo>
                                    <a:cubicBezTo>
                                      <a:pt x="2846" y="2161"/>
                                      <a:pt x="2854" y="2161"/>
                                      <a:pt x="2862" y="2161"/>
                                    </a:cubicBezTo>
                                    <a:cubicBezTo>
                                      <a:pt x="2862" y="2139"/>
                                      <a:pt x="2862" y="2139"/>
                                      <a:pt x="2862" y="2139"/>
                                    </a:cubicBezTo>
                                    <a:close/>
                                    <a:moveTo>
                                      <a:pt x="2828" y="2110"/>
                                    </a:moveTo>
                                    <a:cubicBezTo>
                                      <a:pt x="2828" y="2110"/>
                                      <a:pt x="2828" y="2110"/>
                                      <a:pt x="2828" y="2110"/>
                                    </a:cubicBezTo>
                                    <a:cubicBezTo>
                                      <a:pt x="2823" y="2103"/>
                                      <a:pt x="2817" y="2095"/>
                                      <a:pt x="2812" y="2085"/>
                                    </a:cubicBezTo>
                                    <a:cubicBezTo>
                                      <a:pt x="2812" y="2160"/>
                                      <a:pt x="2812" y="2160"/>
                                      <a:pt x="2812" y="2160"/>
                                    </a:cubicBezTo>
                                    <a:cubicBezTo>
                                      <a:pt x="2817" y="2160"/>
                                      <a:pt x="2823" y="2160"/>
                                      <a:pt x="2829" y="2160"/>
                                    </a:cubicBezTo>
                                    <a:lnTo>
                                      <a:pt x="2828" y="2110"/>
                                    </a:lnTo>
                                    <a:close/>
                                    <a:moveTo>
                                      <a:pt x="2802" y="2096"/>
                                    </a:moveTo>
                                    <a:cubicBezTo>
                                      <a:pt x="2799" y="2101"/>
                                      <a:pt x="2795" y="2105"/>
                                      <a:pt x="2790" y="2110"/>
                                    </a:cubicBezTo>
                                    <a:cubicBezTo>
                                      <a:pt x="2788" y="2111"/>
                                      <a:pt x="2787" y="2112"/>
                                      <a:pt x="2785" y="2113"/>
                                    </a:cubicBezTo>
                                    <a:cubicBezTo>
                                      <a:pt x="2785" y="2159"/>
                                      <a:pt x="2785" y="2159"/>
                                      <a:pt x="2785" y="2159"/>
                                    </a:cubicBezTo>
                                    <a:cubicBezTo>
                                      <a:pt x="2791" y="2159"/>
                                      <a:pt x="2796" y="2159"/>
                                      <a:pt x="2802" y="2159"/>
                                    </a:cubicBezTo>
                                    <a:lnTo>
                                      <a:pt x="2802" y="2096"/>
                                    </a:lnTo>
                                    <a:close/>
                                    <a:moveTo>
                                      <a:pt x="2775" y="2121"/>
                                    </a:moveTo>
                                    <a:cubicBezTo>
                                      <a:pt x="2771" y="2124"/>
                                      <a:pt x="2767" y="2127"/>
                                      <a:pt x="2762" y="2130"/>
                                    </a:cubicBezTo>
                                    <a:cubicBezTo>
                                      <a:pt x="2763" y="2130"/>
                                      <a:pt x="2763" y="2130"/>
                                      <a:pt x="2763" y="2130"/>
                                    </a:cubicBezTo>
                                    <a:cubicBezTo>
                                      <a:pt x="2763" y="2159"/>
                                      <a:pt x="2763" y="2159"/>
                                      <a:pt x="2763" y="2159"/>
                                    </a:cubicBezTo>
                                    <a:cubicBezTo>
                                      <a:pt x="2767" y="2159"/>
                                      <a:pt x="2771" y="2159"/>
                                      <a:pt x="2775" y="2159"/>
                                    </a:cubicBezTo>
                                    <a:lnTo>
                                      <a:pt x="2775" y="2121"/>
                                    </a:lnTo>
                                    <a:close/>
                                    <a:moveTo>
                                      <a:pt x="2753" y="2134"/>
                                    </a:moveTo>
                                    <a:cubicBezTo>
                                      <a:pt x="2748" y="2136"/>
                                      <a:pt x="2743" y="2138"/>
                                      <a:pt x="2738" y="2139"/>
                                    </a:cubicBezTo>
                                    <a:cubicBezTo>
                                      <a:pt x="2738" y="2158"/>
                                      <a:pt x="2738" y="2158"/>
                                      <a:pt x="2738" y="2158"/>
                                    </a:cubicBezTo>
                                    <a:cubicBezTo>
                                      <a:pt x="2743" y="2158"/>
                                      <a:pt x="2748" y="2158"/>
                                      <a:pt x="2753" y="2158"/>
                                    </a:cubicBezTo>
                                    <a:lnTo>
                                      <a:pt x="2753" y="2134"/>
                                    </a:lnTo>
                                    <a:close/>
                                    <a:moveTo>
                                      <a:pt x="2728" y="2140"/>
                                    </a:moveTo>
                                    <a:cubicBezTo>
                                      <a:pt x="2727" y="2140"/>
                                      <a:pt x="2726" y="2141"/>
                                      <a:pt x="2726" y="2141"/>
                                    </a:cubicBezTo>
                                    <a:cubicBezTo>
                                      <a:pt x="2719" y="2141"/>
                                      <a:pt x="2713" y="2139"/>
                                      <a:pt x="2706" y="2137"/>
                                    </a:cubicBezTo>
                                    <a:cubicBezTo>
                                      <a:pt x="2706" y="2158"/>
                                      <a:pt x="2706" y="2158"/>
                                      <a:pt x="2706" y="2158"/>
                                    </a:cubicBezTo>
                                    <a:cubicBezTo>
                                      <a:pt x="2713" y="2158"/>
                                      <a:pt x="2721" y="2158"/>
                                      <a:pt x="2728" y="2158"/>
                                    </a:cubicBezTo>
                                    <a:lnTo>
                                      <a:pt x="2728" y="2140"/>
                                    </a:lnTo>
                                    <a:close/>
                                    <a:moveTo>
                                      <a:pt x="2697" y="2133"/>
                                    </a:moveTo>
                                    <a:cubicBezTo>
                                      <a:pt x="2689" y="2129"/>
                                      <a:pt x="2682" y="2123"/>
                                      <a:pt x="2675" y="2115"/>
                                    </a:cubicBezTo>
                                    <a:cubicBezTo>
                                      <a:pt x="2675" y="2157"/>
                                      <a:pt x="2675" y="2157"/>
                                      <a:pt x="2675" y="2157"/>
                                    </a:cubicBezTo>
                                    <a:cubicBezTo>
                                      <a:pt x="2681" y="2157"/>
                                      <a:pt x="2689" y="2157"/>
                                      <a:pt x="2697" y="2158"/>
                                    </a:cubicBezTo>
                                    <a:lnTo>
                                      <a:pt x="2697" y="2133"/>
                                    </a:lnTo>
                                    <a:close/>
                                    <a:moveTo>
                                      <a:pt x="2665" y="2104"/>
                                    </a:moveTo>
                                    <a:cubicBezTo>
                                      <a:pt x="2658" y="2094"/>
                                      <a:pt x="2651" y="2082"/>
                                      <a:pt x="2644" y="2068"/>
                                    </a:cubicBezTo>
                                    <a:cubicBezTo>
                                      <a:pt x="2644" y="2157"/>
                                      <a:pt x="2644" y="2157"/>
                                      <a:pt x="2644" y="2157"/>
                                    </a:cubicBezTo>
                                    <a:cubicBezTo>
                                      <a:pt x="2648" y="2157"/>
                                      <a:pt x="2652" y="2157"/>
                                      <a:pt x="2658" y="2157"/>
                                    </a:cubicBezTo>
                                    <a:cubicBezTo>
                                      <a:pt x="2660" y="2157"/>
                                      <a:pt x="2663" y="2157"/>
                                      <a:pt x="2665" y="2157"/>
                                    </a:cubicBezTo>
                                    <a:lnTo>
                                      <a:pt x="2665" y="2104"/>
                                    </a:lnTo>
                                    <a:close/>
                                    <a:moveTo>
                                      <a:pt x="2147" y="2180"/>
                                    </a:moveTo>
                                    <a:cubicBezTo>
                                      <a:pt x="2147" y="2136"/>
                                      <a:pt x="2147" y="2136"/>
                                      <a:pt x="2147" y="2136"/>
                                    </a:cubicBezTo>
                                    <a:cubicBezTo>
                                      <a:pt x="2142" y="2141"/>
                                      <a:pt x="2136" y="2146"/>
                                      <a:pt x="2130" y="2150"/>
                                    </a:cubicBezTo>
                                    <a:cubicBezTo>
                                      <a:pt x="2130" y="2150"/>
                                      <a:pt x="2130" y="2150"/>
                                      <a:pt x="2130" y="2150"/>
                                    </a:cubicBezTo>
                                    <a:cubicBezTo>
                                      <a:pt x="2131" y="2183"/>
                                      <a:pt x="2131" y="2183"/>
                                      <a:pt x="2131" y="2183"/>
                                    </a:cubicBezTo>
                                    <a:cubicBezTo>
                                      <a:pt x="2136" y="2182"/>
                                      <a:pt x="2141" y="2181"/>
                                      <a:pt x="2147" y="2180"/>
                                    </a:cubicBezTo>
                                    <a:close/>
                                    <a:moveTo>
                                      <a:pt x="2172" y="2177"/>
                                    </a:moveTo>
                                    <a:cubicBezTo>
                                      <a:pt x="2172" y="2115"/>
                                      <a:pt x="2172" y="2115"/>
                                      <a:pt x="2172" y="2115"/>
                                    </a:cubicBezTo>
                                    <a:cubicBezTo>
                                      <a:pt x="2170" y="2113"/>
                                      <a:pt x="2168" y="2111"/>
                                      <a:pt x="2166" y="2109"/>
                                    </a:cubicBezTo>
                                    <a:cubicBezTo>
                                      <a:pt x="2164" y="2113"/>
                                      <a:pt x="2160" y="2119"/>
                                      <a:pt x="2156" y="2125"/>
                                    </a:cubicBezTo>
                                    <a:cubicBezTo>
                                      <a:pt x="2156" y="2125"/>
                                      <a:pt x="2156" y="2125"/>
                                      <a:pt x="2156" y="2125"/>
                                    </a:cubicBezTo>
                                    <a:cubicBezTo>
                                      <a:pt x="2156" y="2179"/>
                                      <a:pt x="2156" y="2179"/>
                                      <a:pt x="2156" y="2179"/>
                                    </a:cubicBezTo>
                                    <a:cubicBezTo>
                                      <a:pt x="2161" y="2178"/>
                                      <a:pt x="2166" y="2177"/>
                                      <a:pt x="2172" y="2177"/>
                                    </a:cubicBezTo>
                                    <a:close/>
                                    <a:moveTo>
                                      <a:pt x="2181" y="2176"/>
                                    </a:moveTo>
                                    <a:cubicBezTo>
                                      <a:pt x="2188" y="2175"/>
                                      <a:pt x="2196" y="2174"/>
                                      <a:pt x="2203" y="2173"/>
                                    </a:cubicBezTo>
                                    <a:cubicBezTo>
                                      <a:pt x="2203" y="2142"/>
                                      <a:pt x="2203" y="2142"/>
                                      <a:pt x="2203" y="2142"/>
                                    </a:cubicBezTo>
                                    <a:cubicBezTo>
                                      <a:pt x="2196" y="2138"/>
                                      <a:pt x="2189" y="2133"/>
                                      <a:pt x="2181" y="2126"/>
                                    </a:cubicBezTo>
                                    <a:lnTo>
                                      <a:pt x="2181" y="2176"/>
                                    </a:lnTo>
                                    <a:close/>
                                    <a:moveTo>
                                      <a:pt x="2213" y="2172"/>
                                    </a:moveTo>
                                    <a:cubicBezTo>
                                      <a:pt x="2221" y="2172"/>
                                      <a:pt x="2229" y="2171"/>
                                      <a:pt x="2237" y="2170"/>
                                    </a:cubicBezTo>
                                    <a:cubicBezTo>
                                      <a:pt x="2237" y="2153"/>
                                      <a:pt x="2237" y="2153"/>
                                      <a:pt x="2237" y="2153"/>
                                    </a:cubicBezTo>
                                    <a:cubicBezTo>
                                      <a:pt x="2229" y="2153"/>
                                      <a:pt x="2221" y="2151"/>
                                      <a:pt x="2213" y="2147"/>
                                    </a:cubicBezTo>
                                    <a:lnTo>
                                      <a:pt x="2213" y="2172"/>
                                    </a:lnTo>
                                    <a:close/>
                                    <a:moveTo>
                                      <a:pt x="2246" y="2153"/>
                                    </a:moveTo>
                                    <a:cubicBezTo>
                                      <a:pt x="2246" y="2169"/>
                                      <a:pt x="2246" y="2169"/>
                                      <a:pt x="2246" y="2169"/>
                                    </a:cubicBezTo>
                                    <a:cubicBezTo>
                                      <a:pt x="2252" y="2169"/>
                                      <a:pt x="2259" y="2169"/>
                                      <a:pt x="2265" y="2168"/>
                                    </a:cubicBezTo>
                                    <a:cubicBezTo>
                                      <a:pt x="2265" y="2147"/>
                                      <a:pt x="2265" y="2147"/>
                                      <a:pt x="2265" y="2147"/>
                                    </a:cubicBezTo>
                                    <a:cubicBezTo>
                                      <a:pt x="2258" y="2150"/>
                                      <a:pt x="2252" y="2152"/>
                                      <a:pt x="2245" y="2153"/>
                                    </a:cubicBezTo>
                                    <a:lnTo>
                                      <a:pt x="2246" y="2153"/>
                                    </a:lnTo>
                                    <a:close/>
                                    <a:moveTo>
                                      <a:pt x="2274" y="2167"/>
                                    </a:moveTo>
                                    <a:cubicBezTo>
                                      <a:pt x="2281" y="2167"/>
                                      <a:pt x="2287" y="2167"/>
                                      <a:pt x="2293" y="2166"/>
                                    </a:cubicBezTo>
                                    <a:cubicBezTo>
                                      <a:pt x="2292" y="2123"/>
                                      <a:pt x="2292" y="2123"/>
                                      <a:pt x="2292" y="2123"/>
                                    </a:cubicBezTo>
                                    <a:cubicBezTo>
                                      <a:pt x="2287" y="2130"/>
                                      <a:pt x="2281" y="2136"/>
                                      <a:pt x="2274" y="2141"/>
                                    </a:cubicBezTo>
                                    <a:lnTo>
                                      <a:pt x="2274" y="2167"/>
                                    </a:lnTo>
                                    <a:close/>
                                    <a:moveTo>
                                      <a:pt x="2317" y="2165"/>
                                    </a:moveTo>
                                    <a:cubicBezTo>
                                      <a:pt x="2317" y="2102"/>
                                      <a:pt x="2317" y="2102"/>
                                      <a:pt x="2317" y="2102"/>
                                    </a:cubicBezTo>
                                    <a:cubicBezTo>
                                      <a:pt x="2314" y="2098"/>
                                      <a:pt x="2312" y="2096"/>
                                      <a:pt x="2311" y="2093"/>
                                    </a:cubicBezTo>
                                    <a:cubicBezTo>
                                      <a:pt x="2308" y="2099"/>
                                      <a:pt x="2305" y="2105"/>
                                      <a:pt x="2302" y="2110"/>
                                    </a:cubicBezTo>
                                    <a:cubicBezTo>
                                      <a:pt x="2303" y="2166"/>
                                      <a:pt x="2303" y="2166"/>
                                      <a:pt x="2303" y="2166"/>
                                    </a:cubicBezTo>
                                    <a:cubicBezTo>
                                      <a:pt x="2307" y="2165"/>
                                      <a:pt x="2312" y="2165"/>
                                      <a:pt x="2317" y="2165"/>
                                    </a:cubicBezTo>
                                    <a:close/>
                                    <a:moveTo>
                                      <a:pt x="2326" y="2164"/>
                                    </a:moveTo>
                                    <a:cubicBezTo>
                                      <a:pt x="2333" y="2164"/>
                                      <a:pt x="2340" y="2164"/>
                                      <a:pt x="2347" y="2163"/>
                                    </a:cubicBezTo>
                                    <a:cubicBezTo>
                                      <a:pt x="2347" y="2132"/>
                                      <a:pt x="2347" y="2132"/>
                                      <a:pt x="2347" y="2132"/>
                                    </a:cubicBezTo>
                                    <a:cubicBezTo>
                                      <a:pt x="2340" y="2127"/>
                                      <a:pt x="2334" y="2122"/>
                                      <a:pt x="2329" y="2116"/>
                                    </a:cubicBezTo>
                                    <a:cubicBezTo>
                                      <a:pt x="2328" y="2115"/>
                                      <a:pt x="2327" y="2114"/>
                                      <a:pt x="2326" y="2113"/>
                                    </a:cubicBezTo>
                                    <a:lnTo>
                                      <a:pt x="2326" y="2164"/>
                                    </a:lnTo>
                                    <a:close/>
                                    <a:moveTo>
                                      <a:pt x="2356" y="2163"/>
                                    </a:moveTo>
                                    <a:cubicBezTo>
                                      <a:pt x="2361" y="2163"/>
                                      <a:pt x="2366" y="2162"/>
                                      <a:pt x="2370" y="2162"/>
                                    </a:cubicBezTo>
                                    <a:cubicBezTo>
                                      <a:pt x="2370" y="2144"/>
                                      <a:pt x="2370" y="2144"/>
                                      <a:pt x="2370" y="2144"/>
                                    </a:cubicBezTo>
                                    <a:cubicBezTo>
                                      <a:pt x="2366" y="2143"/>
                                      <a:pt x="2361" y="2140"/>
                                      <a:pt x="2356" y="2138"/>
                                    </a:cubicBezTo>
                                    <a:lnTo>
                                      <a:pt x="2356" y="2163"/>
                                    </a:lnTo>
                                    <a:close/>
                                    <a:moveTo>
                                      <a:pt x="2380" y="2162"/>
                                    </a:moveTo>
                                    <a:cubicBezTo>
                                      <a:pt x="2388" y="2161"/>
                                      <a:pt x="2396" y="2161"/>
                                      <a:pt x="2404" y="2161"/>
                                    </a:cubicBezTo>
                                    <a:cubicBezTo>
                                      <a:pt x="2404" y="2144"/>
                                      <a:pt x="2404" y="2144"/>
                                      <a:pt x="2404" y="2144"/>
                                    </a:cubicBezTo>
                                    <a:cubicBezTo>
                                      <a:pt x="2398" y="2146"/>
                                      <a:pt x="2393" y="2147"/>
                                      <a:pt x="2387" y="2147"/>
                                    </a:cubicBezTo>
                                    <a:cubicBezTo>
                                      <a:pt x="2385" y="2147"/>
                                      <a:pt x="2383" y="2146"/>
                                      <a:pt x="2380" y="2146"/>
                                    </a:cubicBezTo>
                                    <a:lnTo>
                                      <a:pt x="2380" y="2162"/>
                                    </a:lnTo>
                                    <a:close/>
                                    <a:moveTo>
                                      <a:pt x="2413" y="2140"/>
                                    </a:moveTo>
                                    <a:cubicBezTo>
                                      <a:pt x="2413" y="2160"/>
                                      <a:pt x="2413" y="2160"/>
                                      <a:pt x="2413" y="2160"/>
                                    </a:cubicBezTo>
                                    <a:cubicBezTo>
                                      <a:pt x="2421" y="2160"/>
                                      <a:pt x="2429" y="2160"/>
                                      <a:pt x="2437" y="2160"/>
                                    </a:cubicBezTo>
                                    <a:cubicBezTo>
                                      <a:pt x="2437" y="2122"/>
                                      <a:pt x="2437" y="2122"/>
                                      <a:pt x="2437" y="2122"/>
                                    </a:cubicBezTo>
                                    <a:cubicBezTo>
                                      <a:pt x="2429" y="2131"/>
                                      <a:pt x="2421" y="2136"/>
                                      <a:pt x="2413" y="2140"/>
                                    </a:cubicBezTo>
                                    <a:close/>
                                    <a:moveTo>
                                      <a:pt x="2447" y="2112"/>
                                    </a:moveTo>
                                    <a:cubicBezTo>
                                      <a:pt x="2446" y="2159"/>
                                      <a:pt x="2446" y="2159"/>
                                      <a:pt x="2446" y="2159"/>
                                    </a:cubicBezTo>
                                    <a:cubicBezTo>
                                      <a:pt x="2452" y="2159"/>
                                      <a:pt x="2458" y="2159"/>
                                      <a:pt x="2464" y="2159"/>
                                    </a:cubicBezTo>
                                    <a:cubicBezTo>
                                      <a:pt x="2464" y="2086"/>
                                      <a:pt x="2464" y="2086"/>
                                      <a:pt x="2464" y="2086"/>
                                    </a:cubicBezTo>
                                    <a:cubicBezTo>
                                      <a:pt x="2458" y="2096"/>
                                      <a:pt x="2452" y="2105"/>
                                      <a:pt x="2446" y="2112"/>
                                    </a:cubicBezTo>
                                    <a:lnTo>
                                      <a:pt x="2447" y="2112"/>
                                    </a:lnTo>
                                    <a:close/>
                                    <a:moveTo>
                                      <a:pt x="2473" y="2158"/>
                                    </a:moveTo>
                                    <a:cubicBezTo>
                                      <a:pt x="2478" y="2158"/>
                                      <a:pt x="2484" y="2158"/>
                                      <a:pt x="2489" y="2158"/>
                                    </a:cubicBezTo>
                                    <a:cubicBezTo>
                                      <a:pt x="2489" y="2114"/>
                                      <a:pt x="2489" y="2114"/>
                                      <a:pt x="2489" y="2114"/>
                                    </a:cubicBezTo>
                                    <a:cubicBezTo>
                                      <a:pt x="2483" y="2109"/>
                                      <a:pt x="2477" y="2103"/>
                                      <a:pt x="2473" y="2098"/>
                                    </a:cubicBezTo>
                                    <a:lnTo>
                                      <a:pt x="2473" y="2158"/>
                                    </a:lnTo>
                                    <a:close/>
                                    <a:moveTo>
                                      <a:pt x="2498" y="2158"/>
                                    </a:moveTo>
                                    <a:cubicBezTo>
                                      <a:pt x="2503" y="2158"/>
                                      <a:pt x="2508" y="2158"/>
                                      <a:pt x="2512" y="2158"/>
                                    </a:cubicBezTo>
                                    <a:cubicBezTo>
                                      <a:pt x="2512" y="2131"/>
                                      <a:pt x="2512" y="2131"/>
                                      <a:pt x="2512" y="2131"/>
                                    </a:cubicBezTo>
                                    <a:cubicBezTo>
                                      <a:pt x="2507" y="2129"/>
                                      <a:pt x="2503" y="2126"/>
                                      <a:pt x="2498" y="2122"/>
                                    </a:cubicBezTo>
                                    <a:lnTo>
                                      <a:pt x="2498" y="2158"/>
                                    </a:lnTo>
                                    <a:close/>
                                    <a:moveTo>
                                      <a:pt x="2522" y="2157"/>
                                    </a:moveTo>
                                    <a:cubicBezTo>
                                      <a:pt x="2527" y="2157"/>
                                      <a:pt x="2533" y="2157"/>
                                      <a:pt x="2538" y="2157"/>
                                    </a:cubicBezTo>
                                    <a:cubicBezTo>
                                      <a:pt x="2538" y="2140"/>
                                      <a:pt x="2538" y="2140"/>
                                      <a:pt x="2538" y="2140"/>
                                    </a:cubicBezTo>
                                    <a:cubicBezTo>
                                      <a:pt x="2532" y="2139"/>
                                      <a:pt x="2527" y="2137"/>
                                      <a:pt x="2522" y="2135"/>
                                    </a:cubicBezTo>
                                    <a:lnTo>
                                      <a:pt x="2522" y="2157"/>
                                    </a:lnTo>
                                    <a:close/>
                                    <a:moveTo>
                                      <a:pt x="2547" y="2157"/>
                                    </a:moveTo>
                                    <a:cubicBezTo>
                                      <a:pt x="2555" y="2157"/>
                                      <a:pt x="2562" y="2157"/>
                                      <a:pt x="2569" y="2157"/>
                                    </a:cubicBezTo>
                                    <a:cubicBezTo>
                                      <a:pt x="2569" y="2137"/>
                                      <a:pt x="2569" y="2137"/>
                                      <a:pt x="2569" y="2137"/>
                                    </a:cubicBezTo>
                                    <a:cubicBezTo>
                                      <a:pt x="2562" y="2140"/>
                                      <a:pt x="2555" y="2141"/>
                                      <a:pt x="2548" y="2141"/>
                                    </a:cubicBezTo>
                                    <a:cubicBezTo>
                                      <a:pt x="2548" y="2141"/>
                                      <a:pt x="2548" y="2141"/>
                                      <a:pt x="2547" y="2141"/>
                                    </a:cubicBezTo>
                                    <a:lnTo>
                                      <a:pt x="2547" y="2157"/>
                                    </a:lnTo>
                                    <a:close/>
                                    <a:moveTo>
                                      <a:pt x="2579" y="2157"/>
                                    </a:moveTo>
                                    <a:cubicBezTo>
                                      <a:pt x="2583" y="2157"/>
                                      <a:pt x="2588" y="2157"/>
                                      <a:pt x="2592" y="2157"/>
                                    </a:cubicBezTo>
                                    <a:cubicBezTo>
                                      <a:pt x="2595" y="2157"/>
                                      <a:pt x="2597" y="2157"/>
                                      <a:pt x="2600" y="2157"/>
                                    </a:cubicBezTo>
                                    <a:cubicBezTo>
                                      <a:pt x="2600" y="2117"/>
                                      <a:pt x="2600" y="2117"/>
                                      <a:pt x="2600" y="2117"/>
                                    </a:cubicBezTo>
                                    <a:cubicBezTo>
                                      <a:pt x="2593" y="2124"/>
                                      <a:pt x="2586" y="2129"/>
                                      <a:pt x="2579" y="2133"/>
                                    </a:cubicBezTo>
                                    <a:lnTo>
                                      <a:pt x="2579" y="2157"/>
                                    </a:lnTo>
                                    <a:close/>
                                    <a:moveTo>
                                      <a:pt x="2610" y="2157"/>
                                    </a:moveTo>
                                    <a:cubicBezTo>
                                      <a:pt x="2619" y="2157"/>
                                      <a:pt x="2628" y="2157"/>
                                      <a:pt x="2635" y="2157"/>
                                    </a:cubicBezTo>
                                    <a:cubicBezTo>
                                      <a:pt x="2635" y="2066"/>
                                      <a:pt x="2635" y="2066"/>
                                      <a:pt x="2635" y="2066"/>
                                    </a:cubicBezTo>
                                    <a:cubicBezTo>
                                      <a:pt x="2626" y="2082"/>
                                      <a:pt x="2618" y="2096"/>
                                      <a:pt x="2610" y="2106"/>
                                    </a:cubicBezTo>
                                    <a:lnTo>
                                      <a:pt x="2610" y="2157"/>
                                    </a:lnTo>
                                    <a:close/>
                                    <a:moveTo>
                                      <a:pt x="2106" y="2189"/>
                                    </a:moveTo>
                                    <a:cubicBezTo>
                                      <a:pt x="2110" y="2188"/>
                                      <a:pt x="2116" y="2186"/>
                                      <a:pt x="2122" y="2185"/>
                                    </a:cubicBezTo>
                                    <a:cubicBezTo>
                                      <a:pt x="2122" y="2185"/>
                                      <a:pt x="2123" y="2185"/>
                                      <a:pt x="2124" y="2184"/>
                                    </a:cubicBezTo>
                                    <a:cubicBezTo>
                                      <a:pt x="2121" y="2184"/>
                                      <a:pt x="2121" y="2184"/>
                                      <a:pt x="2121" y="2184"/>
                                    </a:cubicBezTo>
                                    <a:cubicBezTo>
                                      <a:pt x="2121" y="2156"/>
                                      <a:pt x="2121" y="2156"/>
                                      <a:pt x="2121" y="2156"/>
                                    </a:cubicBezTo>
                                    <a:cubicBezTo>
                                      <a:pt x="2116" y="2159"/>
                                      <a:pt x="2111" y="2161"/>
                                      <a:pt x="2106" y="2162"/>
                                    </a:cubicBezTo>
                                    <a:lnTo>
                                      <a:pt x="2106" y="2189"/>
                                    </a:lnTo>
                                    <a:close/>
                                    <a:moveTo>
                                      <a:pt x="3128" y="2362"/>
                                    </a:moveTo>
                                    <a:cubicBezTo>
                                      <a:pt x="3124" y="2360"/>
                                      <a:pt x="3117" y="2358"/>
                                      <a:pt x="3106" y="2357"/>
                                    </a:cubicBezTo>
                                    <a:cubicBezTo>
                                      <a:pt x="3060" y="2351"/>
                                      <a:pt x="2751" y="2341"/>
                                      <a:pt x="2651" y="2342"/>
                                    </a:cubicBezTo>
                                    <a:cubicBezTo>
                                      <a:pt x="2646" y="2342"/>
                                      <a:pt x="2641" y="2342"/>
                                      <a:pt x="2637" y="2342"/>
                                    </a:cubicBezTo>
                                    <a:cubicBezTo>
                                      <a:pt x="2637" y="2342"/>
                                      <a:pt x="2637" y="2342"/>
                                      <a:pt x="2637" y="2342"/>
                                    </a:cubicBezTo>
                                    <a:cubicBezTo>
                                      <a:pt x="2555" y="2343"/>
                                      <a:pt x="2218" y="2352"/>
                                      <a:pt x="2169" y="2358"/>
                                    </a:cubicBezTo>
                                    <a:cubicBezTo>
                                      <a:pt x="2159" y="2359"/>
                                      <a:pt x="2152" y="2361"/>
                                      <a:pt x="2147" y="2363"/>
                                    </a:cubicBezTo>
                                    <a:cubicBezTo>
                                      <a:pt x="2143" y="2366"/>
                                      <a:pt x="2143" y="2367"/>
                                      <a:pt x="2143" y="2368"/>
                                    </a:cubicBezTo>
                                    <a:cubicBezTo>
                                      <a:pt x="2143" y="2368"/>
                                      <a:pt x="2144" y="2371"/>
                                      <a:pt x="2149" y="2373"/>
                                    </a:cubicBezTo>
                                    <a:cubicBezTo>
                                      <a:pt x="2153" y="2376"/>
                                      <a:pt x="2160" y="2377"/>
                                      <a:pt x="2168" y="2377"/>
                                    </a:cubicBezTo>
                                    <a:cubicBezTo>
                                      <a:pt x="2172" y="2377"/>
                                      <a:pt x="2175" y="2377"/>
                                      <a:pt x="2179" y="2377"/>
                                    </a:cubicBezTo>
                                    <a:cubicBezTo>
                                      <a:pt x="2215" y="2371"/>
                                      <a:pt x="2525" y="2360"/>
                                      <a:pt x="2616" y="2360"/>
                                    </a:cubicBezTo>
                                    <a:cubicBezTo>
                                      <a:pt x="2627" y="2360"/>
                                      <a:pt x="2634" y="2360"/>
                                      <a:pt x="2638" y="2360"/>
                                    </a:cubicBezTo>
                                    <a:cubicBezTo>
                                      <a:pt x="2643" y="2360"/>
                                      <a:pt x="2651" y="2360"/>
                                      <a:pt x="2662" y="2360"/>
                                    </a:cubicBezTo>
                                    <a:cubicBezTo>
                                      <a:pt x="2755" y="2360"/>
                                      <a:pt x="3060" y="2370"/>
                                      <a:pt x="3096" y="2376"/>
                                    </a:cubicBezTo>
                                    <a:cubicBezTo>
                                      <a:pt x="3100" y="2376"/>
                                      <a:pt x="3104" y="2377"/>
                                      <a:pt x="3107" y="2377"/>
                                    </a:cubicBezTo>
                                    <a:cubicBezTo>
                                      <a:pt x="3115" y="2377"/>
                                      <a:pt x="3122" y="2375"/>
                                      <a:pt x="3126" y="2373"/>
                                    </a:cubicBezTo>
                                    <a:cubicBezTo>
                                      <a:pt x="3131" y="2370"/>
                                      <a:pt x="3133" y="2368"/>
                                      <a:pt x="3132" y="2367"/>
                                    </a:cubicBezTo>
                                    <a:cubicBezTo>
                                      <a:pt x="3132" y="2367"/>
                                      <a:pt x="3132" y="2365"/>
                                      <a:pt x="3128" y="2362"/>
                                    </a:cubicBezTo>
                                    <a:close/>
                                    <a:moveTo>
                                      <a:pt x="3154" y="2233"/>
                                    </a:moveTo>
                                    <a:cubicBezTo>
                                      <a:pt x="3152" y="2232"/>
                                      <a:pt x="3150" y="2231"/>
                                      <a:pt x="3148" y="2230"/>
                                    </a:cubicBezTo>
                                    <a:cubicBezTo>
                                      <a:pt x="3136" y="2224"/>
                                      <a:pt x="3099" y="2217"/>
                                      <a:pt x="3051" y="2213"/>
                                    </a:cubicBezTo>
                                    <a:cubicBezTo>
                                      <a:pt x="2907" y="2198"/>
                                      <a:pt x="2663" y="2195"/>
                                      <a:pt x="2641" y="2194"/>
                                    </a:cubicBezTo>
                                    <a:cubicBezTo>
                                      <a:pt x="2640" y="2194"/>
                                      <a:pt x="2612" y="2194"/>
                                      <a:pt x="2568" y="2196"/>
                                    </a:cubicBezTo>
                                    <a:cubicBezTo>
                                      <a:pt x="2502" y="2197"/>
                                      <a:pt x="2401" y="2201"/>
                                      <a:pt x="2312" y="2207"/>
                                    </a:cubicBezTo>
                                    <a:cubicBezTo>
                                      <a:pt x="2268" y="2209"/>
                                      <a:pt x="2226" y="2213"/>
                                      <a:pt x="2193" y="2217"/>
                                    </a:cubicBezTo>
                                    <a:cubicBezTo>
                                      <a:pt x="2160" y="2221"/>
                                      <a:pt x="2136" y="2226"/>
                                      <a:pt x="2127" y="2231"/>
                                    </a:cubicBezTo>
                                    <a:cubicBezTo>
                                      <a:pt x="2125" y="2232"/>
                                      <a:pt x="2123" y="2233"/>
                                      <a:pt x="2121" y="2234"/>
                                    </a:cubicBezTo>
                                    <a:cubicBezTo>
                                      <a:pt x="2130" y="2246"/>
                                      <a:pt x="2154" y="2283"/>
                                      <a:pt x="2154" y="2336"/>
                                    </a:cubicBezTo>
                                    <a:cubicBezTo>
                                      <a:pt x="2154" y="2341"/>
                                      <a:pt x="2154" y="2346"/>
                                      <a:pt x="2153" y="2351"/>
                                    </a:cubicBezTo>
                                    <a:cubicBezTo>
                                      <a:pt x="2158" y="2350"/>
                                      <a:pt x="2162" y="2349"/>
                                      <a:pt x="2168" y="2348"/>
                                    </a:cubicBezTo>
                                    <a:cubicBezTo>
                                      <a:pt x="2218" y="2342"/>
                                      <a:pt x="2555" y="2334"/>
                                      <a:pt x="2637" y="2332"/>
                                    </a:cubicBezTo>
                                    <a:cubicBezTo>
                                      <a:pt x="2637" y="2332"/>
                                      <a:pt x="2637" y="2332"/>
                                      <a:pt x="2637" y="2332"/>
                                    </a:cubicBezTo>
                                    <a:cubicBezTo>
                                      <a:pt x="2641" y="2332"/>
                                      <a:pt x="2646" y="2332"/>
                                      <a:pt x="2651" y="2332"/>
                                    </a:cubicBezTo>
                                    <a:cubicBezTo>
                                      <a:pt x="2752" y="2332"/>
                                      <a:pt x="3059" y="2342"/>
                                      <a:pt x="3107" y="2347"/>
                                    </a:cubicBezTo>
                                    <a:cubicBezTo>
                                      <a:pt x="3112" y="2348"/>
                                      <a:pt x="3116" y="2349"/>
                                      <a:pt x="3120" y="2350"/>
                                    </a:cubicBezTo>
                                    <a:cubicBezTo>
                                      <a:pt x="3120" y="2345"/>
                                      <a:pt x="3119" y="2341"/>
                                      <a:pt x="3119" y="2337"/>
                                    </a:cubicBezTo>
                                    <a:cubicBezTo>
                                      <a:pt x="3119" y="2288"/>
                                      <a:pt x="3145" y="2246"/>
                                      <a:pt x="3154" y="2233"/>
                                    </a:cubicBezTo>
                                    <a:close/>
                                    <a:moveTo>
                                      <a:pt x="3181" y="2213"/>
                                    </a:moveTo>
                                    <a:cubicBezTo>
                                      <a:pt x="3181" y="2209"/>
                                      <a:pt x="3179" y="2205"/>
                                      <a:pt x="3175" y="2202"/>
                                    </a:cubicBezTo>
                                    <a:cubicBezTo>
                                      <a:pt x="3172" y="2199"/>
                                      <a:pt x="3162" y="2196"/>
                                      <a:pt x="3148" y="2193"/>
                                    </a:cubicBezTo>
                                    <a:cubicBezTo>
                                      <a:pt x="3052" y="2173"/>
                                      <a:pt x="2752" y="2167"/>
                                      <a:pt x="2658" y="2167"/>
                                    </a:cubicBezTo>
                                    <a:cubicBezTo>
                                      <a:pt x="2650" y="2167"/>
                                      <a:pt x="2644" y="2167"/>
                                      <a:pt x="2639" y="2167"/>
                                    </a:cubicBezTo>
                                    <a:cubicBezTo>
                                      <a:pt x="2639" y="2162"/>
                                      <a:pt x="2639" y="2162"/>
                                      <a:pt x="2639" y="2162"/>
                                    </a:cubicBezTo>
                                    <a:cubicBezTo>
                                      <a:pt x="2639" y="2162"/>
                                      <a:pt x="2639" y="2162"/>
                                      <a:pt x="2639" y="2162"/>
                                    </a:cubicBezTo>
                                    <a:cubicBezTo>
                                      <a:pt x="2639" y="2167"/>
                                      <a:pt x="2639" y="2167"/>
                                      <a:pt x="2639" y="2167"/>
                                    </a:cubicBezTo>
                                    <a:cubicBezTo>
                                      <a:pt x="2629" y="2166"/>
                                      <a:pt x="2613" y="2166"/>
                                      <a:pt x="2592" y="2166"/>
                                    </a:cubicBezTo>
                                    <a:cubicBezTo>
                                      <a:pt x="2524" y="2166"/>
                                      <a:pt x="2409" y="2169"/>
                                      <a:pt x="2307" y="2175"/>
                                    </a:cubicBezTo>
                                    <a:cubicBezTo>
                                      <a:pt x="2255" y="2178"/>
                                      <a:pt x="2207" y="2182"/>
                                      <a:pt x="2170" y="2187"/>
                                    </a:cubicBezTo>
                                    <a:cubicBezTo>
                                      <a:pt x="2152" y="2189"/>
                                      <a:pt x="2136" y="2191"/>
                                      <a:pt x="2124" y="2194"/>
                                    </a:cubicBezTo>
                                    <a:cubicBezTo>
                                      <a:pt x="2112" y="2197"/>
                                      <a:pt x="2104" y="2200"/>
                                      <a:pt x="2101" y="2202"/>
                                    </a:cubicBezTo>
                                    <a:cubicBezTo>
                                      <a:pt x="2096" y="2206"/>
                                      <a:pt x="2095" y="2210"/>
                                      <a:pt x="2095" y="2214"/>
                                    </a:cubicBezTo>
                                    <a:cubicBezTo>
                                      <a:pt x="2095" y="2221"/>
                                      <a:pt x="2099" y="2227"/>
                                      <a:pt x="2108" y="2227"/>
                                    </a:cubicBezTo>
                                    <a:cubicBezTo>
                                      <a:pt x="2112" y="2227"/>
                                      <a:pt x="2117" y="2226"/>
                                      <a:pt x="2122" y="2223"/>
                                    </a:cubicBezTo>
                                    <a:cubicBezTo>
                                      <a:pt x="2138" y="2214"/>
                                      <a:pt x="2177" y="2209"/>
                                      <a:pt x="2228" y="2204"/>
                                    </a:cubicBezTo>
                                    <a:cubicBezTo>
                                      <a:pt x="2381" y="2189"/>
                                      <a:pt x="2640" y="2184"/>
                                      <a:pt x="2641" y="2184"/>
                                    </a:cubicBezTo>
                                    <a:cubicBezTo>
                                      <a:pt x="2641" y="2184"/>
                                      <a:pt x="2641" y="2184"/>
                                      <a:pt x="2641" y="2184"/>
                                    </a:cubicBezTo>
                                    <a:cubicBezTo>
                                      <a:pt x="2641" y="2184"/>
                                      <a:pt x="2641" y="2184"/>
                                      <a:pt x="2641" y="2184"/>
                                    </a:cubicBezTo>
                                    <a:cubicBezTo>
                                      <a:pt x="2655" y="2185"/>
                                      <a:pt x="2769" y="2187"/>
                                      <a:pt x="2886" y="2192"/>
                                    </a:cubicBezTo>
                                    <a:cubicBezTo>
                                      <a:pt x="2944" y="2195"/>
                                      <a:pt x="3004" y="2198"/>
                                      <a:pt x="3052" y="2203"/>
                                    </a:cubicBezTo>
                                    <a:cubicBezTo>
                                      <a:pt x="3101" y="2208"/>
                                      <a:pt x="3137" y="2214"/>
                                      <a:pt x="3153" y="2222"/>
                                    </a:cubicBezTo>
                                    <a:cubicBezTo>
                                      <a:pt x="3159" y="2225"/>
                                      <a:pt x="3163" y="2226"/>
                                      <a:pt x="3167" y="2226"/>
                                    </a:cubicBezTo>
                                    <a:cubicBezTo>
                                      <a:pt x="3176" y="2226"/>
                                      <a:pt x="3181" y="2220"/>
                                      <a:pt x="3181" y="2213"/>
                                    </a:cubicBezTo>
                                    <a:close/>
                                    <a:moveTo>
                                      <a:pt x="3172" y="2163"/>
                                    </a:moveTo>
                                    <a:cubicBezTo>
                                      <a:pt x="3166" y="2162"/>
                                      <a:pt x="3161" y="2160"/>
                                      <a:pt x="3156" y="2158"/>
                                    </a:cubicBezTo>
                                    <a:cubicBezTo>
                                      <a:pt x="3156" y="2185"/>
                                      <a:pt x="3156" y="2185"/>
                                      <a:pt x="3156" y="2185"/>
                                    </a:cubicBezTo>
                                    <a:cubicBezTo>
                                      <a:pt x="3162" y="2186"/>
                                      <a:pt x="3167" y="2188"/>
                                      <a:pt x="3172" y="2190"/>
                                    </a:cubicBezTo>
                                    <a:lnTo>
                                      <a:pt x="3172" y="2163"/>
                                    </a:lnTo>
                                    <a:close/>
                                    <a:moveTo>
                                      <a:pt x="3181" y="2155"/>
                                    </a:moveTo>
                                    <a:cubicBezTo>
                                      <a:pt x="3192" y="2155"/>
                                      <a:pt x="3204" y="2151"/>
                                      <a:pt x="3217" y="2139"/>
                                    </a:cubicBezTo>
                                    <a:cubicBezTo>
                                      <a:pt x="3209" y="2142"/>
                                      <a:pt x="3200" y="2143"/>
                                      <a:pt x="3192" y="2143"/>
                                    </a:cubicBezTo>
                                    <a:cubicBezTo>
                                      <a:pt x="3160" y="2143"/>
                                      <a:pt x="3132" y="2126"/>
                                      <a:pt x="3126" y="2095"/>
                                    </a:cubicBezTo>
                                    <a:cubicBezTo>
                                      <a:pt x="3125" y="2089"/>
                                      <a:pt x="3124" y="2085"/>
                                      <a:pt x="3124" y="2080"/>
                                    </a:cubicBezTo>
                                    <a:cubicBezTo>
                                      <a:pt x="3124" y="2063"/>
                                      <a:pt x="3132" y="2051"/>
                                      <a:pt x="3142" y="2041"/>
                                    </a:cubicBezTo>
                                    <a:cubicBezTo>
                                      <a:pt x="3151" y="2030"/>
                                      <a:pt x="3162" y="2018"/>
                                      <a:pt x="3172" y="1999"/>
                                    </a:cubicBezTo>
                                    <a:cubicBezTo>
                                      <a:pt x="3177" y="1987"/>
                                      <a:pt x="3180" y="1977"/>
                                      <a:pt x="3180" y="1970"/>
                                    </a:cubicBezTo>
                                    <a:cubicBezTo>
                                      <a:pt x="3180" y="1949"/>
                                      <a:pt x="3164" y="1940"/>
                                      <a:pt x="3146" y="1939"/>
                                    </a:cubicBezTo>
                                    <a:cubicBezTo>
                                      <a:pt x="3125" y="1939"/>
                                      <a:pt x="3103" y="1953"/>
                                      <a:pt x="3103" y="1980"/>
                                    </a:cubicBezTo>
                                    <a:cubicBezTo>
                                      <a:pt x="3103" y="1983"/>
                                      <a:pt x="3103" y="1986"/>
                                      <a:pt x="3104" y="1990"/>
                                    </a:cubicBezTo>
                                    <a:cubicBezTo>
                                      <a:pt x="3104" y="1990"/>
                                      <a:pt x="3104" y="1990"/>
                                      <a:pt x="3104" y="1990"/>
                                    </a:cubicBezTo>
                                    <a:cubicBezTo>
                                      <a:pt x="3104" y="1993"/>
                                      <a:pt x="3104" y="1996"/>
                                      <a:pt x="3104" y="2001"/>
                                    </a:cubicBezTo>
                                    <a:cubicBezTo>
                                      <a:pt x="3104" y="2020"/>
                                      <a:pt x="3101" y="2062"/>
                                      <a:pt x="3088" y="2093"/>
                                    </a:cubicBezTo>
                                    <a:cubicBezTo>
                                      <a:pt x="3079" y="2112"/>
                                      <a:pt x="3061" y="2122"/>
                                      <a:pt x="3041" y="2122"/>
                                    </a:cubicBezTo>
                                    <a:cubicBezTo>
                                      <a:pt x="3017" y="2122"/>
                                      <a:pt x="2992" y="2107"/>
                                      <a:pt x="2979" y="2077"/>
                                    </a:cubicBezTo>
                                    <a:cubicBezTo>
                                      <a:pt x="2969" y="2052"/>
                                      <a:pt x="2965" y="2032"/>
                                      <a:pt x="2965" y="2023"/>
                                    </a:cubicBezTo>
                                    <a:cubicBezTo>
                                      <a:pt x="2960" y="2023"/>
                                      <a:pt x="2960" y="2023"/>
                                      <a:pt x="2960" y="2023"/>
                                    </a:cubicBezTo>
                                    <a:cubicBezTo>
                                      <a:pt x="2960" y="2026"/>
                                      <a:pt x="2959" y="2029"/>
                                      <a:pt x="2958" y="2032"/>
                                    </a:cubicBezTo>
                                    <a:cubicBezTo>
                                      <a:pt x="2957" y="2042"/>
                                      <a:pt x="2954" y="2056"/>
                                      <a:pt x="2951" y="2068"/>
                                    </a:cubicBezTo>
                                    <a:cubicBezTo>
                                      <a:pt x="2944" y="2094"/>
                                      <a:pt x="2914" y="2116"/>
                                      <a:pt x="2884" y="2117"/>
                                    </a:cubicBezTo>
                                    <a:cubicBezTo>
                                      <a:pt x="2860" y="2117"/>
                                      <a:pt x="2837" y="2100"/>
                                      <a:pt x="2831" y="2058"/>
                                    </a:cubicBezTo>
                                    <a:cubicBezTo>
                                      <a:pt x="2829" y="2050"/>
                                      <a:pt x="2829" y="2042"/>
                                      <a:pt x="2829" y="2036"/>
                                    </a:cubicBezTo>
                                    <a:cubicBezTo>
                                      <a:pt x="2829" y="2020"/>
                                      <a:pt x="2833" y="2009"/>
                                      <a:pt x="2838" y="1999"/>
                                    </a:cubicBezTo>
                                    <a:cubicBezTo>
                                      <a:pt x="2843" y="1989"/>
                                      <a:pt x="2849" y="1979"/>
                                      <a:pt x="2855" y="1963"/>
                                    </a:cubicBezTo>
                                    <a:cubicBezTo>
                                      <a:pt x="2855" y="1962"/>
                                      <a:pt x="2855" y="1962"/>
                                      <a:pt x="2855" y="1961"/>
                                    </a:cubicBezTo>
                                    <a:cubicBezTo>
                                      <a:pt x="2856" y="1957"/>
                                      <a:pt x="2857" y="1952"/>
                                      <a:pt x="2857" y="1949"/>
                                    </a:cubicBezTo>
                                    <a:cubicBezTo>
                                      <a:pt x="2858" y="1947"/>
                                      <a:pt x="2859" y="1946"/>
                                      <a:pt x="2859" y="1945"/>
                                    </a:cubicBezTo>
                                    <a:cubicBezTo>
                                      <a:pt x="2859" y="1942"/>
                                      <a:pt x="2860" y="1940"/>
                                      <a:pt x="2860" y="1938"/>
                                    </a:cubicBezTo>
                                    <a:cubicBezTo>
                                      <a:pt x="2860" y="1912"/>
                                      <a:pt x="2841" y="1901"/>
                                      <a:pt x="2821" y="1900"/>
                                    </a:cubicBezTo>
                                    <a:cubicBezTo>
                                      <a:pt x="2801" y="1901"/>
                                      <a:pt x="2780" y="1913"/>
                                      <a:pt x="2780" y="1939"/>
                                    </a:cubicBezTo>
                                    <a:cubicBezTo>
                                      <a:pt x="2780" y="1945"/>
                                      <a:pt x="2782" y="1953"/>
                                      <a:pt x="2785" y="1961"/>
                                    </a:cubicBezTo>
                                    <a:cubicBezTo>
                                      <a:pt x="2796" y="1991"/>
                                      <a:pt x="2805" y="2016"/>
                                      <a:pt x="2805" y="2037"/>
                                    </a:cubicBezTo>
                                    <a:cubicBezTo>
                                      <a:pt x="2805" y="2045"/>
                                      <a:pt x="2804" y="2053"/>
                                      <a:pt x="2801" y="2059"/>
                                    </a:cubicBezTo>
                                    <a:cubicBezTo>
                                      <a:pt x="2786" y="2093"/>
                                      <a:pt x="2762" y="2106"/>
                                      <a:pt x="2738" y="2106"/>
                                    </a:cubicBezTo>
                                    <a:cubicBezTo>
                                      <a:pt x="2711" y="2106"/>
                                      <a:pt x="2684" y="2089"/>
                                      <a:pt x="2674" y="2066"/>
                                    </a:cubicBezTo>
                                    <a:cubicBezTo>
                                      <a:pt x="2665" y="2047"/>
                                      <a:pt x="2659" y="2038"/>
                                      <a:pt x="2656" y="2033"/>
                                    </a:cubicBezTo>
                                    <a:cubicBezTo>
                                      <a:pt x="2653" y="2029"/>
                                      <a:pt x="2653" y="2029"/>
                                      <a:pt x="2653" y="2029"/>
                                    </a:cubicBezTo>
                                    <a:cubicBezTo>
                                      <a:pt x="2652" y="2029"/>
                                      <a:pt x="2652" y="2029"/>
                                      <a:pt x="2652" y="2029"/>
                                    </a:cubicBezTo>
                                    <a:cubicBezTo>
                                      <a:pt x="2652" y="2029"/>
                                      <a:pt x="2652" y="2029"/>
                                      <a:pt x="2652" y="2029"/>
                                    </a:cubicBezTo>
                                    <a:cubicBezTo>
                                      <a:pt x="2648" y="2030"/>
                                      <a:pt x="2644" y="2031"/>
                                      <a:pt x="2639" y="2031"/>
                                    </a:cubicBezTo>
                                    <a:cubicBezTo>
                                      <a:pt x="2644" y="2042"/>
                                      <a:pt x="2644" y="2042"/>
                                      <a:pt x="2644" y="2042"/>
                                    </a:cubicBezTo>
                                    <a:cubicBezTo>
                                      <a:pt x="2670" y="2112"/>
                                      <a:pt x="2700" y="2131"/>
                                      <a:pt x="2726" y="2131"/>
                                    </a:cubicBezTo>
                                    <a:cubicBezTo>
                                      <a:pt x="2747" y="2131"/>
                                      <a:pt x="2768" y="2117"/>
                                      <a:pt x="2783" y="2103"/>
                                    </a:cubicBezTo>
                                    <a:cubicBezTo>
                                      <a:pt x="2791" y="2095"/>
                                      <a:pt x="2797" y="2088"/>
                                      <a:pt x="2801" y="2083"/>
                                    </a:cubicBezTo>
                                    <a:cubicBezTo>
                                      <a:pt x="2802" y="2082"/>
                                      <a:pt x="2802" y="2082"/>
                                      <a:pt x="2802" y="2082"/>
                                    </a:cubicBezTo>
                                    <a:cubicBezTo>
                                      <a:pt x="2802" y="2081"/>
                                      <a:pt x="2802" y="2081"/>
                                      <a:pt x="2802" y="2081"/>
                                    </a:cubicBezTo>
                                    <a:cubicBezTo>
                                      <a:pt x="2803" y="2081"/>
                                      <a:pt x="2803" y="2081"/>
                                      <a:pt x="2803" y="2081"/>
                                    </a:cubicBezTo>
                                    <a:cubicBezTo>
                                      <a:pt x="2806" y="2077"/>
                                      <a:pt x="2808" y="2074"/>
                                      <a:pt x="2808" y="2074"/>
                                    </a:cubicBezTo>
                                    <a:cubicBezTo>
                                      <a:pt x="2812" y="2067"/>
                                      <a:pt x="2812" y="2067"/>
                                      <a:pt x="2812" y="2067"/>
                                    </a:cubicBezTo>
                                    <a:cubicBezTo>
                                      <a:pt x="2816" y="2074"/>
                                      <a:pt x="2816" y="2074"/>
                                      <a:pt x="2816" y="2074"/>
                                    </a:cubicBezTo>
                                    <a:cubicBezTo>
                                      <a:pt x="2842" y="2122"/>
                                      <a:pt x="2867" y="2136"/>
                                      <a:pt x="2888" y="2136"/>
                                    </a:cubicBezTo>
                                    <a:cubicBezTo>
                                      <a:pt x="2908" y="2136"/>
                                      <a:pt x="2926" y="2123"/>
                                      <a:pt x="2940" y="2109"/>
                                    </a:cubicBezTo>
                                    <a:cubicBezTo>
                                      <a:pt x="2943" y="2105"/>
                                      <a:pt x="2946" y="2101"/>
                                      <a:pt x="2949" y="2098"/>
                                    </a:cubicBezTo>
                                    <a:cubicBezTo>
                                      <a:pt x="2949" y="2097"/>
                                      <a:pt x="2949" y="2097"/>
                                      <a:pt x="2949" y="2097"/>
                                    </a:cubicBezTo>
                                    <a:cubicBezTo>
                                      <a:pt x="2949" y="2097"/>
                                      <a:pt x="2949" y="2097"/>
                                      <a:pt x="2949" y="2097"/>
                                    </a:cubicBezTo>
                                    <a:cubicBezTo>
                                      <a:pt x="2952" y="2094"/>
                                      <a:pt x="2954" y="2091"/>
                                      <a:pt x="2955" y="2089"/>
                                    </a:cubicBezTo>
                                    <a:cubicBezTo>
                                      <a:pt x="2959" y="2084"/>
                                      <a:pt x="2961" y="2080"/>
                                      <a:pt x="2961" y="2080"/>
                                    </a:cubicBezTo>
                                    <a:cubicBezTo>
                                      <a:pt x="2965" y="2072"/>
                                      <a:pt x="2965" y="2072"/>
                                      <a:pt x="2965" y="2072"/>
                                    </a:cubicBezTo>
                                    <a:cubicBezTo>
                                      <a:pt x="2969" y="2081"/>
                                      <a:pt x="2969" y="2081"/>
                                      <a:pt x="2969" y="2081"/>
                                    </a:cubicBezTo>
                                    <a:cubicBezTo>
                                      <a:pt x="2989" y="2124"/>
                                      <a:pt x="3012" y="2144"/>
                                      <a:pt x="3036" y="2144"/>
                                    </a:cubicBezTo>
                                    <a:cubicBezTo>
                                      <a:pt x="3057" y="2144"/>
                                      <a:pt x="3081" y="2129"/>
                                      <a:pt x="3106" y="2097"/>
                                    </a:cubicBezTo>
                                    <a:cubicBezTo>
                                      <a:pt x="3111" y="2091"/>
                                      <a:pt x="3111" y="2091"/>
                                      <a:pt x="3111" y="2091"/>
                                    </a:cubicBezTo>
                                    <a:cubicBezTo>
                                      <a:pt x="3114" y="2098"/>
                                      <a:pt x="3114" y="2098"/>
                                      <a:pt x="3114" y="2098"/>
                                    </a:cubicBezTo>
                                    <a:cubicBezTo>
                                      <a:pt x="3114" y="2098"/>
                                      <a:pt x="3116" y="2101"/>
                                      <a:pt x="3119" y="2107"/>
                                    </a:cubicBezTo>
                                    <a:cubicBezTo>
                                      <a:pt x="3129" y="2124"/>
                                      <a:pt x="3153" y="2156"/>
                                      <a:pt x="3181" y="2155"/>
                                    </a:cubicBezTo>
                                    <a:close/>
                                    <a:moveTo>
                                      <a:pt x="3262" y="2085"/>
                                    </a:moveTo>
                                    <a:cubicBezTo>
                                      <a:pt x="3262" y="2081"/>
                                      <a:pt x="3260" y="2078"/>
                                      <a:pt x="3258" y="2076"/>
                                    </a:cubicBezTo>
                                    <a:cubicBezTo>
                                      <a:pt x="3252" y="2074"/>
                                      <a:pt x="3252" y="2074"/>
                                      <a:pt x="3252" y="2074"/>
                                    </a:cubicBezTo>
                                    <a:cubicBezTo>
                                      <a:pt x="3247" y="2074"/>
                                      <a:pt x="3240" y="2077"/>
                                      <a:pt x="3235" y="2084"/>
                                    </a:cubicBezTo>
                                    <a:cubicBezTo>
                                      <a:pt x="3232" y="2088"/>
                                      <a:pt x="3230" y="2094"/>
                                      <a:pt x="3230" y="2098"/>
                                    </a:cubicBezTo>
                                    <a:cubicBezTo>
                                      <a:pt x="3230" y="2102"/>
                                      <a:pt x="3231" y="2105"/>
                                      <a:pt x="3234" y="2107"/>
                                    </a:cubicBezTo>
                                    <a:cubicBezTo>
                                      <a:pt x="3240" y="2109"/>
                                      <a:pt x="3240" y="2109"/>
                                      <a:pt x="3240" y="2109"/>
                                    </a:cubicBezTo>
                                    <a:cubicBezTo>
                                      <a:pt x="3245" y="2109"/>
                                      <a:pt x="3251" y="2106"/>
                                      <a:pt x="3256" y="2100"/>
                                    </a:cubicBezTo>
                                    <a:cubicBezTo>
                                      <a:pt x="3260" y="2095"/>
                                      <a:pt x="3262" y="2089"/>
                                      <a:pt x="3262" y="2085"/>
                                    </a:cubicBezTo>
                                    <a:close/>
                                    <a:moveTo>
                                      <a:pt x="3309" y="1982"/>
                                    </a:moveTo>
                                    <a:cubicBezTo>
                                      <a:pt x="3301" y="1991"/>
                                      <a:pt x="3297" y="1998"/>
                                      <a:pt x="3294" y="2002"/>
                                    </a:cubicBezTo>
                                    <a:cubicBezTo>
                                      <a:pt x="3291" y="2007"/>
                                      <a:pt x="3291" y="2007"/>
                                      <a:pt x="3291" y="2007"/>
                                    </a:cubicBezTo>
                                    <a:cubicBezTo>
                                      <a:pt x="3291" y="2009"/>
                                      <a:pt x="3291" y="2009"/>
                                      <a:pt x="3291" y="2009"/>
                                    </a:cubicBezTo>
                                    <a:cubicBezTo>
                                      <a:pt x="3285" y="2012"/>
                                      <a:pt x="3285" y="2012"/>
                                      <a:pt x="3285" y="2012"/>
                                    </a:cubicBezTo>
                                    <a:cubicBezTo>
                                      <a:pt x="3282" y="2005"/>
                                      <a:pt x="3282" y="2005"/>
                                      <a:pt x="3282" y="2005"/>
                                    </a:cubicBezTo>
                                    <a:cubicBezTo>
                                      <a:pt x="3282" y="2005"/>
                                      <a:pt x="3282" y="2005"/>
                                      <a:pt x="3282" y="2005"/>
                                    </a:cubicBezTo>
                                    <a:cubicBezTo>
                                      <a:pt x="3282" y="2005"/>
                                      <a:pt x="3282" y="2005"/>
                                      <a:pt x="3282" y="2005"/>
                                    </a:cubicBezTo>
                                    <a:cubicBezTo>
                                      <a:pt x="3289" y="1989"/>
                                      <a:pt x="3289" y="1989"/>
                                      <a:pt x="3289" y="1989"/>
                                    </a:cubicBezTo>
                                    <a:cubicBezTo>
                                      <a:pt x="3286" y="1987"/>
                                      <a:pt x="3281" y="1983"/>
                                      <a:pt x="3278" y="1983"/>
                                    </a:cubicBezTo>
                                    <a:cubicBezTo>
                                      <a:pt x="3276" y="1983"/>
                                      <a:pt x="3273" y="1984"/>
                                      <a:pt x="3270" y="1990"/>
                                    </a:cubicBezTo>
                                    <a:cubicBezTo>
                                      <a:pt x="3266" y="1996"/>
                                      <a:pt x="3263" y="2007"/>
                                      <a:pt x="3261" y="2025"/>
                                    </a:cubicBezTo>
                                    <a:cubicBezTo>
                                      <a:pt x="3260" y="2028"/>
                                      <a:pt x="3260" y="2028"/>
                                      <a:pt x="3260" y="2028"/>
                                    </a:cubicBezTo>
                                    <a:cubicBezTo>
                                      <a:pt x="3255" y="2032"/>
                                      <a:pt x="3255" y="2032"/>
                                      <a:pt x="3255" y="2032"/>
                                    </a:cubicBezTo>
                                    <a:cubicBezTo>
                                      <a:pt x="3251" y="2031"/>
                                      <a:pt x="3251" y="2029"/>
                                      <a:pt x="3250" y="2028"/>
                                    </a:cubicBezTo>
                                    <a:cubicBezTo>
                                      <a:pt x="3247" y="2021"/>
                                      <a:pt x="3247" y="2021"/>
                                      <a:pt x="3247" y="2021"/>
                                    </a:cubicBezTo>
                                    <a:cubicBezTo>
                                      <a:pt x="3247" y="2020"/>
                                      <a:pt x="3247" y="2020"/>
                                      <a:pt x="3247" y="2020"/>
                                    </a:cubicBezTo>
                                    <a:cubicBezTo>
                                      <a:pt x="3247" y="2020"/>
                                      <a:pt x="3246" y="2016"/>
                                      <a:pt x="3245" y="2011"/>
                                    </a:cubicBezTo>
                                    <a:cubicBezTo>
                                      <a:pt x="3242" y="2005"/>
                                      <a:pt x="3242" y="2005"/>
                                      <a:pt x="3242" y="2005"/>
                                    </a:cubicBezTo>
                                    <a:cubicBezTo>
                                      <a:pt x="3239" y="2004"/>
                                      <a:pt x="3239" y="2004"/>
                                      <a:pt x="3239" y="2004"/>
                                    </a:cubicBezTo>
                                    <a:cubicBezTo>
                                      <a:pt x="3238" y="2004"/>
                                      <a:pt x="3234" y="2005"/>
                                      <a:pt x="3229" y="2012"/>
                                    </a:cubicBezTo>
                                    <a:cubicBezTo>
                                      <a:pt x="3222" y="2019"/>
                                      <a:pt x="3222" y="2019"/>
                                      <a:pt x="3222" y="2019"/>
                                    </a:cubicBezTo>
                                    <a:cubicBezTo>
                                      <a:pt x="3215" y="2022"/>
                                      <a:pt x="3215" y="2022"/>
                                      <a:pt x="3215" y="2022"/>
                                    </a:cubicBezTo>
                                    <a:cubicBezTo>
                                      <a:pt x="3210" y="2019"/>
                                      <a:pt x="3210" y="2019"/>
                                      <a:pt x="3210" y="2019"/>
                                    </a:cubicBezTo>
                                    <a:cubicBezTo>
                                      <a:pt x="3207" y="2015"/>
                                      <a:pt x="3208" y="2011"/>
                                      <a:pt x="3207" y="2007"/>
                                    </a:cubicBezTo>
                                    <a:cubicBezTo>
                                      <a:pt x="3207" y="2002"/>
                                      <a:pt x="3207" y="2002"/>
                                      <a:pt x="3207" y="2002"/>
                                    </a:cubicBezTo>
                                    <a:cubicBezTo>
                                      <a:pt x="3207" y="1999"/>
                                      <a:pt x="3207" y="1995"/>
                                      <a:pt x="3207" y="1993"/>
                                    </a:cubicBezTo>
                                    <a:cubicBezTo>
                                      <a:pt x="3206" y="1992"/>
                                      <a:pt x="3206" y="1992"/>
                                      <a:pt x="3206" y="1992"/>
                                    </a:cubicBezTo>
                                    <a:cubicBezTo>
                                      <a:pt x="3205" y="1991"/>
                                      <a:pt x="3203" y="1992"/>
                                      <a:pt x="3199" y="1995"/>
                                    </a:cubicBezTo>
                                    <a:cubicBezTo>
                                      <a:pt x="3181" y="2009"/>
                                      <a:pt x="3168" y="2024"/>
                                      <a:pt x="3160" y="2035"/>
                                    </a:cubicBezTo>
                                    <a:cubicBezTo>
                                      <a:pt x="3156" y="2041"/>
                                      <a:pt x="3153" y="2046"/>
                                      <a:pt x="3151" y="2049"/>
                                    </a:cubicBezTo>
                                    <a:cubicBezTo>
                                      <a:pt x="3149" y="2054"/>
                                      <a:pt x="3149" y="2054"/>
                                      <a:pt x="3149" y="2054"/>
                                    </a:cubicBezTo>
                                    <a:cubicBezTo>
                                      <a:pt x="3148" y="2056"/>
                                      <a:pt x="3148" y="2056"/>
                                      <a:pt x="3148" y="2056"/>
                                    </a:cubicBezTo>
                                    <a:cubicBezTo>
                                      <a:pt x="3148" y="2062"/>
                                      <a:pt x="3148" y="2062"/>
                                      <a:pt x="3148" y="2062"/>
                                    </a:cubicBezTo>
                                    <a:cubicBezTo>
                                      <a:pt x="3151" y="2071"/>
                                      <a:pt x="3151" y="2071"/>
                                      <a:pt x="3151" y="2071"/>
                                    </a:cubicBezTo>
                                    <a:cubicBezTo>
                                      <a:pt x="3154" y="2073"/>
                                      <a:pt x="3159" y="2076"/>
                                      <a:pt x="3169" y="2076"/>
                                    </a:cubicBezTo>
                                    <a:cubicBezTo>
                                      <a:pt x="3172" y="2076"/>
                                      <a:pt x="3177" y="2075"/>
                                      <a:pt x="3181" y="2075"/>
                                    </a:cubicBezTo>
                                    <a:cubicBezTo>
                                      <a:pt x="3189" y="2072"/>
                                      <a:pt x="3193" y="2070"/>
                                      <a:pt x="3196" y="2068"/>
                                    </a:cubicBezTo>
                                    <a:cubicBezTo>
                                      <a:pt x="3199" y="2065"/>
                                      <a:pt x="3199" y="2065"/>
                                      <a:pt x="3199" y="2065"/>
                                    </a:cubicBezTo>
                                    <a:cubicBezTo>
                                      <a:pt x="3200" y="2064"/>
                                      <a:pt x="3200" y="2064"/>
                                      <a:pt x="3200" y="2064"/>
                                    </a:cubicBezTo>
                                    <a:cubicBezTo>
                                      <a:pt x="3206" y="2063"/>
                                      <a:pt x="3206" y="2063"/>
                                      <a:pt x="3206" y="2063"/>
                                    </a:cubicBezTo>
                                    <a:cubicBezTo>
                                      <a:pt x="3209" y="2068"/>
                                      <a:pt x="3209" y="2068"/>
                                      <a:pt x="3209" y="2068"/>
                                    </a:cubicBezTo>
                                    <a:cubicBezTo>
                                      <a:pt x="3209" y="2069"/>
                                      <a:pt x="3208" y="2069"/>
                                      <a:pt x="3208" y="2070"/>
                                    </a:cubicBezTo>
                                    <a:cubicBezTo>
                                      <a:pt x="3208" y="2070"/>
                                      <a:pt x="3208" y="2070"/>
                                      <a:pt x="3208" y="2070"/>
                                    </a:cubicBezTo>
                                    <a:cubicBezTo>
                                      <a:pt x="3208" y="2070"/>
                                      <a:pt x="3208" y="2070"/>
                                      <a:pt x="3208" y="2070"/>
                                    </a:cubicBezTo>
                                    <a:cubicBezTo>
                                      <a:pt x="3207" y="2071"/>
                                      <a:pt x="3205" y="2073"/>
                                      <a:pt x="3202" y="2076"/>
                                    </a:cubicBezTo>
                                    <a:cubicBezTo>
                                      <a:pt x="3198" y="2079"/>
                                      <a:pt x="3192" y="2082"/>
                                      <a:pt x="3184" y="2084"/>
                                    </a:cubicBezTo>
                                    <a:cubicBezTo>
                                      <a:pt x="3184" y="2084"/>
                                      <a:pt x="3184" y="2084"/>
                                      <a:pt x="3184" y="2084"/>
                                    </a:cubicBezTo>
                                    <a:cubicBezTo>
                                      <a:pt x="3176" y="2087"/>
                                      <a:pt x="3175" y="2090"/>
                                      <a:pt x="3175" y="2095"/>
                                    </a:cubicBezTo>
                                    <a:cubicBezTo>
                                      <a:pt x="3178" y="2105"/>
                                      <a:pt x="3178" y="2105"/>
                                      <a:pt x="3178" y="2105"/>
                                    </a:cubicBezTo>
                                    <a:cubicBezTo>
                                      <a:pt x="3183" y="2109"/>
                                      <a:pt x="3183" y="2109"/>
                                      <a:pt x="3183" y="2109"/>
                                    </a:cubicBezTo>
                                    <a:cubicBezTo>
                                      <a:pt x="3185" y="2110"/>
                                      <a:pt x="3185" y="2110"/>
                                      <a:pt x="3185" y="2110"/>
                                    </a:cubicBezTo>
                                    <a:cubicBezTo>
                                      <a:pt x="3185" y="2110"/>
                                      <a:pt x="3185" y="2110"/>
                                      <a:pt x="3185" y="2110"/>
                                    </a:cubicBezTo>
                                    <a:cubicBezTo>
                                      <a:pt x="3188" y="2111"/>
                                      <a:pt x="3193" y="2113"/>
                                      <a:pt x="3202" y="2113"/>
                                    </a:cubicBezTo>
                                    <a:cubicBezTo>
                                      <a:pt x="3211" y="2113"/>
                                      <a:pt x="3211" y="2113"/>
                                      <a:pt x="3211" y="2113"/>
                                    </a:cubicBezTo>
                                    <a:cubicBezTo>
                                      <a:pt x="3218" y="2112"/>
                                      <a:pt x="3222" y="2111"/>
                                      <a:pt x="3224" y="2110"/>
                                    </a:cubicBezTo>
                                    <a:cubicBezTo>
                                      <a:pt x="3222" y="2106"/>
                                      <a:pt x="3220" y="2102"/>
                                      <a:pt x="3220" y="2098"/>
                                    </a:cubicBezTo>
                                    <a:cubicBezTo>
                                      <a:pt x="3220" y="2091"/>
                                      <a:pt x="3223" y="2084"/>
                                      <a:pt x="3228" y="2078"/>
                                    </a:cubicBezTo>
                                    <a:cubicBezTo>
                                      <a:pt x="3234" y="2069"/>
                                      <a:pt x="3243" y="2065"/>
                                      <a:pt x="3252" y="2065"/>
                                    </a:cubicBezTo>
                                    <a:cubicBezTo>
                                      <a:pt x="3256" y="2065"/>
                                      <a:pt x="3260" y="2066"/>
                                      <a:pt x="3264" y="2068"/>
                                    </a:cubicBezTo>
                                    <a:cubicBezTo>
                                      <a:pt x="3264" y="2068"/>
                                      <a:pt x="3264" y="2068"/>
                                      <a:pt x="3264" y="2068"/>
                                    </a:cubicBezTo>
                                    <a:cubicBezTo>
                                      <a:pt x="3266" y="2070"/>
                                      <a:pt x="3267" y="2072"/>
                                      <a:pt x="3269" y="2075"/>
                                    </a:cubicBezTo>
                                    <a:cubicBezTo>
                                      <a:pt x="3269" y="2074"/>
                                      <a:pt x="3270" y="2073"/>
                                      <a:pt x="3271" y="2072"/>
                                    </a:cubicBezTo>
                                    <a:cubicBezTo>
                                      <a:pt x="3283" y="2061"/>
                                      <a:pt x="3309" y="2032"/>
                                      <a:pt x="3328" y="1994"/>
                                    </a:cubicBezTo>
                                    <a:cubicBezTo>
                                      <a:pt x="3334" y="1982"/>
                                      <a:pt x="3336" y="1974"/>
                                      <a:pt x="3336" y="1970"/>
                                    </a:cubicBezTo>
                                    <a:cubicBezTo>
                                      <a:pt x="3335" y="1966"/>
                                      <a:pt x="3335" y="1966"/>
                                      <a:pt x="3335" y="1966"/>
                                    </a:cubicBezTo>
                                    <a:cubicBezTo>
                                      <a:pt x="3333" y="1966"/>
                                      <a:pt x="3333" y="1966"/>
                                      <a:pt x="3333" y="1966"/>
                                    </a:cubicBezTo>
                                    <a:cubicBezTo>
                                      <a:pt x="3328" y="1966"/>
                                      <a:pt x="3316" y="1973"/>
                                      <a:pt x="3309" y="1982"/>
                                    </a:cubicBezTo>
                                    <a:close/>
                                    <a:moveTo>
                                      <a:pt x="3290" y="1559"/>
                                    </a:moveTo>
                                    <a:cubicBezTo>
                                      <a:pt x="3291" y="1568"/>
                                      <a:pt x="3292" y="1576"/>
                                      <a:pt x="3292" y="1585"/>
                                    </a:cubicBezTo>
                                    <a:cubicBezTo>
                                      <a:pt x="3292" y="1588"/>
                                      <a:pt x="3291" y="1591"/>
                                      <a:pt x="3291" y="1594"/>
                                    </a:cubicBezTo>
                                    <a:cubicBezTo>
                                      <a:pt x="3299" y="1592"/>
                                      <a:pt x="3307" y="1591"/>
                                      <a:pt x="3314" y="1591"/>
                                    </a:cubicBezTo>
                                    <a:cubicBezTo>
                                      <a:pt x="3339" y="1591"/>
                                      <a:pt x="3358" y="1600"/>
                                      <a:pt x="3369" y="1615"/>
                                    </a:cubicBezTo>
                                    <a:cubicBezTo>
                                      <a:pt x="3381" y="1629"/>
                                      <a:pt x="3386" y="1649"/>
                                      <a:pt x="3386" y="1669"/>
                                    </a:cubicBezTo>
                                    <a:cubicBezTo>
                                      <a:pt x="3386" y="1696"/>
                                      <a:pt x="3377" y="1726"/>
                                      <a:pt x="3362" y="1749"/>
                                    </a:cubicBezTo>
                                    <a:cubicBezTo>
                                      <a:pt x="3335" y="1790"/>
                                      <a:pt x="3252" y="1877"/>
                                      <a:pt x="3252" y="1968"/>
                                    </a:cubicBezTo>
                                    <a:cubicBezTo>
                                      <a:pt x="3252" y="1978"/>
                                      <a:pt x="3254" y="1988"/>
                                      <a:pt x="3256" y="1999"/>
                                    </a:cubicBezTo>
                                    <a:cubicBezTo>
                                      <a:pt x="3257" y="1993"/>
                                      <a:pt x="3259" y="1989"/>
                                      <a:pt x="3261" y="1985"/>
                                    </a:cubicBezTo>
                                    <a:cubicBezTo>
                                      <a:pt x="3265" y="1977"/>
                                      <a:pt x="3272" y="1973"/>
                                      <a:pt x="3278" y="1973"/>
                                    </a:cubicBezTo>
                                    <a:cubicBezTo>
                                      <a:pt x="3287" y="1974"/>
                                      <a:pt x="3293" y="1980"/>
                                      <a:pt x="3296" y="1983"/>
                                    </a:cubicBezTo>
                                    <a:cubicBezTo>
                                      <a:pt x="3298" y="1981"/>
                                      <a:pt x="3299" y="1978"/>
                                      <a:pt x="3302" y="1976"/>
                                    </a:cubicBezTo>
                                    <a:cubicBezTo>
                                      <a:pt x="3302" y="1975"/>
                                      <a:pt x="3303" y="1974"/>
                                      <a:pt x="3304" y="1973"/>
                                    </a:cubicBezTo>
                                    <a:cubicBezTo>
                                      <a:pt x="3298" y="1962"/>
                                      <a:pt x="3295" y="1951"/>
                                      <a:pt x="3295" y="1940"/>
                                    </a:cubicBezTo>
                                    <a:cubicBezTo>
                                      <a:pt x="3295" y="1881"/>
                                      <a:pt x="3371" y="1819"/>
                                      <a:pt x="3403" y="1769"/>
                                    </a:cubicBezTo>
                                    <a:cubicBezTo>
                                      <a:pt x="3422" y="1740"/>
                                      <a:pt x="3433" y="1702"/>
                                      <a:pt x="3433" y="1666"/>
                                    </a:cubicBezTo>
                                    <a:cubicBezTo>
                                      <a:pt x="3432" y="1606"/>
                                      <a:pt x="3403" y="1554"/>
                                      <a:pt x="3331" y="1554"/>
                                    </a:cubicBezTo>
                                    <a:cubicBezTo>
                                      <a:pt x="3319" y="1554"/>
                                      <a:pt x="3305" y="1556"/>
                                      <a:pt x="3290" y="1559"/>
                                    </a:cubicBezTo>
                                    <a:close/>
                                    <a:moveTo>
                                      <a:pt x="3100" y="1412"/>
                                    </a:moveTo>
                                    <a:cubicBezTo>
                                      <a:pt x="3086" y="1412"/>
                                      <a:pt x="3070" y="1414"/>
                                      <a:pt x="3054" y="1416"/>
                                    </a:cubicBezTo>
                                    <a:cubicBezTo>
                                      <a:pt x="3056" y="1418"/>
                                      <a:pt x="3057" y="1420"/>
                                      <a:pt x="3058" y="1422"/>
                                    </a:cubicBezTo>
                                    <a:cubicBezTo>
                                      <a:pt x="3064" y="1422"/>
                                      <a:pt x="3070" y="1423"/>
                                      <a:pt x="3076" y="1423"/>
                                    </a:cubicBezTo>
                                    <a:cubicBezTo>
                                      <a:pt x="3078" y="1423"/>
                                      <a:pt x="3081" y="1422"/>
                                      <a:pt x="3083" y="1422"/>
                                    </a:cubicBezTo>
                                    <a:cubicBezTo>
                                      <a:pt x="3088" y="1422"/>
                                      <a:pt x="3093" y="1423"/>
                                      <a:pt x="3097" y="1425"/>
                                    </a:cubicBezTo>
                                    <a:cubicBezTo>
                                      <a:pt x="3194" y="1439"/>
                                      <a:pt x="3233" y="1502"/>
                                      <a:pt x="3233" y="1570"/>
                                    </a:cubicBezTo>
                                    <a:cubicBezTo>
                                      <a:pt x="3233" y="1613"/>
                                      <a:pt x="3217" y="1657"/>
                                      <a:pt x="3192" y="1692"/>
                                    </a:cubicBezTo>
                                    <a:cubicBezTo>
                                      <a:pt x="3142" y="1759"/>
                                      <a:pt x="3078" y="1837"/>
                                      <a:pt x="3040" y="1900"/>
                                    </a:cubicBezTo>
                                    <a:cubicBezTo>
                                      <a:pt x="3041" y="1901"/>
                                      <a:pt x="3041" y="1903"/>
                                      <a:pt x="3041" y="1904"/>
                                    </a:cubicBezTo>
                                    <a:cubicBezTo>
                                      <a:pt x="3041" y="1909"/>
                                      <a:pt x="3040" y="1913"/>
                                      <a:pt x="3038" y="1916"/>
                                    </a:cubicBezTo>
                                    <a:cubicBezTo>
                                      <a:pt x="3041" y="1917"/>
                                      <a:pt x="3043" y="1919"/>
                                      <a:pt x="3044" y="1922"/>
                                    </a:cubicBezTo>
                                    <a:cubicBezTo>
                                      <a:pt x="3046" y="1925"/>
                                      <a:pt x="3048" y="1929"/>
                                      <a:pt x="3048" y="1934"/>
                                    </a:cubicBezTo>
                                    <a:cubicBezTo>
                                      <a:pt x="3048" y="1937"/>
                                      <a:pt x="3046" y="1941"/>
                                      <a:pt x="3045" y="1944"/>
                                    </a:cubicBezTo>
                                    <a:cubicBezTo>
                                      <a:pt x="3046" y="1944"/>
                                      <a:pt x="3046" y="1944"/>
                                      <a:pt x="3047" y="1944"/>
                                    </a:cubicBezTo>
                                    <a:cubicBezTo>
                                      <a:pt x="3058" y="1944"/>
                                      <a:pt x="3067" y="1953"/>
                                      <a:pt x="3070" y="1966"/>
                                    </a:cubicBezTo>
                                    <a:cubicBezTo>
                                      <a:pt x="3076" y="1940"/>
                                      <a:pt x="3099" y="1904"/>
                                      <a:pt x="3128" y="1863"/>
                                    </a:cubicBezTo>
                                    <a:cubicBezTo>
                                      <a:pt x="3161" y="1818"/>
                                      <a:pt x="3202" y="1769"/>
                                      <a:pt x="3234" y="1727"/>
                                    </a:cubicBezTo>
                                    <a:cubicBezTo>
                                      <a:pt x="3265" y="1687"/>
                                      <a:pt x="3282" y="1635"/>
                                      <a:pt x="3282" y="1585"/>
                                    </a:cubicBezTo>
                                    <a:cubicBezTo>
                                      <a:pt x="3282" y="1495"/>
                                      <a:pt x="3228" y="1413"/>
                                      <a:pt x="3100" y="1412"/>
                                    </a:cubicBezTo>
                                    <a:close/>
                                    <a:moveTo>
                                      <a:pt x="3004" y="1434"/>
                                    </a:moveTo>
                                    <a:cubicBezTo>
                                      <a:pt x="3004" y="1447"/>
                                      <a:pt x="3015" y="1457"/>
                                      <a:pt x="3028" y="1457"/>
                                    </a:cubicBezTo>
                                    <a:cubicBezTo>
                                      <a:pt x="3040" y="1457"/>
                                      <a:pt x="3051" y="1447"/>
                                      <a:pt x="3051" y="1434"/>
                                    </a:cubicBezTo>
                                    <a:cubicBezTo>
                                      <a:pt x="3051" y="1421"/>
                                      <a:pt x="3040" y="1410"/>
                                      <a:pt x="3028" y="1410"/>
                                    </a:cubicBezTo>
                                    <a:cubicBezTo>
                                      <a:pt x="3015" y="1410"/>
                                      <a:pt x="3004" y="1421"/>
                                      <a:pt x="3004" y="1434"/>
                                    </a:cubicBezTo>
                                    <a:close/>
                                    <a:moveTo>
                                      <a:pt x="2943" y="1421"/>
                                    </a:moveTo>
                                    <a:cubicBezTo>
                                      <a:pt x="2943" y="1434"/>
                                      <a:pt x="2953" y="1444"/>
                                      <a:pt x="2966" y="1444"/>
                                    </a:cubicBezTo>
                                    <a:cubicBezTo>
                                      <a:pt x="2979" y="1444"/>
                                      <a:pt x="2989" y="1434"/>
                                      <a:pt x="2989" y="1421"/>
                                    </a:cubicBezTo>
                                    <a:cubicBezTo>
                                      <a:pt x="2989" y="1408"/>
                                      <a:pt x="2979" y="1398"/>
                                      <a:pt x="2966" y="1398"/>
                                    </a:cubicBezTo>
                                    <a:cubicBezTo>
                                      <a:pt x="2953" y="1398"/>
                                      <a:pt x="2943" y="1408"/>
                                      <a:pt x="2943" y="1421"/>
                                    </a:cubicBezTo>
                                    <a:close/>
                                    <a:moveTo>
                                      <a:pt x="2880" y="1407"/>
                                    </a:moveTo>
                                    <a:cubicBezTo>
                                      <a:pt x="2880" y="1420"/>
                                      <a:pt x="2890" y="1430"/>
                                      <a:pt x="2903" y="1430"/>
                                    </a:cubicBezTo>
                                    <a:cubicBezTo>
                                      <a:pt x="2916" y="1430"/>
                                      <a:pt x="2926" y="1420"/>
                                      <a:pt x="2926" y="1407"/>
                                    </a:cubicBezTo>
                                    <a:cubicBezTo>
                                      <a:pt x="2926" y="1394"/>
                                      <a:pt x="2916" y="1384"/>
                                      <a:pt x="2903" y="1384"/>
                                    </a:cubicBezTo>
                                    <a:cubicBezTo>
                                      <a:pt x="2890" y="1384"/>
                                      <a:pt x="2880" y="1394"/>
                                      <a:pt x="2880" y="1407"/>
                                    </a:cubicBezTo>
                                    <a:close/>
                                    <a:moveTo>
                                      <a:pt x="2830" y="1394"/>
                                    </a:moveTo>
                                    <a:cubicBezTo>
                                      <a:pt x="2830" y="1404"/>
                                      <a:pt x="2838" y="1412"/>
                                      <a:pt x="2848" y="1412"/>
                                    </a:cubicBezTo>
                                    <a:cubicBezTo>
                                      <a:pt x="2858" y="1412"/>
                                      <a:pt x="2866" y="1404"/>
                                      <a:pt x="2866" y="1394"/>
                                    </a:cubicBezTo>
                                    <a:cubicBezTo>
                                      <a:pt x="2866" y="1384"/>
                                      <a:pt x="2858" y="1376"/>
                                      <a:pt x="2848" y="1376"/>
                                    </a:cubicBezTo>
                                    <a:cubicBezTo>
                                      <a:pt x="2838" y="1376"/>
                                      <a:pt x="2830" y="1384"/>
                                      <a:pt x="2830" y="1394"/>
                                    </a:cubicBezTo>
                                    <a:close/>
                                    <a:moveTo>
                                      <a:pt x="2780" y="1381"/>
                                    </a:moveTo>
                                    <a:cubicBezTo>
                                      <a:pt x="2780" y="1391"/>
                                      <a:pt x="2788" y="1399"/>
                                      <a:pt x="2798" y="1399"/>
                                    </a:cubicBezTo>
                                    <a:cubicBezTo>
                                      <a:pt x="2808" y="1399"/>
                                      <a:pt x="2816" y="1391"/>
                                      <a:pt x="2816" y="1381"/>
                                    </a:cubicBezTo>
                                    <a:cubicBezTo>
                                      <a:pt x="2816" y="1371"/>
                                      <a:pt x="2808" y="1364"/>
                                      <a:pt x="2798" y="1364"/>
                                    </a:cubicBezTo>
                                    <a:cubicBezTo>
                                      <a:pt x="2788" y="1364"/>
                                      <a:pt x="2780" y="1371"/>
                                      <a:pt x="2780" y="1381"/>
                                    </a:cubicBezTo>
                                    <a:close/>
                                    <a:moveTo>
                                      <a:pt x="2735" y="1358"/>
                                    </a:moveTo>
                                    <a:cubicBezTo>
                                      <a:pt x="2735" y="1367"/>
                                      <a:pt x="2743" y="1375"/>
                                      <a:pt x="2753" y="1375"/>
                                    </a:cubicBezTo>
                                    <a:cubicBezTo>
                                      <a:pt x="2762" y="1375"/>
                                      <a:pt x="2770" y="1367"/>
                                      <a:pt x="2770" y="1358"/>
                                    </a:cubicBezTo>
                                    <a:cubicBezTo>
                                      <a:pt x="2770" y="1348"/>
                                      <a:pt x="2762" y="1340"/>
                                      <a:pt x="2753" y="1340"/>
                                    </a:cubicBezTo>
                                    <a:cubicBezTo>
                                      <a:pt x="2743" y="1340"/>
                                      <a:pt x="2735" y="1348"/>
                                      <a:pt x="2735" y="1358"/>
                                    </a:cubicBezTo>
                                    <a:close/>
                                    <a:moveTo>
                                      <a:pt x="2730" y="1372"/>
                                    </a:moveTo>
                                    <a:cubicBezTo>
                                      <a:pt x="2732" y="1376"/>
                                      <a:pt x="2733" y="1380"/>
                                      <a:pt x="2735" y="1384"/>
                                    </a:cubicBezTo>
                                    <a:cubicBezTo>
                                      <a:pt x="2789" y="1431"/>
                                      <a:pt x="2940" y="1454"/>
                                      <a:pt x="2971" y="1456"/>
                                    </a:cubicBezTo>
                                    <a:cubicBezTo>
                                      <a:pt x="2986" y="1456"/>
                                      <a:pt x="2998" y="1458"/>
                                      <a:pt x="3011" y="1461"/>
                                    </a:cubicBezTo>
                                    <a:cubicBezTo>
                                      <a:pt x="3002" y="1456"/>
                                      <a:pt x="2996" y="1447"/>
                                      <a:pt x="2995" y="1436"/>
                                    </a:cubicBezTo>
                                    <a:cubicBezTo>
                                      <a:pt x="2990" y="1446"/>
                                      <a:pt x="2979" y="1454"/>
                                      <a:pt x="2966" y="1454"/>
                                    </a:cubicBezTo>
                                    <a:cubicBezTo>
                                      <a:pt x="2948" y="1454"/>
                                      <a:pt x="2933" y="1439"/>
                                      <a:pt x="2933" y="1421"/>
                                    </a:cubicBezTo>
                                    <a:cubicBezTo>
                                      <a:pt x="2933" y="1421"/>
                                      <a:pt x="2933" y="1420"/>
                                      <a:pt x="2933" y="1420"/>
                                    </a:cubicBezTo>
                                    <a:cubicBezTo>
                                      <a:pt x="2928" y="1432"/>
                                      <a:pt x="2916" y="1440"/>
                                      <a:pt x="2903" y="1440"/>
                                    </a:cubicBezTo>
                                    <a:cubicBezTo>
                                      <a:pt x="2885" y="1440"/>
                                      <a:pt x="2871" y="1426"/>
                                      <a:pt x="2870" y="1408"/>
                                    </a:cubicBezTo>
                                    <a:cubicBezTo>
                                      <a:pt x="2866" y="1416"/>
                                      <a:pt x="2858" y="1421"/>
                                      <a:pt x="2848" y="1421"/>
                                    </a:cubicBezTo>
                                    <a:cubicBezTo>
                                      <a:pt x="2833" y="1421"/>
                                      <a:pt x="2822" y="1410"/>
                                      <a:pt x="2821" y="1396"/>
                                    </a:cubicBezTo>
                                    <a:cubicBezTo>
                                      <a:pt x="2816" y="1403"/>
                                      <a:pt x="2808" y="1409"/>
                                      <a:pt x="2798" y="1409"/>
                                    </a:cubicBezTo>
                                    <a:cubicBezTo>
                                      <a:pt x="2783" y="1409"/>
                                      <a:pt x="2771" y="1396"/>
                                      <a:pt x="2771" y="1381"/>
                                    </a:cubicBezTo>
                                    <a:cubicBezTo>
                                      <a:pt x="2771" y="1380"/>
                                      <a:pt x="2772" y="1379"/>
                                      <a:pt x="2772" y="1377"/>
                                    </a:cubicBezTo>
                                    <a:cubicBezTo>
                                      <a:pt x="2767" y="1382"/>
                                      <a:pt x="2760" y="1385"/>
                                      <a:pt x="2753" y="1385"/>
                                    </a:cubicBezTo>
                                    <a:cubicBezTo>
                                      <a:pt x="2743" y="1385"/>
                                      <a:pt x="2735" y="1380"/>
                                      <a:pt x="2730" y="1372"/>
                                    </a:cubicBezTo>
                                    <a:close/>
                                    <a:moveTo>
                                      <a:pt x="2704" y="1308"/>
                                    </a:moveTo>
                                    <a:cubicBezTo>
                                      <a:pt x="2704" y="1308"/>
                                      <a:pt x="2704" y="1308"/>
                                      <a:pt x="2704" y="1308"/>
                                    </a:cubicBezTo>
                                    <a:cubicBezTo>
                                      <a:pt x="2697" y="1312"/>
                                      <a:pt x="2688" y="1316"/>
                                      <a:pt x="2680" y="1318"/>
                                    </a:cubicBezTo>
                                    <a:cubicBezTo>
                                      <a:pt x="2690" y="1361"/>
                                      <a:pt x="2716" y="1518"/>
                                      <a:pt x="2727" y="1554"/>
                                    </a:cubicBezTo>
                                    <a:cubicBezTo>
                                      <a:pt x="2739" y="1589"/>
                                      <a:pt x="2743" y="1629"/>
                                      <a:pt x="2743" y="1669"/>
                                    </a:cubicBezTo>
                                    <a:cubicBezTo>
                                      <a:pt x="2743" y="1720"/>
                                      <a:pt x="2736" y="1770"/>
                                      <a:pt x="2724" y="1809"/>
                                    </a:cubicBezTo>
                                    <a:cubicBezTo>
                                      <a:pt x="2715" y="1842"/>
                                      <a:pt x="2702" y="1866"/>
                                      <a:pt x="2689" y="1877"/>
                                    </a:cubicBezTo>
                                    <a:cubicBezTo>
                                      <a:pt x="2693" y="1881"/>
                                      <a:pt x="2695" y="1886"/>
                                      <a:pt x="2694" y="1891"/>
                                    </a:cubicBezTo>
                                    <a:cubicBezTo>
                                      <a:pt x="2694" y="1892"/>
                                      <a:pt x="2694" y="1894"/>
                                      <a:pt x="2694" y="1895"/>
                                    </a:cubicBezTo>
                                    <a:cubicBezTo>
                                      <a:pt x="2703" y="1896"/>
                                      <a:pt x="2709" y="1904"/>
                                      <a:pt x="2711" y="1915"/>
                                    </a:cubicBezTo>
                                    <a:cubicBezTo>
                                      <a:pt x="2733" y="1904"/>
                                      <a:pt x="2759" y="1869"/>
                                      <a:pt x="2778" y="1822"/>
                                    </a:cubicBezTo>
                                    <a:cubicBezTo>
                                      <a:pt x="2799" y="1773"/>
                                      <a:pt x="2814" y="1711"/>
                                      <a:pt x="2814" y="1652"/>
                                    </a:cubicBezTo>
                                    <a:cubicBezTo>
                                      <a:pt x="2814" y="1617"/>
                                      <a:pt x="2809" y="1584"/>
                                      <a:pt x="2797" y="1555"/>
                                    </a:cubicBezTo>
                                    <a:cubicBezTo>
                                      <a:pt x="2792" y="1543"/>
                                      <a:pt x="2783" y="1523"/>
                                      <a:pt x="2772" y="1499"/>
                                    </a:cubicBezTo>
                                    <a:cubicBezTo>
                                      <a:pt x="2768" y="1494"/>
                                      <a:pt x="2765" y="1489"/>
                                      <a:pt x="2765" y="1482"/>
                                    </a:cubicBezTo>
                                    <a:cubicBezTo>
                                      <a:pt x="2758" y="1467"/>
                                      <a:pt x="2751" y="1451"/>
                                      <a:pt x="2744" y="1434"/>
                                    </a:cubicBezTo>
                                    <a:cubicBezTo>
                                      <a:pt x="2744" y="1434"/>
                                      <a:pt x="2744" y="1433"/>
                                      <a:pt x="2744" y="1433"/>
                                    </a:cubicBezTo>
                                    <a:cubicBezTo>
                                      <a:pt x="2743" y="1433"/>
                                      <a:pt x="2743" y="1433"/>
                                      <a:pt x="2743" y="1433"/>
                                    </a:cubicBezTo>
                                    <a:cubicBezTo>
                                      <a:pt x="2743" y="1432"/>
                                      <a:pt x="2743" y="1432"/>
                                      <a:pt x="2743" y="1432"/>
                                    </a:cubicBezTo>
                                    <a:cubicBezTo>
                                      <a:pt x="2723" y="1383"/>
                                      <a:pt x="2704" y="1333"/>
                                      <a:pt x="2704" y="1308"/>
                                    </a:cubicBezTo>
                                    <a:close/>
                                    <a:moveTo>
                                      <a:pt x="2684" y="1060"/>
                                    </a:moveTo>
                                    <a:cubicBezTo>
                                      <a:pt x="2684" y="1155"/>
                                      <a:pt x="2684" y="1155"/>
                                      <a:pt x="2684" y="1155"/>
                                    </a:cubicBezTo>
                                    <a:cubicBezTo>
                                      <a:pt x="2766" y="1155"/>
                                      <a:pt x="2766" y="1155"/>
                                      <a:pt x="2766" y="1155"/>
                                    </a:cubicBezTo>
                                    <a:cubicBezTo>
                                      <a:pt x="2756" y="1111"/>
                                      <a:pt x="2725" y="1076"/>
                                      <a:pt x="2684" y="1060"/>
                                    </a:cubicBezTo>
                                    <a:close/>
                                    <a:moveTo>
                                      <a:pt x="2657" y="955"/>
                                    </a:moveTo>
                                    <a:cubicBezTo>
                                      <a:pt x="2657" y="955"/>
                                      <a:pt x="2657" y="955"/>
                                      <a:pt x="2657" y="955"/>
                                    </a:cubicBezTo>
                                    <a:cubicBezTo>
                                      <a:pt x="2657" y="955"/>
                                      <a:pt x="2657" y="955"/>
                                      <a:pt x="2657" y="955"/>
                                    </a:cubicBezTo>
                                    <a:close/>
                                    <a:moveTo>
                                      <a:pt x="2619" y="956"/>
                                    </a:moveTo>
                                    <a:cubicBezTo>
                                      <a:pt x="2619" y="956"/>
                                      <a:pt x="2619" y="956"/>
                                      <a:pt x="2619" y="956"/>
                                    </a:cubicBezTo>
                                    <a:cubicBezTo>
                                      <a:pt x="2619" y="956"/>
                                      <a:pt x="2619" y="956"/>
                                      <a:pt x="2619" y="956"/>
                                    </a:cubicBezTo>
                                    <a:close/>
                                    <a:moveTo>
                                      <a:pt x="2606" y="1043"/>
                                    </a:moveTo>
                                    <a:cubicBezTo>
                                      <a:pt x="2616" y="1041"/>
                                      <a:pt x="2626" y="1040"/>
                                      <a:pt x="2636" y="1040"/>
                                    </a:cubicBezTo>
                                    <a:cubicBezTo>
                                      <a:pt x="2648" y="1040"/>
                                      <a:pt x="2660" y="1042"/>
                                      <a:pt x="2671" y="1045"/>
                                    </a:cubicBezTo>
                                    <a:cubicBezTo>
                                      <a:pt x="2666" y="1036"/>
                                      <a:pt x="2661" y="1024"/>
                                      <a:pt x="2657" y="1011"/>
                                    </a:cubicBezTo>
                                    <a:cubicBezTo>
                                      <a:pt x="2652" y="993"/>
                                      <a:pt x="2648" y="974"/>
                                      <a:pt x="2648" y="962"/>
                                    </a:cubicBezTo>
                                    <a:cubicBezTo>
                                      <a:pt x="2648" y="958"/>
                                      <a:pt x="2648" y="955"/>
                                      <a:pt x="2649" y="952"/>
                                    </a:cubicBezTo>
                                    <a:cubicBezTo>
                                      <a:pt x="2650" y="949"/>
                                      <a:pt x="2653" y="946"/>
                                      <a:pt x="2657" y="946"/>
                                    </a:cubicBezTo>
                                    <a:cubicBezTo>
                                      <a:pt x="2658" y="946"/>
                                      <a:pt x="2658" y="946"/>
                                      <a:pt x="2658" y="946"/>
                                    </a:cubicBezTo>
                                    <a:cubicBezTo>
                                      <a:pt x="2658" y="946"/>
                                      <a:pt x="2658" y="946"/>
                                      <a:pt x="2658" y="946"/>
                                    </a:cubicBezTo>
                                    <a:cubicBezTo>
                                      <a:pt x="2660" y="946"/>
                                      <a:pt x="2676" y="947"/>
                                      <a:pt x="2694" y="951"/>
                                    </a:cubicBezTo>
                                    <a:cubicBezTo>
                                      <a:pt x="2709" y="953"/>
                                      <a:pt x="2725" y="958"/>
                                      <a:pt x="2738" y="965"/>
                                    </a:cubicBezTo>
                                    <a:cubicBezTo>
                                      <a:pt x="2738" y="905"/>
                                      <a:pt x="2738" y="905"/>
                                      <a:pt x="2738" y="905"/>
                                    </a:cubicBezTo>
                                    <a:cubicBezTo>
                                      <a:pt x="2716" y="915"/>
                                      <a:pt x="2692" y="926"/>
                                      <a:pt x="2671" y="926"/>
                                    </a:cubicBezTo>
                                    <a:cubicBezTo>
                                      <a:pt x="2666" y="926"/>
                                      <a:pt x="2661" y="925"/>
                                      <a:pt x="2656" y="924"/>
                                    </a:cubicBezTo>
                                    <a:cubicBezTo>
                                      <a:pt x="2652" y="920"/>
                                      <a:pt x="2652" y="920"/>
                                      <a:pt x="2652" y="920"/>
                                    </a:cubicBezTo>
                                    <a:cubicBezTo>
                                      <a:pt x="2651" y="917"/>
                                      <a:pt x="2651" y="914"/>
                                      <a:pt x="2651" y="910"/>
                                    </a:cubicBezTo>
                                    <a:cubicBezTo>
                                      <a:pt x="2651" y="892"/>
                                      <a:pt x="2657" y="858"/>
                                      <a:pt x="2677" y="830"/>
                                    </a:cubicBezTo>
                                    <a:cubicBezTo>
                                      <a:pt x="2640" y="830"/>
                                      <a:pt x="2640" y="830"/>
                                      <a:pt x="2640" y="830"/>
                                    </a:cubicBezTo>
                                    <a:cubicBezTo>
                                      <a:pt x="2640" y="830"/>
                                      <a:pt x="2640" y="830"/>
                                      <a:pt x="2640" y="830"/>
                                    </a:cubicBezTo>
                                    <a:cubicBezTo>
                                      <a:pt x="2598" y="830"/>
                                      <a:pt x="2598" y="830"/>
                                      <a:pt x="2598" y="830"/>
                                    </a:cubicBezTo>
                                    <a:cubicBezTo>
                                      <a:pt x="2618" y="859"/>
                                      <a:pt x="2624" y="893"/>
                                      <a:pt x="2625" y="910"/>
                                    </a:cubicBezTo>
                                    <a:cubicBezTo>
                                      <a:pt x="2624" y="918"/>
                                      <a:pt x="2624" y="918"/>
                                      <a:pt x="2624" y="918"/>
                                    </a:cubicBezTo>
                                    <a:cubicBezTo>
                                      <a:pt x="2623" y="921"/>
                                      <a:pt x="2623" y="921"/>
                                      <a:pt x="2623" y="921"/>
                                    </a:cubicBezTo>
                                    <a:cubicBezTo>
                                      <a:pt x="2619" y="925"/>
                                      <a:pt x="2619" y="925"/>
                                      <a:pt x="2619" y="925"/>
                                    </a:cubicBezTo>
                                    <a:cubicBezTo>
                                      <a:pt x="2615" y="926"/>
                                      <a:pt x="2610" y="927"/>
                                      <a:pt x="2605" y="927"/>
                                    </a:cubicBezTo>
                                    <a:cubicBezTo>
                                      <a:pt x="2584" y="927"/>
                                      <a:pt x="2559" y="916"/>
                                      <a:pt x="2537" y="906"/>
                                    </a:cubicBezTo>
                                    <a:cubicBezTo>
                                      <a:pt x="2537" y="966"/>
                                      <a:pt x="2537" y="966"/>
                                      <a:pt x="2537" y="966"/>
                                    </a:cubicBezTo>
                                    <a:cubicBezTo>
                                      <a:pt x="2550" y="959"/>
                                      <a:pt x="2566" y="954"/>
                                      <a:pt x="2581" y="951"/>
                                    </a:cubicBezTo>
                                    <a:cubicBezTo>
                                      <a:pt x="2599" y="948"/>
                                      <a:pt x="2615" y="947"/>
                                      <a:pt x="2617" y="947"/>
                                    </a:cubicBezTo>
                                    <a:cubicBezTo>
                                      <a:pt x="2617" y="947"/>
                                      <a:pt x="2617" y="947"/>
                                      <a:pt x="2617" y="947"/>
                                    </a:cubicBezTo>
                                    <a:cubicBezTo>
                                      <a:pt x="2618" y="947"/>
                                      <a:pt x="2618" y="947"/>
                                      <a:pt x="2618" y="947"/>
                                    </a:cubicBezTo>
                                    <a:cubicBezTo>
                                      <a:pt x="2623" y="947"/>
                                      <a:pt x="2626" y="951"/>
                                      <a:pt x="2627" y="954"/>
                                    </a:cubicBezTo>
                                    <a:cubicBezTo>
                                      <a:pt x="2628" y="957"/>
                                      <a:pt x="2628" y="961"/>
                                      <a:pt x="2628" y="965"/>
                                    </a:cubicBezTo>
                                    <a:cubicBezTo>
                                      <a:pt x="2628" y="978"/>
                                      <a:pt x="2625" y="996"/>
                                      <a:pt x="2620" y="1013"/>
                                    </a:cubicBezTo>
                                    <a:cubicBezTo>
                                      <a:pt x="2616" y="1024"/>
                                      <a:pt x="2611" y="1035"/>
                                      <a:pt x="2606" y="1043"/>
                                    </a:cubicBezTo>
                                    <a:close/>
                                    <a:moveTo>
                                      <a:pt x="2506" y="1156"/>
                                    </a:moveTo>
                                    <a:cubicBezTo>
                                      <a:pt x="2596" y="1156"/>
                                      <a:pt x="2596" y="1156"/>
                                      <a:pt x="2596" y="1156"/>
                                    </a:cubicBezTo>
                                    <a:cubicBezTo>
                                      <a:pt x="2596" y="1057"/>
                                      <a:pt x="2596" y="1057"/>
                                      <a:pt x="2596" y="1057"/>
                                    </a:cubicBezTo>
                                    <a:cubicBezTo>
                                      <a:pt x="2551" y="1072"/>
                                      <a:pt x="2516" y="1109"/>
                                      <a:pt x="2506" y="1156"/>
                                    </a:cubicBezTo>
                                    <a:close/>
                                    <a:moveTo>
                                      <a:pt x="2504" y="1183"/>
                                    </a:moveTo>
                                    <a:cubicBezTo>
                                      <a:pt x="2504" y="1199"/>
                                      <a:pt x="2507" y="1213"/>
                                      <a:pt x="2512" y="1227"/>
                                    </a:cubicBezTo>
                                    <a:cubicBezTo>
                                      <a:pt x="2760" y="1227"/>
                                      <a:pt x="2760" y="1227"/>
                                      <a:pt x="2760" y="1227"/>
                                    </a:cubicBezTo>
                                    <a:cubicBezTo>
                                      <a:pt x="2766" y="1213"/>
                                      <a:pt x="2769" y="1199"/>
                                      <a:pt x="2769" y="1183"/>
                                    </a:cubicBezTo>
                                    <a:cubicBezTo>
                                      <a:pt x="2769" y="1177"/>
                                      <a:pt x="2768" y="1171"/>
                                      <a:pt x="2767" y="1164"/>
                                    </a:cubicBezTo>
                                    <a:cubicBezTo>
                                      <a:pt x="2675" y="1164"/>
                                      <a:pt x="2675" y="1164"/>
                                      <a:pt x="2675" y="1164"/>
                                    </a:cubicBezTo>
                                    <a:cubicBezTo>
                                      <a:pt x="2675" y="1057"/>
                                      <a:pt x="2675" y="1057"/>
                                      <a:pt x="2675" y="1057"/>
                                    </a:cubicBezTo>
                                    <a:cubicBezTo>
                                      <a:pt x="2662" y="1053"/>
                                      <a:pt x="2650" y="1050"/>
                                      <a:pt x="2636" y="1050"/>
                                    </a:cubicBezTo>
                                    <a:cubicBezTo>
                                      <a:pt x="2626" y="1050"/>
                                      <a:pt x="2615" y="1052"/>
                                      <a:pt x="2605" y="1054"/>
                                    </a:cubicBezTo>
                                    <a:cubicBezTo>
                                      <a:pt x="2605" y="1166"/>
                                      <a:pt x="2605" y="1166"/>
                                      <a:pt x="2605" y="1166"/>
                                    </a:cubicBezTo>
                                    <a:cubicBezTo>
                                      <a:pt x="2505" y="1166"/>
                                      <a:pt x="2505" y="1166"/>
                                      <a:pt x="2505" y="1166"/>
                                    </a:cubicBezTo>
                                    <a:cubicBezTo>
                                      <a:pt x="2505" y="1172"/>
                                      <a:pt x="2504" y="1177"/>
                                      <a:pt x="2504" y="1183"/>
                                    </a:cubicBezTo>
                                    <a:close/>
                                    <a:moveTo>
                                      <a:pt x="2636" y="1315"/>
                                    </a:moveTo>
                                    <a:cubicBezTo>
                                      <a:pt x="2690" y="1315"/>
                                      <a:pt x="2736" y="1283"/>
                                      <a:pt x="2757" y="1237"/>
                                    </a:cubicBezTo>
                                    <a:cubicBezTo>
                                      <a:pt x="2515" y="1237"/>
                                      <a:pt x="2515" y="1237"/>
                                      <a:pt x="2515" y="1237"/>
                                    </a:cubicBezTo>
                                    <a:cubicBezTo>
                                      <a:pt x="2536" y="1283"/>
                                      <a:pt x="2582" y="1315"/>
                                      <a:pt x="2636" y="1315"/>
                                    </a:cubicBezTo>
                                    <a:close/>
                                    <a:moveTo>
                                      <a:pt x="2532" y="1433"/>
                                    </a:moveTo>
                                    <a:cubicBezTo>
                                      <a:pt x="2532" y="1434"/>
                                      <a:pt x="2532" y="1434"/>
                                      <a:pt x="2532" y="1434"/>
                                    </a:cubicBezTo>
                                    <a:cubicBezTo>
                                      <a:pt x="2532" y="1434"/>
                                      <a:pt x="2532" y="1434"/>
                                      <a:pt x="2532" y="1434"/>
                                    </a:cubicBezTo>
                                    <a:cubicBezTo>
                                      <a:pt x="2532" y="1434"/>
                                      <a:pt x="2532" y="1434"/>
                                      <a:pt x="2532" y="1434"/>
                                    </a:cubicBezTo>
                                    <a:cubicBezTo>
                                      <a:pt x="2532" y="1434"/>
                                      <a:pt x="2531" y="1435"/>
                                      <a:pt x="2531" y="1435"/>
                                    </a:cubicBezTo>
                                    <a:cubicBezTo>
                                      <a:pt x="2524" y="1452"/>
                                      <a:pt x="2517" y="1468"/>
                                      <a:pt x="2511" y="1483"/>
                                    </a:cubicBezTo>
                                    <a:cubicBezTo>
                                      <a:pt x="2510" y="1490"/>
                                      <a:pt x="2507" y="1495"/>
                                      <a:pt x="2503" y="1500"/>
                                    </a:cubicBezTo>
                                    <a:cubicBezTo>
                                      <a:pt x="2493" y="1524"/>
                                      <a:pt x="2484" y="1544"/>
                                      <a:pt x="2479" y="1556"/>
                                    </a:cubicBezTo>
                                    <a:cubicBezTo>
                                      <a:pt x="2467" y="1585"/>
                                      <a:pt x="2461" y="1619"/>
                                      <a:pt x="2461" y="1654"/>
                                    </a:cubicBezTo>
                                    <a:cubicBezTo>
                                      <a:pt x="2461" y="1712"/>
                                      <a:pt x="2476" y="1773"/>
                                      <a:pt x="2496" y="1822"/>
                                    </a:cubicBezTo>
                                    <a:cubicBezTo>
                                      <a:pt x="2516" y="1869"/>
                                      <a:pt x="2542" y="1905"/>
                                      <a:pt x="2565" y="1915"/>
                                    </a:cubicBezTo>
                                    <a:cubicBezTo>
                                      <a:pt x="2566" y="1905"/>
                                      <a:pt x="2573" y="1897"/>
                                      <a:pt x="2581" y="1896"/>
                                    </a:cubicBezTo>
                                    <a:cubicBezTo>
                                      <a:pt x="2581" y="1895"/>
                                      <a:pt x="2581" y="1893"/>
                                      <a:pt x="2581" y="1892"/>
                                    </a:cubicBezTo>
                                    <a:cubicBezTo>
                                      <a:pt x="2581" y="1887"/>
                                      <a:pt x="2582" y="1882"/>
                                      <a:pt x="2586" y="1878"/>
                                    </a:cubicBezTo>
                                    <a:cubicBezTo>
                                      <a:pt x="2572" y="1868"/>
                                      <a:pt x="2560" y="1844"/>
                                      <a:pt x="2550" y="1811"/>
                                    </a:cubicBezTo>
                                    <a:cubicBezTo>
                                      <a:pt x="2539" y="1772"/>
                                      <a:pt x="2532" y="1722"/>
                                      <a:pt x="2532" y="1672"/>
                                    </a:cubicBezTo>
                                    <a:cubicBezTo>
                                      <a:pt x="2532" y="1631"/>
                                      <a:pt x="2537" y="1590"/>
                                      <a:pt x="2548" y="1555"/>
                                    </a:cubicBezTo>
                                    <a:cubicBezTo>
                                      <a:pt x="2560" y="1519"/>
                                      <a:pt x="2585" y="1362"/>
                                      <a:pt x="2595" y="1319"/>
                                    </a:cubicBezTo>
                                    <a:cubicBezTo>
                                      <a:pt x="2587" y="1317"/>
                                      <a:pt x="2579" y="1314"/>
                                      <a:pt x="2571" y="1310"/>
                                    </a:cubicBezTo>
                                    <a:cubicBezTo>
                                      <a:pt x="2571" y="1335"/>
                                      <a:pt x="2552" y="1384"/>
                                      <a:pt x="2532" y="1433"/>
                                    </a:cubicBezTo>
                                    <a:close/>
                                    <a:moveTo>
                                      <a:pt x="2505" y="1359"/>
                                    </a:moveTo>
                                    <a:cubicBezTo>
                                      <a:pt x="2505" y="1368"/>
                                      <a:pt x="2513" y="1376"/>
                                      <a:pt x="2523" y="1376"/>
                                    </a:cubicBezTo>
                                    <a:cubicBezTo>
                                      <a:pt x="2532" y="1376"/>
                                      <a:pt x="2540" y="1368"/>
                                      <a:pt x="2540" y="1359"/>
                                    </a:cubicBezTo>
                                    <a:cubicBezTo>
                                      <a:pt x="2540" y="1349"/>
                                      <a:pt x="2532" y="1341"/>
                                      <a:pt x="2523" y="1341"/>
                                    </a:cubicBezTo>
                                    <a:cubicBezTo>
                                      <a:pt x="2513" y="1341"/>
                                      <a:pt x="2505" y="1349"/>
                                      <a:pt x="2505" y="1359"/>
                                    </a:cubicBezTo>
                                    <a:close/>
                                    <a:moveTo>
                                      <a:pt x="2459" y="1382"/>
                                    </a:moveTo>
                                    <a:cubicBezTo>
                                      <a:pt x="2459" y="1392"/>
                                      <a:pt x="2467" y="1400"/>
                                      <a:pt x="2477" y="1400"/>
                                    </a:cubicBezTo>
                                    <a:cubicBezTo>
                                      <a:pt x="2487" y="1400"/>
                                      <a:pt x="2495" y="1392"/>
                                      <a:pt x="2495" y="1382"/>
                                    </a:cubicBezTo>
                                    <a:cubicBezTo>
                                      <a:pt x="2495" y="1372"/>
                                      <a:pt x="2487" y="1364"/>
                                      <a:pt x="2477" y="1364"/>
                                    </a:cubicBezTo>
                                    <a:cubicBezTo>
                                      <a:pt x="2467" y="1364"/>
                                      <a:pt x="2459" y="1372"/>
                                      <a:pt x="2459" y="1382"/>
                                    </a:cubicBezTo>
                                    <a:close/>
                                    <a:moveTo>
                                      <a:pt x="2410" y="1395"/>
                                    </a:moveTo>
                                    <a:cubicBezTo>
                                      <a:pt x="2410" y="1405"/>
                                      <a:pt x="2418" y="1412"/>
                                      <a:pt x="2427" y="1412"/>
                                    </a:cubicBezTo>
                                    <a:cubicBezTo>
                                      <a:pt x="2437" y="1412"/>
                                      <a:pt x="2445" y="1405"/>
                                      <a:pt x="2445" y="1395"/>
                                    </a:cubicBezTo>
                                    <a:cubicBezTo>
                                      <a:pt x="2445" y="1385"/>
                                      <a:pt x="2437" y="1377"/>
                                      <a:pt x="2427" y="1377"/>
                                    </a:cubicBezTo>
                                    <a:cubicBezTo>
                                      <a:pt x="2418" y="1377"/>
                                      <a:pt x="2410" y="1385"/>
                                      <a:pt x="2410" y="1395"/>
                                    </a:cubicBezTo>
                                    <a:close/>
                                    <a:moveTo>
                                      <a:pt x="2349" y="1408"/>
                                    </a:moveTo>
                                    <a:cubicBezTo>
                                      <a:pt x="2349" y="1421"/>
                                      <a:pt x="2359" y="1431"/>
                                      <a:pt x="2372" y="1431"/>
                                    </a:cubicBezTo>
                                    <a:cubicBezTo>
                                      <a:pt x="2385" y="1431"/>
                                      <a:pt x="2396" y="1421"/>
                                      <a:pt x="2396" y="1408"/>
                                    </a:cubicBezTo>
                                    <a:cubicBezTo>
                                      <a:pt x="2396" y="1395"/>
                                      <a:pt x="2385" y="1384"/>
                                      <a:pt x="2372" y="1384"/>
                                    </a:cubicBezTo>
                                    <a:cubicBezTo>
                                      <a:pt x="2359" y="1384"/>
                                      <a:pt x="2349" y="1395"/>
                                      <a:pt x="2349" y="1408"/>
                                    </a:cubicBezTo>
                                    <a:close/>
                                    <a:moveTo>
                                      <a:pt x="2342" y="1421"/>
                                    </a:moveTo>
                                    <a:cubicBezTo>
                                      <a:pt x="2342" y="1421"/>
                                      <a:pt x="2342" y="1422"/>
                                      <a:pt x="2342" y="1422"/>
                                    </a:cubicBezTo>
                                    <a:cubicBezTo>
                                      <a:pt x="2342" y="1440"/>
                                      <a:pt x="2328" y="1455"/>
                                      <a:pt x="2310" y="1455"/>
                                    </a:cubicBezTo>
                                    <a:cubicBezTo>
                                      <a:pt x="2297" y="1455"/>
                                      <a:pt x="2286" y="1447"/>
                                      <a:pt x="2280" y="1436"/>
                                    </a:cubicBezTo>
                                    <a:cubicBezTo>
                                      <a:pt x="2280" y="1448"/>
                                      <a:pt x="2273" y="1457"/>
                                      <a:pt x="2264" y="1462"/>
                                    </a:cubicBezTo>
                                    <a:cubicBezTo>
                                      <a:pt x="2277" y="1459"/>
                                      <a:pt x="2290" y="1457"/>
                                      <a:pt x="2304" y="1456"/>
                                    </a:cubicBezTo>
                                    <a:cubicBezTo>
                                      <a:pt x="2335" y="1455"/>
                                      <a:pt x="2486" y="1432"/>
                                      <a:pt x="2541" y="1385"/>
                                    </a:cubicBezTo>
                                    <a:cubicBezTo>
                                      <a:pt x="2542" y="1381"/>
                                      <a:pt x="2544" y="1377"/>
                                      <a:pt x="2545" y="1373"/>
                                    </a:cubicBezTo>
                                    <a:cubicBezTo>
                                      <a:pt x="2540" y="1381"/>
                                      <a:pt x="2532" y="1386"/>
                                      <a:pt x="2523" y="1386"/>
                                    </a:cubicBezTo>
                                    <a:cubicBezTo>
                                      <a:pt x="2515" y="1386"/>
                                      <a:pt x="2509" y="1383"/>
                                      <a:pt x="2504" y="1378"/>
                                    </a:cubicBezTo>
                                    <a:cubicBezTo>
                                      <a:pt x="2504" y="1379"/>
                                      <a:pt x="2504" y="1381"/>
                                      <a:pt x="2504" y="1382"/>
                                    </a:cubicBezTo>
                                    <a:cubicBezTo>
                                      <a:pt x="2504" y="1397"/>
                                      <a:pt x="2492" y="1409"/>
                                      <a:pt x="2477" y="1409"/>
                                    </a:cubicBezTo>
                                    <a:cubicBezTo>
                                      <a:pt x="2467" y="1409"/>
                                      <a:pt x="2459" y="1404"/>
                                      <a:pt x="2454" y="1396"/>
                                    </a:cubicBezTo>
                                    <a:cubicBezTo>
                                      <a:pt x="2453" y="1411"/>
                                      <a:pt x="2442" y="1422"/>
                                      <a:pt x="2427" y="1422"/>
                                    </a:cubicBezTo>
                                    <a:cubicBezTo>
                                      <a:pt x="2418" y="1422"/>
                                      <a:pt x="2410" y="1417"/>
                                      <a:pt x="2405" y="1409"/>
                                    </a:cubicBezTo>
                                    <a:cubicBezTo>
                                      <a:pt x="2404" y="1427"/>
                                      <a:pt x="2390" y="1441"/>
                                      <a:pt x="2372" y="1441"/>
                                    </a:cubicBezTo>
                                    <a:cubicBezTo>
                                      <a:pt x="2359" y="1441"/>
                                      <a:pt x="2347" y="1433"/>
                                      <a:pt x="2342" y="1421"/>
                                    </a:cubicBezTo>
                                    <a:close/>
                                    <a:moveTo>
                                      <a:pt x="2286" y="1422"/>
                                    </a:moveTo>
                                    <a:cubicBezTo>
                                      <a:pt x="2286" y="1435"/>
                                      <a:pt x="2297" y="1445"/>
                                      <a:pt x="2310" y="1445"/>
                                    </a:cubicBezTo>
                                    <a:cubicBezTo>
                                      <a:pt x="2322" y="1445"/>
                                      <a:pt x="2333" y="1435"/>
                                      <a:pt x="2333" y="1422"/>
                                    </a:cubicBezTo>
                                    <a:cubicBezTo>
                                      <a:pt x="2333" y="1409"/>
                                      <a:pt x="2322" y="1398"/>
                                      <a:pt x="2310" y="1398"/>
                                    </a:cubicBezTo>
                                    <a:cubicBezTo>
                                      <a:pt x="2297" y="1398"/>
                                      <a:pt x="2286" y="1409"/>
                                      <a:pt x="2286" y="1422"/>
                                    </a:cubicBezTo>
                                    <a:close/>
                                    <a:moveTo>
                                      <a:pt x="2224" y="1435"/>
                                    </a:moveTo>
                                    <a:cubicBezTo>
                                      <a:pt x="2224" y="1447"/>
                                      <a:pt x="2235" y="1458"/>
                                      <a:pt x="2248" y="1458"/>
                                    </a:cubicBezTo>
                                    <a:cubicBezTo>
                                      <a:pt x="2261" y="1458"/>
                                      <a:pt x="2271" y="1447"/>
                                      <a:pt x="2271" y="1435"/>
                                    </a:cubicBezTo>
                                    <a:cubicBezTo>
                                      <a:pt x="2271" y="1422"/>
                                      <a:pt x="2261" y="1411"/>
                                      <a:pt x="2248" y="1411"/>
                                    </a:cubicBezTo>
                                    <a:cubicBezTo>
                                      <a:pt x="2235" y="1411"/>
                                      <a:pt x="2224" y="1422"/>
                                      <a:pt x="2224" y="1435"/>
                                    </a:cubicBezTo>
                                    <a:close/>
                                    <a:moveTo>
                                      <a:pt x="1992" y="1586"/>
                                    </a:moveTo>
                                    <a:cubicBezTo>
                                      <a:pt x="1992" y="1636"/>
                                      <a:pt x="2009" y="1688"/>
                                      <a:pt x="2040" y="1728"/>
                                    </a:cubicBezTo>
                                    <a:cubicBezTo>
                                      <a:pt x="2072" y="1770"/>
                                      <a:pt x="2113" y="1819"/>
                                      <a:pt x="2146" y="1864"/>
                                    </a:cubicBezTo>
                                    <a:cubicBezTo>
                                      <a:pt x="2174" y="1903"/>
                                      <a:pt x="2196" y="1937"/>
                                      <a:pt x="2203" y="1962"/>
                                    </a:cubicBezTo>
                                    <a:cubicBezTo>
                                      <a:pt x="2207" y="1951"/>
                                      <a:pt x="2215" y="1944"/>
                                      <a:pt x="2225" y="1944"/>
                                    </a:cubicBezTo>
                                    <a:cubicBezTo>
                                      <a:pt x="2225" y="1944"/>
                                      <a:pt x="2226" y="1944"/>
                                      <a:pt x="2227" y="1944"/>
                                    </a:cubicBezTo>
                                    <a:cubicBezTo>
                                      <a:pt x="2225" y="1941"/>
                                      <a:pt x="2224" y="1937"/>
                                      <a:pt x="2224" y="1934"/>
                                    </a:cubicBezTo>
                                    <a:cubicBezTo>
                                      <a:pt x="2224" y="1929"/>
                                      <a:pt x="2225" y="1925"/>
                                      <a:pt x="2227" y="1922"/>
                                    </a:cubicBezTo>
                                    <a:cubicBezTo>
                                      <a:pt x="2229" y="1919"/>
                                      <a:pt x="2231" y="1917"/>
                                      <a:pt x="2234" y="1916"/>
                                    </a:cubicBezTo>
                                    <a:cubicBezTo>
                                      <a:pt x="2232" y="1913"/>
                                      <a:pt x="2231" y="1909"/>
                                      <a:pt x="2230" y="1904"/>
                                    </a:cubicBezTo>
                                    <a:cubicBezTo>
                                      <a:pt x="2230" y="1903"/>
                                      <a:pt x="2231" y="1901"/>
                                      <a:pt x="2231" y="1899"/>
                                    </a:cubicBezTo>
                                    <a:cubicBezTo>
                                      <a:pt x="2194" y="1836"/>
                                      <a:pt x="2134" y="1761"/>
                                      <a:pt x="2084" y="1693"/>
                                    </a:cubicBezTo>
                                    <a:cubicBezTo>
                                      <a:pt x="2058" y="1658"/>
                                      <a:pt x="2042" y="1614"/>
                                      <a:pt x="2042" y="1571"/>
                                    </a:cubicBezTo>
                                    <a:cubicBezTo>
                                      <a:pt x="2042" y="1503"/>
                                      <a:pt x="2081" y="1440"/>
                                      <a:pt x="2178" y="1426"/>
                                    </a:cubicBezTo>
                                    <a:cubicBezTo>
                                      <a:pt x="2182" y="1424"/>
                                      <a:pt x="2187" y="1423"/>
                                      <a:pt x="2192" y="1423"/>
                                    </a:cubicBezTo>
                                    <a:cubicBezTo>
                                      <a:pt x="2195" y="1423"/>
                                      <a:pt x="2197" y="1423"/>
                                      <a:pt x="2200" y="1424"/>
                                    </a:cubicBezTo>
                                    <a:cubicBezTo>
                                      <a:pt x="2206" y="1424"/>
                                      <a:pt x="2211" y="1423"/>
                                      <a:pt x="2217" y="1423"/>
                                    </a:cubicBezTo>
                                    <a:cubicBezTo>
                                      <a:pt x="2218" y="1421"/>
                                      <a:pt x="2219" y="1420"/>
                                      <a:pt x="2220" y="1418"/>
                                    </a:cubicBezTo>
                                    <a:cubicBezTo>
                                      <a:pt x="2204" y="1416"/>
                                      <a:pt x="2188" y="1415"/>
                                      <a:pt x="2174" y="1415"/>
                                    </a:cubicBezTo>
                                    <a:cubicBezTo>
                                      <a:pt x="2046" y="1415"/>
                                      <a:pt x="1992" y="1496"/>
                                      <a:pt x="1992" y="1586"/>
                                    </a:cubicBezTo>
                                    <a:close/>
                                    <a:moveTo>
                                      <a:pt x="1931" y="1511"/>
                                    </a:moveTo>
                                    <a:cubicBezTo>
                                      <a:pt x="1931" y="1527"/>
                                      <a:pt x="1943" y="1539"/>
                                      <a:pt x="1959" y="1539"/>
                                    </a:cubicBezTo>
                                    <a:cubicBezTo>
                                      <a:pt x="1974" y="1539"/>
                                      <a:pt x="1987" y="1527"/>
                                      <a:pt x="1987" y="1511"/>
                                    </a:cubicBezTo>
                                    <a:cubicBezTo>
                                      <a:pt x="1987" y="1496"/>
                                      <a:pt x="1974" y="1483"/>
                                      <a:pt x="1959" y="1483"/>
                                    </a:cubicBezTo>
                                    <a:cubicBezTo>
                                      <a:pt x="1943" y="1483"/>
                                      <a:pt x="1931" y="1496"/>
                                      <a:pt x="1931" y="1511"/>
                                    </a:cubicBezTo>
                                    <a:close/>
                                    <a:moveTo>
                                      <a:pt x="1858" y="1522"/>
                                    </a:moveTo>
                                    <a:cubicBezTo>
                                      <a:pt x="1858" y="1538"/>
                                      <a:pt x="1871" y="1550"/>
                                      <a:pt x="1886" y="1550"/>
                                    </a:cubicBezTo>
                                    <a:cubicBezTo>
                                      <a:pt x="1902" y="1550"/>
                                      <a:pt x="1914" y="1538"/>
                                      <a:pt x="1914" y="1522"/>
                                    </a:cubicBezTo>
                                    <a:cubicBezTo>
                                      <a:pt x="1914" y="1507"/>
                                      <a:pt x="1902" y="1494"/>
                                      <a:pt x="1886" y="1494"/>
                                    </a:cubicBezTo>
                                    <a:cubicBezTo>
                                      <a:pt x="1871" y="1494"/>
                                      <a:pt x="1858" y="1507"/>
                                      <a:pt x="1858" y="1522"/>
                                    </a:cubicBezTo>
                                    <a:close/>
                                    <a:moveTo>
                                      <a:pt x="1796" y="1676"/>
                                    </a:moveTo>
                                    <a:cubicBezTo>
                                      <a:pt x="1776" y="1674"/>
                                      <a:pt x="1759" y="1658"/>
                                      <a:pt x="1759" y="1637"/>
                                    </a:cubicBezTo>
                                    <a:cubicBezTo>
                                      <a:pt x="1759" y="1615"/>
                                      <a:pt x="1777" y="1598"/>
                                      <a:pt x="1799" y="1598"/>
                                    </a:cubicBezTo>
                                    <a:cubicBezTo>
                                      <a:pt x="1802" y="1598"/>
                                      <a:pt x="1804" y="1599"/>
                                      <a:pt x="1807" y="1599"/>
                                    </a:cubicBezTo>
                                    <a:cubicBezTo>
                                      <a:pt x="1796" y="1593"/>
                                      <a:pt x="1789" y="1582"/>
                                      <a:pt x="1789" y="1568"/>
                                    </a:cubicBezTo>
                                    <a:cubicBezTo>
                                      <a:pt x="1789" y="1547"/>
                                      <a:pt x="1806" y="1530"/>
                                      <a:pt x="1826" y="1530"/>
                                    </a:cubicBezTo>
                                    <a:cubicBezTo>
                                      <a:pt x="1847" y="1530"/>
                                      <a:pt x="1864" y="1547"/>
                                      <a:pt x="1864" y="1568"/>
                                    </a:cubicBezTo>
                                    <a:cubicBezTo>
                                      <a:pt x="1864" y="1589"/>
                                      <a:pt x="1847" y="1606"/>
                                      <a:pt x="1826" y="1606"/>
                                    </a:cubicBezTo>
                                    <a:cubicBezTo>
                                      <a:pt x="1824" y="1606"/>
                                      <a:pt x="1821" y="1605"/>
                                      <a:pt x="1819" y="1604"/>
                                    </a:cubicBezTo>
                                    <a:cubicBezTo>
                                      <a:pt x="1830" y="1611"/>
                                      <a:pt x="1838" y="1623"/>
                                      <a:pt x="1838" y="1637"/>
                                    </a:cubicBezTo>
                                    <a:cubicBezTo>
                                      <a:pt x="1838" y="1658"/>
                                      <a:pt x="1822" y="1674"/>
                                      <a:pt x="1801" y="1676"/>
                                    </a:cubicBezTo>
                                    <a:cubicBezTo>
                                      <a:pt x="1822" y="1677"/>
                                      <a:pt x="1838" y="1694"/>
                                      <a:pt x="1838" y="1715"/>
                                    </a:cubicBezTo>
                                    <a:cubicBezTo>
                                      <a:pt x="1838" y="1730"/>
                                      <a:pt x="1829" y="1743"/>
                                      <a:pt x="1816" y="1750"/>
                                    </a:cubicBezTo>
                                    <a:cubicBezTo>
                                      <a:pt x="1820" y="1748"/>
                                      <a:pt x="1824" y="1747"/>
                                      <a:pt x="1828" y="1747"/>
                                    </a:cubicBezTo>
                                    <a:cubicBezTo>
                                      <a:pt x="1851" y="1747"/>
                                      <a:pt x="1869" y="1765"/>
                                      <a:pt x="1869" y="1788"/>
                                    </a:cubicBezTo>
                                    <a:cubicBezTo>
                                      <a:pt x="1869" y="1811"/>
                                      <a:pt x="1851" y="1829"/>
                                      <a:pt x="1828" y="1829"/>
                                    </a:cubicBezTo>
                                    <a:cubicBezTo>
                                      <a:pt x="1806" y="1829"/>
                                      <a:pt x="1787" y="1811"/>
                                      <a:pt x="1787" y="1788"/>
                                    </a:cubicBezTo>
                                    <a:cubicBezTo>
                                      <a:pt x="1787" y="1772"/>
                                      <a:pt x="1797" y="1758"/>
                                      <a:pt x="1810" y="1751"/>
                                    </a:cubicBezTo>
                                    <a:cubicBezTo>
                                      <a:pt x="1807" y="1753"/>
                                      <a:pt x="1803" y="1754"/>
                                      <a:pt x="1799" y="1754"/>
                                    </a:cubicBezTo>
                                    <a:cubicBezTo>
                                      <a:pt x="1777" y="1754"/>
                                      <a:pt x="1759" y="1736"/>
                                      <a:pt x="1759" y="1715"/>
                                    </a:cubicBezTo>
                                    <a:cubicBezTo>
                                      <a:pt x="1759" y="1694"/>
                                      <a:pt x="1776" y="1677"/>
                                      <a:pt x="1796" y="1676"/>
                                    </a:cubicBezTo>
                                    <a:close/>
                                    <a:moveTo>
                                      <a:pt x="1828" y="1757"/>
                                    </a:moveTo>
                                    <a:cubicBezTo>
                                      <a:pt x="1811" y="1757"/>
                                      <a:pt x="1797" y="1771"/>
                                      <a:pt x="1797" y="1788"/>
                                    </a:cubicBezTo>
                                    <a:cubicBezTo>
                                      <a:pt x="1797" y="1805"/>
                                      <a:pt x="1811" y="1819"/>
                                      <a:pt x="1828" y="1819"/>
                                    </a:cubicBezTo>
                                    <a:cubicBezTo>
                                      <a:pt x="1846" y="1819"/>
                                      <a:pt x="1860" y="1805"/>
                                      <a:pt x="1860" y="1788"/>
                                    </a:cubicBezTo>
                                    <a:cubicBezTo>
                                      <a:pt x="1860" y="1771"/>
                                      <a:pt x="1846" y="1757"/>
                                      <a:pt x="1828" y="1757"/>
                                    </a:cubicBezTo>
                                    <a:close/>
                                    <a:moveTo>
                                      <a:pt x="1826" y="1596"/>
                                    </a:moveTo>
                                    <a:cubicBezTo>
                                      <a:pt x="1842" y="1596"/>
                                      <a:pt x="1854" y="1583"/>
                                      <a:pt x="1854" y="1568"/>
                                    </a:cubicBezTo>
                                    <a:cubicBezTo>
                                      <a:pt x="1854" y="1553"/>
                                      <a:pt x="1842" y="1540"/>
                                      <a:pt x="1826" y="1540"/>
                                    </a:cubicBezTo>
                                    <a:cubicBezTo>
                                      <a:pt x="1811" y="1540"/>
                                      <a:pt x="1798" y="1553"/>
                                      <a:pt x="1798" y="1568"/>
                                    </a:cubicBezTo>
                                    <a:cubicBezTo>
                                      <a:pt x="1798" y="1583"/>
                                      <a:pt x="1811" y="1596"/>
                                      <a:pt x="1826" y="1596"/>
                                    </a:cubicBezTo>
                                    <a:close/>
                                    <a:moveTo>
                                      <a:pt x="1799" y="1667"/>
                                    </a:moveTo>
                                    <a:cubicBezTo>
                                      <a:pt x="1815" y="1667"/>
                                      <a:pt x="1828" y="1653"/>
                                      <a:pt x="1828" y="1637"/>
                                    </a:cubicBezTo>
                                    <a:cubicBezTo>
                                      <a:pt x="1828" y="1621"/>
                                      <a:pt x="1815" y="1607"/>
                                      <a:pt x="1799" y="1607"/>
                                    </a:cubicBezTo>
                                    <a:cubicBezTo>
                                      <a:pt x="1782" y="1607"/>
                                      <a:pt x="1769" y="1621"/>
                                      <a:pt x="1769" y="1637"/>
                                    </a:cubicBezTo>
                                    <a:cubicBezTo>
                                      <a:pt x="1769" y="1653"/>
                                      <a:pt x="1782" y="1667"/>
                                      <a:pt x="1799" y="1667"/>
                                    </a:cubicBezTo>
                                    <a:close/>
                                    <a:moveTo>
                                      <a:pt x="1769" y="1715"/>
                                    </a:moveTo>
                                    <a:cubicBezTo>
                                      <a:pt x="1769" y="1731"/>
                                      <a:pt x="1782" y="1744"/>
                                      <a:pt x="1799" y="1744"/>
                                    </a:cubicBezTo>
                                    <a:cubicBezTo>
                                      <a:pt x="1815" y="1744"/>
                                      <a:pt x="1828" y="1731"/>
                                      <a:pt x="1828" y="1715"/>
                                    </a:cubicBezTo>
                                    <a:cubicBezTo>
                                      <a:pt x="1828" y="1698"/>
                                      <a:pt x="1815" y="1685"/>
                                      <a:pt x="1799" y="1685"/>
                                    </a:cubicBezTo>
                                    <a:cubicBezTo>
                                      <a:pt x="1782" y="1685"/>
                                      <a:pt x="1769" y="1698"/>
                                      <a:pt x="1769" y="1715"/>
                                    </a:cubicBezTo>
                                    <a:close/>
                                    <a:moveTo>
                                      <a:pt x="1880" y="1920"/>
                                    </a:moveTo>
                                    <a:cubicBezTo>
                                      <a:pt x="1880" y="1909"/>
                                      <a:pt x="1885" y="1900"/>
                                      <a:pt x="1892" y="1892"/>
                                    </a:cubicBezTo>
                                    <a:cubicBezTo>
                                      <a:pt x="1886" y="1895"/>
                                      <a:pt x="1880" y="1897"/>
                                      <a:pt x="1874" y="1897"/>
                                    </a:cubicBezTo>
                                    <a:cubicBezTo>
                                      <a:pt x="1851" y="1897"/>
                                      <a:pt x="1833" y="1878"/>
                                      <a:pt x="1833" y="1856"/>
                                    </a:cubicBezTo>
                                    <a:cubicBezTo>
                                      <a:pt x="1833" y="1833"/>
                                      <a:pt x="1851" y="1815"/>
                                      <a:pt x="1874" y="1815"/>
                                    </a:cubicBezTo>
                                    <a:cubicBezTo>
                                      <a:pt x="1896" y="1815"/>
                                      <a:pt x="1915" y="1833"/>
                                      <a:pt x="1915" y="1856"/>
                                    </a:cubicBezTo>
                                    <a:cubicBezTo>
                                      <a:pt x="1915" y="1867"/>
                                      <a:pt x="1910" y="1877"/>
                                      <a:pt x="1903" y="1884"/>
                                    </a:cubicBezTo>
                                    <a:cubicBezTo>
                                      <a:pt x="1909" y="1881"/>
                                      <a:pt x="1915" y="1879"/>
                                      <a:pt x="1921" y="1879"/>
                                    </a:cubicBezTo>
                                    <a:cubicBezTo>
                                      <a:pt x="1944" y="1879"/>
                                      <a:pt x="1962" y="1898"/>
                                      <a:pt x="1962" y="1920"/>
                                    </a:cubicBezTo>
                                    <a:cubicBezTo>
                                      <a:pt x="1962" y="1943"/>
                                      <a:pt x="1944" y="1961"/>
                                      <a:pt x="1921" y="1961"/>
                                    </a:cubicBezTo>
                                    <a:cubicBezTo>
                                      <a:pt x="1898" y="1961"/>
                                      <a:pt x="1880" y="1943"/>
                                      <a:pt x="1880" y="1920"/>
                                    </a:cubicBezTo>
                                    <a:close/>
                                    <a:moveTo>
                                      <a:pt x="1921" y="1889"/>
                                    </a:moveTo>
                                    <a:cubicBezTo>
                                      <a:pt x="1904" y="1889"/>
                                      <a:pt x="1890" y="1903"/>
                                      <a:pt x="1890" y="1920"/>
                                    </a:cubicBezTo>
                                    <a:cubicBezTo>
                                      <a:pt x="1890" y="1938"/>
                                      <a:pt x="1904" y="1952"/>
                                      <a:pt x="1921" y="1952"/>
                                    </a:cubicBezTo>
                                    <a:cubicBezTo>
                                      <a:pt x="1938" y="1952"/>
                                      <a:pt x="1952" y="1938"/>
                                      <a:pt x="1952" y="1920"/>
                                    </a:cubicBezTo>
                                    <a:cubicBezTo>
                                      <a:pt x="1952" y="1903"/>
                                      <a:pt x="1938" y="1889"/>
                                      <a:pt x="1921" y="1889"/>
                                    </a:cubicBezTo>
                                    <a:close/>
                                    <a:moveTo>
                                      <a:pt x="1874" y="1887"/>
                                    </a:moveTo>
                                    <a:cubicBezTo>
                                      <a:pt x="1891" y="1887"/>
                                      <a:pt x="1905" y="1873"/>
                                      <a:pt x="1905" y="1856"/>
                                    </a:cubicBezTo>
                                    <a:cubicBezTo>
                                      <a:pt x="1905" y="1838"/>
                                      <a:pt x="1891" y="1824"/>
                                      <a:pt x="1874" y="1824"/>
                                    </a:cubicBezTo>
                                    <a:cubicBezTo>
                                      <a:pt x="1856" y="1824"/>
                                      <a:pt x="1842" y="1838"/>
                                      <a:pt x="1842" y="1856"/>
                                    </a:cubicBezTo>
                                    <a:cubicBezTo>
                                      <a:pt x="1842" y="1873"/>
                                      <a:pt x="1856" y="1887"/>
                                      <a:pt x="1874" y="1887"/>
                                    </a:cubicBezTo>
                                    <a:close/>
                                    <a:moveTo>
                                      <a:pt x="2052" y="2079"/>
                                    </a:moveTo>
                                    <a:cubicBezTo>
                                      <a:pt x="2052" y="2079"/>
                                      <a:pt x="2052" y="2079"/>
                                      <a:pt x="2052" y="2079"/>
                                    </a:cubicBezTo>
                                    <a:cubicBezTo>
                                      <a:pt x="2052" y="2079"/>
                                      <a:pt x="2052" y="2079"/>
                                      <a:pt x="2052" y="2079"/>
                                    </a:cubicBezTo>
                                    <a:close/>
                                    <a:moveTo>
                                      <a:pt x="2392" y="2265"/>
                                    </a:moveTo>
                                    <a:cubicBezTo>
                                      <a:pt x="2393" y="2267"/>
                                      <a:pt x="2393" y="2267"/>
                                      <a:pt x="2393" y="2267"/>
                                    </a:cubicBezTo>
                                    <a:cubicBezTo>
                                      <a:pt x="2393" y="2284"/>
                                      <a:pt x="2380" y="2298"/>
                                      <a:pt x="2363" y="2299"/>
                                    </a:cubicBezTo>
                                    <a:cubicBezTo>
                                      <a:pt x="2363" y="2299"/>
                                      <a:pt x="2363" y="2299"/>
                                      <a:pt x="2363" y="2299"/>
                                    </a:cubicBezTo>
                                    <a:cubicBezTo>
                                      <a:pt x="2363" y="2299"/>
                                      <a:pt x="2363" y="2299"/>
                                      <a:pt x="2363" y="2299"/>
                                    </a:cubicBezTo>
                                    <a:cubicBezTo>
                                      <a:pt x="2363" y="2299"/>
                                      <a:pt x="2363" y="2299"/>
                                      <a:pt x="2363" y="2299"/>
                                    </a:cubicBezTo>
                                    <a:cubicBezTo>
                                      <a:pt x="2363" y="2299"/>
                                      <a:pt x="2363" y="2299"/>
                                      <a:pt x="2363" y="2299"/>
                                    </a:cubicBezTo>
                                    <a:cubicBezTo>
                                      <a:pt x="2308" y="2302"/>
                                      <a:pt x="2308" y="2302"/>
                                      <a:pt x="2308" y="2302"/>
                                    </a:cubicBezTo>
                                    <a:cubicBezTo>
                                      <a:pt x="2306" y="2302"/>
                                      <a:pt x="2306" y="2302"/>
                                      <a:pt x="2306" y="2302"/>
                                    </a:cubicBezTo>
                                    <a:cubicBezTo>
                                      <a:pt x="2289" y="2302"/>
                                      <a:pt x="2275" y="2289"/>
                                      <a:pt x="2274" y="2272"/>
                                    </a:cubicBezTo>
                                    <a:cubicBezTo>
                                      <a:pt x="2274" y="2272"/>
                                      <a:pt x="2274" y="2272"/>
                                      <a:pt x="2274" y="2272"/>
                                    </a:cubicBezTo>
                                    <a:cubicBezTo>
                                      <a:pt x="2274" y="2272"/>
                                      <a:pt x="2274" y="2272"/>
                                      <a:pt x="2274" y="2272"/>
                                    </a:cubicBezTo>
                                    <a:cubicBezTo>
                                      <a:pt x="2274" y="2270"/>
                                      <a:pt x="2274" y="2270"/>
                                      <a:pt x="2274" y="2270"/>
                                    </a:cubicBezTo>
                                    <a:cubicBezTo>
                                      <a:pt x="2274" y="2253"/>
                                      <a:pt x="2287" y="2239"/>
                                      <a:pt x="2304" y="2238"/>
                                    </a:cubicBezTo>
                                    <a:cubicBezTo>
                                      <a:pt x="2359" y="2235"/>
                                      <a:pt x="2359" y="2235"/>
                                      <a:pt x="2359" y="2235"/>
                                    </a:cubicBezTo>
                                    <a:cubicBezTo>
                                      <a:pt x="2361" y="2235"/>
                                      <a:pt x="2361" y="2235"/>
                                      <a:pt x="2361" y="2235"/>
                                    </a:cubicBezTo>
                                    <a:cubicBezTo>
                                      <a:pt x="2377" y="2235"/>
                                      <a:pt x="2391" y="2248"/>
                                      <a:pt x="2392" y="2264"/>
                                    </a:cubicBezTo>
                                    <a:cubicBezTo>
                                      <a:pt x="2392" y="2264"/>
                                      <a:pt x="2392" y="2264"/>
                                      <a:pt x="2392" y="2264"/>
                                    </a:cubicBezTo>
                                    <a:cubicBezTo>
                                      <a:pt x="2392" y="2265"/>
                                      <a:pt x="2392" y="2265"/>
                                      <a:pt x="2392" y="2265"/>
                                    </a:cubicBezTo>
                                    <a:close/>
                                    <a:moveTo>
                                      <a:pt x="2383" y="2267"/>
                                    </a:moveTo>
                                    <a:cubicBezTo>
                                      <a:pt x="2383" y="2266"/>
                                      <a:pt x="2383" y="2266"/>
                                      <a:pt x="2383" y="2266"/>
                                    </a:cubicBezTo>
                                    <a:cubicBezTo>
                                      <a:pt x="2383" y="2266"/>
                                      <a:pt x="2383" y="2266"/>
                                      <a:pt x="2383" y="2266"/>
                                    </a:cubicBezTo>
                                    <a:cubicBezTo>
                                      <a:pt x="2383" y="2265"/>
                                      <a:pt x="2383" y="2265"/>
                                      <a:pt x="2383" y="2265"/>
                                    </a:cubicBezTo>
                                    <a:cubicBezTo>
                                      <a:pt x="2383" y="2265"/>
                                      <a:pt x="2383" y="2265"/>
                                      <a:pt x="2383" y="2265"/>
                                    </a:cubicBezTo>
                                    <a:cubicBezTo>
                                      <a:pt x="2382" y="2253"/>
                                      <a:pt x="2372" y="2244"/>
                                      <a:pt x="2361" y="2244"/>
                                    </a:cubicBezTo>
                                    <a:cubicBezTo>
                                      <a:pt x="2359" y="2244"/>
                                      <a:pt x="2359" y="2244"/>
                                      <a:pt x="2359" y="2244"/>
                                    </a:cubicBezTo>
                                    <a:cubicBezTo>
                                      <a:pt x="2304" y="2248"/>
                                      <a:pt x="2304" y="2248"/>
                                      <a:pt x="2304" y="2248"/>
                                    </a:cubicBezTo>
                                    <a:cubicBezTo>
                                      <a:pt x="2293" y="2248"/>
                                      <a:pt x="2284" y="2258"/>
                                      <a:pt x="2284" y="2270"/>
                                    </a:cubicBezTo>
                                    <a:cubicBezTo>
                                      <a:pt x="2284" y="2271"/>
                                      <a:pt x="2284" y="2271"/>
                                      <a:pt x="2284" y="2271"/>
                                    </a:cubicBezTo>
                                    <a:cubicBezTo>
                                      <a:pt x="2284" y="2272"/>
                                      <a:pt x="2284" y="2272"/>
                                      <a:pt x="2284" y="2272"/>
                                    </a:cubicBezTo>
                                    <a:cubicBezTo>
                                      <a:pt x="2285" y="2283"/>
                                      <a:pt x="2294" y="2292"/>
                                      <a:pt x="2306" y="2292"/>
                                    </a:cubicBezTo>
                                    <a:cubicBezTo>
                                      <a:pt x="2307" y="2292"/>
                                      <a:pt x="2307" y="2292"/>
                                      <a:pt x="2307" y="2292"/>
                                    </a:cubicBezTo>
                                    <a:cubicBezTo>
                                      <a:pt x="2362" y="2289"/>
                                      <a:pt x="2362" y="2289"/>
                                      <a:pt x="2362" y="2289"/>
                                    </a:cubicBezTo>
                                    <a:cubicBezTo>
                                      <a:pt x="2363" y="2294"/>
                                      <a:pt x="2363" y="2294"/>
                                      <a:pt x="2363" y="2294"/>
                                    </a:cubicBezTo>
                                    <a:cubicBezTo>
                                      <a:pt x="2362" y="2289"/>
                                      <a:pt x="2362" y="2289"/>
                                      <a:pt x="2362" y="2289"/>
                                    </a:cubicBezTo>
                                    <a:cubicBezTo>
                                      <a:pt x="2374" y="2288"/>
                                      <a:pt x="2383" y="2279"/>
                                      <a:pt x="2383" y="2267"/>
                                    </a:cubicBezTo>
                                    <a:close/>
                                    <a:moveTo>
                                      <a:pt x="2412" y="2275"/>
                                    </a:moveTo>
                                    <a:cubicBezTo>
                                      <a:pt x="2412" y="2276"/>
                                      <a:pt x="2412" y="2276"/>
                                      <a:pt x="2412" y="2276"/>
                                    </a:cubicBezTo>
                                    <a:cubicBezTo>
                                      <a:pt x="2412" y="2285"/>
                                      <a:pt x="2407" y="2294"/>
                                      <a:pt x="2401" y="2301"/>
                                    </a:cubicBezTo>
                                    <a:cubicBezTo>
                                      <a:pt x="2394" y="2308"/>
                                      <a:pt x="2385" y="2314"/>
                                      <a:pt x="2376" y="2314"/>
                                    </a:cubicBezTo>
                                    <a:cubicBezTo>
                                      <a:pt x="2376" y="2310"/>
                                      <a:pt x="2376" y="2310"/>
                                      <a:pt x="2376" y="2310"/>
                                    </a:cubicBezTo>
                                    <a:cubicBezTo>
                                      <a:pt x="2376" y="2314"/>
                                      <a:pt x="2376" y="2314"/>
                                      <a:pt x="2376" y="2314"/>
                                    </a:cubicBezTo>
                                    <a:cubicBezTo>
                                      <a:pt x="2306" y="2319"/>
                                      <a:pt x="2306" y="2319"/>
                                      <a:pt x="2306" y="2319"/>
                                    </a:cubicBezTo>
                                    <a:cubicBezTo>
                                      <a:pt x="2306" y="2319"/>
                                      <a:pt x="2306" y="2319"/>
                                      <a:pt x="2306" y="2319"/>
                                    </a:cubicBezTo>
                                    <a:cubicBezTo>
                                      <a:pt x="2304" y="2319"/>
                                      <a:pt x="2304" y="2319"/>
                                      <a:pt x="2304" y="2319"/>
                                    </a:cubicBezTo>
                                    <a:cubicBezTo>
                                      <a:pt x="2295" y="2318"/>
                                      <a:pt x="2284" y="2314"/>
                                      <a:pt x="2275" y="2308"/>
                                    </a:cubicBezTo>
                                    <a:cubicBezTo>
                                      <a:pt x="2265" y="2302"/>
                                      <a:pt x="2257" y="2294"/>
                                      <a:pt x="2256" y="2284"/>
                                    </a:cubicBezTo>
                                    <a:cubicBezTo>
                                      <a:pt x="2256" y="2284"/>
                                      <a:pt x="2256" y="2284"/>
                                      <a:pt x="2256" y="2284"/>
                                    </a:cubicBezTo>
                                    <a:cubicBezTo>
                                      <a:pt x="2256" y="2264"/>
                                      <a:pt x="2256" y="2264"/>
                                      <a:pt x="2256" y="2264"/>
                                    </a:cubicBezTo>
                                    <a:cubicBezTo>
                                      <a:pt x="2256" y="2264"/>
                                      <a:pt x="2256" y="2264"/>
                                      <a:pt x="2256" y="2264"/>
                                    </a:cubicBezTo>
                                    <a:cubicBezTo>
                                      <a:pt x="2256" y="2262"/>
                                      <a:pt x="2256" y="2262"/>
                                      <a:pt x="2256" y="2262"/>
                                    </a:cubicBezTo>
                                    <a:cubicBezTo>
                                      <a:pt x="2256" y="2253"/>
                                      <a:pt x="2261" y="2244"/>
                                      <a:pt x="2268" y="2237"/>
                                    </a:cubicBezTo>
                                    <a:cubicBezTo>
                                      <a:pt x="2274" y="2230"/>
                                      <a:pt x="2283" y="2225"/>
                                      <a:pt x="2292" y="2224"/>
                                    </a:cubicBezTo>
                                    <a:cubicBezTo>
                                      <a:pt x="2292" y="2224"/>
                                      <a:pt x="2292" y="2224"/>
                                      <a:pt x="2292" y="2224"/>
                                    </a:cubicBezTo>
                                    <a:cubicBezTo>
                                      <a:pt x="2292" y="2224"/>
                                      <a:pt x="2292" y="2224"/>
                                      <a:pt x="2292" y="2224"/>
                                    </a:cubicBezTo>
                                    <a:cubicBezTo>
                                      <a:pt x="2292" y="2224"/>
                                      <a:pt x="2292" y="2224"/>
                                      <a:pt x="2292" y="2224"/>
                                    </a:cubicBezTo>
                                    <a:cubicBezTo>
                                      <a:pt x="2292" y="2224"/>
                                      <a:pt x="2292" y="2224"/>
                                      <a:pt x="2292" y="2224"/>
                                    </a:cubicBezTo>
                                    <a:cubicBezTo>
                                      <a:pt x="2367" y="2218"/>
                                      <a:pt x="2367" y="2218"/>
                                      <a:pt x="2367" y="2218"/>
                                    </a:cubicBezTo>
                                    <a:cubicBezTo>
                                      <a:pt x="2367" y="2218"/>
                                      <a:pt x="2367" y="2218"/>
                                      <a:pt x="2367" y="2218"/>
                                    </a:cubicBezTo>
                                    <a:cubicBezTo>
                                      <a:pt x="2369" y="2218"/>
                                      <a:pt x="2369" y="2218"/>
                                      <a:pt x="2369" y="2218"/>
                                    </a:cubicBezTo>
                                    <a:cubicBezTo>
                                      <a:pt x="2378" y="2218"/>
                                      <a:pt x="2388" y="2223"/>
                                      <a:pt x="2396" y="2229"/>
                                    </a:cubicBezTo>
                                    <a:cubicBezTo>
                                      <a:pt x="2404" y="2235"/>
                                      <a:pt x="2411" y="2243"/>
                                      <a:pt x="2412" y="2253"/>
                                    </a:cubicBezTo>
                                    <a:cubicBezTo>
                                      <a:pt x="2412" y="2253"/>
                                      <a:pt x="2412" y="2253"/>
                                      <a:pt x="2412" y="2253"/>
                                    </a:cubicBezTo>
                                    <a:cubicBezTo>
                                      <a:pt x="2412" y="2275"/>
                                      <a:pt x="2412" y="2275"/>
                                      <a:pt x="2412" y="2275"/>
                                    </a:cubicBezTo>
                                    <a:close/>
                                    <a:moveTo>
                                      <a:pt x="2403" y="2276"/>
                                    </a:moveTo>
                                    <a:cubicBezTo>
                                      <a:pt x="2403" y="2275"/>
                                      <a:pt x="2403" y="2275"/>
                                      <a:pt x="2403" y="2275"/>
                                    </a:cubicBezTo>
                                    <a:cubicBezTo>
                                      <a:pt x="2403" y="2275"/>
                                      <a:pt x="2403" y="2275"/>
                                      <a:pt x="2403" y="2275"/>
                                    </a:cubicBezTo>
                                    <a:cubicBezTo>
                                      <a:pt x="2402" y="2253"/>
                                      <a:pt x="2402" y="2253"/>
                                      <a:pt x="2402" y="2253"/>
                                    </a:cubicBezTo>
                                    <a:cubicBezTo>
                                      <a:pt x="2402" y="2248"/>
                                      <a:pt x="2397" y="2242"/>
                                      <a:pt x="2390" y="2236"/>
                                    </a:cubicBezTo>
                                    <a:cubicBezTo>
                                      <a:pt x="2384" y="2231"/>
                                      <a:pt x="2375" y="2228"/>
                                      <a:pt x="2369" y="2228"/>
                                    </a:cubicBezTo>
                                    <a:cubicBezTo>
                                      <a:pt x="2368" y="2228"/>
                                      <a:pt x="2368" y="2228"/>
                                      <a:pt x="2368" y="2228"/>
                                    </a:cubicBezTo>
                                    <a:cubicBezTo>
                                      <a:pt x="2292" y="2234"/>
                                      <a:pt x="2292" y="2234"/>
                                      <a:pt x="2292" y="2234"/>
                                    </a:cubicBezTo>
                                    <a:cubicBezTo>
                                      <a:pt x="2292" y="2234"/>
                                      <a:pt x="2292" y="2234"/>
                                      <a:pt x="2292" y="2234"/>
                                    </a:cubicBezTo>
                                    <a:cubicBezTo>
                                      <a:pt x="2287" y="2234"/>
                                      <a:pt x="2280" y="2238"/>
                                      <a:pt x="2275" y="2244"/>
                                    </a:cubicBezTo>
                                    <a:cubicBezTo>
                                      <a:pt x="2269" y="2250"/>
                                      <a:pt x="2265" y="2257"/>
                                      <a:pt x="2266" y="2262"/>
                                    </a:cubicBezTo>
                                    <a:cubicBezTo>
                                      <a:pt x="2266" y="2263"/>
                                      <a:pt x="2266" y="2263"/>
                                      <a:pt x="2266" y="2263"/>
                                    </a:cubicBezTo>
                                    <a:cubicBezTo>
                                      <a:pt x="2266" y="2263"/>
                                      <a:pt x="2266" y="2263"/>
                                      <a:pt x="2266" y="2263"/>
                                    </a:cubicBezTo>
                                    <a:cubicBezTo>
                                      <a:pt x="2266" y="2284"/>
                                      <a:pt x="2266" y="2284"/>
                                      <a:pt x="2266" y="2284"/>
                                    </a:cubicBezTo>
                                    <a:cubicBezTo>
                                      <a:pt x="2266" y="2288"/>
                                      <a:pt x="2272" y="2295"/>
                                      <a:pt x="2280" y="2300"/>
                                    </a:cubicBezTo>
                                    <a:cubicBezTo>
                                      <a:pt x="2288" y="2305"/>
                                      <a:pt x="2298" y="2309"/>
                                      <a:pt x="2304" y="2309"/>
                                    </a:cubicBezTo>
                                    <a:cubicBezTo>
                                      <a:pt x="2305" y="2309"/>
                                      <a:pt x="2305" y="2309"/>
                                      <a:pt x="2305" y="2309"/>
                                    </a:cubicBezTo>
                                    <a:cubicBezTo>
                                      <a:pt x="2305" y="2309"/>
                                      <a:pt x="2305" y="2309"/>
                                      <a:pt x="2305" y="2309"/>
                                    </a:cubicBezTo>
                                    <a:cubicBezTo>
                                      <a:pt x="2376" y="2305"/>
                                      <a:pt x="2376" y="2305"/>
                                      <a:pt x="2376" y="2305"/>
                                    </a:cubicBezTo>
                                    <a:cubicBezTo>
                                      <a:pt x="2381" y="2305"/>
                                      <a:pt x="2388" y="2300"/>
                                      <a:pt x="2394" y="2295"/>
                                    </a:cubicBezTo>
                                    <a:cubicBezTo>
                                      <a:pt x="2399" y="2289"/>
                                      <a:pt x="2403" y="2281"/>
                                      <a:pt x="2403" y="2276"/>
                                    </a:cubicBezTo>
                                    <a:close/>
                                    <a:moveTo>
                                      <a:pt x="2492" y="2262"/>
                                    </a:moveTo>
                                    <a:cubicBezTo>
                                      <a:pt x="2492" y="2277"/>
                                      <a:pt x="2480" y="2289"/>
                                      <a:pt x="2465" y="2289"/>
                                    </a:cubicBezTo>
                                    <a:cubicBezTo>
                                      <a:pt x="2450" y="2289"/>
                                      <a:pt x="2438" y="2277"/>
                                      <a:pt x="2438" y="2262"/>
                                    </a:cubicBezTo>
                                    <a:cubicBezTo>
                                      <a:pt x="2438" y="2247"/>
                                      <a:pt x="2450" y="2234"/>
                                      <a:pt x="2465" y="2234"/>
                                    </a:cubicBezTo>
                                    <a:cubicBezTo>
                                      <a:pt x="2480" y="2234"/>
                                      <a:pt x="2492" y="2247"/>
                                      <a:pt x="2492" y="2262"/>
                                    </a:cubicBezTo>
                                    <a:close/>
                                    <a:moveTo>
                                      <a:pt x="2483" y="2262"/>
                                    </a:moveTo>
                                    <a:cubicBezTo>
                                      <a:pt x="2483" y="2252"/>
                                      <a:pt x="2475" y="2244"/>
                                      <a:pt x="2465" y="2244"/>
                                    </a:cubicBezTo>
                                    <a:cubicBezTo>
                                      <a:pt x="2455" y="2244"/>
                                      <a:pt x="2448" y="2252"/>
                                      <a:pt x="2448" y="2262"/>
                                    </a:cubicBezTo>
                                    <a:cubicBezTo>
                                      <a:pt x="2448" y="2271"/>
                                      <a:pt x="2455" y="2279"/>
                                      <a:pt x="2465" y="2279"/>
                                    </a:cubicBezTo>
                                    <a:cubicBezTo>
                                      <a:pt x="2475" y="2279"/>
                                      <a:pt x="2483" y="2271"/>
                                      <a:pt x="2483" y="2262"/>
                                    </a:cubicBezTo>
                                    <a:close/>
                                    <a:moveTo>
                                      <a:pt x="2516" y="2262"/>
                                    </a:moveTo>
                                    <a:cubicBezTo>
                                      <a:pt x="2516" y="2289"/>
                                      <a:pt x="2493" y="2312"/>
                                      <a:pt x="2465" y="2312"/>
                                    </a:cubicBezTo>
                                    <a:cubicBezTo>
                                      <a:pt x="2437" y="2312"/>
                                      <a:pt x="2415" y="2289"/>
                                      <a:pt x="2415" y="2262"/>
                                    </a:cubicBezTo>
                                    <a:cubicBezTo>
                                      <a:pt x="2415" y="2234"/>
                                      <a:pt x="2437" y="2211"/>
                                      <a:pt x="2465" y="2211"/>
                                    </a:cubicBezTo>
                                    <a:cubicBezTo>
                                      <a:pt x="2493" y="2211"/>
                                      <a:pt x="2516" y="2234"/>
                                      <a:pt x="2516" y="2262"/>
                                    </a:cubicBezTo>
                                    <a:close/>
                                    <a:moveTo>
                                      <a:pt x="2506" y="2262"/>
                                    </a:moveTo>
                                    <a:cubicBezTo>
                                      <a:pt x="2506" y="2239"/>
                                      <a:pt x="2488" y="2221"/>
                                      <a:pt x="2465" y="2221"/>
                                    </a:cubicBezTo>
                                    <a:cubicBezTo>
                                      <a:pt x="2443" y="2221"/>
                                      <a:pt x="2424" y="2239"/>
                                      <a:pt x="2424" y="2262"/>
                                    </a:cubicBezTo>
                                    <a:cubicBezTo>
                                      <a:pt x="2424" y="2284"/>
                                      <a:pt x="2443" y="2302"/>
                                      <a:pt x="2465" y="2302"/>
                                    </a:cubicBezTo>
                                    <a:cubicBezTo>
                                      <a:pt x="2488" y="2302"/>
                                      <a:pt x="2506" y="2284"/>
                                      <a:pt x="2506" y="2262"/>
                                    </a:cubicBezTo>
                                    <a:close/>
                                    <a:moveTo>
                                      <a:pt x="2229" y="2280"/>
                                    </a:moveTo>
                                    <a:cubicBezTo>
                                      <a:pt x="2229" y="2295"/>
                                      <a:pt x="2217" y="2308"/>
                                      <a:pt x="2202" y="2308"/>
                                    </a:cubicBezTo>
                                    <a:cubicBezTo>
                                      <a:pt x="2187" y="2308"/>
                                      <a:pt x="2175" y="2295"/>
                                      <a:pt x="2175" y="2280"/>
                                    </a:cubicBezTo>
                                    <a:cubicBezTo>
                                      <a:pt x="2175" y="2265"/>
                                      <a:pt x="2187" y="2253"/>
                                      <a:pt x="2202" y="2253"/>
                                    </a:cubicBezTo>
                                    <a:cubicBezTo>
                                      <a:pt x="2217" y="2253"/>
                                      <a:pt x="2229" y="2265"/>
                                      <a:pt x="2229" y="2280"/>
                                    </a:cubicBezTo>
                                    <a:close/>
                                    <a:moveTo>
                                      <a:pt x="2219" y="2280"/>
                                    </a:moveTo>
                                    <a:cubicBezTo>
                                      <a:pt x="2219" y="2271"/>
                                      <a:pt x="2212" y="2263"/>
                                      <a:pt x="2202" y="2263"/>
                                    </a:cubicBezTo>
                                    <a:cubicBezTo>
                                      <a:pt x="2192" y="2263"/>
                                      <a:pt x="2184" y="2271"/>
                                      <a:pt x="2184" y="2280"/>
                                    </a:cubicBezTo>
                                    <a:cubicBezTo>
                                      <a:pt x="2184" y="2290"/>
                                      <a:pt x="2192" y="2298"/>
                                      <a:pt x="2202" y="2298"/>
                                    </a:cubicBezTo>
                                    <a:cubicBezTo>
                                      <a:pt x="2212" y="2298"/>
                                      <a:pt x="2219" y="2290"/>
                                      <a:pt x="2219" y="2280"/>
                                    </a:cubicBezTo>
                                    <a:close/>
                                    <a:moveTo>
                                      <a:pt x="2252" y="2280"/>
                                    </a:moveTo>
                                    <a:cubicBezTo>
                                      <a:pt x="2252" y="2308"/>
                                      <a:pt x="2230" y="2331"/>
                                      <a:pt x="2202" y="2331"/>
                                    </a:cubicBezTo>
                                    <a:cubicBezTo>
                                      <a:pt x="2174" y="2331"/>
                                      <a:pt x="2151" y="2308"/>
                                      <a:pt x="2151" y="2280"/>
                                    </a:cubicBezTo>
                                    <a:cubicBezTo>
                                      <a:pt x="2151" y="2253"/>
                                      <a:pt x="2174" y="2230"/>
                                      <a:pt x="2202" y="2230"/>
                                    </a:cubicBezTo>
                                    <a:cubicBezTo>
                                      <a:pt x="2230" y="2230"/>
                                      <a:pt x="2252" y="2253"/>
                                      <a:pt x="2252" y="2280"/>
                                    </a:cubicBezTo>
                                    <a:close/>
                                    <a:moveTo>
                                      <a:pt x="2243" y="2280"/>
                                    </a:moveTo>
                                    <a:cubicBezTo>
                                      <a:pt x="2243" y="2258"/>
                                      <a:pt x="2224" y="2240"/>
                                      <a:pt x="2202" y="2240"/>
                                    </a:cubicBezTo>
                                    <a:cubicBezTo>
                                      <a:pt x="2179" y="2240"/>
                                      <a:pt x="2161" y="2258"/>
                                      <a:pt x="2161" y="2280"/>
                                    </a:cubicBezTo>
                                    <a:cubicBezTo>
                                      <a:pt x="2161" y="2303"/>
                                      <a:pt x="2179" y="2321"/>
                                      <a:pt x="2202" y="2321"/>
                                    </a:cubicBezTo>
                                    <a:cubicBezTo>
                                      <a:pt x="2224" y="2321"/>
                                      <a:pt x="2243" y="2303"/>
                                      <a:pt x="2243" y="2280"/>
                                    </a:cubicBezTo>
                                    <a:close/>
                                    <a:moveTo>
                                      <a:pt x="2619" y="925"/>
                                    </a:moveTo>
                                    <a:cubicBezTo>
                                      <a:pt x="2619" y="925"/>
                                      <a:pt x="2619" y="925"/>
                                      <a:pt x="2619" y="925"/>
                                    </a:cubicBezTo>
                                    <a:cubicBezTo>
                                      <a:pt x="2619" y="925"/>
                                      <a:pt x="2619" y="925"/>
                                      <a:pt x="2619" y="925"/>
                                    </a:cubicBezTo>
                                    <a:close/>
                                    <a:moveTo>
                                      <a:pt x="3449" y="1530"/>
                                    </a:moveTo>
                                    <a:cubicBezTo>
                                      <a:pt x="3470" y="1530"/>
                                      <a:pt x="3487" y="1546"/>
                                      <a:pt x="3487" y="1567"/>
                                    </a:cubicBezTo>
                                    <a:cubicBezTo>
                                      <a:pt x="3487" y="1581"/>
                                      <a:pt x="3479" y="1592"/>
                                      <a:pt x="3468" y="1599"/>
                                    </a:cubicBezTo>
                                    <a:cubicBezTo>
                                      <a:pt x="3471" y="1598"/>
                                      <a:pt x="3474" y="1597"/>
                                      <a:pt x="3477" y="1597"/>
                                    </a:cubicBezTo>
                                    <a:cubicBezTo>
                                      <a:pt x="3498" y="1597"/>
                                      <a:pt x="3516" y="1615"/>
                                      <a:pt x="3516" y="1636"/>
                                    </a:cubicBezTo>
                                    <a:cubicBezTo>
                                      <a:pt x="3516" y="1657"/>
                                      <a:pt x="3500" y="1673"/>
                                      <a:pt x="3479" y="1675"/>
                                    </a:cubicBezTo>
                                    <a:cubicBezTo>
                                      <a:pt x="3500" y="1676"/>
                                      <a:pt x="3516" y="1693"/>
                                      <a:pt x="3516" y="1714"/>
                                    </a:cubicBezTo>
                                    <a:cubicBezTo>
                                      <a:pt x="3516" y="1735"/>
                                      <a:pt x="3498" y="1753"/>
                                      <a:pt x="3477" y="1753"/>
                                    </a:cubicBezTo>
                                    <a:cubicBezTo>
                                      <a:pt x="3472" y="1753"/>
                                      <a:pt x="3469" y="1752"/>
                                      <a:pt x="3465" y="1751"/>
                                    </a:cubicBezTo>
                                    <a:cubicBezTo>
                                      <a:pt x="3478" y="1757"/>
                                      <a:pt x="3488" y="1771"/>
                                      <a:pt x="3488" y="1787"/>
                                    </a:cubicBezTo>
                                    <a:cubicBezTo>
                                      <a:pt x="3488" y="1810"/>
                                      <a:pt x="3470" y="1828"/>
                                      <a:pt x="3447" y="1828"/>
                                    </a:cubicBezTo>
                                    <a:cubicBezTo>
                                      <a:pt x="3424" y="1828"/>
                                      <a:pt x="3406" y="1810"/>
                                      <a:pt x="3406" y="1787"/>
                                    </a:cubicBezTo>
                                    <a:cubicBezTo>
                                      <a:pt x="3406" y="1765"/>
                                      <a:pt x="3424" y="1746"/>
                                      <a:pt x="3447" y="1746"/>
                                    </a:cubicBezTo>
                                    <a:cubicBezTo>
                                      <a:pt x="3452" y="1746"/>
                                      <a:pt x="3456" y="1747"/>
                                      <a:pt x="3460" y="1749"/>
                                    </a:cubicBezTo>
                                    <a:cubicBezTo>
                                      <a:pt x="3447" y="1742"/>
                                      <a:pt x="3437" y="1729"/>
                                      <a:pt x="3437" y="1714"/>
                                    </a:cubicBezTo>
                                    <a:cubicBezTo>
                                      <a:pt x="3437" y="1693"/>
                                      <a:pt x="3454" y="1676"/>
                                      <a:pt x="3474" y="1675"/>
                                    </a:cubicBezTo>
                                    <a:cubicBezTo>
                                      <a:pt x="3454" y="1673"/>
                                      <a:pt x="3437" y="1657"/>
                                      <a:pt x="3437" y="1636"/>
                                    </a:cubicBezTo>
                                    <a:cubicBezTo>
                                      <a:pt x="3437" y="1622"/>
                                      <a:pt x="3445" y="1610"/>
                                      <a:pt x="3457" y="1603"/>
                                    </a:cubicBezTo>
                                    <a:cubicBezTo>
                                      <a:pt x="3454" y="1604"/>
                                      <a:pt x="3452" y="1605"/>
                                      <a:pt x="3449" y="1605"/>
                                    </a:cubicBezTo>
                                    <a:cubicBezTo>
                                      <a:pt x="3428" y="1605"/>
                                      <a:pt x="3411" y="1588"/>
                                      <a:pt x="3411" y="1567"/>
                                    </a:cubicBezTo>
                                    <a:cubicBezTo>
                                      <a:pt x="3411" y="1546"/>
                                      <a:pt x="3428" y="1530"/>
                                      <a:pt x="3449" y="1530"/>
                                    </a:cubicBezTo>
                                    <a:close/>
                                    <a:moveTo>
                                      <a:pt x="3447" y="1756"/>
                                    </a:moveTo>
                                    <a:cubicBezTo>
                                      <a:pt x="3430" y="1756"/>
                                      <a:pt x="3416" y="1770"/>
                                      <a:pt x="3416" y="1787"/>
                                    </a:cubicBezTo>
                                    <a:cubicBezTo>
                                      <a:pt x="3416" y="1805"/>
                                      <a:pt x="3430" y="1819"/>
                                      <a:pt x="3447" y="1819"/>
                                    </a:cubicBezTo>
                                    <a:cubicBezTo>
                                      <a:pt x="3464" y="1819"/>
                                      <a:pt x="3478" y="1805"/>
                                      <a:pt x="3478" y="1787"/>
                                    </a:cubicBezTo>
                                    <a:cubicBezTo>
                                      <a:pt x="3478" y="1770"/>
                                      <a:pt x="3464" y="1756"/>
                                      <a:pt x="3447" y="1756"/>
                                    </a:cubicBezTo>
                                    <a:close/>
                                    <a:moveTo>
                                      <a:pt x="3477" y="1684"/>
                                    </a:moveTo>
                                    <a:cubicBezTo>
                                      <a:pt x="3460" y="1684"/>
                                      <a:pt x="3447" y="1697"/>
                                      <a:pt x="3447" y="1714"/>
                                    </a:cubicBezTo>
                                    <a:cubicBezTo>
                                      <a:pt x="3447" y="1730"/>
                                      <a:pt x="3460" y="1743"/>
                                      <a:pt x="3477" y="1743"/>
                                    </a:cubicBezTo>
                                    <a:cubicBezTo>
                                      <a:pt x="3493" y="1743"/>
                                      <a:pt x="3506" y="1730"/>
                                      <a:pt x="3506" y="1714"/>
                                    </a:cubicBezTo>
                                    <a:cubicBezTo>
                                      <a:pt x="3506" y="1697"/>
                                      <a:pt x="3493" y="1684"/>
                                      <a:pt x="3477" y="1684"/>
                                    </a:cubicBezTo>
                                    <a:close/>
                                    <a:moveTo>
                                      <a:pt x="3477" y="1607"/>
                                    </a:moveTo>
                                    <a:cubicBezTo>
                                      <a:pt x="3460" y="1607"/>
                                      <a:pt x="3447" y="1620"/>
                                      <a:pt x="3447" y="1636"/>
                                    </a:cubicBezTo>
                                    <a:cubicBezTo>
                                      <a:pt x="3447" y="1653"/>
                                      <a:pt x="3460" y="1666"/>
                                      <a:pt x="3477" y="1666"/>
                                    </a:cubicBezTo>
                                    <a:cubicBezTo>
                                      <a:pt x="3493" y="1666"/>
                                      <a:pt x="3506" y="1653"/>
                                      <a:pt x="3506" y="1636"/>
                                    </a:cubicBezTo>
                                    <a:cubicBezTo>
                                      <a:pt x="3506" y="1620"/>
                                      <a:pt x="3493" y="1607"/>
                                      <a:pt x="3477" y="1607"/>
                                    </a:cubicBezTo>
                                    <a:close/>
                                    <a:moveTo>
                                      <a:pt x="3421" y="1567"/>
                                    </a:moveTo>
                                    <a:cubicBezTo>
                                      <a:pt x="3421" y="1583"/>
                                      <a:pt x="3433" y="1595"/>
                                      <a:pt x="3449" y="1595"/>
                                    </a:cubicBezTo>
                                    <a:cubicBezTo>
                                      <a:pt x="3464" y="1595"/>
                                      <a:pt x="3477" y="1583"/>
                                      <a:pt x="3477" y="1567"/>
                                    </a:cubicBezTo>
                                    <a:cubicBezTo>
                                      <a:pt x="3477" y="1552"/>
                                      <a:pt x="3464" y="1539"/>
                                      <a:pt x="3449" y="1539"/>
                                    </a:cubicBezTo>
                                    <a:cubicBezTo>
                                      <a:pt x="3433" y="1539"/>
                                      <a:pt x="3421" y="1552"/>
                                      <a:pt x="3421" y="1567"/>
                                    </a:cubicBezTo>
                                    <a:close/>
                                    <a:moveTo>
                                      <a:pt x="3401" y="1896"/>
                                    </a:moveTo>
                                    <a:cubicBezTo>
                                      <a:pt x="3395" y="1896"/>
                                      <a:pt x="3389" y="1894"/>
                                      <a:pt x="3384" y="1891"/>
                                    </a:cubicBezTo>
                                    <a:cubicBezTo>
                                      <a:pt x="3391" y="1899"/>
                                      <a:pt x="3395" y="1909"/>
                                      <a:pt x="3395" y="1920"/>
                                    </a:cubicBezTo>
                                    <a:cubicBezTo>
                                      <a:pt x="3395" y="1942"/>
                                      <a:pt x="3377" y="1961"/>
                                      <a:pt x="3354" y="1961"/>
                                    </a:cubicBezTo>
                                    <a:cubicBezTo>
                                      <a:pt x="3332" y="1961"/>
                                      <a:pt x="3313" y="1942"/>
                                      <a:pt x="3313" y="1920"/>
                                    </a:cubicBezTo>
                                    <a:cubicBezTo>
                                      <a:pt x="3313" y="1897"/>
                                      <a:pt x="3332" y="1879"/>
                                      <a:pt x="3354" y="1879"/>
                                    </a:cubicBezTo>
                                    <a:cubicBezTo>
                                      <a:pt x="3361" y="1879"/>
                                      <a:pt x="3367" y="1880"/>
                                      <a:pt x="3372" y="1883"/>
                                    </a:cubicBezTo>
                                    <a:cubicBezTo>
                                      <a:pt x="3365" y="1876"/>
                                      <a:pt x="3361" y="1866"/>
                                      <a:pt x="3361" y="1855"/>
                                    </a:cubicBezTo>
                                    <a:cubicBezTo>
                                      <a:pt x="3361" y="1832"/>
                                      <a:pt x="3379" y="1814"/>
                                      <a:pt x="3401" y="1814"/>
                                    </a:cubicBezTo>
                                    <a:cubicBezTo>
                                      <a:pt x="3424" y="1814"/>
                                      <a:pt x="3442" y="1832"/>
                                      <a:pt x="3442" y="1855"/>
                                    </a:cubicBezTo>
                                    <a:cubicBezTo>
                                      <a:pt x="3442" y="1878"/>
                                      <a:pt x="3424" y="1896"/>
                                      <a:pt x="3401" y="1896"/>
                                    </a:cubicBezTo>
                                    <a:close/>
                                    <a:moveTo>
                                      <a:pt x="3386" y="1920"/>
                                    </a:moveTo>
                                    <a:cubicBezTo>
                                      <a:pt x="3386" y="1902"/>
                                      <a:pt x="3371" y="1888"/>
                                      <a:pt x="3354" y="1888"/>
                                    </a:cubicBezTo>
                                    <a:cubicBezTo>
                                      <a:pt x="3337" y="1888"/>
                                      <a:pt x="3323" y="1902"/>
                                      <a:pt x="3323" y="1920"/>
                                    </a:cubicBezTo>
                                    <a:cubicBezTo>
                                      <a:pt x="3323" y="1937"/>
                                      <a:pt x="3337" y="1951"/>
                                      <a:pt x="3354" y="1951"/>
                                    </a:cubicBezTo>
                                    <a:cubicBezTo>
                                      <a:pt x="3371" y="1951"/>
                                      <a:pt x="3386" y="1937"/>
                                      <a:pt x="3386" y="1920"/>
                                    </a:cubicBezTo>
                                    <a:close/>
                                    <a:moveTo>
                                      <a:pt x="3401" y="1886"/>
                                    </a:moveTo>
                                    <a:cubicBezTo>
                                      <a:pt x="3419" y="1886"/>
                                      <a:pt x="3433" y="1872"/>
                                      <a:pt x="3433" y="1855"/>
                                    </a:cubicBezTo>
                                    <a:cubicBezTo>
                                      <a:pt x="3433" y="1838"/>
                                      <a:pt x="3419" y="1824"/>
                                      <a:pt x="3401" y="1824"/>
                                    </a:cubicBezTo>
                                    <a:cubicBezTo>
                                      <a:pt x="3384" y="1824"/>
                                      <a:pt x="3370" y="1838"/>
                                      <a:pt x="3370" y="1855"/>
                                    </a:cubicBezTo>
                                    <a:cubicBezTo>
                                      <a:pt x="3370" y="1872"/>
                                      <a:pt x="3384" y="1886"/>
                                      <a:pt x="3401" y="1886"/>
                                    </a:cubicBezTo>
                                    <a:close/>
                                    <a:moveTo>
                                      <a:pt x="3001" y="2269"/>
                                    </a:moveTo>
                                    <a:cubicBezTo>
                                      <a:pt x="3001" y="2271"/>
                                      <a:pt x="3001" y="2271"/>
                                      <a:pt x="3001" y="2271"/>
                                    </a:cubicBezTo>
                                    <a:cubicBezTo>
                                      <a:pt x="3001" y="2271"/>
                                      <a:pt x="3001" y="2271"/>
                                      <a:pt x="3001" y="2271"/>
                                    </a:cubicBezTo>
                                    <a:cubicBezTo>
                                      <a:pt x="3001" y="2272"/>
                                      <a:pt x="3001" y="2272"/>
                                      <a:pt x="3001" y="2272"/>
                                    </a:cubicBezTo>
                                    <a:cubicBezTo>
                                      <a:pt x="3001" y="2272"/>
                                      <a:pt x="3001" y="2272"/>
                                      <a:pt x="3001" y="2272"/>
                                    </a:cubicBezTo>
                                    <a:cubicBezTo>
                                      <a:pt x="3000" y="2288"/>
                                      <a:pt x="2986" y="2301"/>
                                      <a:pt x="2969" y="2301"/>
                                    </a:cubicBezTo>
                                    <a:cubicBezTo>
                                      <a:pt x="2968" y="2301"/>
                                      <a:pt x="2968" y="2301"/>
                                      <a:pt x="2968" y="2301"/>
                                    </a:cubicBezTo>
                                    <a:cubicBezTo>
                                      <a:pt x="2912" y="2298"/>
                                      <a:pt x="2912" y="2298"/>
                                      <a:pt x="2912" y="2298"/>
                                    </a:cubicBezTo>
                                    <a:cubicBezTo>
                                      <a:pt x="2913" y="2293"/>
                                      <a:pt x="2913" y="2293"/>
                                      <a:pt x="2913" y="2293"/>
                                    </a:cubicBezTo>
                                    <a:cubicBezTo>
                                      <a:pt x="2912" y="2298"/>
                                      <a:pt x="2912" y="2298"/>
                                      <a:pt x="2912" y="2298"/>
                                    </a:cubicBezTo>
                                    <a:cubicBezTo>
                                      <a:pt x="2896" y="2297"/>
                                      <a:pt x="2883" y="2283"/>
                                      <a:pt x="2883" y="2266"/>
                                    </a:cubicBezTo>
                                    <a:cubicBezTo>
                                      <a:pt x="2883" y="2264"/>
                                      <a:pt x="2883" y="2264"/>
                                      <a:pt x="2883" y="2264"/>
                                    </a:cubicBezTo>
                                    <a:cubicBezTo>
                                      <a:pt x="2883" y="2264"/>
                                      <a:pt x="2883" y="2264"/>
                                      <a:pt x="2883" y="2264"/>
                                    </a:cubicBezTo>
                                    <a:cubicBezTo>
                                      <a:pt x="2883" y="2263"/>
                                      <a:pt x="2883" y="2263"/>
                                      <a:pt x="2883" y="2263"/>
                                    </a:cubicBezTo>
                                    <a:cubicBezTo>
                                      <a:pt x="2883" y="2263"/>
                                      <a:pt x="2883" y="2263"/>
                                      <a:pt x="2883" y="2263"/>
                                    </a:cubicBezTo>
                                    <a:cubicBezTo>
                                      <a:pt x="2884" y="2247"/>
                                      <a:pt x="2898" y="2234"/>
                                      <a:pt x="2914" y="2234"/>
                                    </a:cubicBezTo>
                                    <a:cubicBezTo>
                                      <a:pt x="2916" y="2234"/>
                                      <a:pt x="2916" y="2234"/>
                                      <a:pt x="2916" y="2234"/>
                                    </a:cubicBezTo>
                                    <a:cubicBezTo>
                                      <a:pt x="2971" y="2237"/>
                                      <a:pt x="2971" y="2237"/>
                                      <a:pt x="2971" y="2237"/>
                                    </a:cubicBezTo>
                                    <a:cubicBezTo>
                                      <a:pt x="2988" y="2238"/>
                                      <a:pt x="3001" y="2252"/>
                                      <a:pt x="3001" y="2269"/>
                                    </a:cubicBezTo>
                                    <a:close/>
                                    <a:moveTo>
                                      <a:pt x="2991" y="2271"/>
                                    </a:moveTo>
                                    <a:cubicBezTo>
                                      <a:pt x="2992" y="2270"/>
                                      <a:pt x="2992" y="2270"/>
                                      <a:pt x="2992" y="2270"/>
                                    </a:cubicBezTo>
                                    <a:cubicBezTo>
                                      <a:pt x="2992" y="2269"/>
                                      <a:pt x="2992" y="2269"/>
                                      <a:pt x="2992" y="2269"/>
                                    </a:cubicBezTo>
                                    <a:cubicBezTo>
                                      <a:pt x="2992" y="2257"/>
                                      <a:pt x="2983" y="2248"/>
                                      <a:pt x="2971" y="2247"/>
                                    </a:cubicBezTo>
                                    <a:cubicBezTo>
                                      <a:pt x="2916" y="2244"/>
                                      <a:pt x="2916" y="2244"/>
                                      <a:pt x="2916" y="2244"/>
                                    </a:cubicBezTo>
                                    <a:cubicBezTo>
                                      <a:pt x="2914" y="2243"/>
                                      <a:pt x="2914" y="2243"/>
                                      <a:pt x="2914" y="2243"/>
                                    </a:cubicBezTo>
                                    <a:cubicBezTo>
                                      <a:pt x="2903" y="2243"/>
                                      <a:pt x="2893" y="2252"/>
                                      <a:pt x="2893" y="2264"/>
                                    </a:cubicBezTo>
                                    <a:cubicBezTo>
                                      <a:pt x="2893" y="2264"/>
                                      <a:pt x="2893" y="2264"/>
                                      <a:pt x="2893" y="2264"/>
                                    </a:cubicBezTo>
                                    <a:cubicBezTo>
                                      <a:pt x="2892" y="2265"/>
                                      <a:pt x="2892" y="2265"/>
                                      <a:pt x="2892" y="2265"/>
                                    </a:cubicBezTo>
                                    <a:cubicBezTo>
                                      <a:pt x="2892" y="2266"/>
                                      <a:pt x="2892" y="2266"/>
                                      <a:pt x="2892" y="2266"/>
                                    </a:cubicBezTo>
                                    <a:cubicBezTo>
                                      <a:pt x="2892" y="2278"/>
                                      <a:pt x="2901" y="2288"/>
                                      <a:pt x="2913" y="2288"/>
                                    </a:cubicBezTo>
                                    <a:cubicBezTo>
                                      <a:pt x="2913" y="2288"/>
                                      <a:pt x="2913" y="2288"/>
                                      <a:pt x="2913" y="2288"/>
                                    </a:cubicBezTo>
                                    <a:cubicBezTo>
                                      <a:pt x="2968" y="2292"/>
                                      <a:pt x="2968" y="2292"/>
                                      <a:pt x="2968" y="2292"/>
                                    </a:cubicBezTo>
                                    <a:cubicBezTo>
                                      <a:pt x="2969" y="2292"/>
                                      <a:pt x="2969" y="2292"/>
                                      <a:pt x="2969" y="2292"/>
                                    </a:cubicBezTo>
                                    <a:cubicBezTo>
                                      <a:pt x="2981" y="2292"/>
                                      <a:pt x="2991" y="2283"/>
                                      <a:pt x="2991" y="2271"/>
                                    </a:cubicBezTo>
                                    <a:close/>
                                    <a:moveTo>
                                      <a:pt x="3019" y="2262"/>
                                    </a:moveTo>
                                    <a:cubicBezTo>
                                      <a:pt x="3019" y="2263"/>
                                      <a:pt x="3019" y="2263"/>
                                      <a:pt x="3019" y="2263"/>
                                    </a:cubicBezTo>
                                    <a:cubicBezTo>
                                      <a:pt x="3019" y="2263"/>
                                      <a:pt x="3019" y="2263"/>
                                      <a:pt x="3019" y="2263"/>
                                    </a:cubicBezTo>
                                    <a:cubicBezTo>
                                      <a:pt x="3019" y="2283"/>
                                      <a:pt x="3019" y="2283"/>
                                      <a:pt x="3019" y="2283"/>
                                    </a:cubicBezTo>
                                    <a:cubicBezTo>
                                      <a:pt x="3019" y="2283"/>
                                      <a:pt x="3019" y="2283"/>
                                      <a:pt x="3019" y="2283"/>
                                    </a:cubicBezTo>
                                    <a:cubicBezTo>
                                      <a:pt x="3019" y="2283"/>
                                      <a:pt x="3019" y="2283"/>
                                      <a:pt x="3019" y="2283"/>
                                    </a:cubicBezTo>
                                    <a:cubicBezTo>
                                      <a:pt x="3018" y="2293"/>
                                      <a:pt x="3010" y="2301"/>
                                      <a:pt x="3001" y="2307"/>
                                    </a:cubicBezTo>
                                    <a:cubicBezTo>
                                      <a:pt x="2991" y="2313"/>
                                      <a:pt x="2980" y="2318"/>
                                      <a:pt x="2971" y="2318"/>
                                    </a:cubicBezTo>
                                    <a:cubicBezTo>
                                      <a:pt x="2970" y="2318"/>
                                      <a:pt x="2970" y="2318"/>
                                      <a:pt x="2970" y="2318"/>
                                    </a:cubicBezTo>
                                    <a:cubicBezTo>
                                      <a:pt x="2899" y="2314"/>
                                      <a:pt x="2899" y="2314"/>
                                      <a:pt x="2899" y="2314"/>
                                    </a:cubicBezTo>
                                    <a:cubicBezTo>
                                      <a:pt x="2899" y="2314"/>
                                      <a:pt x="2899" y="2314"/>
                                      <a:pt x="2899" y="2314"/>
                                    </a:cubicBezTo>
                                    <a:cubicBezTo>
                                      <a:pt x="2890" y="2313"/>
                                      <a:pt x="2881" y="2307"/>
                                      <a:pt x="2875" y="2300"/>
                                    </a:cubicBezTo>
                                    <a:cubicBezTo>
                                      <a:pt x="2868" y="2293"/>
                                      <a:pt x="2863" y="2284"/>
                                      <a:pt x="2863" y="2275"/>
                                    </a:cubicBezTo>
                                    <a:cubicBezTo>
                                      <a:pt x="2863" y="2274"/>
                                      <a:pt x="2863" y="2274"/>
                                      <a:pt x="2863" y="2274"/>
                                    </a:cubicBezTo>
                                    <a:cubicBezTo>
                                      <a:pt x="2863" y="2274"/>
                                      <a:pt x="2863" y="2274"/>
                                      <a:pt x="2863" y="2274"/>
                                    </a:cubicBezTo>
                                    <a:cubicBezTo>
                                      <a:pt x="2863" y="2252"/>
                                      <a:pt x="2863" y="2252"/>
                                      <a:pt x="2863" y="2252"/>
                                    </a:cubicBezTo>
                                    <a:cubicBezTo>
                                      <a:pt x="2863" y="2252"/>
                                      <a:pt x="2863" y="2252"/>
                                      <a:pt x="2863" y="2252"/>
                                    </a:cubicBezTo>
                                    <a:cubicBezTo>
                                      <a:pt x="2863" y="2252"/>
                                      <a:pt x="2863" y="2252"/>
                                      <a:pt x="2863" y="2252"/>
                                    </a:cubicBezTo>
                                    <a:cubicBezTo>
                                      <a:pt x="2864" y="2242"/>
                                      <a:pt x="2871" y="2234"/>
                                      <a:pt x="2879" y="2228"/>
                                    </a:cubicBezTo>
                                    <a:cubicBezTo>
                                      <a:pt x="2887" y="2222"/>
                                      <a:pt x="2897" y="2217"/>
                                      <a:pt x="2906" y="2217"/>
                                    </a:cubicBezTo>
                                    <a:cubicBezTo>
                                      <a:pt x="2908" y="2217"/>
                                      <a:pt x="2908" y="2217"/>
                                      <a:pt x="2908" y="2217"/>
                                    </a:cubicBezTo>
                                    <a:cubicBezTo>
                                      <a:pt x="2983" y="2223"/>
                                      <a:pt x="2983" y="2223"/>
                                      <a:pt x="2983" y="2223"/>
                                    </a:cubicBezTo>
                                    <a:cubicBezTo>
                                      <a:pt x="2983" y="2223"/>
                                      <a:pt x="2983" y="2223"/>
                                      <a:pt x="2983" y="2223"/>
                                    </a:cubicBezTo>
                                    <a:cubicBezTo>
                                      <a:pt x="2983" y="2223"/>
                                      <a:pt x="2983" y="2223"/>
                                      <a:pt x="2983" y="2223"/>
                                    </a:cubicBezTo>
                                    <a:cubicBezTo>
                                      <a:pt x="2983" y="2223"/>
                                      <a:pt x="2983" y="2223"/>
                                      <a:pt x="2983" y="2223"/>
                                    </a:cubicBezTo>
                                    <a:cubicBezTo>
                                      <a:pt x="2983" y="2223"/>
                                      <a:pt x="2983" y="2223"/>
                                      <a:pt x="2983" y="2223"/>
                                    </a:cubicBezTo>
                                    <a:cubicBezTo>
                                      <a:pt x="2993" y="2224"/>
                                      <a:pt x="3001" y="2229"/>
                                      <a:pt x="3008" y="2236"/>
                                    </a:cubicBezTo>
                                    <a:cubicBezTo>
                                      <a:pt x="3014" y="2243"/>
                                      <a:pt x="3019" y="2252"/>
                                      <a:pt x="3019" y="2262"/>
                                    </a:cubicBezTo>
                                    <a:close/>
                                    <a:moveTo>
                                      <a:pt x="3009" y="2283"/>
                                    </a:moveTo>
                                    <a:cubicBezTo>
                                      <a:pt x="3010" y="2263"/>
                                      <a:pt x="3010" y="2263"/>
                                      <a:pt x="3010" y="2263"/>
                                    </a:cubicBezTo>
                                    <a:cubicBezTo>
                                      <a:pt x="3010" y="2262"/>
                                      <a:pt x="3010" y="2262"/>
                                      <a:pt x="3010" y="2262"/>
                                    </a:cubicBezTo>
                                    <a:cubicBezTo>
                                      <a:pt x="3010" y="2262"/>
                                      <a:pt x="3010" y="2262"/>
                                      <a:pt x="3010" y="2262"/>
                                    </a:cubicBezTo>
                                    <a:cubicBezTo>
                                      <a:pt x="3010" y="2262"/>
                                      <a:pt x="3010" y="2262"/>
                                      <a:pt x="3010" y="2262"/>
                                    </a:cubicBezTo>
                                    <a:cubicBezTo>
                                      <a:pt x="3010" y="2256"/>
                                      <a:pt x="3006" y="2249"/>
                                      <a:pt x="3001" y="2243"/>
                                    </a:cubicBezTo>
                                    <a:cubicBezTo>
                                      <a:pt x="2995" y="2237"/>
                                      <a:pt x="2988" y="2233"/>
                                      <a:pt x="2983" y="2233"/>
                                    </a:cubicBezTo>
                                    <a:cubicBezTo>
                                      <a:pt x="2983" y="2233"/>
                                      <a:pt x="2983" y="2233"/>
                                      <a:pt x="2983" y="2233"/>
                                    </a:cubicBezTo>
                                    <a:cubicBezTo>
                                      <a:pt x="2907" y="2227"/>
                                      <a:pt x="2907" y="2227"/>
                                      <a:pt x="2907" y="2227"/>
                                    </a:cubicBezTo>
                                    <a:cubicBezTo>
                                      <a:pt x="2907" y="2227"/>
                                      <a:pt x="2907" y="2227"/>
                                      <a:pt x="2907" y="2227"/>
                                    </a:cubicBezTo>
                                    <a:cubicBezTo>
                                      <a:pt x="2906" y="2227"/>
                                      <a:pt x="2906" y="2227"/>
                                      <a:pt x="2906" y="2227"/>
                                    </a:cubicBezTo>
                                    <a:cubicBezTo>
                                      <a:pt x="2901" y="2227"/>
                                      <a:pt x="2892" y="2230"/>
                                      <a:pt x="2885" y="2236"/>
                                    </a:cubicBezTo>
                                    <a:cubicBezTo>
                                      <a:pt x="2878" y="2241"/>
                                      <a:pt x="2873" y="2248"/>
                                      <a:pt x="2873" y="2252"/>
                                    </a:cubicBezTo>
                                    <a:cubicBezTo>
                                      <a:pt x="2873" y="2274"/>
                                      <a:pt x="2873" y="2274"/>
                                      <a:pt x="2873" y="2274"/>
                                    </a:cubicBezTo>
                                    <a:cubicBezTo>
                                      <a:pt x="2873" y="2274"/>
                                      <a:pt x="2873" y="2274"/>
                                      <a:pt x="2873" y="2274"/>
                                    </a:cubicBezTo>
                                    <a:cubicBezTo>
                                      <a:pt x="2873" y="2274"/>
                                      <a:pt x="2873" y="2274"/>
                                      <a:pt x="2873" y="2274"/>
                                    </a:cubicBezTo>
                                    <a:cubicBezTo>
                                      <a:pt x="2873" y="2275"/>
                                      <a:pt x="2873" y="2275"/>
                                      <a:pt x="2873" y="2275"/>
                                    </a:cubicBezTo>
                                    <a:cubicBezTo>
                                      <a:pt x="2873" y="2281"/>
                                      <a:pt x="2876" y="2288"/>
                                      <a:pt x="2882" y="2294"/>
                                    </a:cubicBezTo>
                                    <a:cubicBezTo>
                                      <a:pt x="2887" y="2300"/>
                                      <a:pt x="2894" y="2304"/>
                                      <a:pt x="2900" y="2304"/>
                                    </a:cubicBezTo>
                                    <a:cubicBezTo>
                                      <a:pt x="2899" y="2309"/>
                                      <a:pt x="2899" y="2309"/>
                                      <a:pt x="2899" y="2309"/>
                                    </a:cubicBezTo>
                                    <a:cubicBezTo>
                                      <a:pt x="2900" y="2304"/>
                                      <a:pt x="2900" y="2304"/>
                                      <a:pt x="2900" y="2304"/>
                                    </a:cubicBezTo>
                                    <a:cubicBezTo>
                                      <a:pt x="2970" y="2308"/>
                                      <a:pt x="2970" y="2308"/>
                                      <a:pt x="2970" y="2308"/>
                                    </a:cubicBezTo>
                                    <a:cubicBezTo>
                                      <a:pt x="2970" y="2308"/>
                                      <a:pt x="2970" y="2308"/>
                                      <a:pt x="2970" y="2308"/>
                                    </a:cubicBezTo>
                                    <a:cubicBezTo>
                                      <a:pt x="2971" y="2308"/>
                                      <a:pt x="2971" y="2308"/>
                                      <a:pt x="2971" y="2308"/>
                                    </a:cubicBezTo>
                                    <a:cubicBezTo>
                                      <a:pt x="2977" y="2308"/>
                                      <a:pt x="2987" y="2305"/>
                                      <a:pt x="2995" y="2299"/>
                                    </a:cubicBezTo>
                                    <a:cubicBezTo>
                                      <a:pt x="3004" y="2294"/>
                                      <a:pt x="3009" y="2287"/>
                                      <a:pt x="3009" y="2283"/>
                                    </a:cubicBezTo>
                                    <a:close/>
                                    <a:moveTo>
                                      <a:pt x="2837" y="2261"/>
                                    </a:moveTo>
                                    <a:cubicBezTo>
                                      <a:pt x="2837" y="2276"/>
                                      <a:pt x="2825" y="2288"/>
                                      <a:pt x="2810" y="2288"/>
                                    </a:cubicBezTo>
                                    <a:cubicBezTo>
                                      <a:pt x="2795" y="2288"/>
                                      <a:pt x="2783" y="2276"/>
                                      <a:pt x="2783" y="2261"/>
                                    </a:cubicBezTo>
                                    <a:cubicBezTo>
                                      <a:pt x="2783" y="2246"/>
                                      <a:pt x="2795" y="2234"/>
                                      <a:pt x="2810" y="2234"/>
                                    </a:cubicBezTo>
                                    <a:cubicBezTo>
                                      <a:pt x="2825" y="2234"/>
                                      <a:pt x="2837" y="2246"/>
                                      <a:pt x="2837" y="2261"/>
                                    </a:cubicBezTo>
                                    <a:close/>
                                    <a:moveTo>
                                      <a:pt x="2828" y="2261"/>
                                    </a:moveTo>
                                    <a:cubicBezTo>
                                      <a:pt x="2828" y="2251"/>
                                      <a:pt x="2820" y="2243"/>
                                      <a:pt x="2810" y="2243"/>
                                    </a:cubicBezTo>
                                    <a:cubicBezTo>
                                      <a:pt x="2800" y="2243"/>
                                      <a:pt x="2793" y="2251"/>
                                      <a:pt x="2793" y="2261"/>
                                    </a:cubicBezTo>
                                    <a:cubicBezTo>
                                      <a:pt x="2793" y="2270"/>
                                      <a:pt x="2800" y="2278"/>
                                      <a:pt x="2810" y="2278"/>
                                    </a:cubicBezTo>
                                    <a:cubicBezTo>
                                      <a:pt x="2820" y="2278"/>
                                      <a:pt x="2828" y="2270"/>
                                      <a:pt x="2828" y="2261"/>
                                    </a:cubicBezTo>
                                    <a:close/>
                                    <a:moveTo>
                                      <a:pt x="2861" y="2261"/>
                                    </a:moveTo>
                                    <a:cubicBezTo>
                                      <a:pt x="2861" y="2289"/>
                                      <a:pt x="2838" y="2311"/>
                                      <a:pt x="2810" y="2311"/>
                                    </a:cubicBezTo>
                                    <a:cubicBezTo>
                                      <a:pt x="2782" y="2311"/>
                                      <a:pt x="2760" y="2289"/>
                                      <a:pt x="2760" y="2261"/>
                                    </a:cubicBezTo>
                                    <a:cubicBezTo>
                                      <a:pt x="2760" y="2233"/>
                                      <a:pt x="2782" y="2210"/>
                                      <a:pt x="2810" y="2210"/>
                                    </a:cubicBezTo>
                                    <a:cubicBezTo>
                                      <a:pt x="2838" y="2210"/>
                                      <a:pt x="2861" y="2233"/>
                                      <a:pt x="2861" y="2261"/>
                                    </a:cubicBezTo>
                                    <a:close/>
                                    <a:moveTo>
                                      <a:pt x="2851" y="2261"/>
                                    </a:moveTo>
                                    <a:cubicBezTo>
                                      <a:pt x="2851" y="2238"/>
                                      <a:pt x="2833" y="2220"/>
                                      <a:pt x="2810" y="2220"/>
                                    </a:cubicBezTo>
                                    <a:cubicBezTo>
                                      <a:pt x="2788" y="2220"/>
                                      <a:pt x="2769" y="2238"/>
                                      <a:pt x="2769" y="2261"/>
                                    </a:cubicBezTo>
                                    <a:cubicBezTo>
                                      <a:pt x="2769" y="2283"/>
                                      <a:pt x="2788" y="2302"/>
                                      <a:pt x="2810" y="2302"/>
                                    </a:cubicBezTo>
                                    <a:cubicBezTo>
                                      <a:pt x="2833" y="2302"/>
                                      <a:pt x="2851" y="2283"/>
                                      <a:pt x="2851" y="2261"/>
                                    </a:cubicBezTo>
                                    <a:close/>
                                    <a:moveTo>
                                      <a:pt x="3102" y="2284"/>
                                    </a:moveTo>
                                    <a:cubicBezTo>
                                      <a:pt x="3102" y="2299"/>
                                      <a:pt x="3090" y="2311"/>
                                      <a:pt x="3075" y="2311"/>
                                    </a:cubicBezTo>
                                    <a:cubicBezTo>
                                      <a:pt x="3060" y="2311"/>
                                      <a:pt x="3048" y="2299"/>
                                      <a:pt x="3048" y="2284"/>
                                    </a:cubicBezTo>
                                    <a:cubicBezTo>
                                      <a:pt x="3048" y="2269"/>
                                      <a:pt x="3060" y="2257"/>
                                      <a:pt x="3075" y="2257"/>
                                    </a:cubicBezTo>
                                    <a:cubicBezTo>
                                      <a:pt x="3090" y="2257"/>
                                      <a:pt x="3102" y="2269"/>
                                      <a:pt x="3102" y="2284"/>
                                    </a:cubicBezTo>
                                    <a:close/>
                                    <a:moveTo>
                                      <a:pt x="3093" y="2284"/>
                                    </a:moveTo>
                                    <a:cubicBezTo>
                                      <a:pt x="3093" y="2275"/>
                                      <a:pt x="3085" y="2267"/>
                                      <a:pt x="3075" y="2267"/>
                                    </a:cubicBezTo>
                                    <a:cubicBezTo>
                                      <a:pt x="3065" y="2267"/>
                                      <a:pt x="3058" y="2275"/>
                                      <a:pt x="3057" y="2284"/>
                                    </a:cubicBezTo>
                                    <a:cubicBezTo>
                                      <a:pt x="3057" y="2294"/>
                                      <a:pt x="3065" y="2302"/>
                                      <a:pt x="3075" y="2302"/>
                                    </a:cubicBezTo>
                                    <a:cubicBezTo>
                                      <a:pt x="3085" y="2302"/>
                                      <a:pt x="3093" y="2294"/>
                                      <a:pt x="3093" y="2284"/>
                                    </a:cubicBezTo>
                                    <a:close/>
                                    <a:moveTo>
                                      <a:pt x="3126" y="2284"/>
                                    </a:moveTo>
                                    <a:cubicBezTo>
                                      <a:pt x="3126" y="2312"/>
                                      <a:pt x="3103" y="2335"/>
                                      <a:pt x="3075" y="2335"/>
                                    </a:cubicBezTo>
                                    <a:cubicBezTo>
                                      <a:pt x="3047" y="2335"/>
                                      <a:pt x="3025" y="2312"/>
                                      <a:pt x="3025" y="2284"/>
                                    </a:cubicBezTo>
                                    <a:cubicBezTo>
                                      <a:pt x="3025" y="2256"/>
                                      <a:pt x="3047" y="2234"/>
                                      <a:pt x="3075" y="2234"/>
                                    </a:cubicBezTo>
                                    <a:cubicBezTo>
                                      <a:pt x="3103" y="2234"/>
                                      <a:pt x="3126" y="2256"/>
                                      <a:pt x="3126" y="2284"/>
                                    </a:cubicBezTo>
                                    <a:close/>
                                    <a:moveTo>
                                      <a:pt x="3116" y="2284"/>
                                    </a:moveTo>
                                    <a:cubicBezTo>
                                      <a:pt x="3116" y="2262"/>
                                      <a:pt x="3098" y="2243"/>
                                      <a:pt x="3075" y="2243"/>
                                    </a:cubicBezTo>
                                    <a:cubicBezTo>
                                      <a:pt x="3052" y="2243"/>
                                      <a:pt x="3034" y="2262"/>
                                      <a:pt x="3034" y="2284"/>
                                    </a:cubicBezTo>
                                    <a:cubicBezTo>
                                      <a:pt x="3034" y="2307"/>
                                      <a:pt x="3052" y="2325"/>
                                      <a:pt x="3075" y="2325"/>
                                    </a:cubicBezTo>
                                    <a:cubicBezTo>
                                      <a:pt x="3098" y="2325"/>
                                      <a:pt x="3116" y="2307"/>
                                      <a:pt x="3116" y="2284"/>
                                    </a:cubicBezTo>
                                    <a:close/>
                                    <a:moveTo>
                                      <a:pt x="2725" y="2262"/>
                                    </a:moveTo>
                                    <a:cubicBezTo>
                                      <a:pt x="2725" y="2263"/>
                                      <a:pt x="2725" y="2263"/>
                                      <a:pt x="2725" y="2263"/>
                                    </a:cubicBezTo>
                                    <a:cubicBezTo>
                                      <a:pt x="2725" y="2284"/>
                                      <a:pt x="2708" y="2301"/>
                                      <a:pt x="2687" y="2301"/>
                                    </a:cubicBezTo>
                                    <a:cubicBezTo>
                                      <a:pt x="2687" y="2301"/>
                                      <a:pt x="2687" y="2301"/>
                                      <a:pt x="2687" y="2301"/>
                                    </a:cubicBezTo>
                                    <a:cubicBezTo>
                                      <a:pt x="2638" y="2301"/>
                                      <a:pt x="2638" y="2301"/>
                                      <a:pt x="2638" y="2301"/>
                                    </a:cubicBezTo>
                                    <a:cubicBezTo>
                                      <a:pt x="2638" y="2297"/>
                                      <a:pt x="2638" y="2297"/>
                                      <a:pt x="2638" y="2297"/>
                                    </a:cubicBezTo>
                                    <a:cubicBezTo>
                                      <a:pt x="2638" y="2301"/>
                                      <a:pt x="2638" y="2301"/>
                                      <a:pt x="2638" y="2301"/>
                                    </a:cubicBezTo>
                                    <a:cubicBezTo>
                                      <a:pt x="2589" y="2302"/>
                                      <a:pt x="2589" y="2302"/>
                                      <a:pt x="2589" y="2302"/>
                                    </a:cubicBezTo>
                                    <a:cubicBezTo>
                                      <a:pt x="2589" y="2302"/>
                                      <a:pt x="2589" y="2302"/>
                                      <a:pt x="2589" y="2302"/>
                                    </a:cubicBezTo>
                                    <a:cubicBezTo>
                                      <a:pt x="2568" y="2302"/>
                                      <a:pt x="2551" y="2285"/>
                                      <a:pt x="2551" y="2263"/>
                                    </a:cubicBezTo>
                                    <a:cubicBezTo>
                                      <a:pt x="2551" y="2263"/>
                                      <a:pt x="2551" y="2263"/>
                                      <a:pt x="2551" y="2263"/>
                                    </a:cubicBezTo>
                                    <a:cubicBezTo>
                                      <a:pt x="2551" y="2241"/>
                                      <a:pt x="2568" y="2224"/>
                                      <a:pt x="2589" y="2224"/>
                                    </a:cubicBezTo>
                                    <a:cubicBezTo>
                                      <a:pt x="2638" y="2224"/>
                                      <a:pt x="2638" y="2224"/>
                                      <a:pt x="2638" y="2224"/>
                                    </a:cubicBezTo>
                                    <a:cubicBezTo>
                                      <a:pt x="2638" y="2224"/>
                                      <a:pt x="2638" y="2224"/>
                                      <a:pt x="2638" y="2224"/>
                                    </a:cubicBezTo>
                                    <a:cubicBezTo>
                                      <a:pt x="2686" y="2223"/>
                                      <a:pt x="2686" y="2223"/>
                                      <a:pt x="2686" y="2223"/>
                                    </a:cubicBezTo>
                                    <a:cubicBezTo>
                                      <a:pt x="2686" y="2223"/>
                                      <a:pt x="2686" y="2223"/>
                                      <a:pt x="2686" y="2223"/>
                                    </a:cubicBezTo>
                                    <a:cubicBezTo>
                                      <a:pt x="2687" y="2223"/>
                                      <a:pt x="2687" y="2223"/>
                                      <a:pt x="2687" y="2223"/>
                                    </a:cubicBezTo>
                                    <a:cubicBezTo>
                                      <a:pt x="2708" y="2223"/>
                                      <a:pt x="2725" y="2241"/>
                                      <a:pt x="2725" y="2262"/>
                                    </a:cubicBezTo>
                                    <a:close/>
                                    <a:moveTo>
                                      <a:pt x="2715" y="2262"/>
                                    </a:moveTo>
                                    <a:cubicBezTo>
                                      <a:pt x="2715" y="2246"/>
                                      <a:pt x="2702" y="2233"/>
                                      <a:pt x="2687" y="2233"/>
                                    </a:cubicBezTo>
                                    <a:cubicBezTo>
                                      <a:pt x="2686" y="2233"/>
                                      <a:pt x="2686" y="2233"/>
                                      <a:pt x="2686" y="2233"/>
                                    </a:cubicBezTo>
                                    <a:cubicBezTo>
                                      <a:pt x="2638" y="2234"/>
                                      <a:pt x="2638" y="2234"/>
                                      <a:pt x="2638" y="2234"/>
                                    </a:cubicBezTo>
                                    <a:cubicBezTo>
                                      <a:pt x="2638" y="2229"/>
                                      <a:pt x="2638" y="2229"/>
                                      <a:pt x="2638" y="2229"/>
                                    </a:cubicBezTo>
                                    <a:cubicBezTo>
                                      <a:pt x="2638" y="2234"/>
                                      <a:pt x="2638" y="2234"/>
                                      <a:pt x="2638" y="2234"/>
                                    </a:cubicBezTo>
                                    <a:cubicBezTo>
                                      <a:pt x="2589" y="2234"/>
                                      <a:pt x="2589" y="2234"/>
                                      <a:pt x="2589" y="2234"/>
                                    </a:cubicBezTo>
                                    <a:cubicBezTo>
                                      <a:pt x="2589" y="2234"/>
                                      <a:pt x="2589" y="2234"/>
                                      <a:pt x="2589" y="2234"/>
                                    </a:cubicBezTo>
                                    <a:cubicBezTo>
                                      <a:pt x="2573" y="2234"/>
                                      <a:pt x="2560" y="2247"/>
                                      <a:pt x="2560" y="2263"/>
                                    </a:cubicBezTo>
                                    <a:cubicBezTo>
                                      <a:pt x="2560" y="2263"/>
                                      <a:pt x="2560" y="2263"/>
                                      <a:pt x="2560" y="2263"/>
                                    </a:cubicBezTo>
                                    <a:cubicBezTo>
                                      <a:pt x="2560" y="2279"/>
                                      <a:pt x="2573" y="2292"/>
                                      <a:pt x="2589" y="2292"/>
                                    </a:cubicBezTo>
                                    <a:cubicBezTo>
                                      <a:pt x="2638" y="2292"/>
                                      <a:pt x="2638" y="2292"/>
                                      <a:pt x="2638" y="2292"/>
                                    </a:cubicBezTo>
                                    <a:cubicBezTo>
                                      <a:pt x="2638" y="2292"/>
                                      <a:pt x="2638" y="2292"/>
                                      <a:pt x="2638" y="2292"/>
                                    </a:cubicBezTo>
                                    <a:cubicBezTo>
                                      <a:pt x="2686" y="2291"/>
                                      <a:pt x="2686" y="2291"/>
                                      <a:pt x="2686" y="2291"/>
                                    </a:cubicBezTo>
                                    <a:cubicBezTo>
                                      <a:pt x="2686" y="2291"/>
                                      <a:pt x="2686" y="2291"/>
                                      <a:pt x="2686" y="2291"/>
                                    </a:cubicBezTo>
                                    <a:cubicBezTo>
                                      <a:pt x="2702" y="2291"/>
                                      <a:pt x="2715" y="2279"/>
                                      <a:pt x="2715" y="2263"/>
                                    </a:cubicBezTo>
                                    <a:lnTo>
                                      <a:pt x="2715" y="2262"/>
                                    </a:lnTo>
                                    <a:close/>
                                    <a:moveTo>
                                      <a:pt x="2748" y="2242"/>
                                    </a:moveTo>
                                    <a:cubicBezTo>
                                      <a:pt x="2748" y="2275"/>
                                      <a:pt x="2748" y="2275"/>
                                      <a:pt x="2748" y="2275"/>
                                    </a:cubicBezTo>
                                    <a:cubicBezTo>
                                      <a:pt x="2748" y="2287"/>
                                      <a:pt x="2741" y="2298"/>
                                      <a:pt x="2732" y="2306"/>
                                    </a:cubicBezTo>
                                    <a:cubicBezTo>
                                      <a:pt x="2722" y="2314"/>
                                      <a:pt x="2711" y="2320"/>
                                      <a:pt x="2701" y="2320"/>
                                    </a:cubicBezTo>
                                    <a:cubicBezTo>
                                      <a:pt x="2701" y="2320"/>
                                      <a:pt x="2701" y="2320"/>
                                      <a:pt x="2701" y="2320"/>
                                    </a:cubicBezTo>
                                    <a:cubicBezTo>
                                      <a:pt x="2638" y="2321"/>
                                      <a:pt x="2638" y="2321"/>
                                      <a:pt x="2638" y="2321"/>
                                    </a:cubicBezTo>
                                    <a:cubicBezTo>
                                      <a:pt x="2638" y="2316"/>
                                      <a:pt x="2638" y="2316"/>
                                      <a:pt x="2638" y="2316"/>
                                    </a:cubicBezTo>
                                    <a:cubicBezTo>
                                      <a:pt x="2638" y="2321"/>
                                      <a:pt x="2638" y="2321"/>
                                      <a:pt x="2638" y="2321"/>
                                    </a:cubicBezTo>
                                    <a:cubicBezTo>
                                      <a:pt x="2575" y="2321"/>
                                      <a:pt x="2575" y="2321"/>
                                      <a:pt x="2575" y="2321"/>
                                    </a:cubicBezTo>
                                    <a:cubicBezTo>
                                      <a:pt x="2575" y="2321"/>
                                      <a:pt x="2575" y="2321"/>
                                      <a:pt x="2575" y="2321"/>
                                    </a:cubicBezTo>
                                    <a:cubicBezTo>
                                      <a:pt x="2564" y="2321"/>
                                      <a:pt x="2553" y="2315"/>
                                      <a:pt x="2544" y="2307"/>
                                    </a:cubicBezTo>
                                    <a:cubicBezTo>
                                      <a:pt x="2534" y="2299"/>
                                      <a:pt x="2527" y="2288"/>
                                      <a:pt x="2527" y="2276"/>
                                    </a:cubicBezTo>
                                    <a:cubicBezTo>
                                      <a:pt x="2527" y="2243"/>
                                      <a:pt x="2527" y="2243"/>
                                      <a:pt x="2527" y="2243"/>
                                    </a:cubicBezTo>
                                    <a:cubicBezTo>
                                      <a:pt x="2527" y="2232"/>
                                      <a:pt x="2535" y="2222"/>
                                      <a:pt x="2544" y="2216"/>
                                    </a:cubicBezTo>
                                    <a:cubicBezTo>
                                      <a:pt x="2554" y="2209"/>
                                      <a:pt x="2566" y="2205"/>
                                      <a:pt x="2576" y="2205"/>
                                    </a:cubicBezTo>
                                    <a:cubicBezTo>
                                      <a:pt x="2576" y="2205"/>
                                      <a:pt x="2576" y="2205"/>
                                      <a:pt x="2576" y="2205"/>
                                    </a:cubicBezTo>
                                    <a:cubicBezTo>
                                      <a:pt x="2638" y="2204"/>
                                      <a:pt x="2638" y="2204"/>
                                      <a:pt x="2638" y="2204"/>
                                    </a:cubicBezTo>
                                    <a:cubicBezTo>
                                      <a:pt x="2638" y="2209"/>
                                      <a:pt x="2638" y="2209"/>
                                      <a:pt x="2638" y="2209"/>
                                    </a:cubicBezTo>
                                    <a:cubicBezTo>
                                      <a:pt x="2638" y="2204"/>
                                      <a:pt x="2638" y="2204"/>
                                      <a:pt x="2638" y="2204"/>
                                    </a:cubicBezTo>
                                    <a:cubicBezTo>
                                      <a:pt x="2699" y="2204"/>
                                      <a:pt x="2699" y="2204"/>
                                      <a:pt x="2699" y="2204"/>
                                    </a:cubicBezTo>
                                    <a:cubicBezTo>
                                      <a:pt x="2710" y="2204"/>
                                      <a:pt x="2721" y="2208"/>
                                      <a:pt x="2731" y="2215"/>
                                    </a:cubicBezTo>
                                    <a:cubicBezTo>
                                      <a:pt x="2740" y="2221"/>
                                      <a:pt x="2748" y="2231"/>
                                      <a:pt x="2748" y="2242"/>
                                    </a:cubicBezTo>
                                    <a:close/>
                                    <a:moveTo>
                                      <a:pt x="2739" y="2276"/>
                                    </a:moveTo>
                                    <a:cubicBezTo>
                                      <a:pt x="2739" y="2242"/>
                                      <a:pt x="2739" y="2242"/>
                                      <a:pt x="2739" y="2242"/>
                                    </a:cubicBezTo>
                                    <a:cubicBezTo>
                                      <a:pt x="2739" y="2236"/>
                                      <a:pt x="2734" y="2228"/>
                                      <a:pt x="2726" y="2223"/>
                                    </a:cubicBezTo>
                                    <a:cubicBezTo>
                                      <a:pt x="2718" y="2217"/>
                                      <a:pt x="2707" y="2214"/>
                                      <a:pt x="2699" y="2214"/>
                                    </a:cubicBezTo>
                                    <a:cubicBezTo>
                                      <a:pt x="2638" y="2214"/>
                                      <a:pt x="2638" y="2214"/>
                                      <a:pt x="2638" y="2214"/>
                                    </a:cubicBezTo>
                                    <a:cubicBezTo>
                                      <a:pt x="2638" y="2214"/>
                                      <a:pt x="2638" y="2214"/>
                                      <a:pt x="2638" y="2214"/>
                                    </a:cubicBezTo>
                                    <a:cubicBezTo>
                                      <a:pt x="2638" y="2214"/>
                                      <a:pt x="2638" y="2214"/>
                                      <a:pt x="2638" y="2214"/>
                                    </a:cubicBezTo>
                                    <a:cubicBezTo>
                                      <a:pt x="2576" y="2215"/>
                                      <a:pt x="2576" y="2215"/>
                                      <a:pt x="2576" y="2215"/>
                                    </a:cubicBezTo>
                                    <a:cubicBezTo>
                                      <a:pt x="2576" y="2215"/>
                                      <a:pt x="2576" y="2215"/>
                                      <a:pt x="2576" y="2215"/>
                                    </a:cubicBezTo>
                                    <a:cubicBezTo>
                                      <a:pt x="2568" y="2215"/>
                                      <a:pt x="2558" y="2218"/>
                                      <a:pt x="2550" y="2224"/>
                                    </a:cubicBezTo>
                                    <a:cubicBezTo>
                                      <a:pt x="2542" y="2229"/>
                                      <a:pt x="2536" y="2236"/>
                                      <a:pt x="2537" y="2243"/>
                                    </a:cubicBezTo>
                                    <a:cubicBezTo>
                                      <a:pt x="2536" y="2276"/>
                                      <a:pt x="2536" y="2276"/>
                                      <a:pt x="2536" y="2276"/>
                                    </a:cubicBezTo>
                                    <a:cubicBezTo>
                                      <a:pt x="2536" y="2283"/>
                                      <a:pt x="2542" y="2293"/>
                                      <a:pt x="2550" y="2300"/>
                                    </a:cubicBezTo>
                                    <a:cubicBezTo>
                                      <a:pt x="2558" y="2307"/>
                                      <a:pt x="2568" y="2312"/>
                                      <a:pt x="2575" y="2311"/>
                                    </a:cubicBezTo>
                                    <a:cubicBezTo>
                                      <a:pt x="2638" y="2311"/>
                                      <a:pt x="2638" y="2311"/>
                                      <a:pt x="2638" y="2311"/>
                                    </a:cubicBezTo>
                                    <a:cubicBezTo>
                                      <a:pt x="2638" y="2311"/>
                                      <a:pt x="2638" y="2311"/>
                                      <a:pt x="2638" y="2311"/>
                                    </a:cubicBezTo>
                                    <a:cubicBezTo>
                                      <a:pt x="2701" y="2311"/>
                                      <a:pt x="2701" y="2311"/>
                                      <a:pt x="2701" y="2311"/>
                                    </a:cubicBezTo>
                                    <a:cubicBezTo>
                                      <a:pt x="2701" y="2311"/>
                                      <a:pt x="2701" y="2311"/>
                                      <a:pt x="2701" y="2311"/>
                                    </a:cubicBezTo>
                                    <a:cubicBezTo>
                                      <a:pt x="2707" y="2311"/>
                                      <a:pt x="2717" y="2306"/>
                                      <a:pt x="2725" y="2299"/>
                                    </a:cubicBezTo>
                                    <a:cubicBezTo>
                                      <a:pt x="2733" y="2292"/>
                                      <a:pt x="2739" y="2282"/>
                                      <a:pt x="2739" y="2276"/>
                                    </a:cubicBezTo>
                                    <a:close/>
                                    <a:moveTo>
                                      <a:pt x="2331" y="1988"/>
                                    </a:moveTo>
                                    <a:cubicBezTo>
                                      <a:pt x="2331" y="1988"/>
                                      <a:pt x="2331" y="1988"/>
                                      <a:pt x="2331" y="1988"/>
                                    </a:cubicBezTo>
                                    <a:cubicBezTo>
                                      <a:pt x="2331" y="1988"/>
                                      <a:pt x="2331" y="1988"/>
                                      <a:pt x="2331" y="1988"/>
                                    </a:cubicBezTo>
                                    <a:close/>
                                    <a:moveTo>
                                      <a:pt x="2625" y="1694"/>
                                    </a:moveTo>
                                    <a:cubicBezTo>
                                      <a:pt x="2610" y="1688"/>
                                      <a:pt x="2599" y="1674"/>
                                      <a:pt x="2599" y="1657"/>
                                    </a:cubicBezTo>
                                    <a:cubicBezTo>
                                      <a:pt x="2599" y="1636"/>
                                      <a:pt x="2615" y="1619"/>
                                      <a:pt x="2636" y="1618"/>
                                    </a:cubicBezTo>
                                    <a:cubicBezTo>
                                      <a:pt x="2614" y="1617"/>
                                      <a:pt x="2597" y="1600"/>
                                      <a:pt x="2597" y="1578"/>
                                    </a:cubicBezTo>
                                    <a:cubicBezTo>
                                      <a:pt x="2597" y="1558"/>
                                      <a:pt x="2611" y="1543"/>
                                      <a:pt x="2630" y="1539"/>
                                    </a:cubicBezTo>
                                    <a:cubicBezTo>
                                      <a:pt x="2615" y="1535"/>
                                      <a:pt x="2604" y="1522"/>
                                      <a:pt x="2604" y="1506"/>
                                    </a:cubicBezTo>
                                    <a:cubicBezTo>
                                      <a:pt x="2604" y="1490"/>
                                      <a:pt x="2615" y="1477"/>
                                      <a:pt x="2629" y="1473"/>
                                    </a:cubicBezTo>
                                    <a:cubicBezTo>
                                      <a:pt x="2615" y="1468"/>
                                      <a:pt x="2604" y="1456"/>
                                      <a:pt x="2604" y="1440"/>
                                    </a:cubicBezTo>
                                    <a:cubicBezTo>
                                      <a:pt x="2604" y="1424"/>
                                      <a:pt x="2614" y="1412"/>
                                      <a:pt x="2628" y="1407"/>
                                    </a:cubicBezTo>
                                    <a:cubicBezTo>
                                      <a:pt x="2614" y="1402"/>
                                      <a:pt x="2604" y="1389"/>
                                      <a:pt x="2604" y="1374"/>
                                    </a:cubicBezTo>
                                    <a:cubicBezTo>
                                      <a:pt x="2604" y="1355"/>
                                      <a:pt x="2620" y="1339"/>
                                      <a:pt x="2639" y="1339"/>
                                    </a:cubicBezTo>
                                    <a:cubicBezTo>
                                      <a:pt x="2658" y="1339"/>
                                      <a:pt x="2674" y="1355"/>
                                      <a:pt x="2674" y="1374"/>
                                    </a:cubicBezTo>
                                    <a:cubicBezTo>
                                      <a:pt x="2674" y="1389"/>
                                      <a:pt x="2664" y="1402"/>
                                      <a:pt x="2650" y="1407"/>
                                    </a:cubicBezTo>
                                    <a:cubicBezTo>
                                      <a:pt x="2664" y="1412"/>
                                      <a:pt x="2674" y="1424"/>
                                      <a:pt x="2674" y="1440"/>
                                    </a:cubicBezTo>
                                    <a:cubicBezTo>
                                      <a:pt x="2674" y="1456"/>
                                      <a:pt x="2663" y="1468"/>
                                      <a:pt x="2649" y="1473"/>
                                    </a:cubicBezTo>
                                    <a:cubicBezTo>
                                      <a:pt x="2663" y="1477"/>
                                      <a:pt x="2674" y="1490"/>
                                      <a:pt x="2674" y="1506"/>
                                    </a:cubicBezTo>
                                    <a:cubicBezTo>
                                      <a:pt x="2674" y="1523"/>
                                      <a:pt x="2662" y="1536"/>
                                      <a:pt x="2646" y="1539"/>
                                    </a:cubicBezTo>
                                    <a:cubicBezTo>
                                      <a:pt x="2664" y="1544"/>
                                      <a:pt x="2678" y="1559"/>
                                      <a:pt x="2678" y="1578"/>
                                    </a:cubicBezTo>
                                    <a:cubicBezTo>
                                      <a:pt x="2678" y="1600"/>
                                      <a:pt x="2661" y="1617"/>
                                      <a:pt x="2639" y="1618"/>
                                    </a:cubicBezTo>
                                    <a:cubicBezTo>
                                      <a:pt x="2660" y="1619"/>
                                      <a:pt x="2677" y="1636"/>
                                      <a:pt x="2677" y="1657"/>
                                    </a:cubicBezTo>
                                    <a:cubicBezTo>
                                      <a:pt x="2677" y="1674"/>
                                      <a:pt x="2665" y="1689"/>
                                      <a:pt x="2650" y="1694"/>
                                    </a:cubicBezTo>
                                    <a:cubicBezTo>
                                      <a:pt x="2670" y="1699"/>
                                      <a:pt x="2685" y="1717"/>
                                      <a:pt x="2685" y="1739"/>
                                    </a:cubicBezTo>
                                    <a:cubicBezTo>
                                      <a:pt x="2685" y="1764"/>
                                      <a:pt x="2666" y="1784"/>
                                      <a:pt x="2642" y="1786"/>
                                    </a:cubicBezTo>
                                    <a:cubicBezTo>
                                      <a:pt x="2661" y="1788"/>
                                      <a:pt x="2677" y="1804"/>
                                      <a:pt x="2677" y="1825"/>
                                    </a:cubicBezTo>
                                    <a:cubicBezTo>
                                      <a:pt x="2677" y="1846"/>
                                      <a:pt x="2660" y="1864"/>
                                      <a:pt x="2638" y="1864"/>
                                    </a:cubicBezTo>
                                    <a:cubicBezTo>
                                      <a:pt x="2616" y="1864"/>
                                      <a:pt x="2599" y="1846"/>
                                      <a:pt x="2599" y="1825"/>
                                    </a:cubicBezTo>
                                    <a:cubicBezTo>
                                      <a:pt x="2599" y="1805"/>
                                      <a:pt x="2614" y="1789"/>
                                      <a:pt x="2633" y="1786"/>
                                    </a:cubicBezTo>
                                    <a:cubicBezTo>
                                      <a:pt x="2609" y="1784"/>
                                      <a:pt x="2589" y="1764"/>
                                      <a:pt x="2589" y="1739"/>
                                    </a:cubicBezTo>
                                    <a:cubicBezTo>
                                      <a:pt x="2589" y="1717"/>
                                      <a:pt x="2605" y="1699"/>
                                      <a:pt x="2625" y="1694"/>
                                    </a:cubicBezTo>
                                    <a:close/>
                                    <a:moveTo>
                                      <a:pt x="2638" y="1795"/>
                                    </a:moveTo>
                                    <a:cubicBezTo>
                                      <a:pt x="2622" y="1795"/>
                                      <a:pt x="2608" y="1808"/>
                                      <a:pt x="2608" y="1825"/>
                                    </a:cubicBezTo>
                                    <a:cubicBezTo>
                                      <a:pt x="2608" y="1841"/>
                                      <a:pt x="2622" y="1854"/>
                                      <a:pt x="2638" y="1854"/>
                                    </a:cubicBezTo>
                                    <a:cubicBezTo>
                                      <a:pt x="2654" y="1854"/>
                                      <a:pt x="2667" y="1841"/>
                                      <a:pt x="2667" y="1825"/>
                                    </a:cubicBezTo>
                                    <a:cubicBezTo>
                                      <a:pt x="2667" y="1808"/>
                                      <a:pt x="2654" y="1795"/>
                                      <a:pt x="2638" y="1795"/>
                                    </a:cubicBezTo>
                                    <a:close/>
                                    <a:moveTo>
                                      <a:pt x="2639" y="1400"/>
                                    </a:moveTo>
                                    <a:cubicBezTo>
                                      <a:pt x="2653" y="1400"/>
                                      <a:pt x="2664" y="1388"/>
                                      <a:pt x="2664" y="1374"/>
                                    </a:cubicBezTo>
                                    <a:cubicBezTo>
                                      <a:pt x="2664" y="1360"/>
                                      <a:pt x="2653" y="1349"/>
                                      <a:pt x="2639" y="1349"/>
                                    </a:cubicBezTo>
                                    <a:cubicBezTo>
                                      <a:pt x="2625" y="1349"/>
                                      <a:pt x="2613" y="1360"/>
                                      <a:pt x="2613" y="1374"/>
                                    </a:cubicBezTo>
                                    <a:cubicBezTo>
                                      <a:pt x="2613" y="1388"/>
                                      <a:pt x="2625" y="1400"/>
                                      <a:pt x="2639" y="1400"/>
                                    </a:cubicBezTo>
                                    <a:close/>
                                    <a:moveTo>
                                      <a:pt x="2639" y="1465"/>
                                    </a:moveTo>
                                    <a:cubicBezTo>
                                      <a:pt x="2653" y="1465"/>
                                      <a:pt x="2664" y="1454"/>
                                      <a:pt x="2664" y="1440"/>
                                    </a:cubicBezTo>
                                    <a:cubicBezTo>
                                      <a:pt x="2664" y="1426"/>
                                      <a:pt x="2653" y="1414"/>
                                      <a:pt x="2639" y="1414"/>
                                    </a:cubicBezTo>
                                    <a:cubicBezTo>
                                      <a:pt x="2625" y="1414"/>
                                      <a:pt x="2613" y="1426"/>
                                      <a:pt x="2613" y="1440"/>
                                    </a:cubicBezTo>
                                    <a:cubicBezTo>
                                      <a:pt x="2613" y="1454"/>
                                      <a:pt x="2625" y="1465"/>
                                      <a:pt x="2639" y="1465"/>
                                    </a:cubicBezTo>
                                    <a:close/>
                                    <a:moveTo>
                                      <a:pt x="2639" y="1531"/>
                                    </a:moveTo>
                                    <a:cubicBezTo>
                                      <a:pt x="2653" y="1531"/>
                                      <a:pt x="2664" y="1520"/>
                                      <a:pt x="2664" y="1506"/>
                                    </a:cubicBezTo>
                                    <a:cubicBezTo>
                                      <a:pt x="2664" y="1492"/>
                                      <a:pt x="2653" y="1480"/>
                                      <a:pt x="2639" y="1480"/>
                                    </a:cubicBezTo>
                                    <a:cubicBezTo>
                                      <a:pt x="2625" y="1480"/>
                                      <a:pt x="2613" y="1492"/>
                                      <a:pt x="2613" y="1506"/>
                                    </a:cubicBezTo>
                                    <a:cubicBezTo>
                                      <a:pt x="2613" y="1520"/>
                                      <a:pt x="2625" y="1531"/>
                                      <a:pt x="2639" y="1531"/>
                                    </a:cubicBezTo>
                                    <a:close/>
                                    <a:moveTo>
                                      <a:pt x="2637" y="1609"/>
                                    </a:moveTo>
                                    <a:cubicBezTo>
                                      <a:pt x="2654" y="1609"/>
                                      <a:pt x="2668" y="1595"/>
                                      <a:pt x="2668" y="1578"/>
                                    </a:cubicBezTo>
                                    <a:cubicBezTo>
                                      <a:pt x="2668" y="1561"/>
                                      <a:pt x="2654" y="1547"/>
                                      <a:pt x="2637" y="1547"/>
                                    </a:cubicBezTo>
                                    <a:cubicBezTo>
                                      <a:pt x="2620" y="1547"/>
                                      <a:pt x="2606" y="1561"/>
                                      <a:pt x="2606" y="1578"/>
                                    </a:cubicBezTo>
                                    <a:cubicBezTo>
                                      <a:pt x="2606" y="1595"/>
                                      <a:pt x="2620" y="1609"/>
                                      <a:pt x="2637" y="1609"/>
                                    </a:cubicBezTo>
                                    <a:close/>
                                    <a:moveTo>
                                      <a:pt x="2638" y="1686"/>
                                    </a:moveTo>
                                    <a:cubicBezTo>
                                      <a:pt x="2654" y="1686"/>
                                      <a:pt x="2667" y="1673"/>
                                      <a:pt x="2667" y="1657"/>
                                    </a:cubicBezTo>
                                    <a:cubicBezTo>
                                      <a:pt x="2667" y="1641"/>
                                      <a:pt x="2654" y="1627"/>
                                      <a:pt x="2638" y="1627"/>
                                    </a:cubicBezTo>
                                    <a:cubicBezTo>
                                      <a:pt x="2622" y="1627"/>
                                      <a:pt x="2608" y="1641"/>
                                      <a:pt x="2608" y="1657"/>
                                    </a:cubicBezTo>
                                    <a:cubicBezTo>
                                      <a:pt x="2608" y="1673"/>
                                      <a:pt x="2622" y="1686"/>
                                      <a:pt x="2638" y="1686"/>
                                    </a:cubicBezTo>
                                    <a:close/>
                                    <a:moveTo>
                                      <a:pt x="2599" y="1739"/>
                                    </a:moveTo>
                                    <a:cubicBezTo>
                                      <a:pt x="2599" y="1760"/>
                                      <a:pt x="2616" y="1778"/>
                                      <a:pt x="2637" y="1778"/>
                                    </a:cubicBezTo>
                                    <a:cubicBezTo>
                                      <a:pt x="2659" y="1778"/>
                                      <a:pt x="2676" y="1760"/>
                                      <a:pt x="2676" y="1739"/>
                                    </a:cubicBezTo>
                                    <a:cubicBezTo>
                                      <a:pt x="2676" y="1718"/>
                                      <a:pt x="2658" y="1701"/>
                                      <a:pt x="2637" y="1701"/>
                                    </a:cubicBezTo>
                                    <a:cubicBezTo>
                                      <a:pt x="2616" y="1701"/>
                                      <a:pt x="2599" y="1718"/>
                                      <a:pt x="2599" y="1739"/>
                                    </a:cubicBezTo>
                                    <a:close/>
                                  </a:path>
                                </a:pathLst>
                              </a:custGeom>
                              <a:solidFill>
                                <a:srgbClr val="3F5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noEditPoints="1"/>
                            </wps:cNvSpPr>
                            <wps:spPr bwMode="auto">
                              <a:xfrm>
                                <a:off x="4389120" y="503555"/>
                                <a:ext cx="2512060" cy="856615"/>
                              </a:xfrm>
                              <a:custGeom>
                                <a:avLst/>
                                <a:gdLst>
                                  <a:gd name="T0" fmla="*/ 416 w 7911"/>
                                  <a:gd name="T1" fmla="*/ 182 h 2697"/>
                                  <a:gd name="T2" fmla="*/ 630 w 7911"/>
                                  <a:gd name="T3" fmla="*/ 657 h 2697"/>
                                  <a:gd name="T4" fmla="*/ 1747 w 7911"/>
                                  <a:gd name="T5" fmla="*/ 854 h 2697"/>
                                  <a:gd name="T6" fmla="*/ 2047 w 7911"/>
                                  <a:gd name="T7" fmla="*/ 1193 h 2697"/>
                                  <a:gd name="T8" fmla="*/ 1622 w 7911"/>
                                  <a:gd name="T9" fmla="*/ 919 h 2697"/>
                                  <a:gd name="T10" fmla="*/ 2437 w 7911"/>
                                  <a:gd name="T11" fmla="*/ 1205 h 2697"/>
                                  <a:gd name="T12" fmla="*/ 2980 w 7911"/>
                                  <a:gd name="T13" fmla="*/ 1205 h 2697"/>
                                  <a:gd name="T14" fmla="*/ 2281 w 7911"/>
                                  <a:gd name="T15" fmla="*/ 1200 h 2697"/>
                                  <a:gd name="T16" fmla="*/ 3831 w 7911"/>
                                  <a:gd name="T17" fmla="*/ 477 h 2697"/>
                                  <a:gd name="T18" fmla="*/ 3536 w 7911"/>
                                  <a:gd name="T19" fmla="*/ 1346 h 2697"/>
                                  <a:gd name="T20" fmla="*/ 4024 w 7911"/>
                                  <a:gd name="T21" fmla="*/ 905 h 2697"/>
                                  <a:gd name="T22" fmla="*/ 5175 w 7911"/>
                                  <a:gd name="T23" fmla="*/ 1203 h 2697"/>
                                  <a:gd name="T24" fmla="*/ 5776 w 7911"/>
                                  <a:gd name="T25" fmla="*/ 556 h 2697"/>
                                  <a:gd name="T26" fmla="*/ 6231 w 7911"/>
                                  <a:gd name="T27" fmla="*/ 1293 h 2697"/>
                                  <a:gd name="T28" fmla="*/ 5767 w 7911"/>
                                  <a:gd name="T29" fmla="*/ 1221 h 2697"/>
                                  <a:gd name="T30" fmla="*/ 6844 w 7911"/>
                                  <a:gd name="T31" fmla="*/ 570 h 2697"/>
                                  <a:gd name="T32" fmla="*/ 6349 w 7911"/>
                                  <a:gd name="T33" fmla="*/ 561 h 2697"/>
                                  <a:gd name="T34" fmla="*/ 7358 w 7911"/>
                                  <a:gd name="T35" fmla="*/ 452 h 2697"/>
                                  <a:gd name="T36" fmla="*/ 7182 w 7911"/>
                                  <a:gd name="T37" fmla="*/ 142 h 2697"/>
                                  <a:gd name="T38" fmla="*/ 7884 w 7911"/>
                                  <a:gd name="T39" fmla="*/ 452 h 2697"/>
                                  <a:gd name="T40" fmla="*/ 66 w 7911"/>
                                  <a:gd name="T41" fmla="*/ 2643 h 2697"/>
                                  <a:gd name="T42" fmla="*/ 179 w 7911"/>
                                  <a:gd name="T43" fmla="*/ 2640 h 2697"/>
                                  <a:gd name="T44" fmla="*/ 710 w 7911"/>
                                  <a:gd name="T45" fmla="*/ 2428 h 2697"/>
                                  <a:gd name="T46" fmla="*/ 533 w 7911"/>
                                  <a:gd name="T47" fmla="*/ 2326 h 2697"/>
                                  <a:gd name="T48" fmla="*/ 1198 w 7911"/>
                                  <a:gd name="T49" fmla="*/ 2683 h 2697"/>
                                  <a:gd name="T50" fmla="*/ 896 w 7911"/>
                                  <a:gd name="T51" fmla="*/ 2327 h 2697"/>
                                  <a:gd name="T52" fmla="*/ 966 w 7911"/>
                                  <a:gd name="T53" fmla="*/ 2465 h 2697"/>
                                  <a:gd name="T54" fmla="*/ 1373 w 7911"/>
                                  <a:gd name="T55" fmla="*/ 2277 h 2697"/>
                                  <a:gd name="T56" fmla="*/ 1477 w 7911"/>
                                  <a:gd name="T57" fmla="*/ 2340 h 2697"/>
                                  <a:gd name="T58" fmla="*/ 1938 w 7911"/>
                                  <a:gd name="T59" fmla="*/ 2639 h 2697"/>
                                  <a:gd name="T60" fmla="*/ 2065 w 7911"/>
                                  <a:gd name="T61" fmla="*/ 2322 h 2697"/>
                                  <a:gd name="T62" fmla="*/ 2126 w 7911"/>
                                  <a:gd name="T63" fmla="*/ 2685 h 2697"/>
                                  <a:gd name="T64" fmla="*/ 2188 w 7911"/>
                                  <a:gd name="T65" fmla="*/ 2327 h 2697"/>
                                  <a:gd name="T66" fmla="*/ 2854 w 7911"/>
                                  <a:gd name="T67" fmla="*/ 2639 h 2697"/>
                                  <a:gd name="T68" fmla="*/ 2725 w 7911"/>
                                  <a:gd name="T69" fmla="*/ 2322 h 2697"/>
                                  <a:gd name="T70" fmla="*/ 2602 w 7911"/>
                                  <a:gd name="T71" fmla="*/ 2685 h 2697"/>
                                  <a:gd name="T72" fmla="*/ 3087 w 7911"/>
                                  <a:gd name="T73" fmla="*/ 2507 h 2697"/>
                                  <a:gd name="T74" fmla="*/ 3130 w 7911"/>
                                  <a:gd name="T75" fmla="*/ 2271 h 2697"/>
                                  <a:gd name="T76" fmla="*/ 3616 w 7911"/>
                                  <a:gd name="T77" fmla="*/ 2639 h 2697"/>
                                  <a:gd name="T78" fmla="*/ 3361 w 7911"/>
                                  <a:gd name="T79" fmla="*/ 2685 h 2697"/>
                                  <a:gd name="T80" fmla="*/ 4001 w 7911"/>
                                  <a:gd name="T81" fmla="*/ 2594 h 2697"/>
                                  <a:gd name="T82" fmla="*/ 3896 w 7911"/>
                                  <a:gd name="T83" fmla="*/ 2270 h 2697"/>
                                  <a:gd name="T84" fmla="*/ 3972 w 7911"/>
                                  <a:gd name="T85" fmla="*/ 2517 h 2697"/>
                                  <a:gd name="T86" fmla="*/ 4220 w 7911"/>
                                  <a:gd name="T87" fmla="*/ 2326 h 2697"/>
                                  <a:gd name="T88" fmla="*/ 4464 w 7911"/>
                                  <a:gd name="T89" fmla="*/ 2689 h 2697"/>
                                  <a:gd name="T90" fmla="*/ 4630 w 7911"/>
                                  <a:gd name="T91" fmla="*/ 2643 h 2697"/>
                                  <a:gd name="T92" fmla="*/ 4743 w 7911"/>
                                  <a:gd name="T93" fmla="*/ 2640 h 2697"/>
                                  <a:gd name="T94" fmla="*/ 5069 w 7911"/>
                                  <a:gd name="T95" fmla="*/ 2374 h 2697"/>
                                  <a:gd name="T96" fmla="*/ 5634 w 7911"/>
                                  <a:gd name="T97" fmla="*/ 2639 h 2697"/>
                                  <a:gd name="T98" fmla="*/ 5505 w 7911"/>
                                  <a:gd name="T99" fmla="*/ 2322 h 2697"/>
                                  <a:gd name="T100" fmla="*/ 5382 w 7911"/>
                                  <a:gd name="T101" fmla="*/ 2685 h 2697"/>
                                  <a:gd name="T102" fmla="*/ 6179 w 7911"/>
                                  <a:gd name="T103" fmla="*/ 2476 h 2697"/>
                                  <a:gd name="T104" fmla="*/ 6425 w 7911"/>
                                  <a:gd name="T105" fmla="*/ 2507 h 2697"/>
                                  <a:gd name="T106" fmla="*/ 6468 w 7911"/>
                                  <a:gd name="T107" fmla="*/ 2271 h 2697"/>
                                  <a:gd name="T108" fmla="*/ 7085 w 7911"/>
                                  <a:gd name="T109" fmla="*/ 2477 h 2697"/>
                                  <a:gd name="T110" fmla="*/ 7012 w 7911"/>
                                  <a:gd name="T111" fmla="*/ 2486 h 2697"/>
                                  <a:gd name="T112" fmla="*/ 7353 w 7911"/>
                                  <a:gd name="T113" fmla="*/ 2531 h 2697"/>
                                  <a:gd name="T114" fmla="*/ 7429 w 7911"/>
                                  <a:gd name="T115" fmla="*/ 2277 h 2697"/>
                                  <a:gd name="T116" fmla="*/ 7376 w 7911"/>
                                  <a:gd name="T117" fmla="*/ 2639 h 2697"/>
                                  <a:gd name="T118" fmla="*/ 7537 w 7911"/>
                                  <a:gd name="T119" fmla="*/ 2326 h 2697"/>
                                  <a:gd name="T120" fmla="*/ 7781 w 7911"/>
                                  <a:gd name="T121" fmla="*/ 2689 h 2697"/>
                                  <a:gd name="T122" fmla="*/ 7391 w 7911"/>
                                  <a:gd name="T123" fmla="*/ 1827 h 2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911" h="2697">
                                    <a:moveTo>
                                      <a:pt x="565" y="1315"/>
                                    </a:moveTo>
                                    <a:cubicBezTo>
                                      <a:pt x="88" y="1315"/>
                                      <a:pt x="88" y="1315"/>
                                      <a:pt x="88" y="1315"/>
                                    </a:cubicBezTo>
                                    <a:cubicBezTo>
                                      <a:pt x="90" y="1288"/>
                                      <a:pt x="101" y="1245"/>
                                      <a:pt x="110" y="1220"/>
                                    </a:cubicBezTo>
                                    <a:cubicBezTo>
                                      <a:pt x="142" y="1211"/>
                                      <a:pt x="211" y="1200"/>
                                      <a:pt x="250" y="1196"/>
                                    </a:cubicBezTo>
                                    <a:cubicBezTo>
                                      <a:pt x="250" y="182"/>
                                      <a:pt x="250" y="182"/>
                                      <a:pt x="250" y="182"/>
                                    </a:cubicBezTo>
                                    <a:cubicBezTo>
                                      <a:pt x="209" y="180"/>
                                      <a:pt x="148" y="175"/>
                                      <a:pt x="117" y="169"/>
                                    </a:cubicBezTo>
                                    <a:cubicBezTo>
                                      <a:pt x="112" y="146"/>
                                      <a:pt x="110" y="90"/>
                                      <a:pt x="113" y="67"/>
                                    </a:cubicBezTo>
                                    <a:cubicBezTo>
                                      <a:pt x="554" y="67"/>
                                      <a:pt x="554" y="67"/>
                                      <a:pt x="554" y="67"/>
                                    </a:cubicBezTo>
                                    <a:cubicBezTo>
                                      <a:pt x="559" y="88"/>
                                      <a:pt x="558" y="144"/>
                                      <a:pt x="550" y="167"/>
                                    </a:cubicBezTo>
                                    <a:cubicBezTo>
                                      <a:pt x="514" y="175"/>
                                      <a:pt x="459" y="180"/>
                                      <a:pt x="416" y="182"/>
                                    </a:cubicBezTo>
                                    <a:cubicBezTo>
                                      <a:pt x="416" y="628"/>
                                      <a:pt x="416" y="628"/>
                                      <a:pt x="416" y="628"/>
                                    </a:cubicBezTo>
                                    <a:cubicBezTo>
                                      <a:pt x="518" y="628"/>
                                      <a:pt x="518" y="628"/>
                                      <a:pt x="518" y="628"/>
                                    </a:cubicBezTo>
                                    <a:cubicBezTo>
                                      <a:pt x="765" y="290"/>
                                      <a:pt x="765" y="290"/>
                                      <a:pt x="765" y="290"/>
                                    </a:cubicBezTo>
                                    <a:cubicBezTo>
                                      <a:pt x="784" y="259"/>
                                      <a:pt x="835" y="203"/>
                                      <a:pt x="862" y="184"/>
                                    </a:cubicBezTo>
                                    <a:cubicBezTo>
                                      <a:pt x="827" y="182"/>
                                      <a:pt x="765" y="176"/>
                                      <a:pt x="734" y="171"/>
                                    </a:cubicBezTo>
                                    <a:cubicBezTo>
                                      <a:pt x="725" y="142"/>
                                      <a:pt x="720" y="90"/>
                                      <a:pt x="720" y="67"/>
                                    </a:cubicBezTo>
                                    <a:cubicBezTo>
                                      <a:pt x="1131" y="67"/>
                                      <a:pt x="1131" y="67"/>
                                      <a:pt x="1131" y="67"/>
                                    </a:cubicBezTo>
                                    <a:cubicBezTo>
                                      <a:pt x="1130" y="97"/>
                                      <a:pt x="1121" y="142"/>
                                      <a:pt x="1106" y="173"/>
                                    </a:cubicBezTo>
                                    <a:cubicBezTo>
                                      <a:pt x="1079" y="178"/>
                                      <a:pt x="1034" y="182"/>
                                      <a:pt x="1000" y="184"/>
                                    </a:cubicBezTo>
                                    <a:cubicBezTo>
                                      <a:pt x="630" y="657"/>
                                      <a:pt x="630" y="657"/>
                                      <a:pt x="630" y="657"/>
                                    </a:cubicBezTo>
                                    <a:cubicBezTo>
                                      <a:pt x="1063" y="1205"/>
                                      <a:pt x="1063" y="1205"/>
                                      <a:pt x="1063" y="1205"/>
                                    </a:cubicBezTo>
                                    <a:cubicBezTo>
                                      <a:pt x="1180" y="1198"/>
                                      <a:pt x="1180" y="1198"/>
                                      <a:pt x="1180" y="1198"/>
                                    </a:cubicBezTo>
                                    <a:cubicBezTo>
                                      <a:pt x="1180" y="1236"/>
                                      <a:pt x="1171" y="1286"/>
                                      <a:pt x="1160" y="1315"/>
                                    </a:cubicBezTo>
                                    <a:cubicBezTo>
                                      <a:pt x="1110" y="1326"/>
                                      <a:pt x="1016" y="1340"/>
                                      <a:pt x="959" y="1345"/>
                                    </a:cubicBezTo>
                                    <a:cubicBezTo>
                                      <a:pt x="491" y="727"/>
                                      <a:pt x="491" y="727"/>
                                      <a:pt x="491" y="727"/>
                                    </a:cubicBezTo>
                                    <a:cubicBezTo>
                                      <a:pt x="416" y="727"/>
                                      <a:pt x="416" y="727"/>
                                      <a:pt x="416" y="727"/>
                                    </a:cubicBezTo>
                                    <a:cubicBezTo>
                                      <a:pt x="416" y="1198"/>
                                      <a:pt x="416" y="1198"/>
                                      <a:pt x="416" y="1198"/>
                                    </a:cubicBezTo>
                                    <a:cubicBezTo>
                                      <a:pt x="462" y="1202"/>
                                      <a:pt x="520" y="1207"/>
                                      <a:pt x="559" y="1216"/>
                                    </a:cubicBezTo>
                                    <a:cubicBezTo>
                                      <a:pt x="567" y="1238"/>
                                      <a:pt x="568" y="1293"/>
                                      <a:pt x="565" y="1315"/>
                                    </a:cubicBezTo>
                                    <a:close/>
                                    <a:moveTo>
                                      <a:pt x="1747" y="854"/>
                                    </a:moveTo>
                                    <a:cubicBezTo>
                                      <a:pt x="1747" y="757"/>
                                      <a:pt x="1747" y="757"/>
                                      <a:pt x="1747" y="757"/>
                                    </a:cubicBezTo>
                                    <a:cubicBezTo>
                                      <a:pt x="1747" y="624"/>
                                      <a:pt x="1689" y="556"/>
                                      <a:pt x="1576" y="556"/>
                                    </a:cubicBezTo>
                                    <a:cubicBezTo>
                                      <a:pt x="1498" y="556"/>
                                      <a:pt x="1376" y="601"/>
                                      <a:pt x="1313" y="644"/>
                                    </a:cubicBezTo>
                                    <a:cubicBezTo>
                                      <a:pt x="1306" y="628"/>
                                      <a:pt x="1304" y="606"/>
                                      <a:pt x="1304" y="583"/>
                                    </a:cubicBezTo>
                                    <a:cubicBezTo>
                                      <a:pt x="1304" y="549"/>
                                      <a:pt x="1313" y="511"/>
                                      <a:pt x="1324" y="493"/>
                                    </a:cubicBezTo>
                                    <a:cubicBezTo>
                                      <a:pt x="1383" y="459"/>
                                      <a:pt x="1522" y="430"/>
                                      <a:pt x="1617" y="430"/>
                                    </a:cubicBezTo>
                                    <a:cubicBezTo>
                                      <a:pt x="1813" y="430"/>
                                      <a:pt x="1899" y="525"/>
                                      <a:pt x="1899" y="772"/>
                                    </a:cubicBezTo>
                                    <a:cubicBezTo>
                                      <a:pt x="1899" y="1121"/>
                                      <a:pt x="1899" y="1121"/>
                                      <a:pt x="1899" y="1121"/>
                                    </a:cubicBezTo>
                                    <a:cubicBezTo>
                                      <a:pt x="1899" y="1157"/>
                                      <a:pt x="1908" y="1200"/>
                                      <a:pt x="1923" y="1214"/>
                                    </a:cubicBezTo>
                                    <a:cubicBezTo>
                                      <a:pt x="1950" y="1214"/>
                                      <a:pt x="2013" y="1203"/>
                                      <a:pt x="2047" y="1193"/>
                                    </a:cubicBezTo>
                                    <a:cubicBezTo>
                                      <a:pt x="2049" y="1200"/>
                                      <a:pt x="2049" y="1207"/>
                                      <a:pt x="2049" y="1212"/>
                                    </a:cubicBezTo>
                                    <a:cubicBezTo>
                                      <a:pt x="2049" y="1241"/>
                                      <a:pt x="2042" y="1272"/>
                                      <a:pt x="2031" y="1293"/>
                                    </a:cubicBezTo>
                                    <a:cubicBezTo>
                                      <a:pt x="1991" y="1318"/>
                                      <a:pt x="1898" y="1345"/>
                                      <a:pt x="1837" y="1345"/>
                                    </a:cubicBezTo>
                                    <a:cubicBezTo>
                                      <a:pt x="1801" y="1324"/>
                                      <a:pt x="1766" y="1266"/>
                                      <a:pt x="1761" y="1209"/>
                                    </a:cubicBezTo>
                                    <a:cubicBezTo>
                                      <a:pt x="1752" y="1209"/>
                                      <a:pt x="1752" y="1209"/>
                                      <a:pt x="1752" y="1209"/>
                                    </a:cubicBezTo>
                                    <a:cubicBezTo>
                                      <a:pt x="1705" y="1297"/>
                                      <a:pt x="1608" y="1345"/>
                                      <a:pt x="1500" y="1345"/>
                                    </a:cubicBezTo>
                                    <a:cubicBezTo>
                                      <a:pt x="1369" y="1345"/>
                                      <a:pt x="1245" y="1270"/>
                                      <a:pt x="1245" y="1104"/>
                                    </a:cubicBezTo>
                                    <a:cubicBezTo>
                                      <a:pt x="1245" y="919"/>
                                      <a:pt x="1401" y="824"/>
                                      <a:pt x="1579" y="824"/>
                                    </a:cubicBezTo>
                                    <a:cubicBezTo>
                                      <a:pt x="1637" y="824"/>
                                      <a:pt x="1702" y="835"/>
                                      <a:pt x="1747" y="854"/>
                                    </a:cubicBezTo>
                                    <a:close/>
                                    <a:moveTo>
                                      <a:pt x="1622" y="919"/>
                                    </a:moveTo>
                                    <a:cubicBezTo>
                                      <a:pt x="1482" y="919"/>
                                      <a:pt x="1403" y="982"/>
                                      <a:pt x="1403" y="1077"/>
                                    </a:cubicBezTo>
                                    <a:cubicBezTo>
                                      <a:pt x="1403" y="1176"/>
                                      <a:pt x="1480" y="1221"/>
                                      <a:pt x="1567" y="1221"/>
                                    </a:cubicBezTo>
                                    <a:cubicBezTo>
                                      <a:pt x="1637" y="1221"/>
                                      <a:pt x="1712" y="1187"/>
                                      <a:pt x="1748" y="1133"/>
                                    </a:cubicBezTo>
                                    <a:cubicBezTo>
                                      <a:pt x="1748" y="934"/>
                                      <a:pt x="1748" y="934"/>
                                      <a:pt x="1748" y="934"/>
                                    </a:cubicBezTo>
                                    <a:cubicBezTo>
                                      <a:pt x="1714" y="925"/>
                                      <a:pt x="1658" y="919"/>
                                      <a:pt x="1622" y="919"/>
                                    </a:cubicBezTo>
                                    <a:close/>
                                    <a:moveTo>
                                      <a:pt x="2166" y="1234"/>
                                    </a:moveTo>
                                    <a:cubicBezTo>
                                      <a:pt x="2153" y="1257"/>
                                      <a:pt x="2144" y="1288"/>
                                      <a:pt x="2140" y="1315"/>
                                    </a:cubicBezTo>
                                    <a:cubicBezTo>
                                      <a:pt x="2572" y="1315"/>
                                      <a:pt x="2572" y="1315"/>
                                      <a:pt x="2572" y="1315"/>
                                    </a:cubicBezTo>
                                    <a:cubicBezTo>
                                      <a:pt x="2576" y="1290"/>
                                      <a:pt x="2574" y="1250"/>
                                      <a:pt x="2569" y="1229"/>
                                    </a:cubicBezTo>
                                    <a:cubicBezTo>
                                      <a:pt x="2536" y="1218"/>
                                      <a:pt x="2482" y="1209"/>
                                      <a:pt x="2437" y="1205"/>
                                    </a:cubicBezTo>
                                    <a:cubicBezTo>
                                      <a:pt x="2437" y="667"/>
                                      <a:pt x="2437" y="667"/>
                                      <a:pt x="2437" y="667"/>
                                    </a:cubicBezTo>
                                    <a:cubicBezTo>
                                      <a:pt x="2475" y="617"/>
                                      <a:pt x="2570" y="552"/>
                                      <a:pt x="2662" y="552"/>
                                    </a:cubicBezTo>
                                    <a:cubicBezTo>
                                      <a:pt x="2788" y="552"/>
                                      <a:pt x="2831" y="640"/>
                                      <a:pt x="2831" y="779"/>
                                    </a:cubicBezTo>
                                    <a:cubicBezTo>
                                      <a:pt x="2831" y="1200"/>
                                      <a:pt x="2831" y="1200"/>
                                      <a:pt x="2831" y="1200"/>
                                    </a:cubicBezTo>
                                    <a:cubicBezTo>
                                      <a:pt x="2801" y="1207"/>
                                      <a:pt x="2756" y="1221"/>
                                      <a:pt x="2729" y="1234"/>
                                    </a:cubicBezTo>
                                    <a:cubicBezTo>
                                      <a:pt x="2716" y="1257"/>
                                      <a:pt x="2707" y="1288"/>
                                      <a:pt x="2703" y="1315"/>
                                    </a:cubicBezTo>
                                    <a:cubicBezTo>
                                      <a:pt x="3130" y="1315"/>
                                      <a:pt x="3130" y="1315"/>
                                      <a:pt x="3130" y="1315"/>
                                    </a:cubicBezTo>
                                    <a:cubicBezTo>
                                      <a:pt x="3132" y="1304"/>
                                      <a:pt x="3132" y="1295"/>
                                      <a:pt x="3132" y="1284"/>
                                    </a:cubicBezTo>
                                    <a:cubicBezTo>
                                      <a:pt x="3132" y="1265"/>
                                      <a:pt x="3130" y="1243"/>
                                      <a:pt x="3126" y="1229"/>
                                    </a:cubicBezTo>
                                    <a:cubicBezTo>
                                      <a:pt x="3090" y="1218"/>
                                      <a:pt x="3029" y="1209"/>
                                      <a:pt x="2980" y="1205"/>
                                    </a:cubicBezTo>
                                    <a:cubicBezTo>
                                      <a:pt x="2988" y="1052"/>
                                      <a:pt x="2991" y="905"/>
                                      <a:pt x="2991" y="754"/>
                                    </a:cubicBezTo>
                                    <a:cubicBezTo>
                                      <a:pt x="2991" y="475"/>
                                      <a:pt x="2865" y="430"/>
                                      <a:pt x="2723" y="430"/>
                                    </a:cubicBezTo>
                                    <a:cubicBezTo>
                                      <a:pt x="2561" y="430"/>
                                      <a:pt x="2466" y="522"/>
                                      <a:pt x="2434" y="583"/>
                                    </a:cubicBezTo>
                                    <a:cubicBezTo>
                                      <a:pt x="2416" y="583"/>
                                      <a:pt x="2416" y="583"/>
                                      <a:pt x="2416" y="583"/>
                                    </a:cubicBezTo>
                                    <a:cubicBezTo>
                                      <a:pt x="2416" y="452"/>
                                      <a:pt x="2416" y="452"/>
                                      <a:pt x="2416" y="452"/>
                                    </a:cubicBezTo>
                                    <a:cubicBezTo>
                                      <a:pt x="2390" y="444"/>
                                      <a:pt x="2362" y="441"/>
                                      <a:pt x="2331" y="441"/>
                                    </a:cubicBezTo>
                                    <a:cubicBezTo>
                                      <a:pt x="2277" y="441"/>
                                      <a:pt x="2220" y="452"/>
                                      <a:pt x="2182" y="466"/>
                                    </a:cubicBezTo>
                                    <a:cubicBezTo>
                                      <a:pt x="2164" y="493"/>
                                      <a:pt x="2151" y="531"/>
                                      <a:pt x="2149" y="561"/>
                                    </a:cubicBezTo>
                                    <a:cubicBezTo>
                                      <a:pt x="2281" y="561"/>
                                      <a:pt x="2281" y="561"/>
                                      <a:pt x="2281" y="561"/>
                                    </a:cubicBezTo>
                                    <a:cubicBezTo>
                                      <a:pt x="2281" y="1200"/>
                                      <a:pt x="2281" y="1200"/>
                                      <a:pt x="2281" y="1200"/>
                                    </a:cubicBezTo>
                                    <a:cubicBezTo>
                                      <a:pt x="2245" y="1207"/>
                                      <a:pt x="2194" y="1221"/>
                                      <a:pt x="2166" y="1234"/>
                                    </a:cubicBezTo>
                                    <a:close/>
                                    <a:moveTo>
                                      <a:pt x="3536" y="1346"/>
                                    </a:moveTo>
                                    <a:cubicBezTo>
                                      <a:pt x="3704" y="1346"/>
                                      <a:pt x="3860" y="1274"/>
                                      <a:pt x="3860" y="1086"/>
                                    </a:cubicBezTo>
                                    <a:cubicBezTo>
                                      <a:pt x="3860" y="774"/>
                                      <a:pt x="3441" y="835"/>
                                      <a:pt x="3441" y="633"/>
                                    </a:cubicBezTo>
                                    <a:cubicBezTo>
                                      <a:pt x="3441" y="567"/>
                                      <a:pt x="3495" y="523"/>
                                      <a:pt x="3588" y="523"/>
                                    </a:cubicBezTo>
                                    <a:cubicBezTo>
                                      <a:pt x="3628" y="523"/>
                                      <a:pt x="3669" y="534"/>
                                      <a:pt x="3695" y="545"/>
                                    </a:cubicBezTo>
                                    <a:cubicBezTo>
                                      <a:pt x="3695" y="651"/>
                                      <a:pt x="3695" y="651"/>
                                      <a:pt x="3695" y="651"/>
                                    </a:cubicBezTo>
                                    <a:cubicBezTo>
                                      <a:pt x="3725" y="669"/>
                                      <a:pt x="3775" y="678"/>
                                      <a:pt x="3815" y="678"/>
                                    </a:cubicBezTo>
                                    <a:cubicBezTo>
                                      <a:pt x="3826" y="639"/>
                                      <a:pt x="3835" y="583"/>
                                      <a:pt x="3835" y="532"/>
                                    </a:cubicBezTo>
                                    <a:cubicBezTo>
                                      <a:pt x="3835" y="513"/>
                                      <a:pt x="3835" y="493"/>
                                      <a:pt x="3831" y="477"/>
                                    </a:cubicBezTo>
                                    <a:cubicBezTo>
                                      <a:pt x="3750" y="444"/>
                                      <a:pt x="3660" y="430"/>
                                      <a:pt x="3578" y="430"/>
                                    </a:cubicBezTo>
                                    <a:cubicBezTo>
                                      <a:pt x="3400" y="430"/>
                                      <a:pt x="3279" y="523"/>
                                      <a:pt x="3279" y="655"/>
                                    </a:cubicBezTo>
                                    <a:cubicBezTo>
                                      <a:pt x="3279" y="973"/>
                                      <a:pt x="3702" y="896"/>
                                      <a:pt x="3702" y="1110"/>
                                    </a:cubicBezTo>
                                    <a:cubicBezTo>
                                      <a:pt x="3702" y="1191"/>
                                      <a:pt x="3641" y="1245"/>
                                      <a:pt x="3551" y="1245"/>
                                    </a:cubicBezTo>
                                    <a:cubicBezTo>
                                      <a:pt x="3497" y="1245"/>
                                      <a:pt x="3441" y="1230"/>
                                      <a:pt x="3400" y="1203"/>
                                    </a:cubicBezTo>
                                    <a:cubicBezTo>
                                      <a:pt x="3400" y="1079"/>
                                      <a:pt x="3400" y="1079"/>
                                      <a:pt x="3400" y="1079"/>
                                    </a:cubicBezTo>
                                    <a:cubicBezTo>
                                      <a:pt x="3362" y="1068"/>
                                      <a:pt x="3310" y="1063"/>
                                      <a:pt x="3270" y="1063"/>
                                    </a:cubicBezTo>
                                    <a:cubicBezTo>
                                      <a:pt x="3261" y="1095"/>
                                      <a:pt x="3252" y="1146"/>
                                      <a:pt x="3252" y="1191"/>
                                    </a:cubicBezTo>
                                    <a:cubicBezTo>
                                      <a:pt x="3252" y="1220"/>
                                      <a:pt x="3256" y="1257"/>
                                      <a:pt x="3261" y="1277"/>
                                    </a:cubicBezTo>
                                    <a:cubicBezTo>
                                      <a:pt x="3338" y="1322"/>
                                      <a:pt x="3434" y="1346"/>
                                      <a:pt x="3536" y="1346"/>
                                    </a:cubicBezTo>
                                    <a:close/>
                                    <a:moveTo>
                                      <a:pt x="4024" y="905"/>
                                    </a:moveTo>
                                    <a:cubicBezTo>
                                      <a:pt x="4024" y="640"/>
                                      <a:pt x="4187" y="430"/>
                                      <a:pt x="4439" y="430"/>
                                    </a:cubicBezTo>
                                    <a:cubicBezTo>
                                      <a:pt x="4655" y="430"/>
                                      <a:pt x="4747" y="586"/>
                                      <a:pt x="4747" y="813"/>
                                    </a:cubicBezTo>
                                    <a:cubicBezTo>
                                      <a:pt x="4747" y="844"/>
                                      <a:pt x="4745" y="876"/>
                                      <a:pt x="4741" y="908"/>
                                    </a:cubicBezTo>
                                    <a:cubicBezTo>
                                      <a:pt x="4191" y="908"/>
                                      <a:pt x="4191" y="908"/>
                                      <a:pt x="4191" y="908"/>
                                    </a:cubicBezTo>
                                    <a:cubicBezTo>
                                      <a:pt x="4195" y="1101"/>
                                      <a:pt x="4315" y="1220"/>
                                      <a:pt x="4484" y="1220"/>
                                    </a:cubicBezTo>
                                    <a:cubicBezTo>
                                      <a:pt x="4561" y="1220"/>
                                      <a:pt x="4669" y="1194"/>
                                      <a:pt x="4736" y="1169"/>
                                    </a:cubicBezTo>
                                    <a:cubicBezTo>
                                      <a:pt x="4740" y="1196"/>
                                      <a:pt x="4729" y="1245"/>
                                      <a:pt x="4713" y="1272"/>
                                    </a:cubicBezTo>
                                    <a:cubicBezTo>
                                      <a:pt x="4648" y="1308"/>
                                      <a:pt x="4540" y="1346"/>
                                      <a:pt x="4428" y="1346"/>
                                    </a:cubicBezTo>
                                    <a:cubicBezTo>
                                      <a:pt x="4171" y="1346"/>
                                      <a:pt x="4024" y="1153"/>
                                      <a:pt x="4024" y="905"/>
                                    </a:cubicBezTo>
                                    <a:close/>
                                    <a:moveTo>
                                      <a:pt x="4191" y="804"/>
                                    </a:moveTo>
                                    <a:cubicBezTo>
                                      <a:pt x="4587" y="804"/>
                                      <a:pt x="4587" y="804"/>
                                      <a:pt x="4587" y="804"/>
                                    </a:cubicBezTo>
                                    <a:cubicBezTo>
                                      <a:pt x="4599" y="680"/>
                                      <a:pt x="4563" y="529"/>
                                      <a:pt x="4412" y="529"/>
                                    </a:cubicBezTo>
                                    <a:cubicBezTo>
                                      <a:pt x="4284" y="529"/>
                                      <a:pt x="4202" y="640"/>
                                      <a:pt x="4191" y="804"/>
                                    </a:cubicBezTo>
                                    <a:close/>
                                    <a:moveTo>
                                      <a:pt x="4903" y="1234"/>
                                    </a:moveTo>
                                    <a:cubicBezTo>
                                      <a:pt x="4891" y="1257"/>
                                      <a:pt x="4882" y="1288"/>
                                      <a:pt x="4878" y="1315"/>
                                    </a:cubicBezTo>
                                    <a:cubicBezTo>
                                      <a:pt x="5324" y="1315"/>
                                      <a:pt x="5324" y="1315"/>
                                      <a:pt x="5324" y="1315"/>
                                    </a:cubicBezTo>
                                    <a:cubicBezTo>
                                      <a:pt x="5326" y="1304"/>
                                      <a:pt x="5326" y="1295"/>
                                      <a:pt x="5326" y="1284"/>
                                    </a:cubicBezTo>
                                    <a:cubicBezTo>
                                      <a:pt x="5326" y="1265"/>
                                      <a:pt x="5324" y="1243"/>
                                      <a:pt x="5321" y="1229"/>
                                    </a:cubicBezTo>
                                    <a:cubicBezTo>
                                      <a:pt x="5283" y="1218"/>
                                      <a:pt x="5220" y="1207"/>
                                      <a:pt x="5175" y="1203"/>
                                    </a:cubicBezTo>
                                    <a:cubicBezTo>
                                      <a:pt x="5175" y="11"/>
                                      <a:pt x="5175" y="11"/>
                                      <a:pt x="5175" y="11"/>
                                    </a:cubicBezTo>
                                    <a:cubicBezTo>
                                      <a:pt x="5148" y="4"/>
                                      <a:pt x="5115" y="0"/>
                                      <a:pt x="5083" y="0"/>
                                    </a:cubicBezTo>
                                    <a:cubicBezTo>
                                      <a:pt x="5024" y="0"/>
                                      <a:pt x="4963" y="11"/>
                                      <a:pt x="4921" y="25"/>
                                    </a:cubicBezTo>
                                    <a:cubicBezTo>
                                      <a:pt x="4903" y="52"/>
                                      <a:pt x="4891" y="90"/>
                                      <a:pt x="4889" y="121"/>
                                    </a:cubicBezTo>
                                    <a:cubicBezTo>
                                      <a:pt x="5018" y="121"/>
                                      <a:pt x="5018" y="121"/>
                                      <a:pt x="5018" y="121"/>
                                    </a:cubicBezTo>
                                    <a:cubicBezTo>
                                      <a:pt x="5018" y="1200"/>
                                      <a:pt x="5018" y="1200"/>
                                      <a:pt x="5018" y="1200"/>
                                    </a:cubicBezTo>
                                    <a:cubicBezTo>
                                      <a:pt x="4982" y="1207"/>
                                      <a:pt x="4932" y="1221"/>
                                      <a:pt x="4903" y="1234"/>
                                    </a:cubicBezTo>
                                    <a:close/>
                                    <a:moveTo>
                                      <a:pt x="5946" y="854"/>
                                    </a:moveTo>
                                    <a:cubicBezTo>
                                      <a:pt x="5946" y="757"/>
                                      <a:pt x="5946" y="757"/>
                                      <a:pt x="5946" y="757"/>
                                    </a:cubicBezTo>
                                    <a:cubicBezTo>
                                      <a:pt x="5946" y="624"/>
                                      <a:pt x="5889" y="556"/>
                                      <a:pt x="5776" y="556"/>
                                    </a:cubicBezTo>
                                    <a:cubicBezTo>
                                      <a:pt x="5698" y="556"/>
                                      <a:pt x="5576" y="601"/>
                                      <a:pt x="5513" y="644"/>
                                    </a:cubicBezTo>
                                    <a:cubicBezTo>
                                      <a:pt x="5506" y="628"/>
                                      <a:pt x="5504" y="606"/>
                                      <a:pt x="5504" y="583"/>
                                    </a:cubicBezTo>
                                    <a:cubicBezTo>
                                      <a:pt x="5504" y="549"/>
                                      <a:pt x="5513" y="511"/>
                                      <a:pt x="5524" y="493"/>
                                    </a:cubicBezTo>
                                    <a:cubicBezTo>
                                      <a:pt x="5583" y="459"/>
                                      <a:pt x="5722" y="430"/>
                                      <a:pt x="5817" y="430"/>
                                    </a:cubicBezTo>
                                    <a:cubicBezTo>
                                      <a:pt x="6013" y="430"/>
                                      <a:pt x="6099" y="525"/>
                                      <a:pt x="6099" y="772"/>
                                    </a:cubicBezTo>
                                    <a:cubicBezTo>
                                      <a:pt x="6099" y="1121"/>
                                      <a:pt x="6099" y="1121"/>
                                      <a:pt x="6099" y="1121"/>
                                    </a:cubicBezTo>
                                    <a:cubicBezTo>
                                      <a:pt x="6099" y="1157"/>
                                      <a:pt x="6108" y="1200"/>
                                      <a:pt x="6123" y="1214"/>
                                    </a:cubicBezTo>
                                    <a:cubicBezTo>
                                      <a:pt x="6150" y="1214"/>
                                      <a:pt x="6213" y="1203"/>
                                      <a:pt x="6247" y="1193"/>
                                    </a:cubicBezTo>
                                    <a:cubicBezTo>
                                      <a:pt x="6249" y="1200"/>
                                      <a:pt x="6249" y="1207"/>
                                      <a:pt x="6249" y="1212"/>
                                    </a:cubicBezTo>
                                    <a:cubicBezTo>
                                      <a:pt x="6249" y="1241"/>
                                      <a:pt x="6241" y="1272"/>
                                      <a:pt x="6231" y="1293"/>
                                    </a:cubicBezTo>
                                    <a:cubicBezTo>
                                      <a:pt x="6191" y="1318"/>
                                      <a:pt x="6098" y="1345"/>
                                      <a:pt x="6036" y="1345"/>
                                    </a:cubicBezTo>
                                    <a:cubicBezTo>
                                      <a:pt x="6000" y="1324"/>
                                      <a:pt x="5966" y="1266"/>
                                      <a:pt x="5961" y="1209"/>
                                    </a:cubicBezTo>
                                    <a:cubicBezTo>
                                      <a:pt x="5952" y="1209"/>
                                      <a:pt x="5952" y="1209"/>
                                      <a:pt x="5952" y="1209"/>
                                    </a:cubicBezTo>
                                    <a:cubicBezTo>
                                      <a:pt x="5905" y="1297"/>
                                      <a:pt x="5808" y="1345"/>
                                      <a:pt x="5700" y="1345"/>
                                    </a:cubicBezTo>
                                    <a:cubicBezTo>
                                      <a:pt x="5569" y="1345"/>
                                      <a:pt x="5445" y="1270"/>
                                      <a:pt x="5445" y="1104"/>
                                    </a:cubicBezTo>
                                    <a:cubicBezTo>
                                      <a:pt x="5445" y="919"/>
                                      <a:pt x="5601" y="824"/>
                                      <a:pt x="5779" y="824"/>
                                    </a:cubicBezTo>
                                    <a:cubicBezTo>
                                      <a:pt x="5837" y="824"/>
                                      <a:pt x="5901" y="835"/>
                                      <a:pt x="5946" y="854"/>
                                    </a:cubicBezTo>
                                    <a:close/>
                                    <a:moveTo>
                                      <a:pt x="5822" y="919"/>
                                    </a:moveTo>
                                    <a:cubicBezTo>
                                      <a:pt x="5682" y="919"/>
                                      <a:pt x="5603" y="982"/>
                                      <a:pt x="5603" y="1077"/>
                                    </a:cubicBezTo>
                                    <a:cubicBezTo>
                                      <a:pt x="5603" y="1176"/>
                                      <a:pt x="5680" y="1221"/>
                                      <a:pt x="5767" y="1221"/>
                                    </a:cubicBezTo>
                                    <a:cubicBezTo>
                                      <a:pt x="5837" y="1221"/>
                                      <a:pt x="5912" y="1187"/>
                                      <a:pt x="5948" y="1133"/>
                                    </a:cubicBezTo>
                                    <a:cubicBezTo>
                                      <a:pt x="5948" y="934"/>
                                      <a:pt x="5948" y="934"/>
                                      <a:pt x="5948" y="934"/>
                                    </a:cubicBezTo>
                                    <a:cubicBezTo>
                                      <a:pt x="5914" y="925"/>
                                      <a:pt x="5858" y="919"/>
                                      <a:pt x="5822" y="919"/>
                                    </a:cubicBezTo>
                                    <a:close/>
                                    <a:moveTo>
                                      <a:pt x="6366" y="1234"/>
                                    </a:moveTo>
                                    <a:cubicBezTo>
                                      <a:pt x="6353" y="1257"/>
                                      <a:pt x="6344" y="1288"/>
                                      <a:pt x="6340" y="1315"/>
                                    </a:cubicBezTo>
                                    <a:cubicBezTo>
                                      <a:pt x="6819" y="1315"/>
                                      <a:pt x="6819" y="1315"/>
                                      <a:pt x="6819" y="1315"/>
                                    </a:cubicBezTo>
                                    <a:cubicBezTo>
                                      <a:pt x="6822" y="1290"/>
                                      <a:pt x="6821" y="1254"/>
                                      <a:pt x="6815" y="1232"/>
                                    </a:cubicBezTo>
                                    <a:cubicBezTo>
                                      <a:pt x="6774" y="1218"/>
                                      <a:pt x="6688" y="1203"/>
                                      <a:pt x="6637" y="1200"/>
                                    </a:cubicBezTo>
                                    <a:cubicBezTo>
                                      <a:pt x="6637" y="718"/>
                                      <a:pt x="6637" y="718"/>
                                      <a:pt x="6637" y="718"/>
                                    </a:cubicBezTo>
                                    <a:cubicBezTo>
                                      <a:pt x="6682" y="615"/>
                                      <a:pt x="6761" y="570"/>
                                      <a:pt x="6844" y="570"/>
                                    </a:cubicBezTo>
                                    <a:cubicBezTo>
                                      <a:pt x="6887" y="570"/>
                                      <a:pt x="6934" y="581"/>
                                      <a:pt x="6966" y="601"/>
                                    </a:cubicBezTo>
                                    <a:cubicBezTo>
                                      <a:pt x="6970" y="586"/>
                                      <a:pt x="6972" y="570"/>
                                      <a:pt x="6972" y="552"/>
                                    </a:cubicBezTo>
                                    <a:cubicBezTo>
                                      <a:pt x="6972" y="507"/>
                                      <a:pt x="6961" y="466"/>
                                      <a:pt x="6948" y="444"/>
                                    </a:cubicBezTo>
                                    <a:cubicBezTo>
                                      <a:pt x="6927" y="435"/>
                                      <a:pt x="6889" y="430"/>
                                      <a:pt x="6867" y="430"/>
                                    </a:cubicBezTo>
                                    <a:cubicBezTo>
                                      <a:pt x="6750" y="430"/>
                                      <a:pt x="6659" y="513"/>
                                      <a:pt x="6634" y="622"/>
                                    </a:cubicBezTo>
                                    <a:cubicBezTo>
                                      <a:pt x="6616" y="622"/>
                                      <a:pt x="6616" y="622"/>
                                      <a:pt x="6616" y="622"/>
                                    </a:cubicBezTo>
                                    <a:cubicBezTo>
                                      <a:pt x="6616" y="452"/>
                                      <a:pt x="6616" y="452"/>
                                      <a:pt x="6616" y="452"/>
                                    </a:cubicBezTo>
                                    <a:cubicBezTo>
                                      <a:pt x="6590" y="444"/>
                                      <a:pt x="6562" y="441"/>
                                      <a:pt x="6531" y="441"/>
                                    </a:cubicBezTo>
                                    <a:cubicBezTo>
                                      <a:pt x="6479" y="441"/>
                                      <a:pt x="6421" y="452"/>
                                      <a:pt x="6382" y="466"/>
                                    </a:cubicBezTo>
                                    <a:cubicBezTo>
                                      <a:pt x="6364" y="493"/>
                                      <a:pt x="6351" y="531"/>
                                      <a:pt x="6349" y="561"/>
                                    </a:cubicBezTo>
                                    <a:cubicBezTo>
                                      <a:pt x="6481" y="561"/>
                                      <a:pt x="6481" y="561"/>
                                      <a:pt x="6481" y="561"/>
                                    </a:cubicBezTo>
                                    <a:cubicBezTo>
                                      <a:pt x="6481" y="1200"/>
                                      <a:pt x="6481" y="1200"/>
                                      <a:pt x="6481" y="1200"/>
                                    </a:cubicBezTo>
                                    <a:cubicBezTo>
                                      <a:pt x="6445" y="1207"/>
                                      <a:pt x="6394" y="1221"/>
                                      <a:pt x="6366" y="1234"/>
                                    </a:cubicBezTo>
                                    <a:close/>
                                    <a:moveTo>
                                      <a:pt x="7087" y="1234"/>
                                    </a:moveTo>
                                    <a:cubicBezTo>
                                      <a:pt x="7074" y="1257"/>
                                      <a:pt x="7065" y="1288"/>
                                      <a:pt x="7062" y="1315"/>
                                    </a:cubicBezTo>
                                    <a:cubicBezTo>
                                      <a:pt x="7504" y="1315"/>
                                      <a:pt x="7504" y="1315"/>
                                      <a:pt x="7504" y="1315"/>
                                    </a:cubicBezTo>
                                    <a:cubicBezTo>
                                      <a:pt x="7506" y="1304"/>
                                      <a:pt x="7506" y="1295"/>
                                      <a:pt x="7506" y="1284"/>
                                    </a:cubicBezTo>
                                    <a:cubicBezTo>
                                      <a:pt x="7506" y="1265"/>
                                      <a:pt x="7504" y="1243"/>
                                      <a:pt x="7500" y="1229"/>
                                    </a:cubicBezTo>
                                    <a:cubicBezTo>
                                      <a:pt x="7463" y="1218"/>
                                      <a:pt x="7403" y="1207"/>
                                      <a:pt x="7358" y="1203"/>
                                    </a:cubicBezTo>
                                    <a:cubicBezTo>
                                      <a:pt x="7358" y="452"/>
                                      <a:pt x="7358" y="452"/>
                                      <a:pt x="7358" y="452"/>
                                    </a:cubicBezTo>
                                    <a:cubicBezTo>
                                      <a:pt x="7331" y="444"/>
                                      <a:pt x="7297" y="441"/>
                                      <a:pt x="7265" y="441"/>
                                    </a:cubicBezTo>
                                    <a:cubicBezTo>
                                      <a:pt x="7205" y="441"/>
                                      <a:pt x="7144" y="452"/>
                                      <a:pt x="7103" y="466"/>
                                    </a:cubicBezTo>
                                    <a:cubicBezTo>
                                      <a:pt x="7085" y="493"/>
                                      <a:pt x="7072" y="531"/>
                                      <a:pt x="7071" y="561"/>
                                    </a:cubicBezTo>
                                    <a:cubicBezTo>
                                      <a:pt x="7202" y="561"/>
                                      <a:pt x="7202" y="561"/>
                                      <a:pt x="7202" y="561"/>
                                    </a:cubicBezTo>
                                    <a:cubicBezTo>
                                      <a:pt x="7202" y="1200"/>
                                      <a:pt x="7202" y="1200"/>
                                      <a:pt x="7202" y="1200"/>
                                    </a:cubicBezTo>
                                    <a:cubicBezTo>
                                      <a:pt x="7166" y="1207"/>
                                      <a:pt x="7116" y="1221"/>
                                      <a:pt x="7087" y="1234"/>
                                    </a:cubicBezTo>
                                    <a:close/>
                                    <a:moveTo>
                                      <a:pt x="7285" y="248"/>
                                    </a:moveTo>
                                    <a:cubicBezTo>
                                      <a:pt x="7344" y="248"/>
                                      <a:pt x="7385" y="210"/>
                                      <a:pt x="7385" y="142"/>
                                    </a:cubicBezTo>
                                    <a:cubicBezTo>
                                      <a:pt x="7385" y="79"/>
                                      <a:pt x="7344" y="43"/>
                                      <a:pt x="7285" y="43"/>
                                    </a:cubicBezTo>
                                    <a:cubicBezTo>
                                      <a:pt x="7225" y="43"/>
                                      <a:pt x="7182" y="83"/>
                                      <a:pt x="7182" y="142"/>
                                    </a:cubicBezTo>
                                    <a:cubicBezTo>
                                      <a:pt x="7182" y="212"/>
                                      <a:pt x="7218" y="248"/>
                                      <a:pt x="7285" y="248"/>
                                    </a:cubicBezTo>
                                    <a:close/>
                                    <a:moveTo>
                                      <a:pt x="7810" y="248"/>
                                    </a:moveTo>
                                    <a:cubicBezTo>
                                      <a:pt x="7869" y="248"/>
                                      <a:pt x="7911" y="210"/>
                                      <a:pt x="7911" y="142"/>
                                    </a:cubicBezTo>
                                    <a:cubicBezTo>
                                      <a:pt x="7911" y="79"/>
                                      <a:pt x="7869" y="43"/>
                                      <a:pt x="7810" y="43"/>
                                    </a:cubicBezTo>
                                    <a:cubicBezTo>
                                      <a:pt x="7750" y="43"/>
                                      <a:pt x="7707" y="83"/>
                                      <a:pt x="7707" y="142"/>
                                    </a:cubicBezTo>
                                    <a:cubicBezTo>
                                      <a:pt x="7707" y="212"/>
                                      <a:pt x="7743" y="248"/>
                                      <a:pt x="7810" y="248"/>
                                    </a:cubicBezTo>
                                    <a:close/>
                                    <a:moveTo>
                                      <a:pt x="7524" y="1675"/>
                                    </a:moveTo>
                                    <a:cubicBezTo>
                                      <a:pt x="7542" y="1705"/>
                                      <a:pt x="7578" y="1732"/>
                                      <a:pt x="7610" y="1745"/>
                                    </a:cubicBezTo>
                                    <a:cubicBezTo>
                                      <a:pt x="7745" y="1614"/>
                                      <a:pt x="7884" y="1446"/>
                                      <a:pt x="7884" y="1189"/>
                                    </a:cubicBezTo>
                                    <a:cubicBezTo>
                                      <a:pt x="7884" y="452"/>
                                      <a:pt x="7884" y="452"/>
                                      <a:pt x="7884" y="452"/>
                                    </a:cubicBezTo>
                                    <a:cubicBezTo>
                                      <a:pt x="7857" y="444"/>
                                      <a:pt x="7822" y="441"/>
                                      <a:pt x="7790" y="441"/>
                                    </a:cubicBezTo>
                                    <a:cubicBezTo>
                                      <a:pt x="7731" y="441"/>
                                      <a:pt x="7668" y="452"/>
                                      <a:pt x="7626" y="466"/>
                                    </a:cubicBezTo>
                                    <a:cubicBezTo>
                                      <a:pt x="7610" y="493"/>
                                      <a:pt x="7598" y="531"/>
                                      <a:pt x="7596" y="561"/>
                                    </a:cubicBezTo>
                                    <a:cubicBezTo>
                                      <a:pt x="7727" y="561"/>
                                      <a:pt x="7727" y="561"/>
                                      <a:pt x="7727" y="561"/>
                                    </a:cubicBezTo>
                                    <a:cubicBezTo>
                                      <a:pt x="7727" y="1234"/>
                                      <a:pt x="7727" y="1234"/>
                                      <a:pt x="7727" y="1234"/>
                                    </a:cubicBezTo>
                                    <a:cubicBezTo>
                                      <a:pt x="7727" y="1434"/>
                                      <a:pt x="7619" y="1576"/>
                                      <a:pt x="7524" y="1675"/>
                                    </a:cubicBezTo>
                                    <a:close/>
                                    <a:moveTo>
                                      <a:pt x="442" y="2477"/>
                                    </a:moveTo>
                                    <a:cubicBezTo>
                                      <a:pt x="442" y="2623"/>
                                      <a:pt x="345" y="2688"/>
                                      <a:pt x="247" y="2688"/>
                                    </a:cubicBezTo>
                                    <a:cubicBezTo>
                                      <a:pt x="194" y="2688"/>
                                      <a:pt x="112" y="2687"/>
                                      <a:pt x="57" y="2685"/>
                                    </a:cubicBezTo>
                                    <a:cubicBezTo>
                                      <a:pt x="58" y="2673"/>
                                      <a:pt x="62" y="2653"/>
                                      <a:pt x="66" y="2643"/>
                                    </a:cubicBezTo>
                                    <a:cubicBezTo>
                                      <a:pt x="76" y="2640"/>
                                      <a:pt x="97" y="2636"/>
                                      <a:pt x="109" y="2635"/>
                                    </a:cubicBezTo>
                                    <a:cubicBezTo>
                                      <a:pt x="109" y="2331"/>
                                      <a:pt x="109" y="2331"/>
                                      <a:pt x="109" y="2331"/>
                                    </a:cubicBezTo>
                                    <a:cubicBezTo>
                                      <a:pt x="96" y="2330"/>
                                      <a:pt x="79" y="2328"/>
                                      <a:pt x="67" y="2327"/>
                                    </a:cubicBezTo>
                                    <a:cubicBezTo>
                                      <a:pt x="66" y="2314"/>
                                      <a:pt x="65" y="2296"/>
                                      <a:pt x="67" y="2282"/>
                                    </a:cubicBezTo>
                                    <a:cubicBezTo>
                                      <a:pt x="112" y="2277"/>
                                      <a:pt x="185" y="2273"/>
                                      <a:pt x="228" y="2273"/>
                                    </a:cubicBezTo>
                                    <a:cubicBezTo>
                                      <a:pt x="353" y="2273"/>
                                      <a:pt x="442" y="2339"/>
                                      <a:pt x="442" y="2477"/>
                                    </a:cubicBezTo>
                                    <a:close/>
                                    <a:moveTo>
                                      <a:pt x="369" y="2486"/>
                                    </a:moveTo>
                                    <a:cubicBezTo>
                                      <a:pt x="369" y="2371"/>
                                      <a:pt x="308" y="2319"/>
                                      <a:pt x="221" y="2319"/>
                                    </a:cubicBezTo>
                                    <a:cubicBezTo>
                                      <a:pt x="210" y="2319"/>
                                      <a:pt x="190" y="2320"/>
                                      <a:pt x="179" y="2321"/>
                                    </a:cubicBezTo>
                                    <a:cubicBezTo>
                                      <a:pt x="179" y="2640"/>
                                      <a:pt x="179" y="2640"/>
                                      <a:pt x="179" y="2640"/>
                                    </a:cubicBezTo>
                                    <a:cubicBezTo>
                                      <a:pt x="194" y="2641"/>
                                      <a:pt x="215" y="2642"/>
                                      <a:pt x="230" y="2642"/>
                                    </a:cubicBezTo>
                                    <a:cubicBezTo>
                                      <a:pt x="313" y="2642"/>
                                      <a:pt x="369" y="2595"/>
                                      <a:pt x="369" y="2486"/>
                                    </a:cubicBezTo>
                                    <a:close/>
                                    <a:moveTo>
                                      <a:pt x="733" y="2639"/>
                                    </a:moveTo>
                                    <a:cubicBezTo>
                                      <a:pt x="604" y="2639"/>
                                      <a:pt x="604" y="2639"/>
                                      <a:pt x="604" y="2639"/>
                                    </a:cubicBezTo>
                                    <a:cubicBezTo>
                                      <a:pt x="604" y="2500"/>
                                      <a:pt x="604" y="2500"/>
                                      <a:pt x="604" y="2500"/>
                                    </a:cubicBezTo>
                                    <a:cubicBezTo>
                                      <a:pt x="705" y="2500"/>
                                      <a:pt x="705" y="2500"/>
                                      <a:pt x="705" y="2500"/>
                                    </a:cubicBezTo>
                                    <a:cubicBezTo>
                                      <a:pt x="705" y="2509"/>
                                      <a:pt x="708" y="2522"/>
                                      <a:pt x="710" y="2531"/>
                                    </a:cubicBezTo>
                                    <a:cubicBezTo>
                                      <a:pt x="723" y="2535"/>
                                      <a:pt x="744" y="2536"/>
                                      <a:pt x="758" y="2535"/>
                                    </a:cubicBezTo>
                                    <a:cubicBezTo>
                                      <a:pt x="758" y="2422"/>
                                      <a:pt x="758" y="2422"/>
                                      <a:pt x="758" y="2422"/>
                                    </a:cubicBezTo>
                                    <a:cubicBezTo>
                                      <a:pt x="742" y="2422"/>
                                      <a:pt x="722" y="2425"/>
                                      <a:pt x="710" y="2428"/>
                                    </a:cubicBezTo>
                                    <a:cubicBezTo>
                                      <a:pt x="708" y="2436"/>
                                      <a:pt x="705" y="2450"/>
                                      <a:pt x="705" y="2457"/>
                                    </a:cubicBezTo>
                                    <a:cubicBezTo>
                                      <a:pt x="604" y="2457"/>
                                      <a:pt x="604" y="2457"/>
                                      <a:pt x="604" y="2457"/>
                                    </a:cubicBezTo>
                                    <a:cubicBezTo>
                                      <a:pt x="604" y="2322"/>
                                      <a:pt x="604" y="2322"/>
                                      <a:pt x="604" y="2322"/>
                                    </a:cubicBezTo>
                                    <a:cubicBezTo>
                                      <a:pt x="731" y="2322"/>
                                      <a:pt x="731" y="2322"/>
                                      <a:pt x="731" y="2322"/>
                                    </a:cubicBezTo>
                                    <a:cubicBezTo>
                                      <a:pt x="732" y="2334"/>
                                      <a:pt x="735" y="2355"/>
                                      <a:pt x="738" y="2366"/>
                                    </a:cubicBezTo>
                                    <a:cubicBezTo>
                                      <a:pt x="752" y="2370"/>
                                      <a:pt x="772" y="2372"/>
                                      <a:pt x="787" y="2372"/>
                                    </a:cubicBezTo>
                                    <a:cubicBezTo>
                                      <a:pt x="787" y="2277"/>
                                      <a:pt x="787" y="2277"/>
                                      <a:pt x="787" y="2277"/>
                                    </a:cubicBezTo>
                                    <a:cubicBezTo>
                                      <a:pt x="491" y="2277"/>
                                      <a:pt x="491" y="2277"/>
                                      <a:pt x="491" y="2277"/>
                                    </a:cubicBezTo>
                                    <a:cubicBezTo>
                                      <a:pt x="490" y="2290"/>
                                      <a:pt x="490" y="2308"/>
                                      <a:pt x="492" y="2320"/>
                                    </a:cubicBezTo>
                                    <a:cubicBezTo>
                                      <a:pt x="502" y="2322"/>
                                      <a:pt x="521" y="2324"/>
                                      <a:pt x="533" y="2326"/>
                                    </a:cubicBezTo>
                                    <a:cubicBezTo>
                                      <a:pt x="533" y="2636"/>
                                      <a:pt x="533" y="2636"/>
                                      <a:pt x="533" y="2636"/>
                                    </a:cubicBezTo>
                                    <a:cubicBezTo>
                                      <a:pt x="522" y="2637"/>
                                      <a:pt x="500" y="2641"/>
                                      <a:pt x="490" y="2644"/>
                                    </a:cubicBezTo>
                                    <a:cubicBezTo>
                                      <a:pt x="486" y="2654"/>
                                      <a:pt x="482" y="2674"/>
                                      <a:pt x="481" y="2685"/>
                                    </a:cubicBezTo>
                                    <a:cubicBezTo>
                                      <a:pt x="793" y="2685"/>
                                      <a:pt x="793" y="2685"/>
                                      <a:pt x="793" y="2685"/>
                                    </a:cubicBezTo>
                                    <a:cubicBezTo>
                                      <a:pt x="793" y="2585"/>
                                      <a:pt x="793" y="2585"/>
                                      <a:pt x="793" y="2585"/>
                                    </a:cubicBezTo>
                                    <a:cubicBezTo>
                                      <a:pt x="777" y="2585"/>
                                      <a:pt x="753" y="2587"/>
                                      <a:pt x="741" y="2591"/>
                                    </a:cubicBezTo>
                                    <a:cubicBezTo>
                                      <a:pt x="737" y="2604"/>
                                      <a:pt x="734" y="2624"/>
                                      <a:pt x="733" y="2639"/>
                                    </a:cubicBezTo>
                                    <a:close/>
                                    <a:moveTo>
                                      <a:pt x="1173" y="2637"/>
                                    </a:moveTo>
                                    <a:cubicBezTo>
                                      <a:pt x="1208" y="2634"/>
                                      <a:pt x="1208" y="2634"/>
                                      <a:pt x="1208" y="2634"/>
                                    </a:cubicBezTo>
                                    <a:cubicBezTo>
                                      <a:pt x="1208" y="2649"/>
                                      <a:pt x="1204" y="2671"/>
                                      <a:pt x="1198" y="2683"/>
                                    </a:cubicBezTo>
                                    <a:cubicBezTo>
                                      <a:pt x="1180" y="2688"/>
                                      <a:pt x="1147" y="2693"/>
                                      <a:pt x="1128" y="2694"/>
                                    </a:cubicBezTo>
                                    <a:cubicBezTo>
                                      <a:pt x="1110" y="2682"/>
                                      <a:pt x="1061" y="2600"/>
                                      <a:pt x="1018" y="2510"/>
                                    </a:cubicBezTo>
                                    <a:cubicBezTo>
                                      <a:pt x="1000" y="2510"/>
                                      <a:pt x="981" y="2509"/>
                                      <a:pt x="966" y="2507"/>
                                    </a:cubicBezTo>
                                    <a:cubicBezTo>
                                      <a:pt x="966" y="2636"/>
                                      <a:pt x="966" y="2636"/>
                                      <a:pt x="966" y="2636"/>
                                    </a:cubicBezTo>
                                    <a:cubicBezTo>
                                      <a:pt x="981" y="2638"/>
                                      <a:pt x="1000" y="2639"/>
                                      <a:pt x="1012" y="2643"/>
                                    </a:cubicBezTo>
                                    <a:cubicBezTo>
                                      <a:pt x="1015" y="2653"/>
                                      <a:pt x="1016" y="2676"/>
                                      <a:pt x="1014" y="2685"/>
                                    </a:cubicBezTo>
                                    <a:cubicBezTo>
                                      <a:pt x="843" y="2685"/>
                                      <a:pt x="843" y="2685"/>
                                      <a:pt x="843" y="2685"/>
                                    </a:cubicBezTo>
                                    <a:cubicBezTo>
                                      <a:pt x="844" y="2674"/>
                                      <a:pt x="849" y="2654"/>
                                      <a:pt x="853" y="2644"/>
                                    </a:cubicBezTo>
                                    <a:cubicBezTo>
                                      <a:pt x="862" y="2641"/>
                                      <a:pt x="884" y="2637"/>
                                      <a:pt x="896" y="2636"/>
                                    </a:cubicBezTo>
                                    <a:cubicBezTo>
                                      <a:pt x="896" y="2327"/>
                                      <a:pt x="896" y="2327"/>
                                      <a:pt x="896" y="2327"/>
                                    </a:cubicBezTo>
                                    <a:cubicBezTo>
                                      <a:pt x="883" y="2327"/>
                                      <a:pt x="865" y="2326"/>
                                      <a:pt x="854" y="2323"/>
                                    </a:cubicBezTo>
                                    <a:cubicBezTo>
                                      <a:pt x="853" y="2313"/>
                                      <a:pt x="852" y="2290"/>
                                      <a:pt x="853" y="2278"/>
                                    </a:cubicBezTo>
                                    <a:cubicBezTo>
                                      <a:pt x="900" y="2274"/>
                                      <a:pt x="960" y="2271"/>
                                      <a:pt x="1010" y="2271"/>
                                    </a:cubicBezTo>
                                    <a:cubicBezTo>
                                      <a:pt x="1099" y="2271"/>
                                      <a:pt x="1170" y="2307"/>
                                      <a:pt x="1170" y="2388"/>
                                    </a:cubicBezTo>
                                    <a:cubicBezTo>
                                      <a:pt x="1170" y="2446"/>
                                      <a:pt x="1131" y="2484"/>
                                      <a:pt x="1084" y="2500"/>
                                    </a:cubicBezTo>
                                    <a:cubicBezTo>
                                      <a:pt x="1119" y="2565"/>
                                      <a:pt x="1161" y="2631"/>
                                      <a:pt x="1173" y="2637"/>
                                    </a:cubicBezTo>
                                    <a:close/>
                                    <a:moveTo>
                                      <a:pt x="1099" y="2392"/>
                                    </a:moveTo>
                                    <a:cubicBezTo>
                                      <a:pt x="1099" y="2342"/>
                                      <a:pt x="1057" y="2317"/>
                                      <a:pt x="1000" y="2317"/>
                                    </a:cubicBezTo>
                                    <a:cubicBezTo>
                                      <a:pt x="989" y="2317"/>
                                      <a:pt x="976" y="2317"/>
                                      <a:pt x="966" y="2319"/>
                                    </a:cubicBezTo>
                                    <a:cubicBezTo>
                                      <a:pt x="966" y="2465"/>
                                      <a:pt x="966" y="2465"/>
                                      <a:pt x="966" y="2465"/>
                                    </a:cubicBezTo>
                                    <a:cubicBezTo>
                                      <a:pt x="982" y="2467"/>
                                      <a:pt x="1003" y="2468"/>
                                      <a:pt x="1021" y="2468"/>
                                    </a:cubicBezTo>
                                    <a:cubicBezTo>
                                      <a:pt x="1065" y="2468"/>
                                      <a:pt x="1099" y="2444"/>
                                      <a:pt x="1099" y="2392"/>
                                    </a:cubicBezTo>
                                    <a:close/>
                                    <a:moveTo>
                                      <a:pt x="1640" y="2277"/>
                                    </a:moveTo>
                                    <a:cubicBezTo>
                                      <a:pt x="1638" y="2286"/>
                                      <a:pt x="1639" y="2310"/>
                                      <a:pt x="1641" y="2320"/>
                                    </a:cubicBezTo>
                                    <a:cubicBezTo>
                                      <a:pt x="1651" y="2322"/>
                                      <a:pt x="1671" y="2324"/>
                                      <a:pt x="1684" y="2326"/>
                                    </a:cubicBezTo>
                                    <a:cubicBezTo>
                                      <a:pt x="1684" y="2613"/>
                                      <a:pt x="1684" y="2613"/>
                                      <a:pt x="1684" y="2613"/>
                                    </a:cubicBezTo>
                                    <a:cubicBezTo>
                                      <a:pt x="1679" y="2613"/>
                                      <a:pt x="1679" y="2613"/>
                                      <a:pt x="1679" y="2613"/>
                                    </a:cubicBezTo>
                                    <a:cubicBezTo>
                                      <a:pt x="1674" y="2588"/>
                                      <a:pt x="1659" y="2548"/>
                                      <a:pt x="1647" y="2527"/>
                                    </a:cubicBezTo>
                                    <a:cubicBezTo>
                                      <a:pt x="1510" y="2277"/>
                                      <a:pt x="1510" y="2277"/>
                                      <a:pt x="1510" y="2277"/>
                                    </a:cubicBezTo>
                                    <a:cubicBezTo>
                                      <a:pt x="1373" y="2277"/>
                                      <a:pt x="1373" y="2277"/>
                                      <a:pt x="1373" y="2277"/>
                                    </a:cubicBezTo>
                                    <a:cubicBezTo>
                                      <a:pt x="1372" y="2286"/>
                                      <a:pt x="1372" y="2310"/>
                                      <a:pt x="1374" y="2320"/>
                                    </a:cubicBezTo>
                                    <a:cubicBezTo>
                                      <a:pt x="1384" y="2322"/>
                                      <a:pt x="1402" y="2324"/>
                                      <a:pt x="1415" y="2326"/>
                                    </a:cubicBezTo>
                                    <a:cubicBezTo>
                                      <a:pt x="1415" y="2636"/>
                                      <a:pt x="1415" y="2636"/>
                                      <a:pt x="1415" y="2636"/>
                                    </a:cubicBezTo>
                                    <a:cubicBezTo>
                                      <a:pt x="1404" y="2637"/>
                                      <a:pt x="1384" y="2641"/>
                                      <a:pt x="1374" y="2644"/>
                                    </a:cubicBezTo>
                                    <a:cubicBezTo>
                                      <a:pt x="1371" y="2654"/>
                                      <a:pt x="1367" y="2674"/>
                                      <a:pt x="1366" y="2685"/>
                                    </a:cubicBezTo>
                                    <a:cubicBezTo>
                                      <a:pt x="1521" y="2685"/>
                                      <a:pt x="1521" y="2685"/>
                                      <a:pt x="1521" y="2685"/>
                                    </a:cubicBezTo>
                                    <a:cubicBezTo>
                                      <a:pt x="1523" y="2676"/>
                                      <a:pt x="1522" y="2653"/>
                                      <a:pt x="1519" y="2643"/>
                                    </a:cubicBezTo>
                                    <a:cubicBezTo>
                                      <a:pt x="1506" y="2640"/>
                                      <a:pt x="1487" y="2638"/>
                                      <a:pt x="1472" y="2636"/>
                                    </a:cubicBezTo>
                                    <a:cubicBezTo>
                                      <a:pt x="1472" y="2340"/>
                                      <a:pt x="1472" y="2340"/>
                                      <a:pt x="1472" y="2340"/>
                                    </a:cubicBezTo>
                                    <a:cubicBezTo>
                                      <a:pt x="1477" y="2340"/>
                                      <a:pt x="1477" y="2340"/>
                                      <a:pt x="1477" y="2340"/>
                                    </a:cubicBezTo>
                                    <a:cubicBezTo>
                                      <a:pt x="1482" y="2360"/>
                                      <a:pt x="1493" y="2385"/>
                                      <a:pt x="1502" y="2402"/>
                                    </a:cubicBezTo>
                                    <a:cubicBezTo>
                                      <a:pt x="1659" y="2689"/>
                                      <a:pt x="1659" y="2689"/>
                                      <a:pt x="1659" y="2689"/>
                                    </a:cubicBezTo>
                                    <a:cubicBezTo>
                                      <a:pt x="1737" y="2689"/>
                                      <a:pt x="1737" y="2689"/>
                                      <a:pt x="1737" y="2689"/>
                                    </a:cubicBezTo>
                                    <a:cubicBezTo>
                                      <a:pt x="1737" y="2325"/>
                                      <a:pt x="1737" y="2325"/>
                                      <a:pt x="1737" y="2325"/>
                                    </a:cubicBezTo>
                                    <a:cubicBezTo>
                                      <a:pt x="1748" y="2324"/>
                                      <a:pt x="1766" y="2322"/>
                                      <a:pt x="1776" y="2320"/>
                                    </a:cubicBezTo>
                                    <a:cubicBezTo>
                                      <a:pt x="1778" y="2314"/>
                                      <a:pt x="1779" y="2303"/>
                                      <a:pt x="1779" y="2293"/>
                                    </a:cubicBezTo>
                                    <a:cubicBezTo>
                                      <a:pt x="1779" y="2288"/>
                                      <a:pt x="1779" y="2281"/>
                                      <a:pt x="1777" y="2277"/>
                                    </a:cubicBezTo>
                                    <a:lnTo>
                                      <a:pt x="1640" y="2277"/>
                                    </a:lnTo>
                                    <a:close/>
                                    <a:moveTo>
                                      <a:pt x="2067" y="2639"/>
                                    </a:moveTo>
                                    <a:cubicBezTo>
                                      <a:pt x="1938" y="2639"/>
                                      <a:pt x="1938" y="2639"/>
                                      <a:pt x="1938" y="2639"/>
                                    </a:cubicBezTo>
                                    <a:cubicBezTo>
                                      <a:pt x="1938" y="2500"/>
                                      <a:pt x="1938" y="2500"/>
                                      <a:pt x="1938" y="2500"/>
                                    </a:cubicBezTo>
                                    <a:cubicBezTo>
                                      <a:pt x="2038" y="2500"/>
                                      <a:pt x="2038" y="2500"/>
                                      <a:pt x="2038" y="2500"/>
                                    </a:cubicBezTo>
                                    <a:cubicBezTo>
                                      <a:pt x="2039" y="2509"/>
                                      <a:pt x="2041" y="2522"/>
                                      <a:pt x="2044" y="2531"/>
                                    </a:cubicBezTo>
                                    <a:cubicBezTo>
                                      <a:pt x="2056" y="2535"/>
                                      <a:pt x="2077" y="2536"/>
                                      <a:pt x="2091" y="2535"/>
                                    </a:cubicBezTo>
                                    <a:cubicBezTo>
                                      <a:pt x="2091" y="2422"/>
                                      <a:pt x="2091" y="2422"/>
                                      <a:pt x="2091" y="2422"/>
                                    </a:cubicBezTo>
                                    <a:cubicBezTo>
                                      <a:pt x="2076" y="2422"/>
                                      <a:pt x="2056" y="2425"/>
                                      <a:pt x="2044" y="2428"/>
                                    </a:cubicBezTo>
                                    <a:cubicBezTo>
                                      <a:pt x="2042" y="2436"/>
                                      <a:pt x="2039" y="2450"/>
                                      <a:pt x="2038" y="2457"/>
                                    </a:cubicBezTo>
                                    <a:cubicBezTo>
                                      <a:pt x="1938" y="2457"/>
                                      <a:pt x="1938" y="2457"/>
                                      <a:pt x="1938" y="2457"/>
                                    </a:cubicBezTo>
                                    <a:cubicBezTo>
                                      <a:pt x="1938" y="2322"/>
                                      <a:pt x="1938" y="2322"/>
                                      <a:pt x="1938" y="2322"/>
                                    </a:cubicBezTo>
                                    <a:cubicBezTo>
                                      <a:pt x="2065" y="2322"/>
                                      <a:pt x="2065" y="2322"/>
                                      <a:pt x="2065" y="2322"/>
                                    </a:cubicBezTo>
                                    <a:cubicBezTo>
                                      <a:pt x="2066" y="2334"/>
                                      <a:pt x="2069" y="2355"/>
                                      <a:pt x="2072" y="2366"/>
                                    </a:cubicBezTo>
                                    <a:cubicBezTo>
                                      <a:pt x="2086" y="2370"/>
                                      <a:pt x="2106" y="2372"/>
                                      <a:pt x="2120" y="2372"/>
                                    </a:cubicBezTo>
                                    <a:cubicBezTo>
                                      <a:pt x="2120" y="2277"/>
                                      <a:pt x="2120" y="2277"/>
                                      <a:pt x="2120" y="2277"/>
                                    </a:cubicBezTo>
                                    <a:cubicBezTo>
                                      <a:pt x="1825" y="2277"/>
                                      <a:pt x="1825" y="2277"/>
                                      <a:pt x="1825" y="2277"/>
                                    </a:cubicBezTo>
                                    <a:cubicBezTo>
                                      <a:pt x="1824" y="2290"/>
                                      <a:pt x="1824" y="2308"/>
                                      <a:pt x="1826" y="2320"/>
                                    </a:cubicBezTo>
                                    <a:cubicBezTo>
                                      <a:pt x="1836" y="2322"/>
                                      <a:pt x="1854" y="2324"/>
                                      <a:pt x="1867" y="2326"/>
                                    </a:cubicBezTo>
                                    <a:cubicBezTo>
                                      <a:pt x="1867" y="2636"/>
                                      <a:pt x="1867" y="2636"/>
                                      <a:pt x="1867" y="2636"/>
                                    </a:cubicBezTo>
                                    <a:cubicBezTo>
                                      <a:pt x="1856" y="2637"/>
                                      <a:pt x="1834" y="2641"/>
                                      <a:pt x="1824" y="2644"/>
                                    </a:cubicBezTo>
                                    <a:cubicBezTo>
                                      <a:pt x="1820" y="2654"/>
                                      <a:pt x="1816" y="2674"/>
                                      <a:pt x="1815" y="2685"/>
                                    </a:cubicBezTo>
                                    <a:cubicBezTo>
                                      <a:pt x="2126" y="2685"/>
                                      <a:pt x="2126" y="2685"/>
                                      <a:pt x="2126" y="2685"/>
                                    </a:cubicBezTo>
                                    <a:cubicBezTo>
                                      <a:pt x="2126" y="2585"/>
                                      <a:pt x="2126" y="2585"/>
                                      <a:pt x="2126" y="2585"/>
                                    </a:cubicBezTo>
                                    <a:cubicBezTo>
                                      <a:pt x="2111" y="2585"/>
                                      <a:pt x="2087" y="2587"/>
                                      <a:pt x="2074" y="2591"/>
                                    </a:cubicBezTo>
                                    <a:cubicBezTo>
                                      <a:pt x="2071" y="2604"/>
                                      <a:pt x="2068" y="2624"/>
                                      <a:pt x="2067" y="2639"/>
                                    </a:cubicBezTo>
                                    <a:close/>
                                    <a:moveTo>
                                      <a:pt x="2563" y="2477"/>
                                    </a:moveTo>
                                    <a:cubicBezTo>
                                      <a:pt x="2563" y="2623"/>
                                      <a:pt x="2466" y="2688"/>
                                      <a:pt x="2368" y="2688"/>
                                    </a:cubicBezTo>
                                    <a:cubicBezTo>
                                      <a:pt x="2314" y="2688"/>
                                      <a:pt x="2233" y="2687"/>
                                      <a:pt x="2178" y="2685"/>
                                    </a:cubicBezTo>
                                    <a:cubicBezTo>
                                      <a:pt x="2179" y="2673"/>
                                      <a:pt x="2183" y="2653"/>
                                      <a:pt x="2187" y="2643"/>
                                    </a:cubicBezTo>
                                    <a:cubicBezTo>
                                      <a:pt x="2196" y="2640"/>
                                      <a:pt x="2218" y="2636"/>
                                      <a:pt x="2229" y="2635"/>
                                    </a:cubicBezTo>
                                    <a:cubicBezTo>
                                      <a:pt x="2229" y="2331"/>
                                      <a:pt x="2229" y="2331"/>
                                      <a:pt x="2229" y="2331"/>
                                    </a:cubicBezTo>
                                    <a:cubicBezTo>
                                      <a:pt x="2217" y="2330"/>
                                      <a:pt x="2200" y="2328"/>
                                      <a:pt x="2188" y="2327"/>
                                    </a:cubicBezTo>
                                    <a:cubicBezTo>
                                      <a:pt x="2186" y="2314"/>
                                      <a:pt x="2185" y="2296"/>
                                      <a:pt x="2188" y="2282"/>
                                    </a:cubicBezTo>
                                    <a:cubicBezTo>
                                      <a:pt x="2232" y="2277"/>
                                      <a:pt x="2306" y="2273"/>
                                      <a:pt x="2348" y="2273"/>
                                    </a:cubicBezTo>
                                    <a:cubicBezTo>
                                      <a:pt x="2473" y="2273"/>
                                      <a:pt x="2563" y="2339"/>
                                      <a:pt x="2563" y="2477"/>
                                    </a:cubicBezTo>
                                    <a:close/>
                                    <a:moveTo>
                                      <a:pt x="2490" y="2486"/>
                                    </a:moveTo>
                                    <a:cubicBezTo>
                                      <a:pt x="2490" y="2371"/>
                                      <a:pt x="2429" y="2319"/>
                                      <a:pt x="2341" y="2319"/>
                                    </a:cubicBezTo>
                                    <a:cubicBezTo>
                                      <a:pt x="2331" y="2319"/>
                                      <a:pt x="2310" y="2320"/>
                                      <a:pt x="2300" y="2321"/>
                                    </a:cubicBezTo>
                                    <a:cubicBezTo>
                                      <a:pt x="2300" y="2640"/>
                                      <a:pt x="2300" y="2640"/>
                                      <a:pt x="2300" y="2640"/>
                                    </a:cubicBezTo>
                                    <a:cubicBezTo>
                                      <a:pt x="2315" y="2641"/>
                                      <a:pt x="2336" y="2642"/>
                                      <a:pt x="2351" y="2642"/>
                                    </a:cubicBezTo>
                                    <a:cubicBezTo>
                                      <a:pt x="2434" y="2642"/>
                                      <a:pt x="2490" y="2595"/>
                                      <a:pt x="2490" y="2486"/>
                                    </a:cubicBezTo>
                                    <a:close/>
                                    <a:moveTo>
                                      <a:pt x="2854" y="2639"/>
                                    </a:moveTo>
                                    <a:cubicBezTo>
                                      <a:pt x="2725" y="2639"/>
                                      <a:pt x="2725" y="2639"/>
                                      <a:pt x="2725" y="2639"/>
                                    </a:cubicBezTo>
                                    <a:cubicBezTo>
                                      <a:pt x="2725" y="2500"/>
                                      <a:pt x="2725" y="2500"/>
                                      <a:pt x="2725" y="2500"/>
                                    </a:cubicBezTo>
                                    <a:cubicBezTo>
                                      <a:pt x="2825" y="2500"/>
                                      <a:pt x="2825" y="2500"/>
                                      <a:pt x="2825" y="2500"/>
                                    </a:cubicBezTo>
                                    <a:cubicBezTo>
                                      <a:pt x="2826" y="2509"/>
                                      <a:pt x="2828" y="2522"/>
                                      <a:pt x="2831" y="2531"/>
                                    </a:cubicBezTo>
                                    <a:cubicBezTo>
                                      <a:pt x="2843" y="2535"/>
                                      <a:pt x="2864" y="2536"/>
                                      <a:pt x="2878" y="2535"/>
                                    </a:cubicBezTo>
                                    <a:cubicBezTo>
                                      <a:pt x="2878" y="2422"/>
                                      <a:pt x="2878" y="2422"/>
                                      <a:pt x="2878" y="2422"/>
                                    </a:cubicBezTo>
                                    <a:cubicBezTo>
                                      <a:pt x="2863" y="2422"/>
                                      <a:pt x="2843" y="2425"/>
                                      <a:pt x="2831" y="2428"/>
                                    </a:cubicBezTo>
                                    <a:cubicBezTo>
                                      <a:pt x="2829" y="2436"/>
                                      <a:pt x="2826" y="2450"/>
                                      <a:pt x="2825" y="2457"/>
                                    </a:cubicBezTo>
                                    <a:cubicBezTo>
                                      <a:pt x="2725" y="2457"/>
                                      <a:pt x="2725" y="2457"/>
                                      <a:pt x="2725" y="2457"/>
                                    </a:cubicBezTo>
                                    <a:cubicBezTo>
                                      <a:pt x="2725" y="2322"/>
                                      <a:pt x="2725" y="2322"/>
                                      <a:pt x="2725" y="2322"/>
                                    </a:cubicBezTo>
                                    <a:cubicBezTo>
                                      <a:pt x="2852" y="2322"/>
                                      <a:pt x="2852" y="2322"/>
                                      <a:pt x="2852" y="2322"/>
                                    </a:cubicBezTo>
                                    <a:cubicBezTo>
                                      <a:pt x="2853" y="2334"/>
                                      <a:pt x="2856" y="2355"/>
                                      <a:pt x="2859" y="2366"/>
                                    </a:cubicBezTo>
                                    <a:cubicBezTo>
                                      <a:pt x="2872" y="2370"/>
                                      <a:pt x="2893" y="2372"/>
                                      <a:pt x="2907" y="2372"/>
                                    </a:cubicBezTo>
                                    <a:cubicBezTo>
                                      <a:pt x="2907" y="2277"/>
                                      <a:pt x="2907" y="2277"/>
                                      <a:pt x="2907" y="2277"/>
                                    </a:cubicBezTo>
                                    <a:cubicBezTo>
                                      <a:pt x="2612" y="2277"/>
                                      <a:pt x="2612" y="2277"/>
                                      <a:pt x="2612" y="2277"/>
                                    </a:cubicBezTo>
                                    <a:cubicBezTo>
                                      <a:pt x="2610" y="2290"/>
                                      <a:pt x="2611" y="2308"/>
                                      <a:pt x="2613" y="2320"/>
                                    </a:cubicBezTo>
                                    <a:cubicBezTo>
                                      <a:pt x="2623" y="2322"/>
                                      <a:pt x="2641" y="2324"/>
                                      <a:pt x="2654" y="2326"/>
                                    </a:cubicBezTo>
                                    <a:cubicBezTo>
                                      <a:pt x="2654" y="2636"/>
                                      <a:pt x="2654" y="2636"/>
                                      <a:pt x="2654" y="2636"/>
                                    </a:cubicBezTo>
                                    <a:cubicBezTo>
                                      <a:pt x="2642" y="2637"/>
                                      <a:pt x="2621" y="2641"/>
                                      <a:pt x="2611" y="2644"/>
                                    </a:cubicBezTo>
                                    <a:cubicBezTo>
                                      <a:pt x="2607" y="2654"/>
                                      <a:pt x="2603" y="2674"/>
                                      <a:pt x="2602" y="2685"/>
                                    </a:cubicBezTo>
                                    <a:cubicBezTo>
                                      <a:pt x="2913" y="2685"/>
                                      <a:pt x="2913" y="2685"/>
                                      <a:pt x="2913" y="2685"/>
                                    </a:cubicBezTo>
                                    <a:cubicBezTo>
                                      <a:pt x="2913" y="2585"/>
                                      <a:pt x="2913" y="2585"/>
                                      <a:pt x="2913" y="2585"/>
                                    </a:cubicBezTo>
                                    <a:cubicBezTo>
                                      <a:pt x="2898" y="2585"/>
                                      <a:pt x="2874" y="2587"/>
                                      <a:pt x="2861" y="2591"/>
                                    </a:cubicBezTo>
                                    <a:cubicBezTo>
                                      <a:pt x="2858" y="2604"/>
                                      <a:pt x="2855" y="2624"/>
                                      <a:pt x="2854" y="2639"/>
                                    </a:cubicBezTo>
                                    <a:close/>
                                    <a:moveTo>
                                      <a:pt x="3294" y="2637"/>
                                    </a:moveTo>
                                    <a:cubicBezTo>
                                      <a:pt x="3328" y="2634"/>
                                      <a:pt x="3328" y="2634"/>
                                      <a:pt x="3328" y="2634"/>
                                    </a:cubicBezTo>
                                    <a:cubicBezTo>
                                      <a:pt x="3328" y="2649"/>
                                      <a:pt x="3324" y="2671"/>
                                      <a:pt x="3319" y="2683"/>
                                    </a:cubicBezTo>
                                    <a:cubicBezTo>
                                      <a:pt x="3301" y="2688"/>
                                      <a:pt x="3268" y="2693"/>
                                      <a:pt x="3249" y="2694"/>
                                    </a:cubicBezTo>
                                    <a:cubicBezTo>
                                      <a:pt x="3231" y="2682"/>
                                      <a:pt x="3182" y="2600"/>
                                      <a:pt x="3139" y="2510"/>
                                    </a:cubicBezTo>
                                    <a:cubicBezTo>
                                      <a:pt x="3121" y="2510"/>
                                      <a:pt x="3102" y="2509"/>
                                      <a:pt x="3087" y="2507"/>
                                    </a:cubicBezTo>
                                    <a:cubicBezTo>
                                      <a:pt x="3087" y="2636"/>
                                      <a:pt x="3087" y="2636"/>
                                      <a:pt x="3087" y="2636"/>
                                    </a:cubicBezTo>
                                    <a:cubicBezTo>
                                      <a:pt x="3101" y="2638"/>
                                      <a:pt x="3121" y="2639"/>
                                      <a:pt x="3133" y="2643"/>
                                    </a:cubicBezTo>
                                    <a:cubicBezTo>
                                      <a:pt x="3136" y="2653"/>
                                      <a:pt x="3136" y="2676"/>
                                      <a:pt x="3135" y="2685"/>
                                    </a:cubicBezTo>
                                    <a:cubicBezTo>
                                      <a:pt x="2964" y="2685"/>
                                      <a:pt x="2964" y="2685"/>
                                      <a:pt x="2964" y="2685"/>
                                    </a:cubicBezTo>
                                    <a:cubicBezTo>
                                      <a:pt x="2965" y="2674"/>
                                      <a:pt x="2969" y="2654"/>
                                      <a:pt x="2973" y="2644"/>
                                    </a:cubicBezTo>
                                    <a:cubicBezTo>
                                      <a:pt x="2983" y="2641"/>
                                      <a:pt x="3005" y="2637"/>
                                      <a:pt x="3016" y="2636"/>
                                    </a:cubicBezTo>
                                    <a:cubicBezTo>
                                      <a:pt x="3016" y="2327"/>
                                      <a:pt x="3016" y="2327"/>
                                      <a:pt x="3016" y="2327"/>
                                    </a:cubicBezTo>
                                    <a:cubicBezTo>
                                      <a:pt x="3004" y="2327"/>
                                      <a:pt x="2986" y="2326"/>
                                      <a:pt x="2975" y="2323"/>
                                    </a:cubicBezTo>
                                    <a:cubicBezTo>
                                      <a:pt x="2973" y="2313"/>
                                      <a:pt x="2973" y="2290"/>
                                      <a:pt x="2974" y="2278"/>
                                    </a:cubicBezTo>
                                    <a:cubicBezTo>
                                      <a:pt x="3020" y="2274"/>
                                      <a:pt x="3081" y="2271"/>
                                      <a:pt x="3130" y="2271"/>
                                    </a:cubicBezTo>
                                    <a:cubicBezTo>
                                      <a:pt x="3220" y="2271"/>
                                      <a:pt x="3291" y="2307"/>
                                      <a:pt x="3291" y="2388"/>
                                    </a:cubicBezTo>
                                    <a:cubicBezTo>
                                      <a:pt x="3291" y="2446"/>
                                      <a:pt x="3252" y="2484"/>
                                      <a:pt x="3204" y="2500"/>
                                    </a:cubicBezTo>
                                    <a:cubicBezTo>
                                      <a:pt x="3239" y="2565"/>
                                      <a:pt x="3282" y="2631"/>
                                      <a:pt x="3294" y="2637"/>
                                    </a:cubicBezTo>
                                    <a:close/>
                                    <a:moveTo>
                                      <a:pt x="3220" y="2392"/>
                                    </a:moveTo>
                                    <a:cubicBezTo>
                                      <a:pt x="3220" y="2342"/>
                                      <a:pt x="3178" y="2317"/>
                                      <a:pt x="3121" y="2317"/>
                                    </a:cubicBezTo>
                                    <a:cubicBezTo>
                                      <a:pt x="3110" y="2317"/>
                                      <a:pt x="3097" y="2317"/>
                                      <a:pt x="3087" y="2319"/>
                                    </a:cubicBezTo>
                                    <a:cubicBezTo>
                                      <a:pt x="3087" y="2465"/>
                                      <a:pt x="3087" y="2465"/>
                                      <a:pt x="3087" y="2465"/>
                                    </a:cubicBezTo>
                                    <a:cubicBezTo>
                                      <a:pt x="3103" y="2467"/>
                                      <a:pt x="3124" y="2468"/>
                                      <a:pt x="3142" y="2468"/>
                                    </a:cubicBezTo>
                                    <a:cubicBezTo>
                                      <a:pt x="3186" y="2468"/>
                                      <a:pt x="3220" y="2444"/>
                                      <a:pt x="3220" y="2392"/>
                                    </a:cubicBezTo>
                                    <a:close/>
                                    <a:moveTo>
                                      <a:pt x="3616" y="2639"/>
                                    </a:moveTo>
                                    <a:cubicBezTo>
                                      <a:pt x="3484" y="2639"/>
                                      <a:pt x="3484" y="2639"/>
                                      <a:pt x="3484" y="2639"/>
                                    </a:cubicBezTo>
                                    <a:cubicBezTo>
                                      <a:pt x="3484" y="2325"/>
                                      <a:pt x="3484" y="2325"/>
                                      <a:pt x="3484" y="2325"/>
                                    </a:cubicBezTo>
                                    <a:cubicBezTo>
                                      <a:pt x="3500" y="2324"/>
                                      <a:pt x="3526" y="2322"/>
                                      <a:pt x="3540" y="2320"/>
                                    </a:cubicBezTo>
                                    <a:cubicBezTo>
                                      <a:pt x="3543" y="2310"/>
                                      <a:pt x="3543" y="2286"/>
                                      <a:pt x="3542" y="2277"/>
                                    </a:cubicBezTo>
                                    <a:cubicBezTo>
                                      <a:pt x="3372" y="2277"/>
                                      <a:pt x="3372" y="2277"/>
                                      <a:pt x="3372" y="2277"/>
                                    </a:cubicBezTo>
                                    <a:cubicBezTo>
                                      <a:pt x="3369" y="2290"/>
                                      <a:pt x="3370" y="2308"/>
                                      <a:pt x="3372" y="2320"/>
                                    </a:cubicBezTo>
                                    <a:cubicBezTo>
                                      <a:pt x="3382" y="2322"/>
                                      <a:pt x="3401" y="2324"/>
                                      <a:pt x="3414" y="2326"/>
                                    </a:cubicBezTo>
                                    <a:cubicBezTo>
                                      <a:pt x="3414" y="2636"/>
                                      <a:pt x="3414" y="2636"/>
                                      <a:pt x="3414" y="2636"/>
                                    </a:cubicBezTo>
                                    <a:cubicBezTo>
                                      <a:pt x="3402" y="2637"/>
                                      <a:pt x="3380" y="2641"/>
                                      <a:pt x="3370" y="2644"/>
                                    </a:cubicBezTo>
                                    <a:cubicBezTo>
                                      <a:pt x="3366" y="2654"/>
                                      <a:pt x="3362" y="2674"/>
                                      <a:pt x="3361" y="2685"/>
                                    </a:cubicBezTo>
                                    <a:cubicBezTo>
                                      <a:pt x="3677" y="2685"/>
                                      <a:pt x="3677" y="2685"/>
                                      <a:pt x="3677" y="2685"/>
                                    </a:cubicBezTo>
                                    <a:cubicBezTo>
                                      <a:pt x="3677" y="2574"/>
                                      <a:pt x="3677" y="2574"/>
                                      <a:pt x="3677" y="2574"/>
                                    </a:cubicBezTo>
                                    <a:cubicBezTo>
                                      <a:pt x="3662" y="2574"/>
                                      <a:pt x="3637" y="2576"/>
                                      <a:pt x="3624" y="2581"/>
                                    </a:cubicBezTo>
                                    <a:cubicBezTo>
                                      <a:pt x="3621" y="2595"/>
                                      <a:pt x="3617" y="2622"/>
                                      <a:pt x="3616" y="2639"/>
                                    </a:cubicBezTo>
                                    <a:close/>
                                    <a:moveTo>
                                      <a:pt x="4127" y="2642"/>
                                    </a:moveTo>
                                    <a:cubicBezTo>
                                      <a:pt x="4130" y="2655"/>
                                      <a:pt x="4134" y="2673"/>
                                      <a:pt x="4135" y="2685"/>
                                    </a:cubicBezTo>
                                    <a:cubicBezTo>
                                      <a:pt x="3973" y="2685"/>
                                      <a:pt x="3973" y="2685"/>
                                      <a:pt x="3973" y="2685"/>
                                    </a:cubicBezTo>
                                    <a:cubicBezTo>
                                      <a:pt x="3974" y="2674"/>
                                      <a:pt x="3978" y="2655"/>
                                      <a:pt x="3983" y="2644"/>
                                    </a:cubicBezTo>
                                    <a:cubicBezTo>
                                      <a:pt x="3994" y="2641"/>
                                      <a:pt x="4011" y="2638"/>
                                      <a:pt x="4023" y="2636"/>
                                    </a:cubicBezTo>
                                    <a:cubicBezTo>
                                      <a:pt x="4014" y="2624"/>
                                      <a:pt x="4007" y="2608"/>
                                      <a:pt x="4001" y="2594"/>
                                    </a:cubicBezTo>
                                    <a:cubicBezTo>
                                      <a:pt x="3988" y="2560"/>
                                      <a:pt x="3988" y="2560"/>
                                      <a:pt x="3988" y="2560"/>
                                    </a:cubicBezTo>
                                    <a:cubicBezTo>
                                      <a:pt x="3836" y="2560"/>
                                      <a:pt x="3836" y="2560"/>
                                      <a:pt x="3836" y="2560"/>
                                    </a:cubicBezTo>
                                    <a:cubicBezTo>
                                      <a:pt x="3822" y="2597"/>
                                      <a:pt x="3822" y="2597"/>
                                      <a:pt x="3822" y="2597"/>
                                    </a:cubicBezTo>
                                    <a:cubicBezTo>
                                      <a:pt x="3818" y="2610"/>
                                      <a:pt x="3811" y="2627"/>
                                      <a:pt x="3803" y="2638"/>
                                    </a:cubicBezTo>
                                    <a:cubicBezTo>
                                      <a:pt x="3817" y="2639"/>
                                      <a:pt x="3835" y="2641"/>
                                      <a:pt x="3848" y="2644"/>
                                    </a:cubicBezTo>
                                    <a:cubicBezTo>
                                      <a:pt x="3852" y="2654"/>
                                      <a:pt x="3855" y="2675"/>
                                      <a:pt x="3855" y="2685"/>
                                    </a:cubicBezTo>
                                    <a:cubicBezTo>
                                      <a:pt x="3704" y="2685"/>
                                      <a:pt x="3704" y="2685"/>
                                      <a:pt x="3704" y="2685"/>
                                    </a:cubicBezTo>
                                    <a:cubicBezTo>
                                      <a:pt x="3706" y="2671"/>
                                      <a:pt x="3711" y="2656"/>
                                      <a:pt x="3716" y="2644"/>
                                    </a:cubicBezTo>
                                    <a:cubicBezTo>
                                      <a:pt x="3723" y="2641"/>
                                      <a:pt x="3736" y="2638"/>
                                      <a:pt x="3745" y="2637"/>
                                    </a:cubicBezTo>
                                    <a:cubicBezTo>
                                      <a:pt x="3896" y="2270"/>
                                      <a:pt x="3896" y="2270"/>
                                      <a:pt x="3896" y="2270"/>
                                    </a:cubicBezTo>
                                    <a:cubicBezTo>
                                      <a:pt x="3948" y="2270"/>
                                      <a:pt x="3948" y="2270"/>
                                      <a:pt x="3948" y="2270"/>
                                    </a:cubicBezTo>
                                    <a:cubicBezTo>
                                      <a:pt x="4093" y="2635"/>
                                      <a:pt x="4093" y="2635"/>
                                      <a:pt x="4093" y="2635"/>
                                    </a:cubicBezTo>
                                    <a:cubicBezTo>
                                      <a:pt x="4102" y="2636"/>
                                      <a:pt x="4118" y="2639"/>
                                      <a:pt x="4127" y="2642"/>
                                    </a:cubicBezTo>
                                    <a:close/>
                                    <a:moveTo>
                                      <a:pt x="3972" y="2517"/>
                                    </a:moveTo>
                                    <a:cubicBezTo>
                                      <a:pt x="3933" y="2412"/>
                                      <a:pt x="3933" y="2412"/>
                                      <a:pt x="3933" y="2412"/>
                                    </a:cubicBezTo>
                                    <a:cubicBezTo>
                                      <a:pt x="3927" y="2396"/>
                                      <a:pt x="3917" y="2363"/>
                                      <a:pt x="3916" y="2344"/>
                                    </a:cubicBezTo>
                                    <a:cubicBezTo>
                                      <a:pt x="3910" y="2344"/>
                                      <a:pt x="3910" y="2344"/>
                                      <a:pt x="3910" y="2344"/>
                                    </a:cubicBezTo>
                                    <a:cubicBezTo>
                                      <a:pt x="3908" y="2362"/>
                                      <a:pt x="3898" y="2396"/>
                                      <a:pt x="3891" y="2413"/>
                                    </a:cubicBezTo>
                                    <a:cubicBezTo>
                                      <a:pt x="3852" y="2517"/>
                                      <a:pt x="3852" y="2517"/>
                                      <a:pt x="3852" y="2517"/>
                                    </a:cubicBezTo>
                                    <a:lnTo>
                                      <a:pt x="3972" y="2517"/>
                                    </a:lnTo>
                                    <a:close/>
                                    <a:moveTo>
                                      <a:pt x="4445" y="2277"/>
                                    </a:moveTo>
                                    <a:cubicBezTo>
                                      <a:pt x="4443" y="2286"/>
                                      <a:pt x="4444" y="2310"/>
                                      <a:pt x="4446" y="2320"/>
                                    </a:cubicBezTo>
                                    <a:cubicBezTo>
                                      <a:pt x="4456" y="2322"/>
                                      <a:pt x="4476" y="2324"/>
                                      <a:pt x="4489" y="2326"/>
                                    </a:cubicBezTo>
                                    <a:cubicBezTo>
                                      <a:pt x="4489" y="2613"/>
                                      <a:pt x="4489" y="2613"/>
                                      <a:pt x="4489" y="2613"/>
                                    </a:cubicBezTo>
                                    <a:cubicBezTo>
                                      <a:pt x="4484" y="2613"/>
                                      <a:pt x="4484" y="2613"/>
                                      <a:pt x="4484" y="2613"/>
                                    </a:cubicBezTo>
                                    <a:cubicBezTo>
                                      <a:pt x="4479" y="2588"/>
                                      <a:pt x="4464" y="2548"/>
                                      <a:pt x="4452" y="2527"/>
                                    </a:cubicBezTo>
                                    <a:cubicBezTo>
                                      <a:pt x="4315" y="2277"/>
                                      <a:pt x="4315" y="2277"/>
                                      <a:pt x="4315" y="2277"/>
                                    </a:cubicBezTo>
                                    <a:cubicBezTo>
                                      <a:pt x="4178" y="2277"/>
                                      <a:pt x="4178" y="2277"/>
                                      <a:pt x="4178" y="2277"/>
                                    </a:cubicBezTo>
                                    <a:cubicBezTo>
                                      <a:pt x="4177" y="2286"/>
                                      <a:pt x="4177" y="2310"/>
                                      <a:pt x="4180" y="2320"/>
                                    </a:cubicBezTo>
                                    <a:cubicBezTo>
                                      <a:pt x="4189" y="2322"/>
                                      <a:pt x="4207" y="2324"/>
                                      <a:pt x="4220" y="2326"/>
                                    </a:cubicBezTo>
                                    <a:cubicBezTo>
                                      <a:pt x="4220" y="2636"/>
                                      <a:pt x="4220" y="2636"/>
                                      <a:pt x="4220" y="2636"/>
                                    </a:cubicBezTo>
                                    <a:cubicBezTo>
                                      <a:pt x="4209" y="2637"/>
                                      <a:pt x="4189" y="2641"/>
                                      <a:pt x="4180" y="2644"/>
                                    </a:cubicBezTo>
                                    <a:cubicBezTo>
                                      <a:pt x="4176" y="2654"/>
                                      <a:pt x="4172" y="2674"/>
                                      <a:pt x="4171" y="2685"/>
                                    </a:cubicBezTo>
                                    <a:cubicBezTo>
                                      <a:pt x="4326" y="2685"/>
                                      <a:pt x="4326" y="2685"/>
                                      <a:pt x="4326" y="2685"/>
                                    </a:cubicBezTo>
                                    <a:cubicBezTo>
                                      <a:pt x="4328" y="2676"/>
                                      <a:pt x="4327" y="2653"/>
                                      <a:pt x="4324" y="2643"/>
                                    </a:cubicBezTo>
                                    <a:cubicBezTo>
                                      <a:pt x="4311" y="2640"/>
                                      <a:pt x="4292" y="2638"/>
                                      <a:pt x="4277" y="2636"/>
                                    </a:cubicBezTo>
                                    <a:cubicBezTo>
                                      <a:pt x="4277" y="2340"/>
                                      <a:pt x="4277" y="2340"/>
                                      <a:pt x="4277" y="2340"/>
                                    </a:cubicBezTo>
                                    <a:cubicBezTo>
                                      <a:pt x="4282" y="2340"/>
                                      <a:pt x="4282" y="2340"/>
                                      <a:pt x="4282" y="2340"/>
                                    </a:cubicBezTo>
                                    <a:cubicBezTo>
                                      <a:pt x="4287" y="2360"/>
                                      <a:pt x="4298" y="2385"/>
                                      <a:pt x="4307" y="2402"/>
                                    </a:cubicBezTo>
                                    <a:cubicBezTo>
                                      <a:pt x="4464" y="2689"/>
                                      <a:pt x="4464" y="2689"/>
                                      <a:pt x="4464" y="2689"/>
                                    </a:cubicBezTo>
                                    <a:cubicBezTo>
                                      <a:pt x="4542" y="2689"/>
                                      <a:pt x="4542" y="2689"/>
                                      <a:pt x="4542" y="2689"/>
                                    </a:cubicBezTo>
                                    <a:cubicBezTo>
                                      <a:pt x="4542" y="2325"/>
                                      <a:pt x="4542" y="2325"/>
                                      <a:pt x="4542" y="2325"/>
                                    </a:cubicBezTo>
                                    <a:cubicBezTo>
                                      <a:pt x="4553" y="2324"/>
                                      <a:pt x="4571" y="2322"/>
                                      <a:pt x="4581" y="2320"/>
                                    </a:cubicBezTo>
                                    <a:cubicBezTo>
                                      <a:pt x="4583" y="2314"/>
                                      <a:pt x="4584" y="2303"/>
                                      <a:pt x="4584" y="2293"/>
                                    </a:cubicBezTo>
                                    <a:cubicBezTo>
                                      <a:pt x="4584" y="2288"/>
                                      <a:pt x="4584" y="2281"/>
                                      <a:pt x="4582" y="2277"/>
                                    </a:cubicBezTo>
                                    <a:lnTo>
                                      <a:pt x="4445" y="2277"/>
                                    </a:lnTo>
                                    <a:close/>
                                    <a:moveTo>
                                      <a:pt x="5006" y="2477"/>
                                    </a:moveTo>
                                    <a:cubicBezTo>
                                      <a:pt x="5006" y="2623"/>
                                      <a:pt x="4909" y="2688"/>
                                      <a:pt x="4811" y="2688"/>
                                    </a:cubicBezTo>
                                    <a:cubicBezTo>
                                      <a:pt x="4757" y="2688"/>
                                      <a:pt x="4676" y="2687"/>
                                      <a:pt x="4620" y="2685"/>
                                    </a:cubicBezTo>
                                    <a:cubicBezTo>
                                      <a:pt x="4622" y="2673"/>
                                      <a:pt x="4626" y="2653"/>
                                      <a:pt x="4630" y="2643"/>
                                    </a:cubicBezTo>
                                    <a:cubicBezTo>
                                      <a:pt x="4639" y="2640"/>
                                      <a:pt x="4661" y="2636"/>
                                      <a:pt x="4672" y="2635"/>
                                    </a:cubicBezTo>
                                    <a:cubicBezTo>
                                      <a:pt x="4672" y="2331"/>
                                      <a:pt x="4672" y="2331"/>
                                      <a:pt x="4672" y="2331"/>
                                    </a:cubicBezTo>
                                    <a:cubicBezTo>
                                      <a:pt x="4659" y="2330"/>
                                      <a:pt x="4643" y="2328"/>
                                      <a:pt x="4631" y="2327"/>
                                    </a:cubicBezTo>
                                    <a:cubicBezTo>
                                      <a:pt x="4629" y="2314"/>
                                      <a:pt x="4628" y="2296"/>
                                      <a:pt x="4630" y="2282"/>
                                    </a:cubicBezTo>
                                    <a:cubicBezTo>
                                      <a:pt x="4675" y="2277"/>
                                      <a:pt x="4749" y="2273"/>
                                      <a:pt x="4791" y="2273"/>
                                    </a:cubicBezTo>
                                    <a:cubicBezTo>
                                      <a:pt x="4916" y="2273"/>
                                      <a:pt x="5006" y="2339"/>
                                      <a:pt x="5006" y="2477"/>
                                    </a:cubicBezTo>
                                    <a:close/>
                                    <a:moveTo>
                                      <a:pt x="4932" y="2486"/>
                                    </a:moveTo>
                                    <a:cubicBezTo>
                                      <a:pt x="4932" y="2371"/>
                                      <a:pt x="4872" y="2319"/>
                                      <a:pt x="4784" y="2319"/>
                                    </a:cubicBezTo>
                                    <a:cubicBezTo>
                                      <a:pt x="4774" y="2319"/>
                                      <a:pt x="4753" y="2320"/>
                                      <a:pt x="4743" y="2321"/>
                                    </a:cubicBezTo>
                                    <a:cubicBezTo>
                                      <a:pt x="4743" y="2640"/>
                                      <a:pt x="4743" y="2640"/>
                                      <a:pt x="4743" y="2640"/>
                                    </a:cubicBezTo>
                                    <a:cubicBezTo>
                                      <a:pt x="4758" y="2641"/>
                                      <a:pt x="4779" y="2642"/>
                                      <a:pt x="4794" y="2642"/>
                                    </a:cubicBezTo>
                                    <a:cubicBezTo>
                                      <a:pt x="4877" y="2642"/>
                                      <a:pt x="4932" y="2595"/>
                                      <a:pt x="4932" y="2486"/>
                                    </a:cubicBezTo>
                                    <a:close/>
                                    <a:moveTo>
                                      <a:pt x="5140" y="2362"/>
                                    </a:moveTo>
                                    <a:cubicBezTo>
                                      <a:pt x="5140" y="2332"/>
                                      <a:pt x="5167" y="2310"/>
                                      <a:pt x="5210" y="2310"/>
                                    </a:cubicBezTo>
                                    <a:cubicBezTo>
                                      <a:pt x="5227" y="2310"/>
                                      <a:pt x="5245" y="2314"/>
                                      <a:pt x="5259" y="2321"/>
                                    </a:cubicBezTo>
                                    <a:cubicBezTo>
                                      <a:pt x="5259" y="2369"/>
                                      <a:pt x="5259" y="2369"/>
                                      <a:pt x="5259" y="2369"/>
                                    </a:cubicBezTo>
                                    <a:cubicBezTo>
                                      <a:pt x="5273" y="2376"/>
                                      <a:pt x="5297" y="2380"/>
                                      <a:pt x="5312" y="2380"/>
                                    </a:cubicBezTo>
                                    <a:cubicBezTo>
                                      <a:pt x="5318" y="2355"/>
                                      <a:pt x="5322" y="2312"/>
                                      <a:pt x="5322" y="2285"/>
                                    </a:cubicBezTo>
                                    <a:cubicBezTo>
                                      <a:pt x="5289" y="2273"/>
                                      <a:pt x="5243" y="2266"/>
                                      <a:pt x="5207" y="2266"/>
                                    </a:cubicBezTo>
                                    <a:cubicBezTo>
                                      <a:pt x="5122" y="2266"/>
                                      <a:pt x="5069" y="2309"/>
                                      <a:pt x="5069" y="2374"/>
                                    </a:cubicBezTo>
                                    <a:cubicBezTo>
                                      <a:pt x="5069" y="2525"/>
                                      <a:pt x="5266" y="2487"/>
                                      <a:pt x="5266" y="2586"/>
                                    </a:cubicBezTo>
                                    <a:cubicBezTo>
                                      <a:pt x="5266" y="2628"/>
                                      <a:pt x="5239" y="2652"/>
                                      <a:pt x="5189" y="2652"/>
                                    </a:cubicBezTo>
                                    <a:cubicBezTo>
                                      <a:pt x="5166" y="2652"/>
                                      <a:pt x="5140" y="2646"/>
                                      <a:pt x="5120" y="2636"/>
                                    </a:cubicBezTo>
                                    <a:cubicBezTo>
                                      <a:pt x="5120" y="2577"/>
                                      <a:pt x="5120" y="2577"/>
                                      <a:pt x="5120" y="2577"/>
                                    </a:cubicBezTo>
                                    <a:cubicBezTo>
                                      <a:pt x="5105" y="2572"/>
                                      <a:pt x="5077" y="2569"/>
                                      <a:pt x="5062" y="2569"/>
                                    </a:cubicBezTo>
                                    <a:cubicBezTo>
                                      <a:pt x="5058" y="2597"/>
                                      <a:pt x="5054" y="2645"/>
                                      <a:pt x="5054" y="2675"/>
                                    </a:cubicBezTo>
                                    <a:cubicBezTo>
                                      <a:pt x="5090" y="2689"/>
                                      <a:pt x="5138" y="2697"/>
                                      <a:pt x="5179" y="2697"/>
                                    </a:cubicBezTo>
                                    <a:cubicBezTo>
                                      <a:pt x="5262" y="2697"/>
                                      <a:pt x="5335" y="2667"/>
                                      <a:pt x="5335" y="2570"/>
                                    </a:cubicBezTo>
                                    <a:cubicBezTo>
                                      <a:pt x="5335" y="2428"/>
                                      <a:pt x="5140" y="2457"/>
                                      <a:pt x="5140" y="2362"/>
                                    </a:cubicBezTo>
                                    <a:close/>
                                    <a:moveTo>
                                      <a:pt x="5634" y="2639"/>
                                    </a:moveTo>
                                    <a:cubicBezTo>
                                      <a:pt x="5505" y="2639"/>
                                      <a:pt x="5505" y="2639"/>
                                      <a:pt x="5505" y="2639"/>
                                    </a:cubicBezTo>
                                    <a:cubicBezTo>
                                      <a:pt x="5505" y="2500"/>
                                      <a:pt x="5505" y="2500"/>
                                      <a:pt x="5505" y="2500"/>
                                    </a:cubicBezTo>
                                    <a:cubicBezTo>
                                      <a:pt x="5605" y="2500"/>
                                      <a:pt x="5605" y="2500"/>
                                      <a:pt x="5605" y="2500"/>
                                    </a:cubicBezTo>
                                    <a:cubicBezTo>
                                      <a:pt x="5606" y="2509"/>
                                      <a:pt x="5608" y="2522"/>
                                      <a:pt x="5611" y="2531"/>
                                    </a:cubicBezTo>
                                    <a:cubicBezTo>
                                      <a:pt x="5623" y="2535"/>
                                      <a:pt x="5644" y="2536"/>
                                      <a:pt x="5658" y="2535"/>
                                    </a:cubicBezTo>
                                    <a:cubicBezTo>
                                      <a:pt x="5658" y="2422"/>
                                      <a:pt x="5658" y="2422"/>
                                      <a:pt x="5658" y="2422"/>
                                    </a:cubicBezTo>
                                    <a:cubicBezTo>
                                      <a:pt x="5643" y="2422"/>
                                      <a:pt x="5623" y="2425"/>
                                      <a:pt x="5611" y="2428"/>
                                    </a:cubicBezTo>
                                    <a:cubicBezTo>
                                      <a:pt x="5609" y="2436"/>
                                      <a:pt x="5606" y="2450"/>
                                      <a:pt x="5605" y="2457"/>
                                    </a:cubicBezTo>
                                    <a:cubicBezTo>
                                      <a:pt x="5505" y="2457"/>
                                      <a:pt x="5505" y="2457"/>
                                      <a:pt x="5505" y="2457"/>
                                    </a:cubicBezTo>
                                    <a:cubicBezTo>
                                      <a:pt x="5505" y="2322"/>
                                      <a:pt x="5505" y="2322"/>
                                      <a:pt x="5505" y="2322"/>
                                    </a:cubicBezTo>
                                    <a:cubicBezTo>
                                      <a:pt x="5632" y="2322"/>
                                      <a:pt x="5632" y="2322"/>
                                      <a:pt x="5632" y="2322"/>
                                    </a:cubicBezTo>
                                    <a:cubicBezTo>
                                      <a:pt x="5633" y="2334"/>
                                      <a:pt x="5636" y="2355"/>
                                      <a:pt x="5639" y="2366"/>
                                    </a:cubicBezTo>
                                    <a:cubicBezTo>
                                      <a:pt x="5652" y="2370"/>
                                      <a:pt x="5673" y="2372"/>
                                      <a:pt x="5687" y="2372"/>
                                    </a:cubicBezTo>
                                    <a:cubicBezTo>
                                      <a:pt x="5687" y="2277"/>
                                      <a:pt x="5687" y="2277"/>
                                      <a:pt x="5687" y="2277"/>
                                    </a:cubicBezTo>
                                    <a:cubicBezTo>
                                      <a:pt x="5392" y="2277"/>
                                      <a:pt x="5392" y="2277"/>
                                      <a:pt x="5392" y="2277"/>
                                    </a:cubicBezTo>
                                    <a:cubicBezTo>
                                      <a:pt x="5390" y="2290"/>
                                      <a:pt x="5391" y="2308"/>
                                      <a:pt x="5393" y="2320"/>
                                    </a:cubicBezTo>
                                    <a:cubicBezTo>
                                      <a:pt x="5403" y="2322"/>
                                      <a:pt x="5421" y="2324"/>
                                      <a:pt x="5434" y="2326"/>
                                    </a:cubicBezTo>
                                    <a:cubicBezTo>
                                      <a:pt x="5434" y="2636"/>
                                      <a:pt x="5434" y="2636"/>
                                      <a:pt x="5434" y="2636"/>
                                    </a:cubicBezTo>
                                    <a:cubicBezTo>
                                      <a:pt x="5422" y="2637"/>
                                      <a:pt x="5401" y="2641"/>
                                      <a:pt x="5391" y="2644"/>
                                    </a:cubicBezTo>
                                    <a:cubicBezTo>
                                      <a:pt x="5387" y="2654"/>
                                      <a:pt x="5383" y="2674"/>
                                      <a:pt x="5382" y="2685"/>
                                    </a:cubicBezTo>
                                    <a:cubicBezTo>
                                      <a:pt x="5693" y="2685"/>
                                      <a:pt x="5693" y="2685"/>
                                      <a:pt x="5693" y="2685"/>
                                    </a:cubicBezTo>
                                    <a:cubicBezTo>
                                      <a:pt x="5693" y="2585"/>
                                      <a:pt x="5693" y="2585"/>
                                      <a:pt x="5693" y="2585"/>
                                    </a:cubicBezTo>
                                    <a:cubicBezTo>
                                      <a:pt x="5678" y="2585"/>
                                      <a:pt x="5654" y="2587"/>
                                      <a:pt x="5641" y="2591"/>
                                    </a:cubicBezTo>
                                    <a:cubicBezTo>
                                      <a:pt x="5638" y="2604"/>
                                      <a:pt x="5635" y="2624"/>
                                      <a:pt x="5634" y="2639"/>
                                    </a:cubicBezTo>
                                    <a:close/>
                                    <a:moveTo>
                                      <a:pt x="6254" y="2476"/>
                                    </a:moveTo>
                                    <a:cubicBezTo>
                                      <a:pt x="6254" y="2616"/>
                                      <a:pt x="6180" y="2697"/>
                                      <a:pt x="6065" y="2697"/>
                                    </a:cubicBezTo>
                                    <a:cubicBezTo>
                                      <a:pt x="5943" y="2697"/>
                                      <a:pt x="5874" y="2621"/>
                                      <a:pt x="5874" y="2476"/>
                                    </a:cubicBezTo>
                                    <a:cubicBezTo>
                                      <a:pt x="5874" y="2346"/>
                                      <a:pt x="5956" y="2266"/>
                                      <a:pt x="6065" y="2266"/>
                                    </a:cubicBezTo>
                                    <a:cubicBezTo>
                                      <a:pt x="6178" y="2266"/>
                                      <a:pt x="6254" y="2340"/>
                                      <a:pt x="6254" y="2476"/>
                                    </a:cubicBezTo>
                                    <a:close/>
                                    <a:moveTo>
                                      <a:pt x="6179" y="2476"/>
                                    </a:moveTo>
                                    <a:cubicBezTo>
                                      <a:pt x="6179" y="2381"/>
                                      <a:pt x="6134" y="2313"/>
                                      <a:pt x="6065" y="2313"/>
                                    </a:cubicBezTo>
                                    <a:cubicBezTo>
                                      <a:pt x="5990" y="2313"/>
                                      <a:pt x="5950" y="2376"/>
                                      <a:pt x="5950" y="2476"/>
                                    </a:cubicBezTo>
                                    <a:cubicBezTo>
                                      <a:pt x="5950" y="2581"/>
                                      <a:pt x="5993" y="2649"/>
                                      <a:pt x="6065" y="2649"/>
                                    </a:cubicBezTo>
                                    <a:cubicBezTo>
                                      <a:pt x="6141" y="2649"/>
                                      <a:pt x="6179" y="2583"/>
                                      <a:pt x="6179" y="2476"/>
                                    </a:cubicBezTo>
                                    <a:close/>
                                    <a:moveTo>
                                      <a:pt x="6632" y="2637"/>
                                    </a:moveTo>
                                    <a:cubicBezTo>
                                      <a:pt x="6666" y="2634"/>
                                      <a:pt x="6666" y="2634"/>
                                      <a:pt x="6666" y="2634"/>
                                    </a:cubicBezTo>
                                    <a:cubicBezTo>
                                      <a:pt x="6666" y="2649"/>
                                      <a:pt x="6662" y="2671"/>
                                      <a:pt x="6657" y="2683"/>
                                    </a:cubicBezTo>
                                    <a:cubicBezTo>
                                      <a:pt x="6639" y="2688"/>
                                      <a:pt x="6606" y="2693"/>
                                      <a:pt x="6587" y="2694"/>
                                    </a:cubicBezTo>
                                    <a:cubicBezTo>
                                      <a:pt x="6569" y="2682"/>
                                      <a:pt x="6520" y="2600"/>
                                      <a:pt x="6477" y="2510"/>
                                    </a:cubicBezTo>
                                    <a:cubicBezTo>
                                      <a:pt x="6459" y="2510"/>
                                      <a:pt x="6440" y="2509"/>
                                      <a:pt x="6425" y="2507"/>
                                    </a:cubicBezTo>
                                    <a:cubicBezTo>
                                      <a:pt x="6425" y="2636"/>
                                      <a:pt x="6425" y="2636"/>
                                      <a:pt x="6425" y="2636"/>
                                    </a:cubicBezTo>
                                    <a:cubicBezTo>
                                      <a:pt x="6439" y="2638"/>
                                      <a:pt x="6459" y="2639"/>
                                      <a:pt x="6471" y="2643"/>
                                    </a:cubicBezTo>
                                    <a:cubicBezTo>
                                      <a:pt x="6474" y="2653"/>
                                      <a:pt x="6474" y="2676"/>
                                      <a:pt x="6472" y="2685"/>
                                    </a:cubicBezTo>
                                    <a:cubicBezTo>
                                      <a:pt x="6302" y="2685"/>
                                      <a:pt x="6302" y="2685"/>
                                      <a:pt x="6302" y="2685"/>
                                    </a:cubicBezTo>
                                    <a:cubicBezTo>
                                      <a:pt x="6303" y="2674"/>
                                      <a:pt x="6307" y="2654"/>
                                      <a:pt x="6311" y="2644"/>
                                    </a:cubicBezTo>
                                    <a:cubicBezTo>
                                      <a:pt x="6321" y="2641"/>
                                      <a:pt x="6343" y="2637"/>
                                      <a:pt x="6354" y="2636"/>
                                    </a:cubicBezTo>
                                    <a:cubicBezTo>
                                      <a:pt x="6354" y="2327"/>
                                      <a:pt x="6354" y="2327"/>
                                      <a:pt x="6354" y="2327"/>
                                    </a:cubicBezTo>
                                    <a:cubicBezTo>
                                      <a:pt x="6342" y="2327"/>
                                      <a:pt x="6324" y="2326"/>
                                      <a:pt x="6313" y="2323"/>
                                    </a:cubicBezTo>
                                    <a:cubicBezTo>
                                      <a:pt x="6311" y="2313"/>
                                      <a:pt x="6311" y="2290"/>
                                      <a:pt x="6312" y="2278"/>
                                    </a:cubicBezTo>
                                    <a:cubicBezTo>
                                      <a:pt x="6358" y="2274"/>
                                      <a:pt x="6419" y="2271"/>
                                      <a:pt x="6468" y="2271"/>
                                    </a:cubicBezTo>
                                    <a:cubicBezTo>
                                      <a:pt x="6558" y="2271"/>
                                      <a:pt x="6629" y="2307"/>
                                      <a:pt x="6629" y="2388"/>
                                    </a:cubicBezTo>
                                    <a:cubicBezTo>
                                      <a:pt x="6629" y="2446"/>
                                      <a:pt x="6590" y="2484"/>
                                      <a:pt x="6542" y="2500"/>
                                    </a:cubicBezTo>
                                    <a:cubicBezTo>
                                      <a:pt x="6577" y="2565"/>
                                      <a:pt x="6620" y="2631"/>
                                      <a:pt x="6632" y="2637"/>
                                    </a:cubicBezTo>
                                    <a:close/>
                                    <a:moveTo>
                                      <a:pt x="6558" y="2392"/>
                                    </a:moveTo>
                                    <a:cubicBezTo>
                                      <a:pt x="6558" y="2342"/>
                                      <a:pt x="6516" y="2317"/>
                                      <a:pt x="6459" y="2317"/>
                                    </a:cubicBezTo>
                                    <a:cubicBezTo>
                                      <a:pt x="6448" y="2317"/>
                                      <a:pt x="6435" y="2317"/>
                                      <a:pt x="6425" y="2319"/>
                                    </a:cubicBezTo>
                                    <a:cubicBezTo>
                                      <a:pt x="6425" y="2465"/>
                                      <a:pt x="6425" y="2465"/>
                                      <a:pt x="6425" y="2465"/>
                                    </a:cubicBezTo>
                                    <a:cubicBezTo>
                                      <a:pt x="6441" y="2467"/>
                                      <a:pt x="6462" y="2468"/>
                                      <a:pt x="6479" y="2468"/>
                                    </a:cubicBezTo>
                                    <a:cubicBezTo>
                                      <a:pt x="6524" y="2468"/>
                                      <a:pt x="6558" y="2444"/>
                                      <a:pt x="6558" y="2392"/>
                                    </a:cubicBezTo>
                                    <a:close/>
                                    <a:moveTo>
                                      <a:pt x="7085" y="2477"/>
                                    </a:moveTo>
                                    <a:cubicBezTo>
                                      <a:pt x="7085" y="2623"/>
                                      <a:pt x="6988" y="2688"/>
                                      <a:pt x="6890" y="2688"/>
                                    </a:cubicBezTo>
                                    <a:cubicBezTo>
                                      <a:pt x="6837" y="2688"/>
                                      <a:pt x="6755" y="2687"/>
                                      <a:pt x="6700" y="2685"/>
                                    </a:cubicBezTo>
                                    <a:cubicBezTo>
                                      <a:pt x="6701" y="2673"/>
                                      <a:pt x="6705" y="2653"/>
                                      <a:pt x="6709" y="2643"/>
                                    </a:cubicBezTo>
                                    <a:cubicBezTo>
                                      <a:pt x="6718" y="2640"/>
                                      <a:pt x="6740" y="2636"/>
                                      <a:pt x="6752" y="2635"/>
                                    </a:cubicBezTo>
                                    <a:cubicBezTo>
                                      <a:pt x="6752" y="2331"/>
                                      <a:pt x="6752" y="2331"/>
                                      <a:pt x="6752" y="2331"/>
                                    </a:cubicBezTo>
                                    <a:cubicBezTo>
                                      <a:pt x="6739" y="2330"/>
                                      <a:pt x="6722" y="2328"/>
                                      <a:pt x="6710" y="2327"/>
                                    </a:cubicBezTo>
                                    <a:cubicBezTo>
                                      <a:pt x="6708" y="2314"/>
                                      <a:pt x="6707" y="2296"/>
                                      <a:pt x="6710" y="2282"/>
                                    </a:cubicBezTo>
                                    <a:cubicBezTo>
                                      <a:pt x="6754" y="2277"/>
                                      <a:pt x="6828" y="2273"/>
                                      <a:pt x="6870" y="2273"/>
                                    </a:cubicBezTo>
                                    <a:cubicBezTo>
                                      <a:pt x="6996" y="2273"/>
                                      <a:pt x="7085" y="2339"/>
                                      <a:pt x="7085" y="2477"/>
                                    </a:cubicBezTo>
                                    <a:close/>
                                    <a:moveTo>
                                      <a:pt x="7012" y="2486"/>
                                    </a:moveTo>
                                    <a:cubicBezTo>
                                      <a:pt x="7012" y="2371"/>
                                      <a:pt x="6951" y="2319"/>
                                      <a:pt x="6863" y="2319"/>
                                    </a:cubicBezTo>
                                    <a:cubicBezTo>
                                      <a:pt x="6853" y="2319"/>
                                      <a:pt x="6832" y="2320"/>
                                      <a:pt x="6822" y="2321"/>
                                    </a:cubicBezTo>
                                    <a:cubicBezTo>
                                      <a:pt x="6822" y="2640"/>
                                      <a:pt x="6822" y="2640"/>
                                      <a:pt x="6822" y="2640"/>
                                    </a:cubicBezTo>
                                    <a:cubicBezTo>
                                      <a:pt x="6837" y="2641"/>
                                      <a:pt x="6858" y="2642"/>
                                      <a:pt x="6873" y="2642"/>
                                    </a:cubicBezTo>
                                    <a:cubicBezTo>
                                      <a:pt x="6956" y="2642"/>
                                      <a:pt x="7012" y="2595"/>
                                      <a:pt x="7012" y="2486"/>
                                    </a:cubicBezTo>
                                    <a:close/>
                                    <a:moveTo>
                                      <a:pt x="7376" y="2639"/>
                                    </a:moveTo>
                                    <a:cubicBezTo>
                                      <a:pt x="7247" y="2639"/>
                                      <a:pt x="7247" y="2639"/>
                                      <a:pt x="7247" y="2639"/>
                                    </a:cubicBezTo>
                                    <a:cubicBezTo>
                                      <a:pt x="7247" y="2500"/>
                                      <a:pt x="7247" y="2500"/>
                                      <a:pt x="7247" y="2500"/>
                                    </a:cubicBezTo>
                                    <a:cubicBezTo>
                                      <a:pt x="7347" y="2500"/>
                                      <a:pt x="7347" y="2500"/>
                                      <a:pt x="7347" y="2500"/>
                                    </a:cubicBezTo>
                                    <a:cubicBezTo>
                                      <a:pt x="7348" y="2509"/>
                                      <a:pt x="7350" y="2522"/>
                                      <a:pt x="7353" y="2531"/>
                                    </a:cubicBezTo>
                                    <a:cubicBezTo>
                                      <a:pt x="7365" y="2535"/>
                                      <a:pt x="7386" y="2536"/>
                                      <a:pt x="7400" y="2535"/>
                                    </a:cubicBezTo>
                                    <a:cubicBezTo>
                                      <a:pt x="7400" y="2422"/>
                                      <a:pt x="7400" y="2422"/>
                                      <a:pt x="7400" y="2422"/>
                                    </a:cubicBezTo>
                                    <a:cubicBezTo>
                                      <a:pt x="7385" y="2422"/>
                                      <a:pt x="7365" y="2425"/>
                                      <a:pt x="7353" y="2428"/>
                                    </a:cubicBezTo>
                                    <a:cubicBezTo>
                                      <a:pt x="7351" y="2436"/>
                                      <a:pt x="7348" y="2450"/>
                                      <a:pt x="7347" y="2457"/>
                                    </a:cubicBezTo>
                                    <a:cubicBezTo>
                                      <a:pt x="7247" y="2457"/>
                                      <a:pt x="7247" y="2457"/>
                                      <a:pt x="7247" y="2457"/>
                                    </a:cubicBezTo>
                                    <a:cubicBezTo>
                                      <a:pt x="7247" y="2322"/>
                                      <a:pt x="7247" y="2322"/>
                                      <a:pt x="7247" y="2322"/>
                                    </a:cubicBezTo>
                                    <a:cubicBezTo>
                                      <a:pt x="7374" y="2322"/>
                                      <a:pt x="7374" y="2322"/>
                                      <a:pt x="7374" y="2322"/>
                                    </a:cubicBezTo>
                                    <a:cubicBezTo>
                                      <a:pt x="7375" y="2334"/>
                                      <a:pt x="7378" y="2355"/>
                                      <a:pt x="7381" y="2366"/>
                                    </a:cubicBezTo>
                                    <a:cubicBezTo>
                                      <a:pt x="7395" y="2370"/>
                                      <a:pt x="7415" y="2372"/>
                                      <a:pt x="7429" y="2372"/>
                                    </a:cubicBezTo>
                                    <a:cubicBezTo>
                                      <a:pt x="7429" y="2277"/>
                                      <a:pt x="7429" y="2277"/>
                                      <a:pt x="7429" y="2277"/>
                                    </a:cubicBezTo>
                                    <a:cubicBezTo>
                                      <a:pt x="7134" y="2277"/>
                                      <a:pt x="7134" y="2277"/>
                                      <a:pt x="7134" y="2277"/>
                                    </a:cubicBezTo>
                                    <a:cubicBezTo>
                                      <a:pt x="7132" y="2290"/>
                                      <a:pt x="7133" y="2308"/>
                                      <a:pt x="7135" y="2320"/>
                                    </a:cubicBezTo>
                                    <a:cubicBezTo>
                                      <a:pt x="7145" y="2322"/>
                                      <a:pt x="7163" y="2324"/>
                                      <a:pt x="7176" y="2326"/>
                                    </a:cubicBezTo>
                                    <a:cubicBezTo>
                                      <a:pt x="7176" y="2636"/>
                                      <a:pt x="7176" y="2636"/>
                                      <a:pt x="7176" y="2636"/>
                                    </a:cubicBezTo>
                                    <a:cubicBezTo>
                                      <a:pt x="7165" y="2637"/>
                                      <a:pt x="7143" y="2641"/>
                                      <a:pt x="7133" y="2644"/>
                                    </a:cubicBezTo>
                                    <a:cubicBezTo>
                                      <a:pt x="7129" y="2654"/>
                                      <a:pt x="7125" y="2674"/>
                                      <a:pt x="7124" y="2685"/>
                                    </a:cubicBezTo>
                                    <a:cubicBezTo>
                                      <a:pt x="7435" y="2685"/>
                                      <a:pt x="7435" y="2685"/>
                                      <a:pt x="7435" y="2685"/>
                                    </a:cubicBezTo>
                                    <a:cubicBezTo>
                                      <a:pt x="7435" y="2585"/>
                                      <a:pt x="7435" y="2585"/>
                                      <a:pt x="7435" y="2585"/>
                                    </a:cubicBezTo>
                                    <a:cubicBezTo>
                                      <a:pt x="7420" y="2585"/>
                                      <a:pt x="7396" y="2587"/>
                                      <a:pt x="7383" y="2591"/>
                                    </a:cubicBezTo>
                                    <a:cubicBezTo>
                                      <a:pt x="7380" y="2604"/>
                                      <a:pt x="7377" y="2624"/>
                                      <a:pt x="7376" y="2639"/>
                                    </a:cubicBezTo>
                                    <a:close/>
                                    <a:moveTo>
                                      <a:pt x="7762" y="2277"/>
                                    </a:moveTo>
                                    <a:cubicBezTo>
                                      <a:pt x="7760" y="2286"/>
                                      <a:pt x="7761" y="2310"/>
                                      <a:pt x="7763" y="2320"/>
                                    </a:cubicBezTo>
                                    <a:cubicBezTo>
                                      <a:pt x="7773" y="2322"/>
                                      <a:pt x="7793" y="2324"/>
                                      <a:pt x="7806" y="2326"/>
                                    </a:cubicBezTo>
                                    <a:cubicBezTo>
                                      <a:pt x="7806" y="2613"/>
                                      <a:pt x="7806" y="2613"/>
                                      <a:pt x="7806" y="2613"/>
                                    </a:cubicBezTo>
                                    <a:cubicBezTo>
                                      <a:pt x="7801" y="2613"/>
                                      <a:pt x="7801" y="2613"/>
                                      <a:pt x="7801" y="2613"/>
                                    </a:cubicBezTo>
                                    <a:cubicBezTo>
                                      <a:pt x="7796" y="2588"/>
                                      <a:pt x="7781" y="2548"/>
                                      <a:pt x="7769" y="2527"/>
                                    </a:cubicBezTo>
                                    <a:cubicBezTo>
                                      <a:pt x="7632" y="2277"/>
                                      <a:pt x="7632" y="2277"/>
                                      <a:pt x="7632" y="2277"/>
                                    </a:cubicBezTo>
                                    <a:cubicBezTo>
                                      <a:pt x="7495" y="2277"/>
                                      <a:pt x="7495" y="2277"/>
                                      <a:pt x="7495" y="2277"/>
                                    </a:cubicBezTo>
                                    <a:cubicBezTo>
                                      <a:pt x="7494" y="2286"/>
                                      <a:pt x="7494" y="2310"/>
                                      <a:pt x="7497" y="2320"/>
                                    </a:cubicBezTo>
                                    <a:cubicBezTo>
                                      <a:pt x="7506" y="2322"/>
                                      <a:pt x="7524" y="2324"/>
                                      <a:pt x="7537" y="2326"/>
                                    </a:cubicBezTo>
                                    <a:cubicBezTo>
                                      <a:pt x="7537" y="2636"/>
                                      <a:pt x="7537" y="2636"/>
                                      <a:pt x="7537" y="2636"/>
                                    </a:cubicBezTo>
                                    <a:cubicBezTo>
                                      <a:pt x="7526" y="2637"/>
                                      <a:pt x="7506" y="2641"/>
                                      <a:pt x="7497" y="2644"/>
                                    </a:cubicBezTo>
                                    <a:cubicBezTo>
                                      <a:pt x="7493" y="2654"/>
                                      <a:pt x="7489" y="2674"/>
                                      <a:pt x="7488" y="2685"/>
                                    </a:cubicBezTo>
                                    <a:cubicBezTo>
                                      <a:pt x="7643" y="2685"/>
                                      <a:pt x="7643" y="2685"/>
                                      <a:pt x="7643" y="2685"/>
                                    </a:cubicBezTo>
                                    <a:cubicBezTo>
                                      <a:pt x="7645" y="2676"/>
                                      <a:pt x="7644" y="2653"/>
                                      <a:pt x="7641" y="2643"/>
                                    </a:cubicBezTo>
                                    <a:cubicBezTo>
                                      <a:pt x="7628" y="2640"/>
                                      <a:pt x="7609" y="2638"/>
                                      <a:pt x="7594" y="2636"/>
                                    </a:cubicBezTo>
                                    <a:cubicBezTo>
                                      <a:pt x="7594" y="2340"/>
                                      <a:pt x="7594" y="2340"/>
                                      <a:pt x="7594" y="2340"/>
                                    </a:cubicBezTo>
                                    <a:cubicBezTo>
                                      <a:pt x="7599" y="2340"/>
                                      <a:pt x="7599" y="2340"/>
                                      <a:pt x="7599" y="2340"/>
                                    </a:cubicBezTo>
                                    <a:cubicBezTo>
                                      <a:pt x="7604" y="2360"/>
                                      <a:pt x="7615" y="2385"/>
                                      <a:pt x="7624" y="2402"/>
                                    </a:cubicBezTo>
                                    <a:cubicBezTo>
                                      <a:pt x="7781" y="2689"/>
                                      <a:pt x="7781" y="2689"/>
                                      <a:pt x="7781" y="2689"/>
                                    </a:cubicBezTo>
                                    <a:cubicBezTo>
                                      <a:pt x="7859" y="2689"/>
                                      <a:pt x="7859" y="2689"/>
                                      <a:pt x="7859" y="2689"/>
                                    </a:cubicBezTo>
                                    <a:cubicBezTo>
                                      <a:pt x="7859" y="2325"/>
                                      <a:pt x="7859" y="2325"/>
                                      <a:pt x="7859" y="2325"/>
                                    </a:cubicBezTo>
                                    <a:cubicBezTo>
                                      <a:pt x="7870" y="2324"/>
                                      <a:pt x="7888" y="2322"/>
                                      <a:pt x="7898" y="2320"/>
                                    </a:cubicBezTo>
                                    <a:cubicBezTo>
                                      <a:pt x="7900" y="2314"/>
                                      <a:pt x="7901" y="2303"/>
                                      <a:pt x="7901" y="2293"/>
                                    </a:cubicBezTo>
                                    <a:cubicBezTo>
                                      <a:pt x="7901" y="2288"/>
                                      <a:pt x="7901" y="2281"/>
                                      <a:pt x="7899" y="2277"/>
                                    </a:cubicBezTo>
                                    <a:lnTo>
                                      <a:pt x="7762" y="2277"/>
                                    </a:lnTo>
                                    <a:close/>
                                    <a:moveTo>
                                      <a:pt x="7391" y="1741"/>
                                    </a:moveTo>
                                    <a:cubicBezTo>
                                      <a:pt x="0" y="1741"/>
                                      <a:pt x="0" y="1741"/>
                                      <a:pt x="0" y="1741"/>
                                    </a:cubicBezTo>
                                    <a:cubicBezTo>
                                      <a:pt x="0" y="1827"/>
                                      <a:pt x="0" y="1827"/>
                                      <a:pt x="0" y="1827"/>
                                    </a:cubicBezTo>
                                    <a:cubicBezTo>
                                      <a:pt x="7391" y="1827"/>
                                      <a:pt x="7391" y="1827"/>
                                      <a:pt x="7391" y="1827"/>
                                    </a:cubicBezTo>
                                    <a:lnTo>
                                      <a:pt x="7391" y="1741"/>
                                    </a:lnTo>
                                    <a:close/>
                                  </a:path>
                                </a:pathLst>
                              </a:custGeom>
                              <a:solidFill>
                                <a:srgbClr val="3F5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noEditPoints="1"/>
                            </wps:cNvSpPr>
                            <wps:spPr bwMode="auto">
                              <a:xfrm>
                                <a:off x="1792605" y="3872230"/>
                                <a:ext cx="4751705" cy="1930400"/>
                              </a:xfrm>
                              <a:custGeom>
                                <a:avLst/>
                                <a:gdLst>
                                  <a:gd name="T0" fmla="*/ 402 w 14967"/>
                                  <a:gd name="T1" fmla="*/ 214 h 6081"/>
                                  <a:gd name="T2" fmla="*/ 186 w 14967"/>
                                  <a:gd name="T3" fmla="*/ 214 h 6081"/>
                                  <a:gd name="T4" fmla="*/ 3620 w 14967"/>
                                  <a:gd name="T5" fmla="*/ 747 h 6081"/>
                                  <a:gd name="T6" fmla="*/ 10013 w 14967"/>
                                  <a:gd name="T7" fmla="*/ 430 h 6081"/>
                                  <a:gd name="T8" fmla="*/ 10282 w 14967"/>
                                  <a:gd name="T9" fmla="*/ 1186 h 6081"/>
                                  <a:gd name="T10" fmla="*/ 12269 w 14967"/>
                                  <a:gd name="T11" fmla="*/ 1179 h 6081"/>
                                  <a:gd name="T12" fmla="*/ 13086 w 14967"/>
                                  <a:gd name="T13" fmla="*/ 130 h 6081"/>
                                  <a:gd name="T14" fmla="*/ 12850 w 14967"/>
                                  <a:gd name="T15" fmla="*/ 1179 h 6081"/>
                                  <a:gd name="T16" fmla="*/ 8980 w 14967"/>
                                  <a:gd name="T17" fmla="*/ 1181 h 6081"/>
                                  <a:gd name="T18" fmla="*/ 11570 w 14967"/>
                                  <a:gd name="T19" fmla="*/ 601 h 6081"/>
                                  <a:gd name="T20" fmla="*/ 4934 w 14967"/>
                                  <a:gd name="T21" fmla="*/ 600 h 6081"/>
                                  <a:gd name="T22" fmla="*/ 5154 w 14967"/>
                                  <a:gd name="T23" fmla="*/ 1357 h 6081"/>
                                  <a:gd name="T24" fmla="*/ 4509 w 14967"/>
                                  <a:gd name="T25" fmla="*/ 664 h 6081"/>
                                  <a:gd name="T26" fmla="*/ 5503 w 14967"/>
                                  <a:gd name="T27" fmla="*/ 911 h 6081"/>
                                  <a:gd name="T28" fmla="*/ 6874 w 14967"/>
                                  <a:gd name="T29" fmla="*/ 1327 h 6081"/>
                                  <a:gd name="T30" fmla="*/ 6966 w 14967"/>
                                  <a:gd name="T31" fmla="*/ 600 h 6081"/>
                                  <a:gd name="T32" fmla="*/ 7314 w 14967"/>
                                  <a:gd name="T33" fmla="*/ 600 h 6081"/>
                                  <a:gd name="T34" fmla="*/ 1708 w 14967"/>
                                  <a:gd name="T35" fmla="*/ 1221 h 6081"/>
                                  <a:gd name="T36" fmla="*/ 13525 w 14967"/>
                                  <a:gd name="T37" fmla="*/ 798 h 6081"/>
                                  <a:gd name="T38" fmla="*/ 14557 w 14967"/>
                                  <a:gd name="T39" fmla="*/ 747 h 6081"/>
                                  <a:gd name="T40" fmla="*/ 12183 w 14967"/>
                                  <a:gd name="T41" fmla="*/ 2180 h 6081"/>
                                  <a:gd name="T42" fmla="*/ 11070 w 14967"/>
                                  <a:gd name="T43" fmla="*/ 2313 h 6081"/>
                                  <a:gd name="T44" fmla="*/ 12532 w 14967"/>
                                  <a:gd name="T45" fmla="*/ 3517 h 6081"/>
                                  <a:gd name="T46" fmla="*/ 4243 w 14967"/>
                                  <a:gd name="T47" fmla="*/ 3303 h 6081"/>
                                  <a:gd name="T48" fmla="*/ 8658 w 14967"/>
                                  <a:gd name="T49" fmla="*/ 3490 h 6081"/>
                                  <a:gd name="T50" fmla="*/ 9146 w 14967"/>
                                  <a:gd name="T51" fmla="*/ 3517 h 6081"/>
                                  <a:gd name="T52" fmla="*/ 10791 w 14967"/>
                                  <a:gd name="T53" fmla="*/ 2833 h 6081"/>
                                  <a:gd name="T54" fmla="*/ 9733 w 14967"/>
                                  <a:gd name="T55" fmla="*/ 3359 h 6081"/>
                                  <a:gd name="T56" fmla="*/ 13984 w 14967"/>
                                  <a:gd name="T57" fmla="*/ 3528 h 6081"/>
                                  <a:gd name="T58" fmla="*/ 13941 w 14967"/>
                                  <a:gd name="T59" fmla="*/ 2641 h 6081"/>
                                  <a:gd name="T60" fmla="*/ 14544 w 14967"/>
                                  <a:gd name="T61" fmla="*/ 2821 h 6081"/>
                                  <a:gd name="T62" fmla="*/ 7517 w 14967"/>
                                  <a:gd name="T63" fmla="*/ 2355 h 6081"/>
                                  <a:gd name="T64" fmla="*/ 6684 w 14967"/>
                                  <a:gd name="T65" fmla="*/ 2340 h 6081"/>
                                  <a:gd name="T66" fmla="*/ 13255 w 14967"/>
                                  <a:gd name="T67" fmla="*/ 2628 h 6081"/>
                                  <a:gd name="T68" fmla="*/ 8104 w 14967"/>
                                  <a:gd name="T69" fmla="*/ 2610 h 6081"/>
                                  <a:gd name="T70" fmla="*/ 5334 w 14967"/>
                                  <a:gd name="T71" fmla="*/ 3490 h 6081"/>
                                  <a:gd name="T72" fmla="*/ 2902 w 14967"/>
                                  <a:gd name="T73" fmla="*/ 2931 h 6081"/>
                                  <a:gd name="T74" fmla="*/ 3114 w 14967"/>
                                  <a:gd name="T75" fmla="*/ 2754 h 6081"/>
                                  <a:gd name="T76" fmla="*/ 655 w 14967"/>
                                  <a:gd name="T77" fmla="*/ 2731 h 6081"/>
                                  <a:gd name="T78" fmla="*/ 1217 w 14967"/>
                                  <a:gd name="T79" fmla="*/ 3411 h 6081"/>
                                  <a:gd name="T80" fmla="*/ 2095 w 14967"/>
                                  <a:gd name="T81" fmla="*/ 3411 h 6081"/>
                                  <a:gd name="T82" fmla="*/ 4947 w 14967"/>
                                  <a:gd name="T83" fmla="*/ 2817 h 6081"/>
                                  <a:gd name="T84" fmla="*/ 3908 w 14967"/>
                                  <a:gd name="T85" fmla="*/ 4788 h 6081"/>
                                  <a:gd name="T86" fmla="*/ 4396 w 14967"/>
                                  <a:gd name="T87" fmla="*/ 5024 h 6081"/>
                                  <a:gd name="T88" fmla="*/ 976 w 14967"/>
                                  <a:gd name="T89" fmla="*/ 5643 h 6081"/>
                                  <a:gd name="T90" fmla="*/ 5557 w 14967"/>
                                  <a:gd name="T91" fmla="*/ 5029 h 6081"/>
                                  <a:gd name="T92" fmla="*/ 7731 w 14967"/>
                                  <a:gd name="T93" fmla="*/ 5677 h 6081"/>
                                  <a:gd name="T94" fmla="*/ 2513 w 14967"/>
                                  <a:gd name="T95" fmla="*/ 4804 h 6081"/>
                                  <a:gd name="T96" fmla="*/ 2151 w 14967"/>
                                  <a:gd name="T97" fmla="*/ 5004 h 6081"/>
                                  <a:gd name="T98" fmla="*/ 3031 w 14967"/>
                                  <a:gd name="T99" fmla="*/ 5170 h 6081"/>
                                  <a:gd name="T100" fmla="*/ 8367 w 14967"/>
                                  <a:gd name="T101" fmla="*/ 5677 h 6081"/>
                                  <a:gd name="T102" fmla="*/ 7283 w 14967"/>
                                  <a:gd name="T103" fmla="*/ 4770 h 6081"/>
                                  <a:gd name="T104" fmla="*/ 7008 w 14967"/>
                                  <a:gd name="T105" fmla="*/ 5170 h 6081"/>
                                  <a:gd name="T106" fmla="*/ 9371 w 14967"/>
                                  <a:gd name="T107" fmla="*/ 4788 h 6081"/>
                                  <a:gd name="T108" fmla="*/ 5901 w 14967"/>
                                  <a:gd name="T109" fmla="*/ 4473 h 6081"/>
                                  <a:gd name="T110" fmla="*/ 9432 w 14967"/>
                                  <a:gd name="T111" fmla="*/ 4473 h 6081"/>
                                  <a:gd name="T112" fmla="*/ 9790 w 14967"/>
                                  <a:gd name="T113" fmla="*/ 4781 h 6081"/>
                                  <a:gd name="T114" fmla="*/ 10532 w 14967"/>
                                  <a:gd name="T115" fmla="*/ 5874 h 6081"/>
                                  <a:gd name="T116" fmla="*/ 488 w 14967"/>
                                  <a:gd name="T117" fmla="*/ 4770 h 6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967" h="6081">
                                    <a:moveTo>
                                      <a:pt x="2716" y="1357"/>
                                    </a:moveTo>
                                    <a:cubicBezTo>
                                      <a:pt x="2977" y="1357"/>
                                      <a:pt x="3146" y="1185"/>
                                      <a:pt x="3146" y="880"/>
                                    </a:cubicBezTo>
                                    <a:cubicBezTo>
                                      <a:pt x="3146" y="591"/>
                                      <a:pt x="2974" y="430"/>
                                      <a:pt x="2716" y="430"/>
                                    </a:cubicBezTo>
                                    <a:cubicBezTo>
                                      <a:pt x="2472" y="430"/>
                                      <a:pt x="2286" y="601"/>
                                      <a:pt x="2286" y="880"/>
                                    </a:cubicBezTo>
                                    <a:cubicBezTo>
                                      <a:pt x="2286" y="1194"/>
                                      <a:pt x="2441" y="1357"/>
                                      <a:pt x="2716" y="1357"/>
                                    </a:cubicBezTo>
                                    <a:close/>
                                    <a:moveTo>
                                      <a:pt x="2716" y="565"/>
                                    </a:moveTo>
                                    <a:cubicBezTo>
                                      <a:pt x="2848" y="565"/>
                                      <a:pt x="2932" y="700"/>
                                      <a:pt x="2932" y="880"/>
                                    </a:cubicBezTo>
                                    <a:cubicBezTo>
                                      <a:pt x="2932" y="1089"/>
                                      <a:pt x="2862" y="1221"/>
                                      <a:pt x="2716" y="1221"/>
                                    </a:cubicBezTo>
                                    <a:cubicBezTo>
                                      <a:pt x="2581" y="1221"/>
                                      <a:pt x="2499" y="1086"/>
                                      <a:pt x="2499" y="880"/>
                                    </a:cubicBezTo>
                                    <a:cubicBezTo>
                                      <a:pt x="2499" y="691"/>
                                      <a:pt x="2576" y="565"/>
                                      <a:pt x="2716" y="565"/>
                                    </a:cubicBezTo>
                                    <a:close/>
                                    <a:moveTo>
                                      <a:pt x="85" y="195"/>
                                    </a:moveTo>
                                    <a:cubicBezTo>
                                      <a:pt x="72" y="162"/>
                                      <a:pt x="61" y="101"/>
                                      <a:pt x="60" y="65"/>
                                    </a:cubicBezTo>
                                    <a:cubicBezTo>
                                      <a:pt x="582" y="65"/>
                                      <a:pt x="582" y="65"/>
                                      <a:pt x="582" y="65"/>
                                    </a:cubicBezTo>
                                    <a:cubicBezTo>
                                      <a:pt x="582" y="101"/>
                                      <a:pt x="567" y="166"/>
                                      <a:pt x="553" y="202"/>
                                    </a:cubicBezTo>
                                    <a:cubicBezTo>
                                      <a:pt x="517" y="207"/>
                                      <a:pt x="445" y="213"/>
                                      <a:pt x="402" y="214"/>
                                    </a:cubicBezTo>
                                    <a:cubicBezTo>
                                      <a:pt x="438" y="276"/>
                                      <a:pt x="475" y="353"/>
                                      <a:pt x="502" y="432"/>
                                    </a:cubicBezTo>
                                    <a:cubicBezTo>
                                      <a:pt x="663" y="902"/>
                                      <a:pt x="663" y="902"/>
                                      <a:pt x="663" y="902"/>
                                    </a:cubicBezTo>
                                    <a:cubicBezTo>
                                      <a:pt x="684" y="963"/>
                                      <a:pt x="709" y="1062"/>
                                      <a:pt x="718" y="1134"/>
                                    </a:cubicBezTo>
                                    <a:cubicBezTo>
                                      <a:pt x="736" y="1134"/>
                                      <a:pt x="736" y="1134"/>
                                      <a:pt x="736" y="1134"/>
                                    </a:cubicBezTo>
                                    <a:cubicBezTo>
                                      <a:pt x="745" y="1062"/>
                                      <a:pt x="774" y="963"/>
                                      <a:pt x="797" y="895"/>
                                    </a:cubicBezTo>
                                    <a:cubicBezTo>
                                      <a:pt x="954" y="439"/>
                                      <a:pt x="954" y="439"/>
                                      <a:pt x="954" y="439"/>
                                    </a:cubicBezTo>
                                    <a:cubicBezTo>
                                      <a:pt x="977" y="369"/>
                                      <a:pt x="1013" y="279"/>
                                      <a:pt x="1049" y="213"/>
                                    </a:cubicBezTo>
                                    <a:cubicBezTo>
                                      <a:pt x="1008" y="211"/>
                                      <a:pt x="954" y="204"/>
                                      <a:pt x="914" y="195"/>
                                    </a:cubicBezTo>
                                    <a:cubicBezTo>
                                      <a:pt x="904" y="164"/>
                                      <a:pt x="891" y="99"/>
                                      <a:pt x="891" y="65"/>
                                    </a:cubicBezTo>
                                    <a:cubicBezTo>
                                      <a:pt x="1348" y="65"/>
                                      <a:pt x="1348" y="65"/>
                                      <a:pt x="1348" y="65"/>
                                    </a:cubicBezTo>
                                    <a:cubicBezTo>
                                      <a:pt x="1348" y="103"/>
                                      <a:pt x="1337" y="169"/>
                                      <a:pt x="1325" y="202"/>
                                    </a:cubicBezTo>
                                    <a:cubicBezTo>
                                      <a:pt x="1296" y="207"/>
                                      <a:pt x="1255" y="213"/>
                                      <a:pt x="1222" y="214"/>
                                    </a:cubicBezTo>
                                    <a:cubicBezTo>
                                      <a:pt x="796" y="1350"/>
                                      <a:pt x="796" y="1350"/>
                                      <a:pt x="796" y="1350"/>
                                    </a:cubicBezTo>
                                    <a:cubicBezTo>
                                      <a:pt x="601" y="1350"/>
                                      <a:pt x="601" y="1350"/>
                                      <a:pt x="601" y="1350"/>
                                    </a:cubicBezTo>
                                    <a:cubicBezTo>
                                      <a:pt x="186" y="214"/>
                                      <a:pt x="186" y="214"/>
                                      <a:pt x="186" y="214"/>
                                    </a:cubicBezTo>
                                    <a:cubicBezTo>
                                      <a:pt x="157" y="211"/>
                                      <a:pt x="112" y="202"/>
                                      <a:pt x="85" y="195"/>
                                    </a:cubicBezTo>
                                    <a:close/>
                                    <a:moveTo>
                                      <a:pt x="3413" y="1179"/>
                                    </a:moveTo>
                                    <a:cubicBezTo>
                                      <a:pt x="3413" y="601"/>
                                      <a:pt x="3413" y="601"/>
                                      <a:pt x="3413" y="601"/>
                                    </a:cubicBezTo>
                                    <a:cubicBezTo>
                                      <a:pt x="3285" y="601"/>
                                      <a:pt x="3285" y="601"/>
                                      <a:pt x="3285" y="601"/>
                                    </a:cubicBezTo>
                                    <a:cubicBezTo>
                                      <a:pt x="3285" y="562"/>
                                      <a:pt x="3300" y="506"/>
                                      <a:pt x="3321" y="474"/>
                                    </a:cubicBezTo>
                                    <a:cubicBezTo>
                                      <a:pt x="3363" y="456"/>
                                      <a:pt x="3426" y="443"/>
                                      <a:pt x="3487" y="443"/>
                                    </a:cubicBezTo>
                                    <a:cubicBezTo>
                                      <a:pt x="3523" y="443"/>
                                      <a:pt x="3564" y="448"/>
                                      <a:pt x="3589" y="457"/>
                                    </a:cubicBezTo>
                                    <a:cubicBezTo>
                                      <a:pt x="3589" y="628"/>
                                      <a:pt x="3589" y="628"/>
                                      <a:pt x="3589" y="628"/>
                                    </a:cubicBezTo>
                                    <a:cubicBezTo>
                                      <a:pt x="3613" y="628"/>
                                      <a:pt x="3613" y="628"/>
                                      <a:pt x="3613" y="628"/>
                                    </a:cubicBezTo>
                                    <a:cubicBezTo>
                                      <a:pt x="3634" y="524"/>
                                      <a:pt x="3724" y="430"/>
                                      <a:pt x="3845" y="430"/>
                                    </a:cubicBezTo>
                                    <a:cubicBezTo>
                                      <a:pt x="3872" y="430"/>
                                      <a:pt x="3910" y="434"/>
                                      <a:pt x="3931" y="445"/>
                                    </a:cubicBezTo>
                                    <a:cubicBezTo>
                                      <a:pt x="3949" y="472"/>
                                      <a:pt x="3960" y="524"/>
                                      <a:pt x="3960" y="578"/>
                                    </a:cubicBezTo>
                                    <a:cubicBezTo>
                                      <a:pt x="3960" y="601"/>
                                      <a:pt x="3958" y="625"/>
                                      <a:pt x="3953" y="643"/>
                                    </a:cubicBezTo>
                                    <a:cubicBezTo>
                                      <a:pt x="3917" y="623"/>
                                      <a:pt x="3863" y="612"/>
                                      <a:pt x="3823" y="612"/>
                                    </a:cubicBezTo>
                                    <a:cubicBezTo>
                                      <a:pt x="3742" y="612"/>
                                      <a:pt x="3665" y="657"/>
                                      <a:pt x="3620" y="747"/>
                                    </a:cubicBezTo>
                                    <a:cubicBezTo>
                                      <a:pt x="3620" y="1181"/>
                                      <a:pt x="3620" y="1181"/>
                                      <a:pt x="3620" y="1181"/>
                                    </a:cubicBezTo>
                                    <a:cubicBezTo>
                                      <a:pt x="3672" y="1186"/>
                                      <a:pt x="3757" y="1201"/>
                                      <a:pt x="3796" y="1217"/>
                                    </a:cubicBezTo>
                                    <a:cubicBezTo>
                                      <a:pt x="3805" y="1242"/>
                                      <a:pt x="3809" y="1296"/>
                                      <a:pt x="3804" y="1327"/>
                                    </a:cubicBezTo>
                                    <a:cubicBezTo>
                                      <a:pt x="3276" y="1327"/>
                                      <a:pt x="3276" y="1327"/>
                                      <a:pt x="3276" y="1327"/>
                                    </a:cubicBezTo>
                                    <a:cubicBezTo>
                                      <a:pt x="3280" y="1293"/>
                                      <a:pt x="3291" y="1248"/>
                                      <a:pt x="3303" y="1222"/>
                                    </a:cubicBezTo>
                                    <a:cubicBezTo>
                                      <a:pt x="3330" y="1206"/>
                                      <a:pt x="3379" y="1190"/>
                                      <a:pt x="3413" y="1179"/>
                                    </a:cubicBezTo>
                                    <a:close/>
                                    <a:moveTo>
                                      <a:pt x="9529" y="1179"/>
                                    </a:moveTo>
                                    <a:cubicBezTo>
                                      <a:pt x="9529" y="601"/>
                                      <a:pt x="9529" y="601"/>
                                      <a:pt x="9529" y="601"/>
                                    </a:cubicBezTo>
                                    <a:cubicBezTo>
                                      <a:pt x="9400" y="601"/>
                                      <a:pt x="9400" y="601"/>
                                      <a:pt x="9400" y="601"/>
                                    </a:cubicBezTo>
                                    <a:cubicBezTo>
                                      <a:pt x="9402" y="562"/>
                                      <a:pt x="9418" y="504"/>
                                      <a:pt x="9438" y="474"/>
                                    </a:cubicBezTo>
                                    <a:cubicBezTo>
                                      <a:pt x="9477" y="456"/>
                                      <a:pt x="9540" y="443"/>
                                      <a:pt x="9603" y="443"/>
                                    </a:cubicBezTo>
                                    <a:cubicBezTo>
                                      <a:pt x="9639" y="443"/>
                                      <a:pt x="9680" y="448"/>
                                      <a:pt x="9706" y="457"/>
                                    </a:cubicBezTo>
                                    <a:cubicBezTo>
                                      <a:pt x="9706" y="594"/>
                                      <a:pt x="9706" y="594"/>
                                      <a:pt x="9706" y="594"/>
                                    </a:cubicBezTo>
                                    <a:cubicBezTo>
                                      <a:pt x="9729" y="594"/>
                                      <a:pt x="9729" y="594"/>
                                      <a:pt x="9729" y="594"/>
                                    </a:cubicBezTo>
                                    <a:cubicBezTo>
                                      <a:pt x="9769" y="515"/>
                                      <a:pt x="9859" y="430"/>
                                      <a:pt x="10013" y="430"/>
                                    </a:cubicBezTo>
                                    <a:cubicBezTo>
                                      <a:pt x="10130" y="430"/>
                                      <a:pt x="10226" y="461"/>
                                      <a:pt x="10258" y="603"/>
                                    </a:cubicBezTo>
                                    <a:cubicBezTo>
                                      <a:pt x="10271" y="603"/>
                                      <a:pt x="10271" y="603"/>
                                      <a:pt x="10271" y="603"/>
                                    </a:cubicBezTo>
                                    <a:cubicBezTo>
                                      <a:pt x="10307" y="520"/>
                                      <a:pt x="10400" y="430"/>
                                      <a:pt x="10559" y="430"/>
                                    </a:cubicBezTo>
                                    <a:cubicBezTo>
                                      <a:pt x="10703" y="430"/>
                                      <a:pt x="10834" y="475"/>
                                      <a:pt x="10834" y="756"/>
                                    </a:cubicBezTo>
                                    <a:cubicBezTo>
                                      <a:pt x="10834" y="898"/>
                                      <a:pt x="10831" y="1053"/>
                                      <a:pt x="10823" y="1186"/>
                                    </a:cubicBezTo>
                                    <a:cubicBezTo>
                                      <a:pt x="10867" y="1190"/>
                                      <a:pt x="10924" y="1203"/>
                                      <a:pt x="10960" y="1215"/>
                                    </a:cubicBezTo>
                                    <a:cubicBezTo>
                                      <a:pt x="10966" y="1239"/>
                                      <a:pt x="10967" y="1262"/>
                                      <a:pt x="10967" y="1285"/>
                                    </a:cubicBezTo>
                                    <a:cubicBezTo>
                                      <a:pt x="10967" y="1302"/>
                                      <a:pt x="10966" y="1316"/>
                                      <a:pt x="10964" y="1327"/>
                                    </a:cubicBezTo>
                                    <a:cubicBezTo>
                                      <a:pt x="10508" y="1327"/>
                                      <a:pt x="10508" y="1327"/>
                                      <a:pt x="10508" y="1327"/>
                                    </a:cubicBezTo>
                                    <a:cubicBezTo>
                                      <a:pt x="10512" y="1293"/>
                                      <a:pt x="10521" y="1248"/>
                                      <a:pt x="10534" y="1222"/>
                                    </a:cubicBezTo>
                                    <a:cubicBezTo>
                                      <a:pt x="10557" y="1206"/>
                                      <a:pt x="10597" y="1190"/>
                                      <a:pt x="10625" y="1179"/>
                                    </a:cubicBezTo>
                                    <a:cubicBezTo>
                                      <a:pt x="10625" y="792"/>
                                      <a:pt x="10625" y="792"/>
                                      <a:pt x="10625" y="792"/>
                                    </a:cubicBezTo>
                                    <a:cubicBezTo>
                                      <a:pt x="10625" y="670"/>
                                      <a:pt x="10588" y="589"/>
                                      <a:pt x="10474" y="589"/>
                                    </a:cubicBezTo>
                                    <a:cubicBezTo>
                                      <a:pt x="10393" y="589"/>
                                      <a:pt x="10319" y="646"/>
                                      <a:pt x="10282" y="695"/>
                                    </a:cubicBezTo>
                                    <a:cubicBezTo>
                                      <a:pt x="10282" y="1186"/>
                                      <a:pt x="10282" y="1186"/>
                                      <a:pt x="10282" y="1186"/>
                                    </a:cubicBezTo>
                                    <a:cubicBezTo>
                                      <a:pt x="10321" y="1190"/>
                                      <a:pt x="10375" y="1203"/>
                                      <a:pt x="10404" y="1215"/>
                                    </a:cubicBezTo>
                                    <a:cubicBezTo>
                                      <a:pt x="10411" y="1240"/>
                                      <a:pt x="10415" y="1296"/>
                                      <a:pt x="10409" y="1327"/>
                                    </a:cubicBezTo>
                                    <a:cubicBezTo>
                                      <a:pt x="9965" y="1327"/>
                                      <a:pt x="9965" y="1327"/>
                                      <a:pt x="9965" y="1327"/>
                                    </a:cubicBezTo>
                                    <a:cubicBezTo>
                                      <a:pt x="9968" y="1293"/>
                                      <a:pt x="9977" y="1248"/>
                                      <a:pt x="9988" y="1222"/>
                                    </a:cubicBezTo>
                                    <a:cubicBezTo>
                                      <a:pt x="10012" y="1206"/>
                                      <a:pt x="10051" y="1190"/>
                                      <a:pt x="10080" y="1179"/>
                                    </a:cubicBezTo>
                                    <a:cubicBezTo>
                                      <a:pt x="10080" y="792"/>
                                      <a:pt x="10080" y="792"/>
                                      <a:pt x="10080" y="792"/>
                                    </a:cubicBezTo>
                                    <a:cubicBezTo>
                                      <a:pt x="10080" y="670"/>
                                      <a:pt x="10042" y="589"/>
                                      <a:pt x="9929" y="589"/>
                                    </a:cubicBezTo>
                                    <a:cubicBezTo>
                                      <a:pt x="9850" y="589"/>
                                      <a:pt x="9774" y="645"/>
                                      <a:pt x="9736" y="695"/>
                                    </a:cubicBezTo>
                                    <a:cubicBezTo>
                                      <a:pt x="9736" y="1186"/>
                                      <a:pt x="9736" y="1186"/>
                                      <a:pt x="9736" y="1186"/>
                                    </a:cubicBezTo>
                                    <a:cubicBezTo>
                                      <a:pt x="9776" y="1192"/>
                                      <a:pt x="9830" y="1203"/>
                                      <a:pt x="9860" y="1215"/>
                                    </a:cubicBezTo>
                                    <a:cubicBezTo>
                                      <a:pt x="9866" y="1240"/>
                                      <a:pt x="9869" y="1296"/>
                                      <a:pt x="9866" y="1327"/>
                                    </a:cubicBezTo>
                                    <a:cubicBezTo>
                                      <a:pt x="9393" y="1327"/>
                                      <a:pt x="9393" y="1327"/>
                                      <a:pt x="9393" y="1327"/>
                                    </a:cubicBezTo>
                                    <a:cubicBezTo>
                                      <a:pt x="9396" y="1293"/>
                                      <a:pt x="9407" y="1248"/>
                                      <a:pt x="9420" y="1222"/>
                                    </a:cubicBezTo>
                                    <a:cubicBezTo>
                                      <a:pt x="9447" y="1206"/>
                                      <a:pt x="9495" y="1190"/>
                                      <a:pt x="9529" y="1179"/>
                                    </a:cubicBezTo>
                                    <a:close/>
                                    <a:moveTo>
                                      <a:pt x="12269" y="1179"/>
                                    </a:moveTo>
                                    <a:cubicBezTo>
                                      <a:pt x="12269" y="166"/>
                                      <a:pt x="12269" y="166"/>
                                      <a:pt x="12269" y="166"/>
                                    </a:cubicBezTo>
                                    <a:cubicBezTo>
                                      <a:pt x="12141" y="166"/>
                                      <a:pt x="12141" y="166"/>
                                      <a:pt x="12141" y="166"/>
                                    </a:cubicBezTo>
                                    <a:cubicBezTo>
                                      <a:pt x="12143" y="124"/>
                                      <a:pt x="12159" y="69"/>
                                      <a:pt x="12179" y="36"/>
                                    </a:cubicBezTo>
                                    <a:cubicBezTo>
                                      <a:pt x="12222" y="18"/>
                                      <a:pt x="12292" y="6"/>
                                      <a:pt x="12361" y="6"/>
                                    </a:cubicBezTo>
                                    <a:cubicBezTo>
                                      <a:pt x="12398" y="6"/>
                                      <a:pt x="12447" y="11"/>
                                      <a:pt x="12476" y="22"/>
                                    </a:cubicBezTo>
                                    <a:cubicBezTo>
                                      <a:pt x="12476" y="1186"/>
                                      <a:pt x="12476" y="1186"/>
                                      <a:pt x="12476" y="1186"/>
                                    </a:cubicBezTo>
                                    <a:cubicBezTo>
                                      <a:pt x="12517" y="1190"/>
                                      <a:pt x="12578" y="1203"/>
                                      <a:pt x="12614" y="1215"/>
                                    </a:cubicBezTo>
                                    <a:cubicBezTo>
                                      <a:pt x="12620" y="1239"/>
                                      <a:pt x="12622" y="1262"/>
                                      <a:pt x="12622" y="1285"/>
                                    </a:cubicBezTo>
                                    <a:cubicBezTo>
                                      <a:pt x="12622" y="1302"/>
                                      <a:pt x="12620" y="1316"/>
                                      <a:pt x="12618" y="1327"/>
                                    </a:cubicBezTo>
                                    <a:cubicBezTo>
                                      <a:pt x="12132" y="1327"/>
                                      <a:pt x="12132" y="1327"/>
                                      <a:pt x="12132" y="1327"/>
                                    </a:cubicBezTo>
                                    <a:cubicBezTo>
                                      <a:pt x="12136" y="1293"/>
                                      <a:pt x="12147" y="1248"/>
                                      <a:pt x="12159" y="1222"/>
                                    </a:cubicBezTo>
                                    <a:cubicBezTo>
                                      <a:pt x="12186" y="1206"/>
                                      <a:pt x="12233" y="1190"/>
                                      <a:pt x="12269" y="1179"/>
                                    </a:cubicBezTo>
                                    <a:close/>
                                    <a:moveTo>
                                      <a:pt x="12829" y="130"/>
                                    </a:moveTo>
                                    <a:cubicBezTo>
                                      <a:pt x="12829" y="54"/>
                                      <a:pt x="12883" y="4"/>
                                      <a:pt x="12958" y="4"/>
                                    </a:cubicBezTo>
                                    <a:cubicBezTo>
                                      <a:pt x="13034" y="4"/>
                                      <a:pt x="13086" y="51"/>
                                      <a:pt x="13086" y="130"/>
                                    </a:cubicBezTo>
                                    <a:cubicBezTo>
                                      <a:pt x="13086" y="216"/>
                                      <a:pt x="13034" y="265"/>
                                      <a:pt x="12958" y="265"/>
                                    </a:cubicBezTo>
                                    <a:cubicBezTo>
                                      <a:pt x="12874" y="265"/>
                                      <a:pt x="12829" y="218"/>
                                      <a:pt x="12829" y="130"/>
                                    </a:cubicBezTo>
                                    <a:close/>
                                    <a:moveTo>
                                      <a:pt x="12850" y="1179"/>
                                    </a:moveTo>
                                    <a:cubicBezTo>
                                      <a:pt x="12850" y="601"/>
                                      <a:pt x="12850" y="601"/>
                                      <a:pt x="12850" y="601"/>
                                    </a:cubicBezTo>
                                    <a:cubicBezTo>
                                      <a:pt x="12721" y="601"/>
                                      <a:pt x="12721" y="601"/>
                                      <a:pt x="12721" y="601"/>
                                    </a:cubicBezTo>
                                    <a:cubicBezTo>
                                      <a:pt x="12723" y="562"/>
                                      <a:pt x="12739" y="504"/>
                                      <a:pt x="12759" y="474"/>
                                    </a:cubicBezTo>
                                    <a:cubicBezTo>
                                      <a:pt x="12802" y="456"/>
                                      <a:pt x="12872" y="443"/>
                                      <a:pt x="12940" y="443"/>
                                    </a:cubicBezTo>
                                    <a:cubicBezTo>
                                      <a:pt x="12980" y="443"/>
                                      <a:pt x="13028" y="448"/>
                                      <a:pt x="13057" y="457"/>
                                    </a:cubicBezTo>
                                    <a:cubicBezTo>
                                      <a:pt x="13057" y="1186"/>
                                      <a:pt x="13057" y="1186"/>
                                      <a:pt x="13057" y="1186"/>
                                    </a:cubicBezTo>
                                    <a:cubicBezTo>
                                      <a:pt x="13099" y="1190"/>
                                      <a:pt x="13158" y="1203"/>
                                      <a:pt x="13192" y="1215"/>
                                    </a:cubicBezTo>
                                    <a:cubicBezTo>
                                      <a:pt x="13198" y="1239"/>
                                      <a:pt x="13199" y="1262"/>
                                      <a:pt x="13199" y="1285"/>
                                    </a:cubicBezTo>
                                    <a:cubicBezTo>
                                      <a:pt x="13199" y="1302"/>
                                      <a:pt x="13198" y="1316"/>
                                      <a:pt x="13196" y="1327"/>
                                    </a:cubicBezTo>
                                    <a:cubicBezTo>
                                      <a:pt x="12714" y="1327"/>
                                      <a:pt x="12714" y="1327"/>
                                      <a:pt x="12714" y="1327"/>
                                    </a:cubicBezTo>
                                    <a:cubicBezTo>
                                      <a:pt x="12717" y="1293"/>
                                      <a:pt x="12728" y="1248"/>
                                      <a:pt x="12741" y="1222"/>
                                    </a:cubicBezTo>
                                    <a:cubicBezTo>
                                      <a:pt x="12768" y="1206"/>
                                      <a:pt x="12814" y="1190"/>
                                      <a:pt x="12850" y="1179"/>
                                    </a:cubicBezTo>
                                    <a:close/>
                                    <a:moveTo>
                                      <a:pt x="8773" y="1179"/>
                                    </a:moveTo>
                                    <a:cubicBezTo>
                                      <a:pt x="8773" y="601"/>
                                      <a:pt x="8773" y="601"/>
                                      <a:pt x="8773" y="601"/>
                                    </a:cubicBezTo>
                                    <a:cubicBezTo>
                                      <a:pt x="8646" y="601"/>
                                      <a:pt x="8646" y="601"/>
                                      <a:pt x="8646" y="601"/>
                                    </a:cubicBezTo>
                                    <a:cubicBezTo>
                                      <a:pt x="8646" y="562"/>
                                      <a:pt x="8660" y="506"/>
                                      <a:pt x="8682" y="474"/>
                                    </a:cubicBezTo>
                                    <a:cubicBezTo>
                                      <a:pt x="8723" y="456"/>
                                      <a:pt x="8786" y="443"/>
                                      <a:pt x="8847" y="443"/>
                                    </a:cubicBezTo>
                                    <a:cubicBezTo>
                                      <a:pt x="8883" y="443"/>
                                      <a:pt x="8924" y="448"/>
                                      <a:pt x="8950" y="457"/>
                                    </a:cubicBezTo>
                                    <a:cubicBezTo>
                                      <a:pt x="8950" y="628"/>
                                      <a:pt x="8950" y="628"/>
                                      <a:pt x="8950" y="628"/>
                                    </a:cubicBezTo>
                                    <a:cubicBezTo>
                                      <a:pt x="8973" y="628"/>
                                      <a:pt x="8973" y="628"/>
                                      <a:pt x="8973" y="628"/>
                                    </a:cubicBezTo>
                                    <a:cubicBezTo>
                                      <a:pt x="8995" y="524"/>
                                      <a:pt x="9085" y="430"/>
                                      <a:pt x="9205" y="430"/>
                                    </a:cubicBezTo>
                                    <a:cubicBezTo>
                                      <a:pt x="9232" y="430"/>
                                      <a:pt x="9270" y="434"/>
                                      <a:pt x="9292" y="445"/>
                                    </a:cubicBezTo>
                                    <a:cubicBezTo>
                                      <a:pt x="9310" y="472"/>
                                      <a:pt x="9320" y="524"/>
                                      <a:pt x="9320" y="578"/>
                                    </a:cubicBezTo>
                                    <a:cubicBezTo>
                                      <a:pt x="9320" y="601"/>
                                      <a:pt x="9319" y="625"/>
                                      <a:pt x="9313" y="643"/>
                                    </a:cubicBezTo>
                                    <a:cubicBezTo>
                                      <a:pt x="9277" y="623"/>
                                      <a:pt x="9223" y="612"/>
                                      <a:pt x="9184" y="612"/>
                                    </a:cubicBezTo>
                                    <a:cubicBezTo>
                                      <a:pt x="9103" y="612"/>
                                      <a:pt x="9025" y="657"/>
                                      <a:pt x="8980" y="747"/>
                                    </a:cubicBezTo>
                                    <a:cubicBezTo>
                                      <a:pt x="8980" y="1181"/>
                                      <a:pt x="8980" y="1181"/>
                                      <a:pt x="8980" y="1181"/>
                                    </a:cubicBezTo>
                                    <a:cubicBezTo>
                                      <a:pt x="9032" y="1186"/>
                                      <a:pt x="9117" y="1201"/>
                                      <a:pt x="9157" y="1217"/>
                                    </a:cubicBezTo>
                                    <a:cubicBezTo>
                                      <a:pt x="9166" y="1242"/>
                                      <a:pt x="9169" y="1296"/>
                                      <a:pt x="9164" y="1327"/>
                                    </a:cubicBezTo>
                                    <a:cubicBezTo>
                                      <a:pt x="8637" y="1327"/>
                                      <a:pt x="8637" y="1327"/>
                                      <a:pt x="8637" y="1327"/>
                                    </a:cubicBezTo>
                                    <a:cubicBezTo>
                                      <a:pt x="8640" y="1293"/>
                                      <a:pt x="8651" y="1248"/>
                                      <a:pt x="8664" y="1222"/>
                                    </a:cubicBezTo>
                                    <a:cubicBezTo>
                                      <a:pt x="8691" y="1206"/>
                                      <a:pt x="8739" y="1190"/>
                                      <a:pt x="8773" y="1179"/>
                                    </a:cubicBezTo>
                                    <a:close/>
                                    <a:moveTo>
                                      <a:pt x="11155" y="601"/>
                                    </a:moveTo>
                                    <a:cubicBezTo>
                                      <a:pt x="11020" y="601"/>
                                      <a:pt x="11020" y="601"/>
                                      <a:pt x="11020" y="601"/>
                                    </a:cubicBezTo>
                                    <a:cubicBezTo>
                                      <a:pt x="11021" y="562"/>
                                      <a:pt x="11038" y="504"/>
                                      <a:pt x="11057" y="474"/>
                                    </a:cubicBezTo>
                                    <a:cubicBezTo>
                                      <a:pt x="11101" y="456"/>
                                      <a:pt x="11173" y="443"/>
                                      <a:pt x="11241" y="443"/>
                                    </a:cubicBezTo>
                                    <a:cubicBezTo>
                                      <a:pt x="11281" y="443"/>
                                      <a:pt x="11327" y="448"/>
                                      <a:pt x="11356" y="457"/>
                                    </a:cubicBezTo>
                                    <a:cubicBezTo>
                                      <a:pt x="11356" y="994"/>
                                      <a:pt x="11356" y="994"/>
                                      <a:pt x="11356" y="994"/>
                                    </a:cubicBezTo>
                                    <a:cubicBezTo>
                                      <a:pt x="11356" y="1122"/>
                                      <a:pt x="11394" y="1197"/>
                                      <a:pt x="11509" y="1197"/>
                                    </a:cubicBezTo>
                                    <a:cubicBezTo>
                                      <a:pt x="11583" y="1197"/>
                                      <a:pt x="11659" y="1147"/>
                                      <a:pt x="11698" y="1098"/>
                                    </a:cubicBezTo>
                                    <a:cubicBezTo>
                                      <a:pt x="11698" y="601"/>
                                      <a:pt x="11698" y="601"/>
                                      <a:pt x="11698" y="601"/>
                                    </a:cubicBezTo>
                                    <a:cubicBezTo>
                                      <a:pt x="11570" y="601"/>
                                      <a:pt x="11570" y="601"/>
                                      <a:pt x="11570" y="601"/>
                                    </a:cubicBezTo>
                                    <a:cubicBezTo>
                                      <a:pt x="11572" y="562"/>
                                      <a:pt x="11588" y="506"/>
                                      <a:pt x="11608" y="474"/>
                                    </a:cubicBezTo>
                                    <a:cubicBezTo>
                                      <a:pt x="11651" y="454"/>
                                      <a:pt x="11722" y="443"/>
                                      <a:pt x="11790" y="443"/>
                                    </a:cubicBezTo>
                                    <a:cubicBezTo>
                                      <a:pt x="11830" y="443"/>
                                      <a:pt x="11876" y="448"/>
                                      <a:pt x="11905" y="457"/>
                                    </a:cubicBezTo>
                                    <a:cubicBezTo>
                                      <a:pt x="11905" y="1060"/>
                                      <a:pt x="11905" y="1060"/>
                                      <a:pt x="11905" y="1060"/>
                                    </a:cubicBezTo>
                                    <a:cubicBezTo>
                                      <a:pt x="11905" y="1102"/>
                                      <a:pt x="11909" y="1149"/>
                                      <a:pt x="11920" y="1190"/>
                                    </a:cubicBezTo>
                                    <a:cubicBezTo>
                                      <a:pt x="12053" y="1190"/>
                                      <a:pt x="12053" y="1190"/>
                                      <a:pt x="12053" y="1190"/>
                                    </a:cubicBezTo>
                                    <a:cubicBezTo>
                                      <a:pt x="12055" y="1199"/>
                                      <a:pt x="12055" y="1210"/>
                                      <a:pt x="12055" y="1217"/>
                                    </a:cubicBezTo>
                                    <a:cubicBezTo>
                                      <a:pt x="12055" y="1246"/>
                                      <a:pt x="12046" y="1289"/>
                                      <a:pt x="12033" y="1312"/>
                                    </a:cubicBezTo>
                                    <a:cubicBezTo>
                                      <a:pt x="11966" y="1334"/>
                                      <a:pt x="11830" y="1348"/>
                                      <a:pt x="11756" y="1348"/>
                                    </a:cubicBezTo>
                                    <a:cubicBezTo>
                                      <a:pt x="11734" y="1309"/>
                                      <a:pt x="11718" y="1253"/>
                                      <a:pt x="11713" y="1199"/>
                                    </a:cubicBezTo>
                                    <a:cubicBezTo>
                                      <a:pt x="11700" y="1199"/>
                                      <a:pt x="11700" y="1199"/>
                                      <a:pt x="11700" y="1199"/>
                                    </a:cubicBezTo>
                                    <a:cubicBezTo>
                                      <a:pt x="11660" y="1275"/>
                                      <a:pt x="11570" y="1357"/>
                                      <a:pt x="11419" y="1357"/>
                                    </a:cubicBezTo>
                                    <a:cubicBezTo>
                                      <a:pt x="11273" y="1357"/>
                                      <a:pt x="11146" y="1309"/>
                                      <a:pt x="11146" y="1028"/>
                                    </a:cubicBezTo>
                                    <a:cubicBezTo>
                                      <a:pt x="11146" y="895"/>
                                      <a:pt x="11147" y="740"/>
                                      <a:pt x="11155" y="601"/>
                                    </a:cubicBezTo>
                                    <a:close/>
                                    <a:moveTo>
                                      <a:pt x="4934" y="600"/>
                                    </a:moveTo>
                                    <a:cubicBezTo>
                                      <a:pt x="4804" y="600"/>
                                      <a:pt x="4804" y="600"/>
                                      <a:pt x="4804" y="600"/>
                                    </a:cubicBezTo>
                                    <a:cubicBezTo>
                                      <a:pt x="4804" y="567"/>
                                      <a:pt x="4817" y="502"/>
                                      <a:pt x="4831" y="472"/>
                                    </a:cubicBezTo>
                                    <a:cubicBezTo>
                                      <a:pt x="4860" y="457"/>
                                      <a:pt x="4902" y="443"/>
                                      <a:pt x="4934" y="436"/>
                                    </a:cubicBezTo>
                                    <a:cubicBezTo>
                                      <a:pt x="4965" y="236"/>
                                      <a:pt x="4965" y="236"/>
                                      <a:pt x="4965" y="236"/>
                                    </a:cubicBezTo>
                                    <a:cubicBezTo>
                                      <a:pt x="5001" y="216"/>
                                      <a:pt x="5080" y="200"/>
                                      <a:pt x="5132" y="200"/>
                                    </a:cubicBezTo>
                                    <a:cubicBezTo>
                                      <a:pt x="5132" y="461"/>
                                      <a:pt x="5132" y="461"/>
                                      <a:pt x="5132" y="461"/>
                                    </a:cubicBezTo>
                                    <a:cubicBezTo>
                                      <a:pt x="5388" y="461"/>
                                      <a:pt x="5388" y="461"/>
                                      <a:pt x="5388" y="461"/>
                                    </a:cubicBezTo>
                                    <a:cubicBezTo>
                                      <a:pt x="5393" y="488"/>
                                      <a:pt x="5400" y="560"/>
                                      <a:pt x="5395" y="600"/>
                                    </a:cubicBezTo>
                                    <a:cubicBezTo>
                                      <a:pt x="5132" y="600"/>
                                      <a:pt x="5132" y="600"/>
                                      <a:pt x="5132" y="600"/>
                                    </a:cubicBezTo>
                                    <a:cubicBezTo>
                                      <a:pt x="5132" y="1050"/>
                                      <a:pt x="5132" y="1050"/>
                                      <a:pt x="5132" y="1050"/>
                                    </a:cubicBezTo>
                                    <a:cubicBezTo>
                                      <a:pt x="5132" y="1158"/>
                                      <a:pt x="5161" y="1199"/>
                                      <a:pt x="5247" y="1199"/>
                                    </a:cubicBezTo>
                                    <a:cubicBezTo>
                                      <a:pt x="5296" y="1199"/>
                                      <a:pt x="5362" y="1188"/>
                                      <a:pt x="5415" y="1176"/>
                                    </a:cubicBezTo>
                                    <a:cubicBezTo>
                                      <a:pt x="5416" y="1185"/>
                                      <a:pt x="5416" y="1199"/>
                                      <a:pt x="5416" y="1203"/>
                                    </a:cubicBezTo>
                                    <a:cubicBezTo>
                                      <a:pt x="5416" y="1235"/>
                                      <a:pt x="5406" y="1275"/>
                                      <a:pt x="5388" y="1305"/>
                                    </a:cubicBezTo>
                                    <a:cubicBezTo>
                                      <a:pt x="5317" y="1339"/>
                                      <a:pt x="5224" y="1357"/>
                                      <a:pt x="5154" y="1357"/>
                                    </a:cubicBezTo>
                                    <a:cubicBezTo>
                                      <a:pt x="4999" y="1357"/>
                                      <a:pt x="4921" y="1278"/>
                                      <a:pt x="4921" y="1080"/>
                                    </a:cubicBezTo>
                                    <a:cubicBezTo>
                                      <a:pt x="4921" y="969"/>
                                      <a:pt x="4925" y="763"/>
                                      <a:pt x="4934" y="600"/>
                                    </a:cubicBezTo>
                                    <a:close/>
                                    <a:moveTo>
                                      <a:pt x="4068" y="1289"/>
                                    </a:moveTo>
                                    <a:cubicBezTo>
                                      <a:pt x="4063" y="1266"/>
                                      <a:pt x="4059" y="1230"/>
                                      <a:pt x="4059" y="1197"/>
                                    </a:cubicBezTo>
                                    <a:cubicBezTo>
                                      <a:pt x="4059" y="1147"/>
                                      <a:pt x="4066" y="1091"/>
                                      <a:pt x="4077" y="1059"/>
                                    </a:cubicBezTo>
                                    <a:cubicBezTo>
                                      <a:pt x="4133" y="1059"/>
                                      <a:pt x="4192" y="1064"/>
                                      <a:pt x="4243" y="1080"/>
                                    </a:cubicBezTo>
                                    <a:cubicBezTo>
                                      <a:pt x="4243" y="1192"/>
                                      <a:pt x="4243" y="1192"/>
                                      <a:pt x="4243" y="1192"/>
                                    </a:cubicBezTo>
                                    <a:cubicBezTo>
                                      <a:pt x="4281" y="1215"/>
                                      <a:pt x="4333" y="1228"/>
                                      <a:pt x="4380" y="1228"/>
                                    </a:cubicBezTo>
                                    <a:cubicBezTo>
                                      <a:pt x="4459" y="1228"/>
                                      <a:pt x="4509" y="1188"/>
                                      <a:pt x="4509" y="1118"/>
                                    </a:cubicBezTo>
                                    <a:cubicBezTo>
                                      <a:pt x="4509" y="927"/>
                                      <a:pt x="4083" y="1012"/>
                                      <a:pt x="4083" y="677"/>
                                    </a:cubicBezTo>
                                    <a:cubicBezTo>
                                      <a:pt x="4083" y="531"/>
                                      <a:pt x="4209" y="430"/>
                                      <a:pt x="4408" y="430"/>
                                    </a:cubicBezTo>
                                    <a:cubicBezTo>
                                      <a:pt x="4498" y="430"/>
                                      <a:pt x="4597" y="447"/>
                                      <a:pt x="4685" y="484"/>
                                    </a:cubicBezTo>
                                    <a:cubicBezTo>
                                      <a:pt x="4687" y="499"/>
                                      <a:pt x="4689" y="524"/>
                                      <a:pt x="4689" y="544"/>
                                    </a:cubicBezTo>
                                    <a:cubicBezTo>
                                      <a:pt x="4689" y="596"/>
                                      <a:pt x="4680" y="657"/>
                                      <a:pt x="4669" y="699"/>
                                    </a:cubicBezTo>
                                    <a:cubicBezTo>
                                      <a:pt x="4612" y="699"/>
                                      <a:pt x="4547" y="684"/>
                                      <a:pt x="4509" y="664"/>
                                    </a:cubicBezTo>
                                    <a:cubicBezTo>
                                      <a:pt x="4509" y="571"/>
                                      <a:pt x="4509" y="571"/>
                                      <a:pt x="4509" y="571"/>
                                    </a:cubicBezTo>
                                    <a:cubicBezTo>
                                      <a:pt x="4486" y="560"/>
                                      <a:pt x="4450" y="551"/>
                                      <a:pt x="4416" y="551"/>
                                    </a:cubicBezTo>
                                    <a:cubicBezTo>
                                      <a:pt x="4336" y="551"/>
                                      <a:pt x="4291" y="585"/>
                                      <a:pt x="4291" y="645"/>
                                    </a:cubicBezTo>
                                    <a:cubicBezTo>
                                      <a:pt x="4291" y="835"/>
                                      <a:pt x="4712" y="760"/>
                                      <a:pt x="4712" y="1082"/>
                                    </a:cubicBezTo>
                                    <a:cubicBezTo>
                                      <a:pt x="4712" y="1284"/>
                                      <a:pt x="4549" y="1357"/>
                                      <a:pt x="4367" y="1357"/>
                                    </a:cubicBezTo>
                                    <a:cubicBezTo>
                                      <a:pt x="4255" y="1357"/>
                                      <a:pt x="4153" y="1336"/>
                                      <a:pt x="4068" y="1289"/>
                                    </a:cubicBezTo>
                                    <a:close/>
                                    <a:moveTo>
                                      <a:pt x="5928" y="1357"/>
                                    </a:moveTo>
                                    <a:cubicBezTo>
                                      <a:pt x="6048" y="1357"/>
                                      <a:pt x="6158" y="1321"/>
                                      <a:pt x="6223" y="1285"/>
                                    </a:cubicBezTo>
                                    <a:cubicBezTo>
                                      <a:pt x="6244" y="1251"/>
                                      <a:pt x="6260" y="1186"/>
                                      <a:pt x="6257" y="1149"/>
                                    </a:cubicBezTo>
                                    <a:cubicBezTo>
                                      <a:pt x="6190" y="1174"/>
                                      <a:pt x="6070" y="1197"/>
                                      <a:pt x="5990" y="1197"/>
                                    </a:cubicBezTo>
                                    <a:cubicBezTo>
                                      <a:pt x="5834" y="1197"/>
                                      <a:pt x="5728" y="1098"/>
                                      <a:pt x="5719" y="931"/>
                                    </a:cubicBezTo>
                                    <a:cubicBezTo>
                                      <a:pt x="6260" y="931"/>
                                      <a:pt x="6260" y="931"/>
                                      <a:pt x="6260" y="931"/>
                                    </a:cubicBezTo>
                                    <a:cubicBezTo>
                                      <a:pt x="6264" y="898"/>
                                      <a:pt x="6266" y="864"/>
                                      <a:pt x="6266" y="834"/>
                                    </a:cubicBezTo>
                                    <a:cubicBezTo>
                                      <a:pt x="6266" y="591"/>
                                      <a:pt x="6170" y="430"/>
                                      <a:pt x="5940" y="430"/>
                                    </a:cubicBezTo>
                                    <a:cubicBezTo>
                                      <a:pt x="5676" y="430"/>
                                      <a:pt x="5503" y="637"/>
                                      <a:pt x="5503" y="911"/>
                                    </a:cubicBezTo>
                                    <a:cubicBezTo>
                                      <a:pt x="5503" y="1165"/>
                                      <a:pt x="5658" y="1357"/>
                                      <a:pt x="5928" y="1357"/>
                                    </a:cubicBezTo>
                                    <a:close/>
                                    <a:moveTo>
                                      <a:pt x="5910" y="556"/>
                                    </a:moveTo>
                                    <a:cubicBezTo>
                                      <a:pt x="6039" y="556"/>
                                      <a:pt x="6073" y="688"/>
                                      <a:pt x="6062" y="798"/>
                                    </a:cubicBezTo>
                                    <a:cubicBezTo>
                                      <a:pt x="5715" y="798"/>
                                      <a:pt x="5715" y="798"/>
                                      <a:pt x="5715" y="798"/>
                                    </a:cubicBezTo>
                                    <a:cubicBezTo>
                                      <a:pt x="5726" y="655"/>
                                      <a:pt x="5800" y="556"/>
                                      <a:pt x="5910" y="556"/>
                                    </a:cubicBezTo>
                                    <a:close/>
                                    <a:moveTo>
                                      <a:pt x="6525" y="1179"/>
                                    </a:moveTo>
                                    <a:cubicBezTo>
                                      <a:pt x="6525" y="166"/>
                                      <a:pt x="6525" y="166"/>
                                      <a:pt x="6525" y="166"/>
                                    </a:cubicBezTo>
                                    <a:cubicBezTo>
                                      <a:pt x="6397" y="166"/>
                                      <a:pt x="6397" y="166"/>
                                      <a:pt x="6397" y="166"/>
                                    </a:cubicBezTo>
                                    <a:cubicBezTo>
                                      <a:pt x="6399" y="124"/>
                                      <a:pt x="6415" y="69"/>
                                      <a:pt x="6435" y="36"/>
                                    </a:cubicBezTo>
                                    <a:cubicBezTo>
                                      <a:pt x="6478" y="18"/>
                                      <a:pt x="6549" y="6"/>
                                      <a:pt x="6617" y="6"/>
                                    </a:cubicBezTo>
                                    <a:cubicBezTo>
                                      <a:pt x="6655" y="6"/>
                                      <a:pt x="6703" y="11"/>
                                      <a:pt x="6732" y="22"/>
                                    </a:cubicBezTo>
                                    <a:cubicBezTo>
                                      <a:pt x="6732" y="1186"/>
                                      <a:pt x="6732" y="1186"/>
                                      <a:pt x="6732" y="1186"/>
                                    </a:cubicBezTo>
                                    <a:cubicBezTo>
                                      <a:pt x="6773" y="1190"/>
                                      <a:pt x="6835" y="1203"/>
                                      <a:pt x="6871" y="1215"/>
                                    </a:cubicBezTo>
                                    <a:cubicBezTo>
                                      <a:pt x="6876" y="1239"/>
                                      <a:pt x="6878" y="1262"/>
                                      <a:pt x="6878" y="1285"/>
                                    </a:cubicBezTo>
                                    <a:cubicBezTo>
                                      <a:pt x="6878" y="1302"/>
                                      <a:pt x="6876" y="1316"/>
                                      <a:pt x="6874" y="1327"/>
                                    </a:cubicBezTo>
                                    <a:cubicBezTo>
                                      <a:pt x="6388" y="1327"/>
                                      <a:pt x="6388" y="1327"/>
                                      <a:pt x="6388" y="1327"/>
                                    </a:cubicBezTo>
                                    <a:cubicBezTo>
                                      <a:pt x="6392" y="1293"/>
                                      <a:pt x="6403" y="1248"/>
                                      <a:pt x="6415" y="1222"/>
                                    </a:cubicBezTo>
                                    <a:cubicBezTo>
                                      <a:pt x="6442" y="1206"/>
                                      <a:pt x="6489" y="1190"/>
                                      <a:pt x="6525" y="1179"/>
                                    </a:cubicBezTo>
                                    <a:close/>
                                    <a:moveTo>
                                      <a:pt x="8077" y="1357"/>
                                    </a:moveTo>
                                    <a:cubicBezTo>
                                      <a:pt x="8338" y="1357"/>
                                      <a:pt x="8507" y="1185"/>
                                      <a:pt x="8507" y="880"/>
                                    </a:cubicBezTo>
                                    <a:cubicBezTo>
                                      <a:pt x="8507" y="591"/>
                                      <a:pt x="8334" y="430"/>
                                      <a:pt x="8077" y="430"/>
                                    </a:cubicBezTo>
                                    <a:cubicBezTo>
                                      <a:pt x="7832" y="430"/>
                                      <a:pt x="7647" y="601"/>
                                      <a:pt x="7647" y="880"/>
                                    </a:cubicBezTo>
                                    <a:cubicBezTo>
                                      <a:pt x="7647" y="1194"/>
                                      <a:pt x="7801" y="1357"/>
                                      <a:pt x="8077" y="1357"/>
                                    </a:cubicBezTo>
                                    <a:close/>
                                    <a:moveTo>
                                      <a:pt x="8077" y="565"/>
                                    </a:moveTo>
                                    <a:cubicBezTo>
                                      <a:pt x="8208" y="565"/>
                                      <a:pt x="8293" y="700"/>
                                      <a:pt x="8293" y="880"/>
                                    </a:cubicBezTo>
                                    <a:cubicBezTo>
                                      <a:pt x="8293" y="1089"/>
                                      <a:pt x="8222" y="1221"/>
                                      <a:pt x="8077" y="1221"/>
                                    </a:cubicBezTo>
                                    <a:cubicBezTo>
                                      <a:pt x="7942" y="1221"/>
                                      <a:pt x="7859" y="1086"/>
                                      <a:pt x="7859" y="880"/>
                                    </a:cubicBezTo>
                                    <a:cubicBezTo>
                                      <a:pt x="7859" y="691"/>
                                      <a:pt x="7936" y="565"/>
                                      <a:pt x="8077" y="565"/>
                                    </a:cubicBezTo>
                                    <a:close/>
                                    <a:moveTo>
                                      <a:pt x="7107" y="600"/>
                                    </a:moveTo>
                                    <a:cubicBezTo>
                                      <a:pt x="6966" y="600"/>
                                      <a:pt x="6966" y="600"/>
                                      <a:pt x="6966" y="600"/>
                                    </a:cubicBezTo>
                                    <a:cubicBezTo>
                                      <a:pt x="6968" y="567"/>
                                      <a:pt x="6981" y="504"/>
                                      <a:pt x="6995" y="472"/>
                                    </a:cubicBezTo>
                                    <a:cubicBezTo>
                                      <a:pt x="7024" y="457"/>
                                      <a:pt x="7072" y="443"/>
                                      <a:pt x="7107" y="436"/>
                                    </a:cubicBezTo>
                                    <a:cubicBezTo>
                                      <a:pt x="7107" y="357"/>
                                      <a:pt x="7107" y="357"/>
                                      <a:pt x="7107" y="357"/>
                                    </a:cubicBezTo>
                                    <a:cubicBezTo>
                                      <a:pt x="7107" y="106"/>
                                      <a:pt x="7261" y="0"/>
                                      <a:pt x="7470" y="0"/>
                                    </a:cubicBezTo>
                                    <a:cubicBezTo>
                                      <a:pt x="7538" y="0"/>
                                      <a:pt x="7634" y="13"/>
                                      <a:pt x="7708" y="38"/>
                                    </a:cubicBezTo>
                                    <a:cubicBezTo>
                                      <a:pt x="7711" y="60"/>
                                      <a:pt x="7713" y="85"/>
                                      <a:pt x="7713" y="110"/>
                                    </a:cubicBezTo>
                                    <a:cubicBezTo>
                                      <a:pt x="7713" y="171"/>
                                      <a:pt x="7700" y="241"/>
                                      <a:pt x="7686" y="285"/>
                                    </a:cubicBezTo>
                                    <a:cubicBezTo>
                                      <a:pt x="7645" y="283"/>
                                      <a:pt x="7569" y="268"/>
                                      <a:pt x="7537" y="249"/>
                                    </a:cubicBezTo>
                                    <a:cubicBezTo>
                                      <a:pt x="7537" y="133"/>
                                      <a:pt x="7537" y="133"/>
                                      <a:pt x="7537" y="133"/>
                                    </a:cubicBezTo>
                                    <a:cubicBezTo>
                                      <a:pt x="7519" y="124"/>
                                      <a:pt x="7488" y="121"/>
                                      <a:pt x="7468" y="121"/>
                                    </a:cubicBezTo>
                                    <a:cubicBezTo>
                                      <a:pt x="7378" y="121"/>
                                      <a:pt x="7314" y="178"/>
                                      <a:pt x="7314" y="335"/>
                                    </a:cubicBezTo>
                                    <a:cubicBezTo>
                                      <a:pt x="7314" y="461"/>
                                      <a:pt x="7314" y="461"/>
                                      <a:pt x="7314" y="461"/>
                                    </a:cubicBezTo>
                                    <a:cubicBezTo>
                                      <a:pt x="7551" y="461"/>
                                      <a:pt x="7551" y="461"/>
                                      <a:pt x="7551" y="461"/>
                                    </a:cubicBezTo>
                                    <a:cubicBezTo>
                                      <a:pt x="7558" y="495"/>
                                      <a:pt x="7564" y="562"/>
                                      <a:pt x="7560" y="600"/>
                                    </a:cubicBezTo>
                                    <a:cubicBezTo>
                                      <a:pt x="7314" y="600"/>
                                      <a:pt x="7314" y="600"/>
                                      <a:pt x="7314" y="600"/>
                                    </a:cubicBezTo>
                                    <a:cubicBezTo>
                                      <a:pt x="7314" y="1181"/>
                                      <a:pt x="7314" y="1181"/>
                                      <a:pt x="7314" y="1181"/>
                                    </a:cubicBezTo>
                                    <a:cubicBezTo>
                                      <a:pt x="7366" y="1186"/>
                                      <a:pt x="7448" y="1203"/>
                                      <a:pt x="7490" y="1217"/>
                                    </a:cubicBezTo>
                                    <a:cubicBezTo>
                                      <a:pt x="7497" y="1242"/>
                                      <a:pt x="7501" y="1296"/>
                                      <a:pt x="7497" y="1327"/>
                                    </a:cubicBezTo>
                                    <a:cubicBezTo>
                                      <a:pt x="6970" y="1327"/>
                                      <a:pt x="6970" y="1327"/>
                                      <a:pt x="6970" y="1327"/>
                                    </a:cubicBezTo>
                                    <a:cubicBezTo>
                                      <a:pt x="6973" y="1293"/>
                                      <a:pt x="6984" y="1248"/>
                                      <a:pt x="6997" y="1222"/>
                                    </a:cubicBezTo>
                                    <a:cubicBezTo>
                                      <a:pt x="7024" y="1206"/>
                                      <a:pt x="7072" y="1188"/>
                                      <a:pt x="7107" y="1179"/>
                                    </a:cubicBezTo>
                                    <a:lnTo>
                                      <a:pt x="7107" y="600"/>
                                    </a:lnTo>
                                    <a:close/>
                                    <a:moveTo>
                                      <a:pt x="1708" y="1357"/>
                                    </a:moveTo>
                                    <a:cubicBezTo>
                                      <a:pt x="1969" y="1357"/>
                                      <a:pt x="2138" y="1185"/>
                                      <a:pt x="2138" y="880"/>
                                    </a:cubicBezTo>
                                    <a:cubicBezTo>
                                      <a:pt x="2138" y="591"/>
                                      <a:pt x="1966" y="430"/>
                                      <a:pt x="1708" y="430"/>
                                    </a:cubicBezTo>
                                    <a:cubicBezTo>
                                      <a:pt x="1464" y="430"/>
                                      <a:pt x="1278" y="601"/>
                                      <a:pt x="1278" y="880"/>
                                    </a:cubicBezTo>
                                    <a:cubicBezTo>
                                      <a:pt x="1278" y="1194"/>
                                      <a:pt x="1433" y="1357"/>
                                      <a:pt x="1708" y="1357"/>
                                    </a:cubicBezTo>
                                    <a:close/>
                                    <a:moveTo>
                                      <a:pt x="1708" y="565"/>
                                    </a:moveTo>
                                    <a:cubicBezTo>
                                      <a:pt x="1840" y="565"/>
                                      <a:pt x="1924" y="700"/>
                                      <a:pt x="1924" y="880"/>
                                    </a:cubicBezTo>
                                    <a:cubicBezTo>
                                      <a:pt x="1924" y="1089"/>
                                      <a:pt x="1854" y="1221"/>
                                      <a:pt x="1708" y="1221"/>
                                    </a:cubicBezTo>
                                    <a:cubicBezTo>
                                      <a:pt x="1573" y="1221"/>
                                      <a:pt x="1491" y="1086"/>
                                      <a:pt x="1491" y="880"/>
                                    </a:cubicBezTo>
                                    <a:cubicBezTo>
                                      <a:pt x="1491" y="691"/>
                                      <a:pt x="1568" y="565"/>
                                      <a:pt x="1708" y="565"/>
                                    </a:cubicBezTo>
                                    <a:close/>
                                    <a:moveTo>
                                      <a:pt x="14033" y="1285"/>
                                    </a:moveTo>
                                    <a:cubicBezTo>
                                      <a:pt x="14054" y="1251"/>
                                      <a:pt x="14071" y="1186"/>
                                      <a:pt x="14067" y="1149"/>
                                    </a:cubicBezTo>
                                    <a:cubicBezTo>
                                      <a:pt x="14000" y="1174"/>
                                      <a:pt x="13880" y="1197"/>
                                      <a:pt x="13801" y="1197"/>
                                    </a:cubicBezTo>
                                    <a:cubicBezTo>
                                      <a:pt x="13644" y="1197"/>
                                      <a:pt x="13538" y="1098"/>
                                      <a:pt x="13529" y="931"/>
                                    </a:cubicBezTo>
                                    <a:cubicBezTo>
                                      <a:pt x="14071" y="931"/>
                                      <a:pt x="14071" y="931"/>
                                      <a:pt x="14071" y="931"/>
                                    </a:cubicBezTo>
                                    <a:cubicBezTo>
                                      <a:pt x="14074" y="898"/>
                                      <a:pt x="14076" y="864"/>
                                      <a:pt x="14076" y="834"/>
                                    </a:cubicBezTo>
                                    <a:cubicBezTo>
                                      <a:pt x="14076" y="591"/>
                                      <a:pt x="13981" y="430"/>
                                      <a:pt x="13750" y="430"/>
                                    </a:cubicBezTo>
                                    <a:cubicBezTo>
                                      <a:pt x="13486" y="430"/>
                                      <a:pt x="13313" y="637"/>
                                      <a:pt x="13313" y="911"/>
                                    </a:cubicBezTo>
                                    <a:cubicBezTo>
                                      <a:pt x="13313" y="1165"/>
                                      <a:pt x="13468" y="1357"/>
                                      <a:pt x="13738" y="1357"/>
                                    </a:cubicBezTo>
                                    <a:cubicBezTo>
                                      <a:pt x="13858" y="1357"/>
                                      <a:pt x="13968" y="1321"/>
                                      <a:pt x="14033" y="1285"/>
                                    </a:cubicBezTo>
                                    <a:close/>
                                    <a:moveTo>
                                      <a:pt x="13720" y="556"/>
                                    </a:moveTo>
                                    <a:cubicBezTo>
                                      <a:pt x="13849" y="556"/>
                                      <a:pt x="13883" y="688"/>
                                      <a:pt x="13873" y="798"/>
                                    </a:cubicBezTo>
                                    <a:cubicBezTo>
                                      <a:pt x="13525" y="798"/>
                                      <a:pt x="13525" y="798"/>
                                      <a:pt x="13525" y="798"/>
                                    </a:cubicBezTo>
                                    <a:cubicBezTo>
                                      <a:pt x="13536" y="655"/>
                                      <a:pt x="13610" y="556"/>
                                      <a:pt x="13720" y="556"/>
                                    </a:cubicBezTo>
                                    <a:close/>
                                    <a:moveTo>
                                      <a:pt x="14350" y="1179"/>
                                    </a:moveTo>
                                    <a:cubicBezTo>
                                      <a:pt x="14350" y="601"/>
                                      <a:pt x="14350" y="601"/>
                                      <a:pt x="14350" y="601"/>
                                    </a:cubicBezTo>
                                    <a:cubicBezTo>
                                      <a:pt x="14222" y="601"/>
                                      <a:pt x="14222" y="601"/>
                                      <a:pt x="14222" y="601"/>
                                    </a:cubicBezTo>
                                    <a:cubicBezTo>
                                      <a:pt x="14222" y="562"/>
                                      <a:pt x="14236" y="506"/>
                                      <a:pt x="14258" y="474"/>
                                    </a:cubicBezTo>
                                    <a:cubicBezTo>
                                      <a:pt x="14299" y="456"/>
                                      <a:pt x="14362" y="443"/>
                                      <a:pt x="14423" y="443"/>
                                    </a:cubicBezTo>
                                    <a:cubicBezTo>
                                      <a:pt x="14459" y="443"/>
                                      <a:pt x="14501" y="448"/>
                                      <a:pt x="14526" y="457"/>
                                    </a:cubicBezTo>
                                    <a:cubicBezTo>
                                      <a:pt x="14526" y="628"/>
                                      <a:pt x="14526" y="628"/>
                                      <a:pt x="14526" y="628"/>
                                    </a:cubicBezTo>
                                    <a:cubicBezTo>
                                      <a:pt x="14549" y="628"/>
                                      <a:pt x="14549" y="628"/>
                                      <a:pt x="14549" y="628"/>
                                    </a:cubicBezTo>
                                    <a:cubicBezTo>
                                      <a:pt x="14571" y="524"/>
                                      <a:pt x="14661" y="430"/>
                                      <a:pt x="14782" y="430"/>
                                    </a:cubicBezTo>
                                    <a:cubicBezTo>
                                      <a:pt x="14809" y="430"/>
                                      <a:pt x="14846" y="434"/>
                                      <a:pt x="14868" y="445"/>
                                    </a:cubicBezTo>
                                    <a:cubicBezTo>
                                      <a:pt x="14886" y="472"/>
                                      <a:pt x="14897" y="524"/>
                                      <a:pt x="14897" y="578"/>
                                    </a:cubicBezTo>
                                    <a:cubicBezTo>
                                      <a:pt x="14897" y="601"/>
                                      <a:pt x="14895" y="625"/>
                                      <a:pt x="14890" y="643"/>
                                    </a:cubicBezTo>
                                    <a:cubicBezTo>
                                      <a:pt x="14854" y="623"/>
                                      <a:pt x="14800" y="612"/>
                                      <a:pt x="14760" y="612"/>
                                    </a:cubicBezTo>
                                    <a:cubicBezTo>
                                      <a:pt x="14679" y="612"/>
                                      <a:pt x="14602" y="657"/>
                                      <a:pt x="14557" y="747"/>
                                    </a:cubicBezTo>
                                    <a:cubicBezTo>
                                      <a:pt x="14557" y="1181"/>
                                      <a:pt x="14557" y="1181"/>
                                      <a:pt x="14557" y="1181"/>
                                    </a:cubicBezTo>
                                    <a:cubicBezTo>
                                      <a:pt x="14609" y="1186"/>
                                      <a:pt x="14693" y="1201"/>
                                      <a:pt x="14733" y="1217"/>
                                    </a:cubicBezTo>
                                    <a:cubicBezTo>
                                      <a:pt x="14742" y="1242"/>
                                      <a:pt x="14746" y="1296"/>
                                      <a:pt x="14740" y="1327"/>
                                    </a:cubicBezTo>
                                    <a:cubicBezTo>
                                      <a:pt x="14213" y="1327"/>
                                      <a:pt x="14213" y="1327"/>
                                      <a:pt x="14213" y="1327"/>
                                    </a:cubicBezTo>
                                    <a:cubicBezTo>
                                      <a:pt x="14216" y="1293"/>
                                      <a:pt x="14227" y="1248"/>
                                      <a:pt x="14240" y="1222"/>
                                    </a:cubicBezTo>
                                    <a:cubicBezTo>
                                      <a:pt x="14267" y="1206"/>
                                      <a:pt x="14315" y="1190"/>
                                      <a:pt x="14350" y="1179"/>
                                    </a:cubicBezTo>
                                    <a:close/>
                                    <a:moveTo>
                                      <a:pt x="12127" y="3390"/>
                                    </a:moveTo>
                                    <a:cubicBezTo>
                                      <a:pt x="12267" y="3375"/>
                                      <a:pt x="12267" y="3375"/>
                                      <a:pt x="12267" y="3375"/>
                                    </a:cubicBezTo>
                                    <a:cubicBezTo>
                                      <a:pt x="12267" y="3402"/>
                                      <a:pt x="12253" y="3453"/>
                                      <a:pt x="12238" y="3476"/>
                                    </a:cubicBezTo>
                                    <a:cubicBezTo>
                                      <a:pt x="12181" y="3498"/>
                                      <a:pt x="12076" y="3517"/>
                                      <a:pt x="12024" y="3517"/>
                                    </a:cubicBezTo>
                                    <a:cubicBezTo>
                                      <a:pt x="11990" y="3478"/>
                                      <a:pt x="11961" y="3415"/>
                                      <a:pt x="11961" y="3384"/>
                                    </a:cubicBezTo>
                                    <a:cubicBezTo>
                                      <a:pt x="12103" y="2299"/>
                                      <a:pt x="12103" y="2299"/>
                                      <a:pt x="12103" y="2299"/>
                                    </a:cubicBezTo>
                                    <a:cubicBezTo>
                                      <a:pt x="11974" y="2313"/>
                                      <a:pt x="11974" y="2313"/>
                                      <a:pt x="11974" y="2313"/>
                                    </a:cubicBezTo>
                                    <a:cubicBezTo>
                                      <a:pt x="11974" y="2295"/>
                                      <a:pt x="11990" y="2238"/>
                                      <a:pt x="12006" y="2221"/>
                                    </a:cubicBezTo>
                                    <a:cubicBezTo>
                                      <a:pt x="12049" y="2200"/>
                                      <a:pt x="12111" y="2180"/>
                                      <a:pt x="12183" y="2180"/>
                                    </a:cubicBezTo>
                                    <a:cubicBezTo>
                                      <a:pt x="12201" y="2180"/>
                                      <a:pt x="12242" y="2184"/>
                                      <a:pt x="12256" y="2187"/>
                                    </a:cubicBezTo>
                                    <a:cubicBezTo>
                                      <a:pt x="12118" y="3359"/>
                                      <a:pt x="12118" y="3359"/>
                                      <a:pt x="12118" y="3359"/>
                                    </a:cubicBezTo>
                                    <a:cubicBezTo>
                                      <a:pt x="12118" y="3364"/>
                                      <a:pt x="12123" y="3382"/>
                                      <a:pt x="12127" y="3390"/>
                                    </a:cubicBezTo>
                                    <a:close/>
                                    <a:moveTo>
                                      <a:pt x="11463" y="3067"/>
                                    </a:moveTo>
                                    <a:cubicBezTo>
                                      <a:pt x="11531" y="3206"/>
                                      <a:pt x="11616" y="3345"/>
                                      <a:pt x="11664" y="3399"/>
                                    </a:cubicBezTo>
                                    <a:cubicBezTo>
                                      <a:pt x="11770" y="3379"/>
                                      <a:pt x="11770" y="3379"/>
                                      <a:pt x="11770" y="3379"/>
                                    </a:cubicBezTo>
                                    <a:cubicBezTo>
                                      <a:pt x="11770" y="3406"/>
                                      <a:pt x="11763" y="3453"/>
                                      <a:pt x="11749" y="3480"/>
                                    </a:cubicBezTo>
                                    <a:cubicBezTo>
                                      <a:pt x="11709" y="3501"/>
                                      <a:pt x="11626" y="3523"/>
                                      <a:pt x="11578" y="3528"/>
                                    </a:cubicBezTo>
                                    <a:cubicBezTo>
                                      <a:pt x="11520" y="3469"/>
                                      <a:pt x="11427" y="3291"/>
                                      <a:pt x="11355" y="3130"/>
                                    </a:cubicBezTo>
                                    <a:cubicBezTo>
                                      <a:pt x="11320" y="3152"/>
                                      <a:pt x="11274" y="3177"/>
                                      <a:pt x="11243" y="3192"/>
                                    </a:cubicBezTo>
                                    <a:cubicBezTo>
                                      <a:pt x="11212" y="3483"/>
                                      <a:pt x="11212" y="3483"/>
                                      <a:pt x="11212" y="3483"/>
                                    </a:cubicBezTo>
                                    <a:cubicBezTo>
                                      <a:pt x="11191" y="3487"/>
                                      <a:pt x="11157" y="3490"/>
                                      <a:pt x="11126" y="3490"/>
                                    </a:cubicBezTo>
                                    <a:cubicBezTo>
                                      <a:pt x="11101" y="3490"/>
                                      <a:pt x="11076" y="3489"/>
                                      <a:pt x="11059" y="3483"/>
                                    </a:cubicBezTo>
                                    <a:cubicBezTo>
                                      <a:pt x="11200" y="2299"/>
                                      <a:pt x="11200" y="2299"/>
                                      <a:pt x="11200" y="2299"/>
                                    </a:cubicBezTo>
                                    <a:cubicBezTo>
                                      <a:pt x="11070" y="2313"/>
                                      <a:pt x="11070" y="2313"/>
                                      <a:pt x="11070" y="2313"/>
                                    </a:cubicBezTo>
                                    <a:cubicBezTo>
                                      <a:pt x="11070" y="2295"/>
                                      <a:pt x="11086" y="2238"/>
                                      <a:pt x="11103" y="2221"/>
                                    </a:cubicBezTo>
                                    <a:cubicBezTo>
                                      <a:pt x="11146" y="2200"/>
                                      <a:pt x="11205" y="2180"/>
                                      <a:pt x="11277" y="2180"/>
                                    </a:cubicBezTo>
                                    <a:cubicBezTo>
                                      <a:pt x="11295" y="2180"/>
                                      <a:pt x="11337" y="2184"/>
                                      <a:pt x="11351" y="2187"/>
                                    </a:cubicBezTo>
                                    <a:cubicBezTo>
                                      <a:pt x="11252" y="3096"/>
                                      <a:pt x="11252" y="3096"/>
                                      <a:pt x="11252" y="3096"/>
                                    </a:cubicBezTo>
                                    <a:cubicBezTo>
                                      <a:pt x="11400" y="3004"/>
                                      <a:pt x="11554" y="2859"/>
                                      <a:pt x="11630" y="2763"/>
                                    </a:cubicBezTo>
                                    <a:cubicBezTo>
                                      <a:pt x="11630" y="2756"/>
                                      <a:pt x="11628" y="2745"/>
                                      <a:pt x="11624" y="2736"/>
                                    </a:cubicBezTo>
                                    <a:cubicBezTo>
                                      <a:pt x="11497" y="2742"/>
                                      <a:pt x="11497" y="2742"/>
                                      <a:pt x="11497" y="2742"/>
                                    </a:cubicBezTo>
                                    <a:cubicBezTo>
                                      <a:pt x="11497" y="2715"/>
                                      <a:pt x="11513" y="2662"/>
                                      <a:pt x="11535" y="2641"/>
                                    </a:cubicBezTo>
                                    <a:cubicBezTo>
                                      <a:pt x="11596" y="2628"/>
                                      <a:pt x="11668" y="2621"/>
                                      <a:pt x="11736" y="2621"/>
                                    </a:cubicBezTo>
                                    <a:cubicBezTo>
                                      <a:pt x="11754" y="2644"/>
                                      <a:pt x="11783" y="2713"/>
                                      <a:pt x="11783" y="2736"/>
                                    </a:cubicBezTo>
                                    <a:cubicBezTo>
                                      <a:pt x="11734" y="2824"/>
                                      <a:pt x="11603" y="2967"/>
                                      <a:pt x="11463" y="3067"/>
                                    </a:cubicBezTo>
                                    <a:close/>
                                    <a:moveTo>
                                      <a:pt x="12634" y="3390"/>
                                    </a:moveTo>
                                    <a:cubicBezTo>
                                      <a:pt x="12775" y="3375"/>
                                      <a:pt x="12775" y="3375"/>
                                      <a:pt x="12775" y="3375"/>
                                    </a:cubicBezTo>
                                    <a:cubicBezTo>
                                      <a:pt x="12775" y="3402"/>
                                      <a:pt x="12760" y="3453"/>
                                      <a:pt x="12746" y="3476"/>
                                    </a:cubicBezTo>
                                    <a:cubicBezTo>
                                      <a:pt x="12688" y="3498"/>
                                      <a:pt x="12584" y="3517"/>
                                      <a:pt x="12532" y="3517"/>
                                    </a:cubicBezTo>
                                    <a:cubicBezTo>
                                      <a:pt x="12498" y="3478"/>
                                      <a:pt x="12469" y="3415"/>
                                      <a:pt x="12469" y="3384"/>
                                    </a:cubicBezTo>
                                    <a:cubicBezTo>
                                      <a:pt x="12562" y="2740"/>
                                      <a:pt x="12562" y="2740"/>
                                      <a:pt x="12562" y="2740"/>
                                    </a:cubicBezTo>
                                    <a:cubicBezTo>
                                      <a:pt x="12431" y="2754"/>
                                      <a:pt x="12431" y="2754"/>
                                      <a:pt x="12431" y="2754"/>
                                    </a:cubicBezTo>
                                    <a:cubicBezTo>
                                      <a:pt x="12431" y="2736"/>
                                      <a:pt x="12447" y="2679"/>
                                      <a:pt x="12463" y="2662"/>
                                    </a:cubicBezTo>
                                    <a:cubicBezTo>
                                      <a:pt x="12507" y="2641"/>
                                      <a:pt x="12568" y="2621"/>
                                      <a:pt x="12642" y="2621"/>
                                    </a:cubicBezTo>
                                    <a:cubicBezTo>
                                      <a:pt x="12660" y="2621"/>
                                      <a:pt x="12701" y="2625"/>
                                      <a:pt x="12715" y="2628"/>
                                    </a:cubicBezTo>
                                    <a:cubicBezTo>
                                      <a:pt x="12625" y="3359"/>
                                      <a:pt x="12625" y="3359"/>
                                      <a:pt x="12625" y="3359"/>
                                    </a:cubicBezTo>
                                    <a:cubicBezTo>
                                      <a:pt x="12625" y="3364"/>
                                      <a:pt x="12631" y="3382"/>
                                      <a:pt x="12634" y="3390"/>
                                    </a:cubicBezTo>
                                    <a:close/>
                                    <a:moveTo>
                                      <a:pt x="4317" y="2808"/>
                                    </a:moveTo>
                                    <a:cubicBezTo>
                                      <a:pt x="4317" y="2686"/>
                                      <a:pt x="4237" y="2610"/>
                                      <a:pt x="4110" y="2610"/>
                                    </a:cubicBezTo>
                                    <a:cubicBezTo>
                                      <a:pt x="3980" y="2610"/>
                                      <a:pt x="3870" y="2673"/>
                                      <a:pt x="3798" y="2760"/>
                                    </a:cubicBezTo>
                                    <a:cubicBezTo>
                                      <a:pt x="3699" y="2878"/>
                                      <a:pt x="3663" y="3053"/>
                                      <a:pt x="3663" y="3211"/>
                                    </a:cubicBezTo>
                                    <a:cubicBezTo>
                                      <a:pt x="3663" y="3404"/>
                                      <a:pt x="3748" y="3517"/>
                                      <a:pt x="3908" y="3517"/>
                                    </a:cubicBezTo>
                                    <a:cubicBezTo>
                                      <a:pt x="4041" y="3517"/>
                                      <a:pt x="4153" y="3462"/>
                                      <a:pt x="4221" y="3402"/>
                                    </a:cubicBezTo>
                                    <a:cubicBezTo>
                                      <a:pt x="4234" y="3377"/>
                                      <a:pt x="4243" y="3337"/>
                                      <a:pt x="4243" y="3303"/>
                                    </a:cubicBezTo>
                                    <a:cubicBezTo>
                                      <a:pt x="4165" y="3354"/>
                                      <a:pt x="4052" y="3388"/>
                                      <a:pt x="3973" y="3388"/>
                                    </a:cubicBezTo>
                                    <a:cubicBezTo>
                                      <a:pt x="3874" y="3388"/>
                                      <a:pt x="3823" y="3316"/>
                                      <a:pt x="3823" y="3168"/>
                                    </a:cubicBezTo>
                                    <a:cubicBezTo>
                                      <a:pt x="3823" y="3114"/>
                                      <a:pt x="3823" y="3114"/>
                                      <a:pt x="3823" y="3114"/>
                                    </a:cubicBezTo>
                                    <a:cubicBezTo>
                                      <a:pt x="4227" y="3098"/>
                                      <a:pt x="4317" y="2952"/>
                                      <a:pt x="4317" y="2808"/>
                                    </a:cubicBezTo>
                                    <a:close/>
                                    <a:moveTo>
                                      <a:pt x="3894" y="2821"/>
                                    </a:moveTo>
                                    <a:cubicBezTo>
                                      <a:pt x="3933" y="2752"/>
                                      <a:pt x="4003" y="2707"/>
                                      <a:pt x="4077" y="2707"/>
                                    </a:cubicBezTo>
                                    <a:cubicBezTo>
                                      <a:pt x="4144" y="2707"/>
                                      <a:pt x="4171" y="2756"/>
                                      <a:pt x="4171" y="2817"/>
                                    </a:cubicBezTo>
                                    <a:cubicBezTo>
                                      <a:pt x="4171" y="2907"/>
                                      <a:pt x="4131" y="2999"/>
                                      <a:pt x="3834" y="3010"/>
                                    </a:cubicBezTo>
                                    <a:cubicBezTo>
                                      <a:pt x="3843" y="2943"/>
                                      <a:pt x="3861" y="2875"/>
                                      <a:pt x="3894" y="2821"/>
                                    </a:cubicBezTo>
                                    <a:close/>
                                    <a:moveTo>
                                      <a:pt x="9083" y="3384"/>
                                    </a:moveTo>
                                    <a:cubicBezTo>
                                      <a:pt x="9106" y="3253"/>
                                      <a:pt x="9153" y="2977"/>
                                      <a:pt x="9153" y="2884"/>
                                    </a:cubicBezTo>
                                    <a:cubicBezTo>
                                      <a:pt x="9153" y="2790"/>
                                      <a:pt x="9117" y="2729"/>
                                      <a:pt x="9031" y="2729"/>
                                    </a:cubicBezTo>
                                    <a:cubicBezTo>
                                      <a:pt x="8932" y="2729"/>
                                      <a:pt x="8845" y="2819"/>
                                      <a:pt x="8811" y="2891"/>
                                    </a:cubicBezTo>
                                    <a:cubicBezTo>
                                      <a:pt x="8745" y="3483"/>
                                      <a:pt x="8745" y="3483"/>
                                      <a:pt x="8745" y="3483"/>
                                    </a:cubicBezTo>
                                    <a:cubicBezTo>
                                      <a:pt x="8723" y="3487"/>
                                      <a:pt x="8689" y="3490"/>
                                      <a:pt x="8658" y="3490"/>
                                    </a:cubicBezTo>
                                    <a:cubicBezTo>
                                      <a:pt x="8633" y="3490"/>
                                      <a:pt x="8608" y="3489"/>
                                      <a:pt x="8592" y="3483"/>
                                    </a:cubicBezTo>
                                    <a:cubicBezTo>
                                      <a:pt x="8691" y="2740"/>
                                      <a:pt x="8691" y="2740"/>
                                      <a:pt x="8691" y="2740"/>
                                    </a:cubicBezTo>
                                    <a:cubicBezTo>
                                      <a:pt x="8559" y="2754"/>
                                      <a:pt x="8559" y="2754"/>
                                      <a:pt x="8559" y="2754"/>
                                    </a:cubicBezTo>
                                    <a:cubicBezTo>
                                      <a:pt x="8559" y="2736"/>
                                      <a:pt x="8575" y="2679"/>
                                      <a:pt x="8592" y="2662"/>
                                    </a:cubicBezTo>
                                    <a:cubicBezTo>
                                      <a:pt x="8628" y="2639"/>
                                      <a:pt x="8696" y="2621"/>
                                      <a:pt x="8757" y="2621"/>
                                    </a:cubicBezTo>
                                    <a:cubicBezTo>
                                      <a:pt x="8779" y="2621"/>
                                      <a:pt x="8800" y="2623"/>
                                      <a:pt x="8818" y="2628"/>
                                    </a:cubicBezTo>
                                    <a:cubicBezTo>
                                      <a:pt x="8802" y="2774"/>
                                      <a:pt x="8802" y="2774"/>
                                      <a:pt x="8802" y="2774"/>
                                    </a:cubicBezTo>
                                    <a:cubicBezTo>
                                      <a:pt x="8820" y="2774"/>
                                      <a:pt x="8820" y="2774"/>
                                      <a:pt x="8820" y="2774"/>
                                    </a:cubicBezTo>
                                    <a:cubicBezTo>
                                      <a:pt x="8862" y="2698"/>
                                      <a:pt x="8941" y="2610"/>
                                      <a:pt x="9097" y="2610"/>
                                    </a:cubicBezTo>
                                    <a:cubicBezTo>
                                      <a:pt x="9205" y="2610"/>
                                      <a:pt x="9306" y="2653"/>
                                      <a:pt x="9306" y="2833"/>
                                    </a:cubicBezTo>
                                    <a:cubicBezTo>
                                      <a:pt x="9306" y="2941"/>
                                      <a:pt x="9250" y="3276"/>
                                      <a:pt x="9240" y="3359"/>
                                    </a:cubicBezTo>
                                    <a:cubicBezTo>
                                      <a:pt x="9240" y="3364"/>
                                      <a:pt x="9245" y="3384"/>
                                      <a:pt x="9249" y="3390"/>
                                    </a:cubicBezTo>
                                    <a:cubicBezTo>
                                      <a:pt x="9387" y="3375"/>
                                      <a:pt x="9387" y="3375"/>
                                      <a:pt x="9387" y="3375"/>
                                    </a:cubicBezTo>
                                    <a:cubicBezTo>
                                      <a:pt x="9387" y="3402"/>
                                      <a:pt x="9373" y="3453"/>
                                      <a:pt x="9358" y="3476"/>
                                    </a:cubicBezTo>
                                    <a:cubicBezTo>
                                      <a:pt x="9299" y="3499"/>
                                      <a:pt x="9196" y="3517"/>
                                      <a:pt x="9146" y="3517"/>
                                    </a:cubicBezTo>
                                    <a:cubicBezTo>
                                      <a:pt x="9112" y="3478"/>
                                      <a:pt x="9083" y="3415"/>
                                      <a:pt x="9083" y="3384"/>
                                    </a:cubicBezTo>
                                    <a:close/>
                                    <a:moveTo>
                                      <a:pt x="10516" y="2729"/>
                                    </a:moveTo>
                                    <a:cubicBezTo>
                                      <a:pt x="10417" y="2729"/>
                                      <a:pt x="10330" y="2819"/>
                                      <a:pt x="10296" y="2891"/>
                                    </a:cubicBezTo>
                                    <a:cubicBezTo>
                                      <a:pt x="10230" y="3483"/>
                                      <a:pt x="10230" y="3483"/>
                                      <a:pt x="10230" y="3483"/>
                                    </a:cubicBezTo>
                                    <a:cubicBezTo>
                                      <a:pt x="10208" y="3487"/>
                                      <a:pt x="10174" y="3490"/>
                                      <a:pt x="10143" y="3490"/>
                                    </a:cubicBezTo>
                                    <a:cubicBezTo>
                                      <a:pt x="10118" y="3490"/>
                                      <a:pt x="10093" y="3489"/>
                                      <a:pt x="10077" y="3483"/>
                                    </a:cubicBezTo>
                                    <a:cubicBezTo>
                                      <a:pt x="10176" y="2740"/>
                                      <a:pt x="10176" y="2740"/>
                                      <a:pt x="10176" y="2740"/>
                                    </a:cubicBezTo>
                                    <a:cubicBezTo>
                                      <a:pt x="10044" y="2754"/>
                                      <a:pt x="10044" y="2754"/>
                                      <a:pt x="10044" y="2754"/>
                                    </a:cubicBezTo>
                                    <a:cubicBezTo>
                                      <a:pt x="10044" y="2736"/>
                                      <a:pt x="10060" y="2679"/>
                                      <a:pt x="10077" y="2662"/>
                                    </a:cubicBezTo>
                                    <a:cubicBezTo>
                                      <a:pt x="10113" y="2639"/>
                                      <a:pt x="10181" y="2621"/>
                                      <a:pt x="10242" y="2621"/>
                                    </a:cubicBezTo>
                                    <a:cubicBezTo>
                                      <a:pt x="10264" y="2621"/>
                                      <a:pt x="10285" y="2623"/>
                                      <a:pt x="10303" y="2628"/>
                                    </a:cubicBezTo>
                                    <a:cubicBezTo>
                                      <a:pt x="10287" y="2774"/>
                                      <a:pt x="10287" y="2774"/>
                                      <a:pt x="10287" y="2774"/>
                                    </a:cubicBezTo>
                                    <a:cubicBezTo>
                                      <a:pt x="10305" y="2774"/>
                                      <a:pt x="10305" y="2774"/>
                                      <a:pt x="10305" y="2774"/>
                                    </a:cubicBezTo>
                                    <a:cubicBezTo>
                                      <a:pt x="10347" y="2698"/>
                                      <a:pt x="10426" y="2610"/>
                                      <a:pt x="10582" y="2610"/>
                                    </a:cubicBezTo>
                                    <a:cubicBezTo>
                                      <a:pt x="10690" y="2610"/>
                                      <a:pt x="10791" y="2653"/>
                                      <a:pt x="10791" y="2833"/>
                                    </a:cubicBezTo>
                                    <a:cubicBezTo>
                                      <a:pt x="10791" y="2941"/>
                                      <a:pt x="10735" y="3276"/>
                                      <a:pt x="10724" y="3359"/>
                                    </a:cubicBezTo>
                                    <a:cubicBezTo>
                                      <a:pt x="10724" y="3364"/>
                                      <a:pt x="10730" y="3384"/>
                                      <a:pt x="10733" y="3390"/>
                                    </a:cubicBezTo>
                                    <a:cubicBezTo>
                                      <a:pt x="10872" y="3375"/>
                                      <a:pt x="10872" y="3375"/>
                                      <a:pt x="10872" y="3375"/>
                                    </a:cubicBezTo>
                                    <a:cubicBezTo>
                                      <a:pt x="10872" y="3402"/>
                                      <a:pt x="10858" y="3453"/>
                                      <a:pt x="10843" y="3476"/>
                                    </a:cubicBezTo>
                                    <a:cubicBezTo>
                                      <a:pt x="10784" y="3499"/>
                                      <a:pt x="10681" y="3517"/>
                                      <a:pt x="10631" y="3517"/>
                                    </a:cubicBezTo>
                                    <a:cubicBezTo>
                                      <a:pt x="10597" y="3478"/>
                                      <a:pt x="10568" y="3415"/>
                                      <a:pt x="10568" y="3384"/>
                                    </a:cubicBezTo>
                                    <a:cubicBezTo>
                                      <a:pt x="10591" y="3253"/>
                                      <a:pt x="10638" y="2977"/>
                                      <a:pt x="10638" y="2884"/>
                                    </a:cubicBezTo>
                                    <a:cubicBezTo>
                                      <a:pt x="10638" y="2790"/>
                                      <a:pt x="10602" y="2729"/>
                                      <a:pt x="10516" y="2729"/>
                                    </a:cubicBezTo>
                                    <a:close/>
                                    <a:moveTo>
                                      <a:pt x="9576" y="3384"/>
                                    </a:moveTo>
                                    <a:cubicBezTo>
                                      <a:pt x="9670" y="2740"/>
                                      <a:pt x="9670" y="2740"/>
                                      <a:pt x="9670" y="2740"/>
                                    </a:cubicBezTo>
                                    <a:cubicBezTo>
                                      <a:pt x="9538" y="2754"/>
                                      <a:pt x="9538" y="2754"/>
                                      <a:pt x="9538" y="2754"/>
                                    </a:cubicBezTo>
                                    <a:cubicBezTo>
                                      <a:pt x="9538" y="2736"/>
                                      <a:pt x="9555" y="2679"/>
                                      <a:pt x="9571" y="2662"/>
                                    </a:cubicBezTo>
                                    <a:cubicBezTo>
                                      <a:pt x="9614" y="2641"/>
                                      <a:pt x="9675" y="2621"/>
                                      <a:pt x="9749" y="2621"/>
                                    </a:cubicBezTo>
                                    <a:cubicBezTo>
                                      <a:pt x="9767" y="2621"/>
                                      <a:pt x="9808" y="2625"/>
                                      <a:pt x="9823" y="2628"/>
                                    </a:cubicBezTo>
                                    <a:cubicBezTo>
                                      <a:pt x="9733" y="3359"/>
                                      <a:pt x="9733" y="3359"/>
                                      <a:pt x="9733" y="3359"/>
                                    </a:cubicBezTo>
                                    <a:cubicBezTo>
                                      <a:pt x="9733" y="3364"/>
                                      <a:pt x="9738" y="3382"/>
                                      <a:pt x="9742" y="3390"/>
                                    </a:cubicBezTo>
                                    <a:cubicBezTo>
                                      <a:pt x="9882" y="3375"/>
                                      <a:pt x="9882" y="3375"/>
                                      <a:pt x="9882" y="3375"/>
                                    </a:cubicBezTo>
                                    <a:cubicBezTo>
                                      <a:pt x="9882" y="3402"/>
                                      <a:pt x="9868" y="3453"/>
                                      <a:pt x="9853" y="3476"/>
                                    </a:cubicBezTo>
                                    <a:cubicBezTo>
                                      <a:pt x="9796" y="3498"/>
                                      <a:pt x="9691" y="3517"/>
                                      <a:pt x="9639" y="3517"/>
                                    </a:cubicBezTo>
                                    <a:cubicBezTo>
                                      <a:pt x="9605" y="3478"/>
                                      <a:pt x="9576" y="3415"/>
                                      <a:pt x="9576" y="3384"/>
                                    </a:cubicBezTo>
                                    <a:close/>
                                    <a:moveTo>
                                      <a:pt x="12777" y="2313"/>
                                    </a:moveTo>
                                    <a:cubicBezTo>
                                      <a:pt x="12777" y="2380"/>
                                      <a:pt x="12735" y="2419"/>
                                      <a:pt x="12679" y="2419"/>
                                    </a:cubicBezTo>
                                    <a:cubicBezTo>
                                      <a:pt x="12615" y="2419"/>
                                      <a:pt x="12580" y="2383"/>
                                      <a:pt x="12580" y="2313"/>
                                    </a:cubicBezTo>
                                    <a:cubicBezTo>
                                      <a:pt x="12580" y="2256"/>
                                      <a:pt x="12624" y="2214"/>
                                      <a:pt x="12679" y="2214"/>
                                    </a:cubicBezTo>
                                    <a:cubicBezTo>
                                      <a:pt x="12737" y="2214"/>
                                      <a:pt x="12777" y="2250"/>
                                      <a:pt x="12777" y="2313"/>
                                    </a:cubicBezTo>
                                    <a:close/>
                                    <a:moveTo>
                                      <a:pt x="13869" y="3067"/>
                                    </a:moveTo>
                                    <a:cubicBezTo>
                                      <a:pt x="13937" y="3206"/>
                                      <a:pt x="14022" y="3345"/>
                                      <a:pt x="14071" y="3399"/>
                                    </a:cubicBezTo>
                                    <a:cubicBezTo>
                                      <a:pt x="14177" y="3379"/>
                                      <a:pt x="14177" y="3379"/>
                                      <a:pt x="14177" y="3379"/>
                                    </a:cubicBezTo>
                                    <a:cubicBezTo>
                                      <a:pt x="14177" y="3406"/>
                                      <a:pt x="14170" y="3453"/>
                                      <a:pt x="14155" y="3480"/>
                                    </a:cubicBezTo>
                                    <a:cubicBezTo>
                                      <a:pt x="14116" y="3501"/>
                                      <a:pt x="14033" y="3523"/>
                                      <a:pt x="13984" y="3528"/>
                                    </a:cubicBezTo>
                                    <a:cubicBezTo>
                                      <a:pt x="13927" y="3469"/>
                                      <a:pt x="13833" y="3291"/>
                                      <a:pt x="13761" y="3130"/>
                                    </a:cubicBezTo>
                                    <a:cubicBezTo>
                                      <a:pt x="13727" y="3152"/>
                                      <a:pt x="13680" y="3177"/>
                                      <a:pt x="13649" y="3192"/>
                                    </a:cubicBezTo>
                                    <a:cubicBezTo>
                                      <a:pt x="13619" y="3483"/>
                                      <a:pt x="13619" y="3483"/>
                                      <a:pt x="13619" y="3483"/>
                                    </a:cubicBezTo>
                                    <a:cubicBezTo>
                                      <a:pt x="13597" y="3487"/>
                                      <a:pt x="13563" y="3490"/>
                                      <a:pt x="13533" y="3490"/>
                                    </a:cubicBezTo>
                                    <a:cubicBezTo>
                                      <a:pt x="13507" y="3490"/>
                                      <a:pt x="13482" y="3489"/>
                                      <a:pt x="13466" y="3483"/>
                                    </a:cubicBezTo>
                                    <a:cubicBezTo>
                                      <a:pt x="13606" y="2299"/>
                                      <a:pt x="13606" y="2299"/>
                                      <a:pt x="13606" y="2299"/>
                                    </a:cubicBezTo>
                                    <a:cubicBezTo>
                                      <a:pt x="13477" y="2313"/>
                                      <a:pt x="13477" y="2313"/>
                                      <a:pt x="13477" y="2313"/>
                                    </a:cubicBezTo>
                                    <a:cubicBezTo>
                                      <a:pt x="13477" y="2295"/>
                                      <a:pt x="13493" y="2238"/>
                                      <a:pt x="13509" y="2221"/>
                                    </a:cubicBezTo>
                                    <a:cubicBezTo>
                                      <a:pt x="13552" y="2200"/>
                                      <a:pt x="13612" y="2180"/>
                                      <a:pt x="13684" y="2180"/>
                                    </a:cubicBezTo>
                                    <a:cubicBezTo>
                                      <a:pt x="13702" y="2180"/>
                                      <a:pt x="13743" y="2184"/>
                                      <a:pt x="13757" y="2187"/>
                                    </a:cubicBezTo>
                                    <a:cubicBezTo>
                                      <a:pt x="13658" y="3096"/>
                                      <a:pt x="13658" y="3096"/>
                                      <a:pt x="13658" y="3096"/>
                                    </a:cubicBezTo>
                                    <a:cubicBezTo>
                                      <a:pt x="13806" y="3004"/>
                                      <a:pt x="13961" y="2859"/>
                                      <a:pt x="14036" y="2763"/>
                                    </a:cubicBezTo>
                                    <a:cubicBezTo>
                                      <a:pt x="14036" y="2756"/>
                                      <a:pt x="14035" y="2745"/>
                                      <a:pt x="14031" y="2736"/>
                                    </a:cubicBezTo>
                                    <a:cubicBezTo>
                                      <a:pt x="13903" y="2742"/>
                                      <a:pt x="13903" y="2742"/>
                                      <a:pt x="13903" y="2742"/>
                                    </a:cubicBezTo>
                                    <a:cubicBezTo>
                                      <a:pt x="13903" y="2715"/>
                                      <a:pt x="13919" y="2662"/>
                                      <a:pt x="13941" y="2641"/>
                                    </a:cubicBezTo>
                                    <a:cubicBezTo>
                                      <a:pt x="14002" y="2628"/>
                                      <a:pt x="14074" y="2621"/>
                                      <a:pt x="14143" y="2621"/>
                                    </a:cubicBezTo>
                                    <a:cubicBezTo>
                                      <a:pt x="14161" y="2644"/>
                                      <a:pt x="14189" y="2713"/>
                                      <a:pt x="14189" y="2736"/>
                                    </a:cubicBezTo>
                                    <a:cubicBezTo>
                                      <a:pt x="14141" y="2824"/>
                                      <a:pt x="14009" y="2967"/>
                                      <a:pt x="13869" y="3067"/>
                                    </a:cubicBezTo>
                                    <a:close/>
                                    <a:moveTo>
                                      <a:pt x="14967" y="2808"/>
                                    </a:moveTo>
                                    <a:cubicBezTo>
                                      <a:pt x="14967" y="2686"/>
                                      <a:pt x="14888" y="2610"/>
                                      <a:pt x="14760" y="2610"/>
                                    </a:cubicBezTo>
                                    <a:cubicBezTo>
                                      <a:pt x="14630" y="2610"/>
                                      <a:pt x="14521" y="2673"/>
                                      <a:pt x="14449" y="2760"/>
                                    </a:cubicBezTo>
                                    <a:cubicBezTo>
                                      <a:pt x="14350" y="2878"/>
                                      <a:pt x="14314" y="3053"/>
                                      <a:pt x="14314" y="3211"/>
                                    </a:cubicBezTo>
                                    <a:cubicBezTo>
                                      <a:pt x="14314" y="3404"/>
                                      <a:pt x="14398" y="3517"/>
                                      <a:pt x="14558" y="3517"/>
                                    </a:cubicBezTo>
                                    <a:cubicBezTo>
                                      <a:pt x="14692" y="3517"/>
                                      <a:pt x="14803" y="3462"/>
                                      <a:pt x="14872" y="3402"/>
                                    </a:cubicBezTo>
                                    <a:cubicBezTo>
                                      <a:pt x="14884" y="3377"/>
                                      <a:pt x="14893" y="3337"/>
                                      <a:pt x="14893" y="3303"/>
                                    </a:cubicBezTo>
                                    <a:cubicBezTo>
                                      <a:pt x="14816" y="3354"/>
                                      <a:pt x="14702" y="3388"/>
                                      <a:pt x="14623" y="3388"/>
                                    </a:cubicBezTo>
                                    <a:cubicBezTo>
                                      <a:pt x="14524" y="3388"/>
                                      <a:pt x="14474" y="3316"/>
                                      <a:pt x="14474" y="3168"/>
                                    </a:cubicBezTo>
                                    <a:cubicBezTo>
                                      <a:pt x="14474" y="3114"/>
                                      <a:pt x="14474" y="3114"/>
                                      <a:pt x="14474" y="3114"/>
                                    </a:cubicBezTo>
                                    <a:cubicBezTo>
                                      <a:pt x="14877" y="3098"/>
                                      <a:pt x="14967" y="2952"/>
                                      <a:pt x="14967" y="2808"/>
                                    </a:cubicBezTo>
                                    <a:close/>
                                    <a:moveTo>
                                      <a:pt x="14544" y="2821"/>
                                    </a:moveTo>
                                    <a:cubicBezTo>
                                      <a:pt x="14584" y="2752"/>
                                      <a:pt x="14654" y="2707"/>
                                      <a:pt x="14728" y="2707"/>
                                    </a:cubicBezTo>
                                    <a:cubicBezTo>
                                      <a:pt x="14794" y="2707"/>
                                      <a:pt x="14821" y="2756"/>
                                      <a:pt x="14821" y="2817"/>
                                    </a:cubicBezTo>
                                    <a:cubicBezTo>
                                      <a:pt x="14821" y="2907"/>
                                      <a:pt x="14782" y="2999"/>
                                      <a:pt x="14485" y="3010"/>
                                    </a:cubicBezTo>
                                    <a:cubicBezTo>
                                      <a:pt x="14494" y="2943"/>
                                      <a:pt x="14512" y="2875"/>
                                      <a:pt x="14544" y="2821"/>
                                    </a:cubicBezTo>
                                    <a:close/>
                                    <a:moveTo>
                                      <a:pt x="13300" y="2313"/>
                                    </a:moveTo>
                                    <a:cubicBezTo>
                                      <a:pt x="13300" y="2380"/>
                                      <a:pt x="13259" y="2419"/>
                                      <a:pt x="13203" y="2419"/>
                                    </a:cubicBezTo>
                                    <a:cubicBezTo>
                                      <a:pt x="13138" y="2419"/>
                                      <a:pt x="13104" y="2383"/>
                                      <a:pt x="13104" y="2313"/>
                                    </a:cubicBezTo>
                                    <a:cubicBezTo>
                                      <a:pt x="13104" y="2256"/>
                                      <a:pt x="13147" y="2214"/>
                                      <a:pt x="13203" y="2214"/>
                                    </a:cubicBezTo>
                                    <a:cubicBezTo>
                                      <a:pt x="13261" y="2214"/>
                                      <a:pt x="13300" y="2250"/>
                                      <a:pt x="13300" y="2313"/>
                                    </a:cubicBezTo>
                                    <a:close/>
                                    <a:moveTo>
                                      <a:pt x="9884" y="2313"/>
                                    </a:moveTo>
                                    <a:cubicBezTo>
                                      <a:pt x="9884" y="2380"/>
                                      <a:pt x="9843" y="2419"/>
                                      <a:pt x="9787" y="2419"/>
                                    </a:cubicBezTo>
                                    <a:cubicBezTo>
                                      <a:pt x="9722" y="2419"/>
                                      <a:pt x="9688" y="2383"/>
                                      <a:pt x="9688" y="2313"/>
                                    </a:cubicBezTo>
                                    <a:cubicBezTo>
                                      <a:pt x="9688" y="2256"/>
                                      <a:pt x="9731" y="2214"/>
                                      <a:pt x="9787" y="2214"/>
                                    </a:cubicBezTo>
                                    <a:cubicBezTo>
                                      <a:pt x="9844" y="2214"/>
                                      <a:pt x="9884" y="2250"/>
                                      <a:pt x="9884" y="2313"/>
                                    </a:cubicBezTo>
                                    <a:close/>
                                    <a:moveTo>
                                      <a:pt x="7517" y="2355"/>
                                    </a:moveTo>
                                    <a:cubicBezTo>
                                      <a:pt x="7123" y="2830"/>
                                      <a:pt x="7123" y="2830"/>
                                      <a:pt x="7123" y="2830"/>
                                    </a:cubicBezTo>
                                    <a:cubicBezTo>
                                      <a:pt x="7474" y="3377"/>
                                      <a:pt x="7474" y="3377"/>
                                      <a:pt x="7474" y="3377"/>
                                    </a:cubicBezTo>
                                    <a:cubicBezTo>
                                      <a:pt x="7585" y="3370"/>
                                      <a:pt x="7585" y="3370"/>
                                      <a:pt x="7585" y="3370"/>
                                    </a:cubicBezTo>
                                    <a:cubicBezTo>
                                      <a:pt x="7585" y="3404"/>
                                      <a:pt x="7574" y="3460"/>
                                      <a:pt x="7560" y="3487"/>
                                    </a:cubicBezTo>
                                    <a:cubicBezTo>
                                      <a:pt x="7511" y="3498"/>
                                      <a:pt x="7420" y="3512"/>
                                      <a:pt x="7367" y="3517"/>
                                    </a:cubicBezTo>
                                    <a:cubicBezTo>
                                      <a:pt x="6995" y="2898"/>
                                      <a:pt x="6995" y="2898"/>
                                      <a:pt x="6995" y="2898"/>
                                    </a:cubicBezTo>
                                    <a:cubicBezTo>
                                      <a:pt x="6914" y="2898"/>
                                      <a:pt x="6914" y="2898"/>
                                      <a:pt x="6914" y="2898"/>
                                    </a:cubicBezTo>
                                    <a:cubicBezTo>
                                      <a:pt x="6871" y="3370"/>
                                      <a:pt x="6871" y="3370"/>
                                      <a:pt x="6871" y="3370"/>
                                    </a:cubicBezTo>
                                    <a:cubicBezTo>
                                      <a:pt x="6916" y="3373"/>
                                      <a:pt x="6963" y="3379"/>
                                      <a:pt x="7000" y="3388"/>
                                    </a:cubicBezTo>
                                    <a:cubicBezTo>
                                      <a:pt x="7006" y="3411"/>
                                      <a:pt x="7002" y="3463"/>
                                      <a:pt x="6997" y="3487"/>
                                    </a:cubicBezTo>
                                    <a:cubicBezTo>
                                      <a:pt x="6545" y="3487"/>
                                      <a:pt x="6545" y="3487"/>
                                      <a:pt x="6545" y="3487"/>
                                    </a:cubicBezTo>
                                    <a:cubicBezTo>
                                      <a:pt x="6550" y="3454"/>
                                      <a:pt x="6561" y="3417"/>
                                      <a:pt x="6572" y="3391"/>
                                    </a:cubicBezTo>
                                    <a:cubicBezTo>
                                      <a:pt x="6604" y="3382"/>
                                      <a:pt x="6671" y="3372"/>
                                      <a:pt x="6709" y="3368"/>
                                    </a:cubicBezTo>
                                    <a:cubicBezTo>
                                      <a:pt x="6813" y="2353"/>
                                      <a:pt x="6813" y="2353"/>
                                      <a:pt x="6813" y="2353"/>
                                    </a:cubicBezTo>
                                    <a:cubicBezTo>
                                      <a:pt x="6774" y="2351"/>
                                      <a:pt x="6711" y="2346"/>
                                      <a:pt x="6684" y="2340"/>
                                    </a:cubicBezTo>
                                    <a:cubicBezTo>
                                      <a:pt x="6680" y="2313"/>
                                      <a:pt x="6685" y="2257"/>
                                      <a:pt x="6691" y="2238"/>
                                    </a:cubicBezTo>
                                    <a:cubicBezTo>
                                      <a:pt x="7106" y="2238"/>
                                      <a:pt x="7106" y="2238"/>
                                      <a:pt x="7106" y="2238"/>
                                    </a:cubicBezTo>
                                    <a:cubicBezTo>
                                      <a:pt x="7110" y="2263"/>
                                      <a:pt x="7103" y="2315"/>
                                      <a:pt x="7096" y="2338"/>
                                    </a:cubicBezTo>
                                    <a:cubicBezTo>
                                      <a:pt x="7058" y="2346"/>
                                      <a:pt x="7004" y="2351"/>
                                      <a:pt x="6963" y="2353"/>
                                    </a:cubicBezTo>
                                    <a:cubicBezTo>
                                      <a:pt x="6921" y="2799"/>
                                      <a:pt x="6921" y="2799"/>
                                      <a:pt x="6921" y="2799"/>
                                    </a:cubicBezTo>
                                    <a:cubicBezTo>
                                      <a:pt x="7020" y="2799"/>
                                      <a:pt x="7020" y="2799"/>
                                      <a:pt x="7020" y="2799"/>
                                    </a:cubicBezTo>
                                    <a:cubicBezTo>
                                      <a:pt x="7286" y="2459"/>
                                      <a:pt x="7286" y="2459"/>
                                      <a:pt x="7286" y="2459"/>
                                    </a:cubicBezTo>
                                    <a:cubicBezTo>
                                      <a:pt x="7308" y="2430"/>
                                      <a:pt x="7360" y="2373"/>
                                      <a:pt x="7385" y="2355"/>
                                    </a:cubicBezTo>
                                    <a:cubicBezTo>
                                      <a:pt x="7351" y="2353"/>
                                      <a:pt x="7301" y="2347"/>
                                      <a:pt x="7272" y="2342"/>
                                    </a:cubicBezTo>
                                    <a:cubicBezTo>
                                      <a:pt x="7267" y="2311"/>
                                      <a:pt x="7263" y="2263"/>
                                      <a:pt x="7263" y="2238"/>
                                    </a:cubicBezTo>
                                    <a:cubicBezTo>
                                      <a:pt x="7652" y="2238"/>
                                      <a:pt x="7652" y="2238"/>
                                      <a:pt x="7652" y="2238"/>
                                    </a:cubicBezTo>
                                    <a:cubicBezTo>
                                      <a:pt x="7648" y="2266"/>
                                      <a:pt x="7632" y="2319"/>
                                      <a:pt x="7619" y="2344"/>
                                    </a:cubicBezTo>
                                    <a:cubicBezTo>
                                      <a:pt x="7596" y="2349"/>
                                      <a:pt x="7549" y="2353"/>
                                      <a:pt x="7517" y="2355"/>
                                    </a:cubicBezTo>
                                    <a:close/>
                                    <a:moveTo>
                                      <a:pt x="13182" y="2621"/>
                                    </a:moveTo>
                                    <a:cubicBezTo>
                                      <a:pt x="13200" y="2621"/>
                                      <a:pt x="13241" y="2625"/>
                                      <a:pt x="13255" y="2628"/>
                                    </a:cubicBezTo>
                                    <a:cubicBezTo>
                                      <a:pt x="13183" y="3303"/>
                                      <a:pt x="13183" y="3303"/>
                                      <a:pt x="13183" y="3303"/>
                                    </a:cubicBezTo>
                                    <a:cubicBezTo>
                                      <a:pt x="13156" y="3552"/>
                                      <a:pt x="13025" y="3746"/>
                                      <a:pt x="12865" y="3899"/>
                                    </a:cubicBezTo>
                                    <a:cubicBezTo>
                                      <a:pt x="12840" y="3890"/>
                                      <a:pt x="12804" y="3859"/>
                                      <a:pt x="12793" y="3836"/>
                                    </a:cubicBezTo>
                                    <a:cubicBezTo>
                                      <a:pt x="12899" y="3728"/>
                                      <a:pt x="13003" y="3552"/>
                                      <a:pt x="13029" y="3350"/>
                                    </a:cubicBezTo>
                                    <a:cubicBezTo>
                                      <a:pt x="13102" y="2740"/>
                                      <a:pt x="13102" y="2740"/>
                                      <a:pt x="13102" y="2740"/>
                                    </a:cubicBezTo>
                                    <a:cubicBezTo>
                                      <a:pt x="12971" y="2754"/>
                                      <a:pt x="12971" y="2754"/>
                                      <a:pt x="12971" y="2754"/>
                                    </a:cubicBezTo>
                                    <a:cubicBezTo>
                                      <a:pt x="12971" y="2736"/>
                                      <a:pt x="12987" y="2679"/>
                                      <a:pt x="13003" y="2662"/>
                                    </a:cubicBezTo>
                                    <a:cubicBezTo>
                                      <a:pt x="13047" y="2641"/>
                                      <a:pt x="13108" y="2621"/>
                                      <a:pt x="13182" y="2621"/>
                                    </a:cubicBezTo>
                                    <a:close/>
                                    <a:moveTo>
                                      <a:pt x="8104" y="2610"/>
                                    </a:moveTo>
                                    <a:cubicBezTo>
                                      <a:pt x="7962" y="2610"/>
                                      <a:pt x="7841" y="2688"/>
                                      <a:pt x="7765" y="2808"/>
                                    </a:cubicBezTo>
                                    <a:cubicBezTo>
                                      <a:pt x="7706" y="2905"/>
                                      <a:pt x="7675" y="3031"/>
                                      <a:pt x="7675" y="3172"/>
                                    </a:cubicBezTo>
                                    <a:cubicBezTo>
                                      <a:pt x="7675" y="3399"/>
                                      <a:pt x="7780" y="3517"/>
                                      <a:pt x="7972" y="3517"/>
                                    </a:cubicBezTo>
                                    <a:cubicBezTo>
                                      <a:pt x="8102" y="3517"/>
                                      <a:pt x="8217" y="3456"/>
                                      <a:pt x="8289" y="3354"/>
                                    </a:cubicBezTo>
                                    <a:cubicBezTo>
                                      <a:pt x="8361" y="3251"/>
                                      <a:pt x="8401" y="3105"/>
                                      <a:pt x="8401" y="2947"/>
                                    </a:cubicBezTo>
                                    <a:cubicBezTo>
                                      <a:pt x="8401" y="2731"/>
                                      <a:pt x="8287" y="2610"/>
                                      <a:pt x="8104" y="2610"/>
                                    </a:cubicBezTo>
                                    <a:close/>
                                    <a:moveTo>
                                      <a:pt x="8176" y="3287"/>
                                    </a:moveTo>
                                    <a:cubicBezTo>
                                      <a:pt x="8133" y="3363"/>
                                      <a:pt x="8070" y="3411"/>
                                      <a:pt x="7990" y="3411"/>
                                    </a:cubicBezTo>
                                    <a:cubicBezTo>
                                      <a:pt x="7886" y="3411"/>
                                      <a:pt x="7832" y="3312"/>
                                      <a:pt x="7832" y="3156"/>
                                    </a:cubicBezTo>
                                    <a:cubicBezTo>
                                      <a:pt x="7832" y="3048"/>
                                      <a:pt x="7845" y="2941"/>
                                      <a:pt x="7886" y="2859"/>
                                    </a:cubicBezTo>
                                    <a:cubicBezTo>
                                      <a:pt x="7929" y="2774"/>
                                      <a:pt x="7999" y="2715"/>
                                      <a:pt x="8089" y="2715"/>
                                    </a:cubicBezTo>
                                    <a:cubicBezTo>
                                      <a:pt x="8192" y="2715"/>
                                      <a:pt x="8246" y="2817"/>
                                      <a:pt x="8246" y="2963"/>
                                    </a:cubicBezTo>
                                    <a:cubicBezTo>
                                      <a:pt x="8246" y="3080"/>
                                      <a:pt x="8224" y="3202"/>
                                      <a:pt x="8176" y="3287"/>
                                    </a:cubicBezTo>
                                    <a:close/>
                                    <a:moveTo>
                                      <a:pt x="6034" y="3476"/>
                                    </a:moveTo>
                                    <a:cubicBezTo>
                                      <a:pt x="5974" y="3499"/>
                                      <a:pt x="5872" y="3517"/>
                                      <a:pt x="5821" y="3517"/>
                                    </a:cubicBezTo>
                                    <a:cubicBezTo>
                                      <a:pt x="5787" y="3478"/>
                                      <a:pt x="5758" y="3415"/>
                                      <a:pt x="5758" y="3384"/>
                                    </a:cubicBezTo>
                                    <a:cubicBezTo>
                                      <a:pt x="5782" y="3253"/>
                                      <a:pt x="5829" y="2977"/>
                                      <a:pt x="5829" y="2884"/>
                                    </a:cubicBezTo>
                                    <a:cubicBezTo>
                                      <a:pt x="5829" y="2790"/>
                                      <a:pt x="5793" y="2729"/>
                                      <a:pt x="5706" y="2729"/>
                                    </a:cubicBezTo>
                                    <a:cubicBezTo>
                                      <a:pt x="5607" y="2729"/>
                                      <a:pt x="5521" y="2819"/>
                                      <a:pt x="5487" y="2891"/>
                                    </a:cubicBezTo>
                                    <a:cubicBezTo>
                                      <a:pt x="5420" y="3483"/>
                                      <a:pt x="5420" y="3483"/>
                                      <a:pt x="5420" y="3483"/>
                                    </a:cubicBezTo>
                                    <a:cubicBezTo>
                                      <a:pt x="5398" y="3487"/>
                                      <a:pt x="5364" y="3490"/>
                                      <a:pt x="5334" y="3490"/>
                                    </a:cubicBezTo>
                                    <a:cubicBezTo>
                                      <a:pt x="5308" y="3490"/>
                                      <a:pt x="5283" y="3489"/>
                                      <a:pt x="5267" y="3483"/>
                                    </a:cubicBezTo>
                                    <a:cubicBezTo>
                                      <a:pt x="5366" y="2740"/>
                                      <a:pt x="5366" y="2740"/>
                                      <a:pt x="5366" y="2740"/>
                                    </a:cubicBezTo>
                                    <a:cubicBezTo>
                                      <a:pt x="5235" y="2754"/>
                                      <a:pt x="5235" y="2754"/>
                                      <a:pt x="5235" y="2754"/>
                                    </a:cubicBezTo>
                                    <a:cubicBezTo>
                                      <a:pt x="5235" y="2736"/>
                                      <a:pt x="5251" y="2679"/>
                                      <a:pt x="5267" y="2662"/>
                                    </a:cubicBezTo>
                                    <a:cubicBezTo>
                                      <a:pt x="5303" y="2639"/>
                                      <a:pt x="5371" y="2621"/>
                                      <a:pt x="5433" y="2621"/>
                                    </a:cubicBezTo>
                                    <a:cubicBezTo>
                                      <a:pt x="5454" y="2621"/>
                                      <a:pt x="5476" y="2623"/>
                                      <a:pt x="5494" y="2628"/>
                                    </a:cubicBezTo>
                                    <a:cubicBezTo>
                                      <a:pt x="5478" y="2774"/>
                                      <a:pt x="5478" y="2774"/>
                                      <a:pt x="5478" y="2774"/>
                                    </a:cubicBezTo>
                                    <a:cubicBezTo>
                                      <a:pt x="5496" y="2774"/>
                                      <a:pt x="5496" y="2774"/>
                                      <a:pt x="5496" y="2774"/>
                                    </a:cubicBezTo>
                                    <a:cubicBezTo>
                                      <a:pt x="5537" y="2698"/>
                                      <a:pt x="5616" y="2610"/>
                                      <a:pt x="5773" y="2610"/>
                                    </a:cubicBezTo>
                                    <a:cubicBezTo>
                                      <a:pt x="5881" y="2610"/>
                                      <a:pt x="5982" y="2653"/>
                                      <a:pt x="5982" y="2833"/>
                                    </a:cubicBezTo>
                                    <a:cubicBezTo>
                                      <a:pt x="5982" y="2941"/>
                                      <a:pt x="5926" y="3276"/>
                                      <a:pt x="5915" y="3359"/>
                                    </a:cubicBezTo>
                                    <a:cubicBezTo>
                                      <a:pt x="5915" y="3364"/>
                                      <a:pt x="5920" y="3384"/>
                                      <a:pt x="5924" y="3390"/>
                                    </a:cubicBezTo>
                                    <a:cubicBezTo>
                                      <a:pt x="6062" y="3375"/>
                                      <a:pt x="6062" y="3375"/>
                                      <a:pt x="6062" y="3375"/>
                                    </a:cubicBezTo>
                                    <a:cubicBezTo>
                                      <a:pt x="6062" y="3402"/>
                                      <a:pt x="6048" y="3453"/>
                                      <a:pt x="6034" y="3476"/>
                                    </a:cubicBezTo>
                                    <a:close/>
                                    <a:moveTo>
                                      <a:pt x="2902" y="2931"/>
                                    </a:moveTo>
                                    <a:cubicBezTo>
                                      <a:pt x="2846" y="3483"/>
                                      <a:pt x="2846" y="3483"/>
                                      <a:pt x="2846" y="3483"/>
                                    </a:cubicBezTo>
                                    <a:cubicBezTo>
                                      <a:pt x="2824" y="3487"/>
                                      <a:pt x="2790" y="3490"/>
                                      <a:pt x="2760" y="3490"/>
                                    </a:cubicBezTo>
                                    <a:cubicBezTo>
                                      <a:pt x="2734" y="3490"/>
                                      <a:pt x="2709" y="3489"/>
                                      <a:pt x="2693" y="3483"/>
                                    </a:cubicBezTo>
                                    <a:cubicBezTo>
                                      <a:pt x="2790" y="2740"/>
                                      <a:pt x="2790" y="2740"/>
                                      <a:pt x="2790" y="2740"/>
                                    </a:cubicBezTo>
                                    <a:cubicBezTo>
                                      <a:pt x="2657" y="2754"/>
                                      <a:pt x="2657" y="2754"/>
                                      <a:pt x="2657" y="2754"/>
                                    </a:cubicBezTo>
                                    <a:cubicBezTo>
                                      <a:pt x="2657" y="2736"/>
                                      <a:pt x="2673" y="2679"/>
                                      <a:pt x="2689" y="2662"/>
                                    </a:cubicBezTo>
                                    <a:cubicBezTo>
                                      <a:pt x="2725" y="2639"/>
                                      <a:pt x="2794" y="2621"/>
                                      <a:pt x="2855" y="2621"/>
                                    </a:cubicBezTo>
                                    <a:cubicBezTo>
                                      <a:pt x="2877" y="2621"/>
                                      <a:pt x="2898" y="2623"/>
                                      <a:pt x="2916" y="2628"/>
                                    </a:cubicBezTo>
                                    <a:cubicBezTo>
                                      <a:pt x="2893" y="2810"/>
                                      <a:pt x="2893" y="2810"/>
                                      <a:pt x="2893" y="2810"/>
                                    </a:cubicBezTo>
                                    <a:cubicBezTo>
                                      <a:pt x="2911" y="2810"/>
                                      <a:pt x="2911" y="2810"/>
                                      <a:pt x="2911" y="2810"/>
                                    </a:cubicBezTo>
                                    <a:cubicBezTo>
                                      <a:pt x="2945" y="2707"/>
                                      <a:pt x="3026" y="2610"/>
                                      <a:pt x="3150" y="2610"/>
                                    </a:cubicBezTo>
                                    <a:cubicBezTo>
                                      <a:pt x="3181" y="2610"/>
                                      <a:pt x="3213" y="2616"/>
                                      <a:pt x="3237" y="2626"/>
                                    </a:cubicBezTo>
                                    <a:cubicBezTo>
                                      <a:pt x="3246" y="2652"/>
                                      <a:pt x="3249" y="2682"/>
                                      <a:pt x="3249" y="2707"/>
                                    </a:cubicBezTo>
                                    <a:cubicBezTo>
                                      <a:pt x="3249" y="2733"/>
                                      <a:pt x="3244" y="2769"/>
                                      <a:pt x="3237" y="2790"/>
                                    </a:cubicBezTo>
                                    <a:cubicBezTo>
                                      <a:pt x="3195" y="2763"/>
                                      <a:pt x="3154" y="2754"/>
                                      <a:pt x="3114" y="2754"/>
                                    </a:cubicBezTo>
                                    <a:cubicBezTo>
                                      <a:pt x="3026" y="2754"/>
                                      <a:pt x="2945" y="2814"/>
                                      <a:pt x="2902" y="2931"/>
                                    </a:cubicBezTo>
                                    <a:close/>
                                    <a:moveTo>
                                      <a:pt x="758" y="2610"/>
                                    </a:moveTo>
                                    <a:cubicBezTo>
                                      <a:pt x="789" y="2641"/>
                                      <a:pt x="815" y="2706"/>
                                      <a:pt x="815" y="2729"/>
                                    </a:cubicBezTo>
                                    <a:cubicBezTo>
                                      <a:pt x="702" y="2985"/>
                                      <a:pt x="556" y="3274"/>
                                      <a:pt x="402" y="3532"/>
                                    </a:cubicBezTo>
                                    <a:cubicBezTo>
                                      <a:pt x="259" y="3494"/>
                                      <a:pt x="259" y="3494"/>
                                      <a:pt x="259" y="3494"/>
                                    </a:cubicBezTo>
                                    <a:cubicBezTo>
                                      <a:pt x="124" y="2738"/>
                                      <a:pt x="124" y="2738"/>
                                      <a:pt x="124" y="2738"/>
                                    </a:cubicBezTo>
                                    <a:cubicBezTo>
                                      <a:pt x="0" y="2751"/>
                                      <a:pt x="0" y="2751"/>
                                      <a:pt x="0" y="2751"/>
                                    </a:cubicBezTo>
                                    <a:cubicBezTo>
                                      <a:pt x="0" y="2733"/>
                                      <a:pt x="15" y="2675"/>
                                      <a:pt x="29" y="2659"/>
                                    </a:cubicBezTo>
                                    <a:cubicBezTo>
                                      <a:pt x="61" y="2637"/>
                                      <a:pt x="139" y="2621"/>
                                      <a:pt x="204" y="2621"/>
                                    </a:cubicBezTo>
                                    <a:cubicBezTo>
                                      <a:pt x="225" y="2621"/>
                                      <a:pt x="250" y="2625"/>
                                      <a:pt x="268" y="2630"/>
                                    </a:cubicBezTo>
                                    <a:cubicBezTo>
                                      <a:pt x="357" y="3213"/>
                                      <a:pt x="357" y="3213"/>
                                      <a:pt x="357" y="3213"/>
                                    </a:cubicBezTo>
                                    <a:cubicBezTo>
                                      <a:pt x="364" y="3260"/>
                                      <a:pt x="373" y="3345"/>
                                      <a:pt x="375" y="3395"/>
                                    </a:cubicBezTo>
                                    <a:cubicBezTo>
                                      <a:pt x="387" y="3395"/>
                                      <a:pt x="387" y="3395"/>
                                      <a:pt x="387" y="3395"/>
                                    </a:cubicBezTo>
                                    <a:cubicBezTo>
                                      <a:pt x="492" y="3190"/>
                                      <a:pt x="589" y="2963"/>
                                      <a:pt x="663" y="2761"/>
                                    </a:cubicBezTo>
                                    <a:cubicBezTo>
                                      <a:pt x="663" y="2756"/>
                                      <a:pt x="659" y="2738"/>
                                      <a:pt x="655" y="2731"/>
                                    </a:cubicBezTo>
                                    <a:cubicBezTo>
                                      <a:pt x="508" y="2743"/>
                                      <a:pt x="508" y="2743"/>
                                      <a:pt x="508" y="2743"/>
                                    </a:cubicBezTo>
                                    <a:cubicBezTo>
                                      <a:pt x="510" y="2716"/>
                                      <a:pt x="526" y="2668"/>
                                      <a:pt x="547" y="2646"/>
                                    </a:cubicBezTo>
                                    <a:cubicBezTo>
                                      <a:pt x="591" y="2626"/>
                                      <a:pt x="717" y="2610"/>
                                      <a:pt x="758" y="2610"/>
                                    </a:cubicBezTo>
                                    <a:close/>
                                    <a:moveTo>
                                      <a:pt x="1199" y="3517"/>
                                    </a:moveTo>
                                    <a:cubicBezTo>
                                      <a:pt x="1329" y="3517"/>
                                      <a:pt x="1444" y="3456"/>
                                      <a:pt x="1516" y="3354"/>
                                    </a:cubicBezTo>
                                    <a:cubicBezTo>
                                      <a:pt x="1588" y="3251"/>
                                      <a:pt x="1627" y="3105"/>
                                      <a:pt x="1627" y="2947"/>
                                    </a:cubicBezTo>
                                    <a:cubicBezTo>
                                      <a:pt x="1627" y="2731"/>
                                      <a:pt x="1514" y="2610"/>
                                      <a:pt x="1330" y="2610"/>
                                    </a:cubicBezTo>
                                    <a:cubicBezTo>
                                      <a:pt x="1188" y="2610"/>
                                      <a:pt x="1068" y="2688"/>
                                      <a:pt x="992" y="2808"/>
                                    </a:cubicBezTo>
                                    <a:cubicBezTo>
                                      <a:pt x="933" y="2905"/>
                                      <a:pt x="902" y="3031"/>
                                      <a:pt x="902" y="3172"/>
                                    </a:cubicBezTo>
                                    <a:cubicBezTo>
                                      <a:pt x="902" y="3399"/>
                                      <a:pt x="1006" y="3517"/>
                                      <a:pt x="1199" y="3517"/>
                                    </a:cubicBezTo>
                                    <a:close/>
                                    <a:moveTo>
                                      <a:pt x="1113" y="2859"/>
                                    </a:moveTo>
                                    <a:cubicBezTo>
                                      <a:pt x="1156" y="2774"/>
                                      <a:pt x="1226" y="2715"/>
                                      <a:pt x="1316" y="2715"/>
                                    </a:cubicBezTo>
                                    <a:cubicBezTo>
                                      <a:pt x="1419" y="2715"/>
                                      <a:pt x="1473" y="2817"/>
                                      <a:pt x="1473" y="2963"/>
                                    </a:cubicBezTo>
                                    <a:cubicBezTo>
                                      <a:pt x="1473" y="3080"/>
                                      <a:pt x="1451" y="3202"/>
                                      <a:pt x="1402" y="3287"/>
                                    </a:cubicBezTo>
                                    <a:cubicBezTo>
                                      <a:pt x="1359" y="3363"/>
                                      <a:pt x="1296" y="3411"/>
                                      <a:pt x="1217" y="3411"/>
                                    </a:cubicBezTo>
                                    <a:cubicBezTo>
                                      <a:pt x="1113" y="3411"/>
                                      <a:pt x="1059" y="3312"/>
                                      <a:pt x="1059" y="3156"/>
                                    </a:cubicBezTo>
                                    <a:cubicBezTo>
                                      <a:pt x="1059" y="3048"/>
                                      <a:pt x="1071" y="2941"/>
                                      <a:pt x="1113" y="2859"/>
                                    </a:cubicBezTo>
                                    <a:close/>
                                    <a:moveTo>
                                      <a:pt x="2394" y="3354"/>
                                    </a:moveTo>
                                    <a:cubicBezTo>
                                      <a:pt x="2466" y="3251"/>
                                      <a:pt x="2506" y="3105"/>
                                      <a:pt x="2506" y="2947"/>
                                    </a:cubicBezTo>
                                    <a:cubicBezTo>
                                      <a:pt x="2506" y="2731"/>
                                      <a:pt x="2392" y="2610"/>
                                      <a:pt x="2209" y="2610"/>
                                    </a:cubicBezTo>
                                    <a:cubicBezTo>
                                      <a:pt x="2067" y="2610"/>
                                      <a:pt x="1946" y="2688"/>
                                      <a:pt x="1870" y="2808"/>
                                    </a:cubicBezTo>
                                    <a:cubicBezTo>
                                      <a:pt x="1811" y="2905"/>
                                      <a:pt x="1780" y="3031"/>
                                      <a:pt x="1780" y="3172"/>
                                    </a:cubicBezTo>
                                    <a:cubicBezTo>
                                      <a:pt x="1780" y="3399"/>
                                      <a:pt x="1885" y="3517"/>
                                      <a:pt x="2077" y="3517"/>
                                    </a:cubicBezTo>
                                    <a:cubicBezTo>
                                      <a:pt x="2207" y="3517"/>
                                      <a:pt x="2322" y="3456"/>
                                      <a:pt x="2394" y="3354"/>
                                    </a:cubicBezTo>
                                    <a:close/>
                                    <a:moveTo>
                                      <a:pt x="1937" y="3156"/>
                                    </a:moveTo>
                                    <a:cubicBezTo>
                                      <a:pt x="1937" y="3048"/>
                                      <a:pt x="1950" y="2941"/>
                                      <a:pt x="1991" y="2859"/>
                                    </a:cubicBezTo>
                                    <a:cubicBezTo>
                                      <a:pt x="2034" y="2774"/>
                                      <a:pt x="2104" y="2715"/>
                                      <a:pt x="2194" y="2715"/>
                                    </a:cubicBezTo>
                                    <a:cubicBezTo>
                                      <a:pt x="2297" y="2715"/>
                                      <a:pt x="2351" y="2817"/>
                                      <a:pt x="2351" y="2963"/>
                                    </a:cubicBezTo>
                                    <a:cubicBezTo>
                                      <a:pt x="2351" y="3080"/>
                                      <a:pt x="2329" y="3202"/>
                                      <a:pt x="2281" y="3287"/>
                                    </a:cubicBezTo>
                                    <a:cubicBezTo>
                                      <a:pt x="2238" y="3363"/>
                                      <a:pt x="2175" y="3411"/>
                                      <a:pt x="2095" y="3411"/>
                                    </a:cubicBezTo>
                                    <a:cubicBezTo>
                                      <a:pt x="1991" y="3411"/>
                                      <a:pt x="1937" y="3312"/>
                                      <a:pt x="1937" y="3156"/>
                                    </a:cubicBezTo>
                                    <a:close/>
                                    <a:moveTo>
                                      <a:pt x="5092" y="2808"/>
                                    </a:moveTo>
                                    <a:cubicBezTo>
                                      <a:pt x="5092" y="2686"/>
                                      <a:pt x="5013" y="2610"/>
                                      <a:pt x="4885" y="2610"/>
                                    </a:cubicBezTo>
                                    <a:cubicBezTo>
                                      <a:pt x="4756" y="2610"/>
                                      <a:pt x="4646" y="2673"/>
                                      <a:pt x="4574" y="2760"/>
                                    </a:cubicBezTo>
                                    <a:cubicBezTo>
                                      <a:pt x="4475" y="2878"/>
                                      <a:pt x="4439" y="3053"/>
                                      <a:pt x="4439" y="3211"/>
                                    </a:cubicBezTo>
                                    <a:cubicBezTo>
                                      <a:pt x="4439" y="3404"/>
                                      <a:pt x="4524" y="3517"/>
                                      <a:pt x="4684" y="3517"/>
                                    </a:cubicBezTo>
                                    <a:cubicBezTo>
                                      <a:pt x="4817" y="3517"/>
                                      <a:pt x="4929" y="3462"/>
                                      <a:pt x="4997" y="3402"/>
                                    </a:cubicBezTo>
                                    <a:cubicBezTo>
                                      <a:pt x="5010" y="3377"/>
                                      <a:pt x="5019" y="3337"/>
                                      <a:pt x="5019" y="3303"/>
                                    </a:cubicBezTo>
                                    <a:cubicBezTo>
                                      <a:pt x="4941" y="3354"/>
                                      <a:pt x="4828" y="3388"/>
                                      <a:pt x="4749" y="3388"/>
                                    </a:cubicBezTo>
                                    <a:cubicBezTo>
                                      <a:pt x="4650" y="3388"/>
                                      <a:pt x="4599" y="3316"/>
                                      <a:pt x="4599" y="3168"/>
                                    </a:cubicBezTo>
                                    <a:cubicBezTo>
                                      <a:pt x="4599" y="3114"/>
                                      <a:pt x="4599" y="3114"/>
                                      <a:pt x="4599" y="3114"/>
                                    </a:cubicBezTo>
                                    <a:cubicBezTo>
                                      <a:pt x="5002" y="3098"/>
                                      <a:pt x="5092" y="2952"/>
                                      <a:pt x="5092" y="2808"/>
                                    </a:cubicBezTo>
                                    <a:close/>
                                    <a:moveTo>
                                      <a:pt x="4669" y="2821"/>
                                    </a:moveTo>
                                    <a:cubicBezTo>
                                      <a:pt x="4709" y="2752"/>
                                      <a:pt x="4779" y="2707"/>
                                      <a:pt x="4853" y="2707"/>
                                    </a:cubicBezTo>
                                    <a:cubicBezTo>
                                      <a:pt x="4920" y="2707"/>
                                      <a:pt x="4947" y="2756"/>
                                      <a:pt x="4947" y="2817"/>
                                    </a:cubicBezTo>
                                    <a:cubicBezTo>
                                      <a:pt x="4947" y="2907"/>
                                      <a:pt x="4907" y="2999"/>
                                      <a:pt x="4610" y="3010"/>
                                    </a:cubicBezTo>
                                    <a:cubicBezTo>
                                      <a:pt x="4619" y="2943"/>
                                      <a:pt x="4637" y="2875"/>
                                      <a:pt x="4669" y="2821"/>
                                    </a:cubicBezTo>
                                    <a:close/>
                                    <a:moveTo>
                                      <a:pt x="4228" y="4786"/>
                                    </a:moveTo>
                                    <a:cubicBezTo>
                                      <a:pt x="4237" y="4812"/>
                                      <a:pt x="4241" y="4842"/>
                                      <a:pt x="4241" y="4867"/>
                                    </a:cubicBezTo>
                                    <a:cubicBezTo>
                                      <a:pt x="4241" y="4893"/>
                                      <a:pt x="4236" y="4929"/>
                                      <a:pt x="4228" y="4950"/>
                                    </a:cubicBezTo>
                                    <a:cubicBezTo>
                                      <a:pt x="4187" y="4923"/>
                                      <a:pt x="4146" y="4914"/>
                                      <a:pt x="4106" y="4914"/>
                                    </a:cubicBezTo>
                                    <a:cubicBezTo>
                                      <a:pt x="4018" y="4914"/>
                                      <a:pt x="3937" y="4974"/>
                                      <a:pt x="3894" y="5091"/>
                                    </a:cubicBezTo>
                                    <a:cubicBezTo>
                                      <a:pt x="3838" y="5643"/>
                                      <a:pt x="3838" y="5643"/>
                                      <a:pt x="3838" y="5643"/>
                                    </a:cubicBezTo>
                                    <a:cubicBezTo>
                                      <a:pt x="3816" y="5647"/>
                                      <a:pt x="3782" y="5650"/>
                                      <a:pt x="3751" y="5650"/>
                                    </a:cubicBezTo>
                                    <a:cubicBezTo>
                                      <a:pt x="3726" y="5650"/>
                                      <a:pt x="3701" y="5649"/>
                                      <a:pt x="3685" y="5643"/>
                                    </a:cubicBezTo>
                                    <a:cubicBezTo>
                                      <a:pt x="3782" y="4900"/>
                                      <a:pt x="3782" y="4900"/>
                                      <a:pt x="3782" y="4900"/>
                                    </a:cubicBezTo>
                                    <a:cubicBezTo>
                                      <a:pt x="3649" y="4914"/>
                                      <a:pt x="3649" y="4914"/>
                                      <a:pt x="3649" y="4914"/>
                                    </a:cubicBezTo>
                                    <a:cubicBezTo>
                                      <a:pt x="3649" y="4896"/>
                                      <a:pt x="3665" y="4839"/>
                                      <a:pt x="3681" y="4822"/>
                                    </a:cubicBezTo>
                                    <a:cubicBezTo>
                                      <a:pt x="3717" y="4799"/>
                                      <a:pt x="3786" y="4781"/>
                                      <a:pt x="3847" y="4781"/>
                                    </a:cubicBezTo>
                                    <a:cubicBezTo>
                                      <a:pt x="3868" y="4781"/>
                                      <a:pt x="3890" y="4783"/>
                                      <a:pt x="3908" y="4788"/>
                                    </a:cubicBezTo>
                                    <a:cubicBezTo>
                                      <a:pt x="3885" y="4970"/>
                                      <a:pt x="3885" y="4970"/>
                                      <a:pt x="3885" y="4970"/>
                                    </a:cubicBezTo>
                                    <a:cubicBezTo>
                                      <a:pt x="3903" y="4970"/>
                                      <a:pt x="3903" y="4970"/>
                                      <a:pt x="3903" y="4970"/>
                                    </a:cubicBezTo>
                                    <a:cubicBezTo>
                                      <a:pt x="3937" y="4867"/>
                                      <a:pt x="4018" y="4770"/>
                                      <a:pt x="4142" y="4770"/>
                                    </a:cubicBezTo>
                                    <a:cubicBezTo>
                                      <a:pt x="4173" y="4770"/>
                                      <a:pt x="4205" y="4776"/>
                                      <a:pt x="4228" y="4786"/>
                                    </a:cubicBezTo>
                                    <a:close/>
                                    <a:moveTo>
                                      <a:pt x="4767" y="4988"/>
                                    </a:moveTo>
                                    <a:cubicBezTo>
                                      <a:pt x="4776" y="4889"/>
                                      <a:pt x="4776" y="4889"/>
                                      <a:pt x="4776" y="4889"/>
                                    </a:cubicBezTo>
                                    <a:cubicBezTo>
                                      <a:pt x="4747" y="4875"/>
                                      <a:pt x="4713" y="4866"/>
                                      <a:pt x="4668" y="4866"/>
                                    </a:cubicBezTo>
                                    <a:cubicBezTo>
                                      <a:pt x="4597" y="4866"/>
                                      <a:pt x="4540" y="4903"/>
                                      <a:pt x="4540" y="4974"/>
                                    </a:cubicBezTo>
                                    <a:cubicBezTo>
                                      <a:pt x="4540" y="5154"/>
                                      <a:pt x="4871" y="5181"/>
                                      <a:pt x="4871" y="5404"/>
                                    </a:cubicBezTo>
                                    <a:cubicBezTo>
                                      <a:pt x="4871" y="5593"/>
                                      <a:pt x="4711" y="5677"/>
                                      <a:pt x="4543" y="5677"/>
                                    </a:cubicBezTo>
                                    <a:cubicBezTo>
                                      <a:pt x="4399" y="5677"/>
                                      <a:pt x="4288" y="5627"/>
                                      <a:pt x="4288" y="5496"/>
                                    </a:cubicBezTo>
                                    <a:cubicBezTo>
                                      <a:pt x="4306" y="5460"/>
                                      <a:pt x="4378" y="5431"/>
                                      <a:pt x="4434" y="5431"/>
                                    </a:cubicBezTo>
                                    <a:cubicBezTo>
                                      <a:pt x="4439" y="5537"/>
                                      <a:pt x="4489" y="5575"/>
                                      <a:pt x="4585" y="5575"/>
                                    </a:cubicBezTo>
                                    <a:cubicBezTo>
                                      <a:pt x="4662" y="5575"/>
                                      <a:pt x="4727" y="5530"/>
                                      <a:pt x="4727" y="5454"/>
                                    </a:cubicBezTo>
                                    <a:cubicBezTo>
                                      <a:pt x="4727" y="5278"/>
                                      <a:pt x="4396" y="5263"/>
                                      <a:pt x="4396" y="5024"/>
                                    </a:cubicBezTo>
                                    <a:cubicBezTo>
                                      <a:pt x="4396" y="4882"/>
                                      <a:pt x="4497" y="4770"/>
                                      <a:pt x="4693" y="4770"/>
                                    </a:cubicBezTo>
                                    <a:cubicBezTo>
                                      <a:pt x="4761" y="4770"/>
                                      <a:pt x="4837" y="4786"/>
                                      <a:pt x="4900" y="4815"/>
                                    </a:cubicBezTo>
                                    <a:cubicBezTo>
                                      <a:pt x="4900" y="4875"/>
                                      <a:pt x="4884" y="4957"/>
                                      <a:pt x="4866" y="5015"/>
                                    </a:cubicBezTo>
                                    <a:cubicBezTo>
                                      <a:pt x="4837" y="5015"/>
                                      <a:pt x="4786" y="5002"/>
                                      <a:pt x="4767" y="4988"/>
                                    </a:cubicBezTo>
                                    <a:close/>
                                    <a:moveTo>
                                      <a:pt x="1633" y="5550"/>
                                    </a:moveTo>
                                    <a:cubicBezTo>
                                      <a:pt x="1771" y="5535"/>
                                      <a:pt x="1771" y="5535"/>
                                      <a:pt x="1771" y="5535"/>
                                    </a:cubicBezTo>
                                    <a:cubicBezTo>
                                      <a:pt x="1771" y="5562"/>
                                      <a:pt x="1757" y="5613"/>
                                      <a:pt x="1743" y="5636"/>
                                    </a:cubicBezTo>
                                    <a:cubicBezTo>
                                      <a:pt x="1683" y="5659"/>
                                      <a:pt x="1581" y="5677"/>
                                      <a:pt x="1530" y="5677"/>
                                    </a:cubicBezTo>
                                    <a:cubicBezTo>
                                      <a:pt x="1496" y="5638"/>
                                      <a:pt x="1467" y="5575"/>
                                      <a:pt x="1467" y="5544"/>
                                    </a:cubicBezTo>
                                    <a:cubicBezTo>
                                      <a:pt x="1491" y="5413"/>
                                      <a:pt x="1537" y="5137"/>
                                      <a:pt x="1537" y="5044"/>
                                    </a:cubicBezTo>
                                    <a:cubicBezTo>
                                      <a:pt x="1537" y="4950"/>
                                      <a:pt x="1501" y="4889"/>
                                      <a:pt x="1415" y="4889"/>
                                    </a:cubicBezTo>
                                    <a:cubicBezTo>
                                      <a:pt x="1316" y="4889"/>
                                      <a:pt x="1230" y="4979"/>
                                      <a:pt x="1195" y="5051"/>
                                    </a:cubicBezTo>
                                    <a:cubicBezTo>
                                      <a:pt x="1129" y="5643"/>
                                      <a:pt x="1129" y="5643"/>
                                      <a:pt x="1129" y="5643"/>
                                    </a:cubicBezTo>
                                    <a:cubicBezTo>
                                      <a:pt x="1107" y="5647"/>
                                      <a:pt x="1073" y="5650"/>
                                      <a:pt x="1042" y="5650"/>
                                    </a:cubicBezTo>
                                    <a:cubicBezTo>
                                      <a:pt x="1017" y="5650"/>
                                      <a:pt x="992" y="5649"/>
                                      <a:pt x="976" y="5643"/>
                                    </a:cubicBezTo>
                                    <a:cubicBezTo>
                                      <a:pt x="1075" y="4900"/>
                                      <a:pt x="1075" y="4900"/>
                                      <a:pt x="1075" y="4900"/>
                                    </a:cubicBezTo>
                                    <a:cubicBezTo>
                                      <a:pt x="943" y="4914"/>
                                      <a:pt x="943" y="4914"/>
                                      <a:pt x="943" y="4914"/>
                                    </a:cubicBezTo>
                                    <a:cubicBezTo>
                                      <a:pt x="943" y="4896"/>
                                      <a:pt x="960" y="4839"/>
                                      <a:pt x="976" y="4822"/>
                                    </a:cubicBezTo>
                                    <a:cubicBezTo>
                                      <a:pt x="1012" y="4799"/>
                                      <a:pt x="1080" y="4781"/>
                                      <a:pt x="1141" y="4781"/>
                                    </a:cubicBezTo>
                                    <a:cubicBezTo>
                                      <a:pt x="1163" y="4781"/>
                                      <a:pt x="1185" y="4783"/>
                                      <a:pt x="1203" y="4788"/>
                                    </a:cubicBezTo>
                                    <a:cubicBezTo>
                                      <a:pt x="1186" y="4934"/>
                                      <a:pt x="1186" y="4934"/>
                                      <a:pt x="1186" y="4934"/>
                                    </a:cubicBezTo>
                                    <a:cubicBezTo>
                                      <a:pt x="1204" y="4934"/>
                                      <a:pt x="1204" y="4934"/>
                                      <a:pt x="1204" y="4934"/>
                                    </a:cubicBezTo>
                                    <a:cubicBezTo>
                                      <a:pt x="1246" y="4858"/>
                                      <a:pt x="1325" y="4770"/>
                                      <a:pt x="1482" y="4770"/>
                                    </a:cubicBezTo>
                                    <a:cubicBezTo>
                                      <a:pt x="1590" y="4770"/>
                                      <a:pt x="1690" y="4813"/>
                                      <a:pt x="1690" y="4993"/>
                                    </a:cubicBezTo>
                                    <a:cubicBezTo>
                                      <a:pt x="1690" y="5101"/>
                                      <a:pt x="1635" y="5436"/>
                                      <a:pt x="1624" y="5519"/>
                                    </a:cubicBezTo>
                                    <a:cubicBezTo>
                                      <a:pt x="1624" y="5524"/>
                                      <a:pt x="1629" y="5544"/>
                                      <a:pt x="1633" y="5550"/>
                                    </a:cubicBezTo>
                                    <a:close/>
                                    <a:moveTo>
                                      <a:pt x="5501" y="4770"/>
                                    </a:moveTo>
                                    <a:cubicBezTo>
                                      <a:pt x="5584" y="4770"/>
                                      <a:pt x="5652" y="4795"/>
                                      <a:pt x="5703" y="4835"/>
                                    </a:cubicBezTo>
                                    <a:cubicBezTo>
                                      <a:pt x="5703" y="4909"/>
                                      <a:pt x="5685" y="4990"/>
                                      <a:pt x="5656" y="5053"/>
                                    </a:cubicBezTo>
                                    <a:cubicBezTo>
                                      <a:pt x="5627" y="5053"/>
                                      <a:pt x="5578" y="5044"/>
                                      <a:pt x="5557" y="5029"/>
                                    </a:cubicBezTo>
                                    <a:cubicBezTo>
                                      <a:pt x="5569" y="4902"/>
                                      <a:pt x="5569" y="4902"/>
                                      <a:pt x="5569" y="4902"/>
                                    </a:cubicBezTo>
                                    <a:cubicBezTo>
                                      <a:pt x="5544" y="4885"/>
                                      <a:pt x="5506" y="4875"/>
                                      <a:pt x="5478" y="4875"/>
                                    </a:cubicBezTo>
                                    <a:cubicBezTo>
                                      <a:pt x="5397" y="4875"/>
                                      <a:pt x="5326" y="4920"/>
                                      <a:pt x="5281" y="4990"/>
                                    </a:cubicBezTo>
                                    <a:cubicBezTo>
                                      <a:pt x="5231" y="5069"/>
                                      <a:pt x="5208" y="5177"/>
                                      <a:pt x="5208" y="5308"/>
                                    </a:cubicBezTo>
                                    <a:cubicBezTo>
                                      <a:pt x="5208" y="5478"/>
                                      <a:pt x="5263" y="5546"/>
                                      <a:pt x="5371" y="5546"/>
                                    </a:cubicBezTo>
                                    <a:cubicBezTo>
                                      <a:pt x="5454" y="5546"/>
                                      <a:pt x="5573" y="5501"/>
                                      <a:pt x="5636" y="5467"/>
                                    </a:cubicBezTo>
                                    <a:cubicBezTo>
                                      <a:pt x="5636" y="5497"/>
                                      <a:pt x="5623" y="5548"/>
                                      <a:pt x="5611" y="5573"/>
                                    </a:cubicBezTo>
                                    <a:cubicBezTo>
                                      <a:pt x="5546" y="5622"/>
                                      <a:pt x="5431" y="5677"/>
                                      <a:pt x="5312" y="5677"/>
                                    </a:cubicBezTo>
                                    <a:cubicBezTo>
                                      <a:pt x="5132" y="5677"/>
                                      <a:pt x="5046" y="5553"/>
                                      <a:pt x="5046" y="5350"/>
                                    </a:cubicBezTo>
                                    <a:cubicBezTo>
                                      <a:pt x="5046" y="5190"/>
                                      <a:pt x="5091" y="5046"/>
                                      <a:pt x="5170" y="4938"/>
                                    </a:cubicBezTo>
                                    <a:cubicBezTo>
                                      <a:pt x="5245" y="4837"/>
                                      <a:pt x="5371" y="4770"/>
                                      <a:pt x="5501" y="4770"/>
                                    </a:cubicBezTo>
                                    <a:close/>
                                    <a:moveTo>
                                      <a:pt x="7834" y="5550"/>
                                    </a:moveTo>
                                    <a:cubicBezTo>
                                      <a:pt x="7974" y="5535"/>
                                      <a:pt x="7974" y="5535"/>
                                      <a:pt x="7974" y="5535"/>
                                    </a:cubicBezTo>
                                    <a:cubicBezTo>
                                      <a:pt x="7974" y="5562"/>
                                      <a:pt x="7960" y="5613"/>
                                      <a:pt x="7945" y="5636"/>
                                    </a:cubicBezTo>
                                    <a:cubicBezTo>
                                      <a:pt x="7888" y="5658"/>
                                      <a:pt x="7783" y="5677"/>
                                      <a:pt x="7731" y="5677"/>
                                    </a:cubicBezTo>
                                    <a:cubicBezTo>
                                      <a:pt x="7697" y="5638"/>
                                      <a:pt x="7668" y="5575"/>
                                      <a:pt x="7668" y="5544"/>
                                    </a:cubicBezTo>
                                    <a:cubicBezTo>
                                      <a:pt x="7762" y="4900"/>
                                      <a:pt x="7762" y="4900"/>
                                      <a:pt x="7762" y="4900"/>
                                    </a:cubicBezTo>
                                    <a:cubicBezTo>
                                      <a:pt x="7630" y="4914"/>
                                      <a:pt x="7630" y="4914"/>
                                      <a:pt x="7630" y="4914"/>
                                    </a:cubicBezTo>
                                    <a:cubicBezTo>
                                      <a:pt x="7630" y="4896"/>
                                      <a:pt x="7647" y="4839"/>
                                      <a:pt x="7663" y="4822"/>
                                    </a:cubicBezTo>
                                    <a:cubicBezTo>
                                      <a:pt x="7706" y="4801"/>
                                      <a:pt x="7767" y="4781"/>
                                      <a:pt x="7841" y="4781"/>
                                    </a:cubicBezTo>
                                    <a:cubicBezTo>
                                      <a:pt x="7859" y="4781"/>
                                      <a:pt x="7900" y="4785"/>
                                      <a:pt x="7915" y="4788"/>
                                    </a:cubicBezTo>
                                    <a:cubicBezTo>
                                      <a:pt x="7825" y="5519"/>
                                      <a:pt x="7825" y="5519"/>
                                      <a:pt x="7825" y="5519"/>
                                    </a:cubicBezTo>
                                    <a:cubicBezTo>
                                      <a:pt x="7825" y="5524"/>
                                      <a:pt x="7830" y="5542"/>
                                      <a:pt x="7834" y="5550"/>
                                    </a:cubicBezTo>
                                    <a:close/>
                                    <a:moveTo>
                                      <a:pt x="2569" y="5512"/>
                                    </a:moveTo>
                                    <a:cubicBezTo>
                                      <a:pt x="2713" y="4347"/>
                                      <a:pt x="2713" y="4347"/>
                                      <a:pt x="2713" y="4347"/>
                                    </a:cubicBezTo>
                                    <a:cubicBezTo>
                                      <a:pt x="2698" y="4344"/>
                                      <a:pt x="2657" y="4340"/>
                                      <a:pt x="2639" y="4340"/>
                                    </a:cubicBezTo>
                                    <a:cubicBezTo>
                                      <a:pt x="2567" y="4340"/>
                                      <a:pt x="2506" y="4360"/>
                                      <a:pt x="2463" y="4381"/>
                                    </a:cubicBezTo>
                                    <a:cubicBezTo>
                                      <a:pt x="2446" y="4398"/>
                                      <a:pt x="2430" y="4455"/>
                                      <a:pt x="2430" y="4473"/>
                                    </a:cubicBezTo>
                                    <a:cubicBezTo>
                                      <a:pt x="2560" y="4459"/>
                                      <a:pt x="2560" y="4459"/>
                                      <a:pt x="2560" y="4459"/>
                                    </a:cubicBezTo>
                                    <a:cubicBezTo>
                                      <a:pt x="2513" y="4804"/>
                                      <a:pt x="2513" y="4804"/>
                                      <a:pt x="2513" y="4804"/>
                                    </a:cubicBezTo>
                                    <a:cubicBezTo>
                                      <a:pt x="2468" y="4785"/>
                                      <a:pt x="2419" y="4770"/>
                                      <a:pt x="2369" y="4770"/>
                                    </a:cubicBezTo>
                                    <a:cubicBezTo>
                                      <a:pt x="2229" y="4770"/>
                                      <a:pt x="2112" y="4842"/>
                                      <a:pt x="2034" y="4952"/>
                                    </a:cubicBezTo>
                                    <a:cubicBezTo>
                                      <a:pt x="1957" y="5058"/>
                                      <a:pt x="1917" y="5209"/>
                                      <a:pt x="1917" y="5359"/>
                                    </a:cubicBezTo>
                                    <a:cubicBezTo>
                                      <a:pt x="1917" y="5587"/>
                                      <a:pt x="2018" y="5677"/>
                                      <a:pt x="2155" y="5677"/>
                                    </a:cubicBezTo>
                                    <a:cubicBezTo>
                                      <a:pt x="2243" y="5677"/>
                                      <a:pt x="2349" y="5640"/>
                                      <a:pt x="2421" y="5544"/>
                                    </a:cubicBezTo>
                                    <a:cubicBezTo>
                                      <a:pt x="2430" y="5544"/>
                                      <a:pt x="2430" y="5544"/>
                                      <a:pt x="2430" y="5544"/>
                                    </a:cubicBezTo>
                                    <a:cubicBezTo>
                                      <a:pt x="2437" y="5587"/>
                                      <a:pt x="2457" y="5643"/>
                                      <a:pt x="2475" y="5677"/>
                                    </a:cubicBezTo>
                                    <a:cubicBezTo>
                                      <a:pt x="2526" y="5677"/>
                                      <a:pt x="2632" y="5659"/>
                                      <a:pt x="2688" y="5636"/>
                                    </a:cubicBezTo>
                                    <a:cubicBezTo>
                                      <a:pt x="2702" y="5613"/>
                                      <a:pt x="2716" y="5562"/>
                                      <a:pt x="2716" y="5537"/>
                                    </a:cubicBezTo>
                                    <a:cubicBezTo>
                                      <a:pt x="2578" y="5550"/>
                                      <a:pt x="2578" y="5550"/>
                                      <a:pt x="2578" y="5550"/>
                                    </a:cubicBezTo>
                                    <a:cubicBezTo>
                                      <a:pt x="2574" y="5541"/>
                                      <a:pt x="2569" y="5517"/>
                                      <a:pt x="2569" y="5512"/>
                                    </a:cubicBezTo>
                                    <a:close/>
                                    <a:moveTo>
                                      <a:pt x="2430" y="5424"/>
                                    </a:moveTo>
                                    <a:cubicBezTo>
                                      <a:pt x="2382" y="5506"/>
                                      <a:pt x="2306" y="5551"/>
                                      <a:pt x="2230" y="5551"/>
                                    </a:cubicBezTo>
                                    <a:cubicBezTo>
                                      <a:pt x="2135" y="5551"/>
                                      <a:pt x="2072" y="5488"/>
                                      <a:pt x="2072" y="5335"/>
                                    </a:cubicBezTo>
                                    <a:cubicBezTo>
                                      <a:pt x="2072" y="5236"/>
                                      <a:pt x="2094" y="5092"/>
                                      <a:pt x="2151" y="5004"/>
                                    </a:cubicBezTo>
                                    <a:cubicBezTo>
                                      <a:pt x="2198" y="4930"/>
                                      <a:pt x="2275" y="4869"/>
                                      <a:pt x="2374" y="4869"/>
                                    </a:cubicBezTo>
                                    <a:cubicBezTo>
                                      <a:pt x="2416" y="4869"/>
                                      <a:pt x="2468" y="4882"/>
                                      <a:pt x="2499" y="4902"/>
                                    </a:cubicBezTo>
                                    <a:lnTo>
                                      <a:pt x="2430" y="5424"/>
                                    </a:lnTo>
                                    <a:close/>
                                    <a:moveTo>
                                      <a:pt x="3307" y="4770"/>
                                    </a:moveTo>
                                    <a:cubicBezTo>
                                      <a:pt x="3177" y="4770"/>
                                      <a:pt x="3067" y="4833"/>
                                      <a:pt x="2995" y="4920"/>
                                    </a:cubicBezTo>
                                    <a:cubicBezTo>
                                      <a:pt x="2896" y="5038"/>
                                      <a:pt x="2860" y="5213"/>
                                      <a:pt x="2860" y="5371"/>
                                    </a:cubicBezTo>
                                    <a:cubicBezTo>
                                      <a:pt x="2860" y="5564"/>
                                      <a:pt x="2945" y="5677"/>
                                      <a:pt x="3105" y="5677"/>
                                    </a:cubicBezTo>
                                    <a:cubicBezTo>
                                      <a:pt x="3238" y="5677"/>
                                      <a:pt x="3350" y="5622"/>
                                      <a:pt x="3418" y="5562"/>
                                    </a:cubicBezTo>
                                    <a:cubicBezTo>
                                      <a:pt x="3431" y="5537"/>
                                      <a:pt x="3440" y="5497"/>
                                      <a:pt x="3440" y="5463"/>
                                    </a:cubicBezTo>
                                    <a:cubicBezTo>
                                      <a:pt x="3363" y="5514"/>
                                      <a:pt x="3249" y="5548"/>
                                      <a:pt x="3170" y="5548"/>
                                    </a:cubicBezTo>
                                    <a:cubicBezTo>
                                      <a:pt x="3071" y="5548"/>
                                      <a:pt x="3021" y="5476"/>
                                      <a:pt x="3021" y="5328"/>
                                    </a:cubicBezTo>
                                    <a:cubicBezTo>
                                      <a:pt x="3021" y="5274"/>
                                      <a:pt x="3021" y="5274"/>
                                      <a:pt x="3021" y="5274"/>
                                    </a:cubicBezTo>
                                    <a:cubicBezTo>
                                      <a:pt x="3424" y="5258"/>
                                      <a:pt x="3514" y="5112"/>
                                      <a:pt x="3514" y="4968"/>
                                    </a:cubicBezTo>
                                    <a:cubicBezTo>
                                      <a:pt x="3514" y="4846"/>
                                      <a:pt x="3435" y="4770"/>
                                      <a:pt x="3307" y="4770"/>
                                    </a:cubicBezTo>
                                    <a:close/>
                                    <a:moveTo>
                                      <a:pt x="3031" y="5170"/>
                                    </a:moveTo>
                                    <a:cubicBezTo>
                                      <a:pt x="3040" y="5103"/>
                                      <a:pt x="3058" y="5035"/>
                                      <a:pt x="3091" y="4981"/>
                                    </a:cubicBezTo>
                                    <a:cubicBezTo>
                                      <a:pt x="3130" y="4912"/>
                                      <a:pt x="3201" y="4867"/>
                                      <a:pt x="3274" y="4867"/>
                                    </a:cubicBezTo>
                                    <a:cubicBezTo>
                                      <a:pt x="3341" y="4867"/>
                                      <a:pt x="3368" y="4916"/>
                                      <a:pt x="3368" y="4977"/>
                                    </a:cubicBezTo>
                                    <a:cubicBezTo>
                                      <a:pt x="3368" y="5067"/>
                                      <a:pt x="3328" y="5159"/>
                                      <a:pt x="3031" y="5170"/>
                                    </a:cubicBezTo>
                                    <a:close/>
                                    <a:moveTo>
                                      <a:pt x="8780" y="5512"/>
                                    </a:moveTo>
                                    <a:cubicBezTo>
                                      <a:pt x="8924" y="4347"/>
                                      <a:pt x="8924" y="4347"/>
                                      <a:pt x="8924" y="4347"/>
                                    </a:cubicBezTo>
                                    <a:cubicBezTo>
                                      <a:pt x="8910" y="4344"/>
                                      <a:pt x="8869" y="4340"/>
                                      <a:pt x="8851" y="4340"/>
                                    </a:cubicBezTo>
                                    <a:cubicBezTo>
                                      <a:pt x="8779" y="4340"/>
                                      <a:pt x="8717" y="4360"/>
                                      <a:pt x="8674" y="4381"/>
                                    </a:cubicBezTo>
                                    <a:cubicBezTo>
                                      <a:pt x="8658" y="4398"/>
                                      <a:pt x="8642" y="4455"/>
                                      <a:pt x="8642" y="4473"/>
                                    </a:cubicBezTo>
                                    <a:cubicBezTo>
                                      <a:pt x="8771" y="4459"/>
                                      <a:pt x="8771" y="4459"/>
                                      <a:pt x="8771" y="4459"/>
                                    </a:cubicBezTo>
                                    <a:cubicBezTo>
                                      <a:pt x="8725" y="4804"/>
                                      <a:pt x="8725" y="4804"/>
                                      <a:pt x="8725" y="4804"/>
                                    </a:cubicBezTo>
                                    <a:cubicBezTo>
                                      <a:pt x="8680" y="4785"/>
                                      <a:pt x="8631" y="4770"/>
                                      <a:pt x="8581" y="4770"/>
                                    </a:cubicBezTo>
                                    <a:cubicBezTo>
                                      <a:pt x="8440" y="4770"/>
                                      <a:pt x="8323" y="4842"/>
                                      <a:pt x="8246" y="4952"/>
                                    </a:cubicBezTo>
                                    <a:cubicBezTo>
                                      <a:pt x="8169" y="5058"/>
                                      <a:pt x="8129" y="5209"/>
                                      <a:pt x="8129" y="5359"/>
                                    </a:cubicBezTo>
                                    <a:cubicBezTo>
                                      <a:pt x="8129" y="5587"/>
                                      <a:pt x="8230" y="5677"/>
                                      <a:pt x="8367" y="5677"/>
                                    </a:cubicBezTo>
                                    <a:cubicBezTo>
                                      <a:pt x="8455" y="5677"/>
                                      <a:pt x="8561" y="5640"/>
                                      <a:pt x="8633" y="5544"/>
                                    </a:cubicBezTo>
                                    <a:cubicBezTo>
                                      <a:pt x="8642" y="5544"/>
                                      <a:pt x="8642" y="5544"/>
                                      <a:pt x="8642" y="5544"/>
                                    </a:cubicBezTo>
                                    <a:cubicBezTo>
                                      <a:pt x="8649" y="5587"/>
                                      <a:pt x="8669" y="5643"/>
                                      <a:pt x="8687" y="5677"/>
                                    </a:cubicBezTo>
                                    <a:cubicBezTo>
                                      <a:pt x="8737" y="5677"/>
                                      <a:pt x="8843" y="5659"/>
                                      <a:pt x="8899" y="5636"/>
                                    </a:cubicBezTo>
                                    <a:cubicBezTo>
                                      <a:pt x="8914" y="5613"/>
                                      <a:pt x="8928" y="5562"/>
                                      <a:pt x="8928" y="5537"/>
                                    </a:cubicBezTo>
                                    <a:cubicBezTo>
                                      <a:pt x="8789" y="5550"/>
                                      <a:pt x="8789" y="5550"/>
                                      <a:pt x="8789" y="5550"/>
                                    </a:cubicBezTo>
                                    <a:cubicBezTo>
                                      <a:pt x="8786" y="5541"/>
                                      <a:pt x="8780" y="5517"/>
                                      <a:pt x="8780" y="5512"/>
                                    </a:cubicBezTo>
                                    <a:close/>
                                    <a:moveTo>
                                      <a:pt x="8642" y="5424"/>
                                    </a:moveTo>
                                    <a:cubicBezTo>
                                      <a:pt x="8593" y="5506"/>
                                      <a:pt x="8518" y="5551"/>
                                      <a:pt x="8442" y="5551"/>
                                    </a:cubicBezTo>
                                    <a:cubicBezTo>
                                      <a:pt x="8347" y="5551"/>
                                      <a:pt x="8284" y="5488"/>
                                      <a:pt x="8284" y="5335"/>
                                    </a:cubicBezTo>
                                    <a:cubicBezTo>
                                      <a:pt x="8284" y="5236"/>
                                      <a:pt x="8305" y="5092"/>
                                      <a:pt x="8363" y="5004"/>
                                    </a:cubicBezTo>
                                    <a:cubicBezTo>
                                      <a:pt x="8410" y="4930"/>
                                      <a:pt x="8487" y="4869"/>
                                      <a:pt x="8586" y="4869"/>
                                    </a:cubicBezTo>
                                    <a:cubicBezTo>
                                      <a:pt x="8627" y="4869"/>
                                      <a:pt x="8680" y="4882"/>
                                      <a:pt x="8710" y="4902"/>
                                    </a:cubicBezTo>
                                    <a:lnTo>
                                      <a:pt x="8642" y="5424"/>
                                    </a:lnTo>
                                    <a:close/>
                                    <a:moveTo>
                                      <a:pt x="7283" y="4770"/>
                                    </a:moveTo>
                                    <a:cubicBezTo>
                                      <a:pt x="7153" y="4770"/>
                                      <a:pt x="7044" y="4833"/>
                                      <a:pt x="6972" y="4920"/>
                                    </a:cubicBezTo>
                                    <a:cubicBezTo>
                                      <a:pt x="6873" y="5038"/>
                                      <a:pt x="6837" y="5213"/>
                                      <a:pt x="6837" y="5371"/>
                                    </a:cubicBezTo>
                                    <a:cubicBezTo>
                                      <a:pt x="6837" y="5564"/>
                                      <a:pt x="6921" y="5677"/>
                                      <a:pt x="7081" y="5677"/>
                                    </a:cubicBezTo>
                                    <a:cubicBezTo>
                                      <a:pt x="7215" y="5677"/>
                                      <a:pt x="7326" y="5622"/>
                                      <a:pt x="7394" y="5562"/>
                                    </a:cubicBezTo>
                                    <a:cubicBezTo>
                                      <a:pt x="7407" y="5537"/>
                                      <a:pt x="7416" y="5497"/>
                                      <a:pt x="7416" y="5463"/>
                                    </a:cubicBezTo>
                                    <a:cubicBezTo>
                                      <a:pt x="7339" y="5514"/>
                                      <a:pt x="7225" y="5548"/>
                                      <a:pt x="7146" y="5548"/>
                                    </a:cubicBezTo>
                                    <a:cubicBezTo>
                                      <a:pt x="7047" y="5548"/>
                                      <a:pt x="6997" y="5476"/>
                                      <a:pt x="6997" y="5328"/>
                                    </a:cubicBezTo>
                                    <a:cubicBezTo>
                                      <a:pt x="6997" y="5274"/>
                                      <a:pt x="6997" y="5274"/>
                                      <a:pt x="6997" y="5274"/>
                                    </a:cubicBezTo>
                                    <a:cubicBezTo>
                                      <a:pt x="7400" y="5258"/>
                                      <a:pt x="7490" y="5112"/>
                                      <a:pt x="7490" y="4968"/>
                                    </a:cubicBezTo>
                                    <a:cubicBezTo>
                                      <a:pt x="7490" y="4846"/>
                                      <a:pt x="7411" y="4770"/>
                                      <a:pt x="7283" y="4770"/>
                                    </a:cubicBezTo>
                                    <a:close/>
                                    <a:moveTo>
                                      <a:pt x="7008" y="5170"/>
                                    </a:moveTo>
                                    <a:cubicBezTo>
                                      <a:pt x="7017" y="5103"/>
                                      <a:pt x="7035" y="5035"/>
                                      <a:pt x="7067" y="4981"/>
                                    </a:cubicBezTo>
                                    <a:cubicBezTo>
                                      <a:pt x="7107" y="4912"/>
                                      <a:pt x="7177" y="4867"/>
                                      <a:pt x="7251" y="4867"/>
                                    </a:cubicBezTo>
                                    <a:cubicBezTo>
                                      <a:pt x="7317" y="4867"/>
                                      <a:pt x="7344" y="4916"/>
                                      <a:pt x="7344" y="4977"/>
                                    </a:cubicBezTo>
                                    <a:cubicBezTo>
                                      <a:pt x="7344" y="5067"/>
                                      <a:pt x="7305" y="5159"/>
                                      <a:pt x="7008" y="5170"/>
                                    </a:cubicBezTo>
                                    <a:close/>
                                    <a:moveTo>
                                      <a:pt x="7976" y="4473"/>
                                    </a:moveTo>
                                    <a:cubicBezTo>
                                      <a:pt x="7976" y="4540"/>
                                      <a:pt x="7935" y="4579"/>
                                      <a:pt x="7879" y="4579"/>
                                    </a:cubicBezTo>
                                    <a:cubicBezTo>
                                      <a:pt x="7814" y="4579"/>
                                      <a:pt x="7780" y="4543"/>
                                      <a:pt x="7780" y="4473"/>
                                    </a:cubicBezTo>
                                    <a:cubicBezTo>
                                      <a:pt x="7780" y="4416"/>
                                      <a:pt x="7823" y="4374"/>
                                      <a:pt x="7879" y="4374"/>
                                    </a:cubicBezTo>
                                    <a:cubicBezTo>
                                      <a:pt x="7936" y="4374"/>
                                      <a:pt x="7976" y="4410"/>
                                      <a:pt x="7976" y="4473"/>
                                    </a:cubicBezTo>
                                    <a:close/>
                                    <a:moveTo>
                                      <a:pt x="9290" y="5550"/>
                                    </a:moveTo>
                                    <a:cubicBezTo>
                                      <a:pt x="9430" y="5535"/>
                                      <a:pt x="9430" y="5535"/>
                                      <a:pt x="9430" y="5535"/>
                                    </a:cubicBezTo>
                                    <a:cubicBezTo>
                                      <a:pt x="9430" y="5562"/>
                                      <a:pt x="9416" y="5613"/>
                                      <a:pt x="9402" y="5636"/>
                                    </a:cubicBezTo>
                                    <a:cubicBezTo>
                                      <a:pt x="9344" y="5658"/>
                                      <a:pt x="9240" y="5677"/>
                                      <a:pt x="9187" y="5677"/>
                                    </a:cubicBezTo>
                                    <a:cubicBezTo>
                                      <a:pt x="9153" y="5638"/>
                                      <a:pt x="9124" y="5575"/>
                                      <a:pt x="9124" y="5544"/>
                                    </a:cubicBezTo>
                                    <a:cubicBezTo>
                                      <a:pt x="9218" y="4900"/>
                                      <a:pt x="9218" y="4900"/>
                                      <a:pt x="9218" y="4900"/>
                                    </a:cubicBezTo>
                                    <a:cubicBezTo>
                                      <a:pt x="9087" y="4914"/>
                                      <a:pt x="9087" y="4914"/>
                                      <a:pt x="9087" y="4914"/>
                                    </a:cubicBezTo>
                                    <a:cubicBezTo>
                                      <a:pt x="9087" y="4896"/>
                                      <a:pt x="9103" y="4839"/>
                                      <a:pt x="9119" y="4822"/>
                                    </a:cubicBezTo>
                                    <a:cubicBezTo>
                                      <a:pt x="9162" y="4801"/>
                                      <a:pt x="9223" y="4781"/>
                                      <a:pt x="9297" y="4781"/>
                                    </a:cubicBezTo>
                                    <a:cubicBezTo>
                                      <a:pt x="9315" y="4781"/>
                                      <a:pt x="9357" y="4785"/>
                                      <a:pt x="9371" y="4788"/>
                                    </a:cubicBezTo>
                                    <a:cubicBezTo>
                                      <a:pt x="9281" y="5519"/>
                                      <a:pt x="9281" y="5519"/>
                                      <a:pt x="9281" y="5519"/>
                                    </a:cubicBezTo>
                                    <a:cubicBezTo>
                                      <a:pt x="9281" y="5524"/>
                                      <a:pt x="9286" y="5542"/>
                                      <a:pt x="9290" y="5550"/>
                                    </a:cubicBezTo>
                                    <a:close/>
                                    <a:moveTo>
                                      <a:pt x="6547" y="5550"/>
                                    </a:moveTo>
                                    <a:cubicBezTo>
                                      <a:pt x="6685" y="5535"/>
                                      <a:pt x="6685" y="5535"/>
                                      <a:pt x="6685" y="5535"/>
                                    </a:cubicBezTo>
                                    <a:cubicBezTo>
                                      <a:pt x="6685" y="5562"/>
                                      <a:pt x="6671" y="5613"/>
                                      <a:pt x="6656" y="5636"/>
                                    </a:cubicBezTo>
                                    <a:cubicBezTo>
                                      <a:pt x="6597" y="5659"/>
                                      <a:pt x="6495" y="5677"/>
                                      <a:pt x="6444" y="5677"/>
                                    </a:cubicBezTo>
                                    <a:cubicBezTo>
                                      <a:pt x="6410" y="5638"/>
                                      <a:pt x="6381" y="5575"/>
                                      <a:pt x="6381" y="5544"/>
                                    </a:cubicBezTo>
                                    <a:cubicBezTo>
                                      <a:pt x="6405" y="5413"/>
                                      <a:pt x="6451" y="5137"/>
                                      <a:pt x="6451" y="5044"/>
                                    </a:cubicBezTo>
                                    <a:cubicBezTo>
                                      <a:pt x="6451" y="4950"/>
                                      <a:pt x="6410" y="4889"/>
                                      <a:pt x="6322" y="4889"/>
                                    </a:cubicBezTo>
                                    <a:cubicBezTo>
                                      <a:pt x="6217" y="4889"/>
                                      <a:pt x="6131" y="4988"/>
                                      <a:pt x="6104" y="5056"/>
                                    </a:cubicBezTo>
                                    <a:cubicBezTo>
                                      <a:pt x="6037" y="5643"/>
                                      <a:pt x="6037" y="5643"/>
                                      <a:pt x="6037" y="5643"/>
                                    </a:cubicBezTo>
                                    <a:cubicBezTo>
                                      <a:pt x="6016" y="5647"/>
                                      <a:pt x="5982" y="5650"/>
                                      <a:pt x="5951" y="5650"/>
                                    </a:cubicBezTo>
                                    <a:cubicBezTo>
                                      <a:pt x="5926" y="5650"/>
                                      <a:pt x="5901" y="5649"/>
                                      <a:pt x="5884" y="5643"/>
                                    </a:cubicBezTo>
                                    <a:cubicBezTo>
                                      <a:pt x="6030" y="4459"/>
                                      <a:pt x="6030" y="4459"/>
                                      <a:pt x="6030" y="4459"/>
                                    </a:cubicBezTo>
                                    <a:cubicBezTo>
                                      <a:pt x="5901" y="4473"/>
                                      <a:pt x="5901" y="4473"/>
                                      <a:pt x="5901" y="4473"/>
                                    </a:cubicBezTo>
                                    <a:cubicBezTo>
                                      <a:pt x="5901" y="4455"/>
                                      <a:pt x="5917" y="4398"/>
                                      <a:pt x="5933" y="4381"/>
                                    </a:cubicBezTo>
                                    <a:cubicBezTo>
                                      <a:pt x="5976" y="4360"/>
                                      <a:pt x="6037" y="4340"/>
                                      <a:pt x="6109" y="4340"/>
                                    </a:cubicBezTo>
                                    <a:cubicBezTo>
                                      <a:pt x="6127" y="4340"/>
                                      <a:pt x="6169" y="4344"/>
                                      <a:pt x="6183" y="4347"/>
                                    </a:cubicBezTo>
                                    <a:cubicBezTo>
                                      <a:pt x="6156" y="4608"/>
                                      <a:pt x="6156" y="4608"/>
                                      <a:pt x="6156" y="4608"/>
                                    </a:cubicBezTo>
                                    <a:cubicBezTo>
                                      <a:pt x="6144" y="4736"/>
                                      <a:pt x="6127" y="4819"/>
                                      <a:pt x="6106" y="4914"/>
                                    </a:cubicBezTo>
                                    <a:cubicBezTo>
                                      <a:pt x="6124" y="4914"/>
                                      <a:pt x="6124" y="4914"/>
                                      <a:pt x="6124" y="4914"/>
                                    </a:cubicBezTo>
                                    <a:cubicBezTo>
                                      <a:pt x="6165" y="4849"/>
                                      <a:pt x="6244" y="4770"/>
                                      <a:pt x="6396" y="4770"/>
                                    </a:cubicBezTo>
                                    <a:cubicBezTo>
                                      <a:pt x="6502" y="4770"/>
                                      <a:pt x="6604" y="4813"/>
                                      <a:pt x="6604" y="4993"/>
                                    </a:cubicBezTo>
                                    <a:cubicBezTo>
                                      <a:pt x="6604" y="5101"/>
                                      <a:pt x="6549" y="5436"/>
                                      <a:pt x="6538" y="5519"/>
                                    </a:cubicBezTo>
                                    <a:cubicBezTo>
                                      <a:pt x="6538" y="5524"/>
                                      <a:pt x="6543" y="5544"/>
                                      <a:pt x="6547" y="5550"/>
                                    </a:cubicBezTo>
                                    <a:close/>
                                    <a:moveTo>
                                      <a:pt x="9432" y="4473"/>
                                    </a:moveTo>
                                    <a:cubicBezTo>
                                      <a:pt x="9432" y="4540"/>
                                      <a:pt x="9391" y="4579"/>
                                      <a:pt x="9335" y="4579"/>
                                    </a:cubicBezTo>
                                    <a:cubicBezTo>
                                      <a:pt x="9270" y="4579"/>
                                      <a:pt x="9236" y="4543"/>
                                      <a:pt x="9236" y="4473"/>
                                    </a:cubicBezTo>
                                    <a:cubicBezTo>
                                      <a:pt x="9236" y="4416"/>
                                      <a:pt x="9279" y="4374"/>
                                      <a:pt x="9335" y="4374"/>
                                    </a:cubicBezTo>
                                    <a:cubicBezTo>
                                      <a:pt x="9393" y="4374"/>
                                      <a:pt x="9432" y="4410"/>
                                      <a:pt x="9432" y="4473"/>
                                    </a:cubicBezTo>
                                    <a:close/>
                                    <a:moveTo>
                                      <a:pt x="10282" y="5550"/>
                                    </a:moveTo>
                                    <a:cubicBezTo>
                                      <a:pt x="10420" y="5535"/>
                                      <a:pt x="10420" y="5535"/>
                                      <a:pt x="10420" y="5535"/>
                                    </a:cubicBezTo>
                                    <a:cubicBezTo>
                                      <a:pt x="10420" y="5562"/>
                                      <a:pt x="10406" y="5613"/>
                                      <a:pt x="10391" y="5636"/>
                                    </a:cubicBezTo>
                                    <a:cubicBezTo>
                                      <a:pt x="10332" y="5659"/>
                                      <a:pt x="10229" y="5677"/>
                                      <a:pt x="10179" y="5677"/>
                                    </a:cubicBezTo>
                                    <a:cubicBezTo>
                                      <a:pt x="10145" y="5638"/>
                                      <a:pt x="10116" y="5575"/>
                                      <a:pt x="10116" y="5544"/>
                                    </a:cubicBezTo>
                                    <a:cubicBezTo>
                                      <a:pt x="10140" y="5413"/>
                                      <a:pt x="10186" y="5137"/>
                                      <a:pt x="10186" y="5044"/>
                                    </a:cubicBezTo>
                                    <a:cubicBezTo>
                                      <a:pt x="10186" y="4950"/>
                                      <a:pt x="10150" y="4889"/>
                                      <a:pt x="10064" y="4889"/>
                                    </a:cubicBezTo>
                                    <a:cubicBezTo>
                                      <a:pt x="9965" y="4889"/>
                                      <a:pt x="9879" y="4979"/>
                                      <a:pt x="9844" y="5051"/>
                                    </a:cubicBezTo>
                                    <a:cubicBezTo>
                                      <a:pt x="9778" y="5643"/>
                                      <a:pt x="9778" y="5643"/>
                                      <a:pt x="9778" y="5643"/>
                                    </a:cubicBezTo>
                                    <a:cubicBezTo>
                                      <a:pt x="9756" y="5647"/>
                                      <a:pt x="9722" y="5650"/>
                                      <a:pt x="9691" y="5650"/>
                                    </a:cubicBezTo>
                                    <a:cubicBezTo>
                                      <a:pt x="9666" y="5650"/>
                                      <a:pt x="9641" y="5649"/>
                                      <a:pt x="9625" y="5643"/>
                                    </a:cubicBezTo>
                                    <a:cubicBezTo>
                                      <a:pt x="9724" y="4900"/>
                                      <a:pt x="9724" y="4900"/>
                                      <a:pt x="9724" y="4900"/>
                                    </a:cubicBezTo>
                                    <a:cubicBezTo>
                                      <a:pt x="9592" y="4914"/>
                                      <a:pt x="9592" y="4914"/>
                                      <a:pt x="9592" y="4914"/>
                                    </a:cubicBezTo>
                                    <a:cubicBezTo>
                                      <a:pt x="9592" y="4896"/>
                                      <a:pt x="9609" y="4839"/>
                                      <a:pt x="9625" y="4822"/>
                                    </a:cubicBezTo>
                                    <a:cubicBezTo>
                                      <a:pt x="9661" y="4799"/>
                                      <a:pt x="9729" y="4781"/>
                                      <a:pt x="9790" y="4781"/>
                                    </a:cubicBezTo>
                                    <a:cubicBezTo>
                                      <a:pt x="9812" y="4781"/>
                                      <a:pt x="9834" y="4783"/>
                                      <a:pt x="9852" y="4788"/>
                                    </a:cubicBezTo>
                                    <a:cubicBezTo>
                                      <a:pt x="9835" y="4934"/>
                                      <a:pt x="9835" y="4934"/>
                                      <a:pt x="9835" y="4934"/>
                                    </a:cubicBezTo>
                                    <a:cubicBezTo>
                                      <a:pt x="9853" y="4934"/>
                                      <a:pt x="9853" y="4934"/>
                                      <a:pt x="9853" y="4934"/>
                                    </a:cubicBezTo>
                                    <a:cubicBezTo>
                                      <a:pt x="9895" y="4858"/>
                                      <a:pt x="9974" y="4770"/>
                                      <a:pt x="10131" y="4770"/>
                                    </a:cubicBezTo>
                                    <a:cubicBezTo>
                                      <a:pt x="10238" y="4770"/>
                                      <a:pt x="10339" y="4813"/>
                                      <a:pt x="10339" y="4993"/>
                                    </a:cubicBezTo>
                                    <a:cubicBezTo>
                                      <a:pt x="10339" y="5101"/>
                                      <a:pt x="10283" y="5436"/>
                                      <a:pt x="10273" y="5519"/>
                                    </a:cubicBezTo>
                                    <a:cubicBezTo>
                                      <a:pt x="10273" y="5524"/>
                                      <a:pt x="10278" y="5544"/>
                                      <a:pt x="10282" y="5550"/>
                                    </a:cubicBezTo>
                                    <a:close/>
                                    <a:moveTo>
                                      <a:pt x="10696" y="4947"/>
                                    </a:moveTo>
                                    <a:cubicBezTo>
                                      <a:pt x="10618" y="5053"/>
                                      <a:pt x="10577" y="5200"/>
                                      <a:pt x="10577" y="5350"/>
                                    </a:cubicBezTo>
                                    <a:cubicBezTo>
                                      <a:pt x="10577" y="5577"/>
                                      <a:pt x="10678" y="5668"/>
                                      <a:pt x="10815" y="5668"/>
                                    </a:cubicBezTo>
                                    <a:cubicBezTo>
                                      <a:pt x="10903" y="5668"/>
                                      <a:pt x="11009" y="5627"/>
                                      <a:pt x="11079" y="5523"/>
                                    </a:cubicBezTo>
                                    <a:cubicBezTo>
                                      <a:pt x="11097" y="5523"/>
                                      <a:pt x="11097" y="5523"/>
                                      <a:pt x="11097" y="5523"/>
                                    </a:cubicBezTo>
                                    <a:cubicBezTo>
                                      <a:pt x="11084" y="5560"/>
                                      <a:pt x="11072" y="5622"/>
                                      <a:pt x="11063" y="5677"/>
                                    </a:cubicBezTo>
                                    <a:cubicBezTo>
                                      <a:pt x="11038" y="5843"/>
                                      <a:pt x="10971" y="5962"/>
                                      <a:pt x="10809" y="5962"/>
                                    </a:cubicBezTo>
                                    <a:cubicBezTo>
                                      <a:pt x="10721" y="5962"/>
                                      <a:pt x="10626" y="5929"/>
                                      <a:pt x="10532" y="5874"/>
                                    </a:cubicBezTo>
                                    <a:cubicBezTo>
                                      <a:pt x="10528" y="5888"/>
                                      <a:pt x="10527" y="5908"/>
                                      <a:pt x="10527" y="5922"/>
                                    </a:cubicBezTo>
                                    <a:cubicBezTo>
                                      <a:pt x="10527" y="5967"/>
                                      <a:pt x="10536" y="6005"/>
                                      <a:pt x="10548" y="6032"/>
                                    </a:cubicBezTo>
                                    <a:cubicBezTo>
                                      <a:pt x="10618" y="6061"/>
                                      <a:pt x="10721" y="6081"/>
                                      <a:pt x="10806" y="6081"/>
                                    </a:cubicBezTo>
                                    <a:cubicBezTo>
                                      <a:pt x="11099" y="6081"/>
                                      <a:pt x="11191" y="5856"/>
                                      <a:pt x="11219" y="5582"/>
                                    </a:cubicBezTo>
                                    <a:cubicBezTo>
                                      <a:pt x="11297" y="4851"/>
                                      <a:pt x="11297" y="4851"/>
                                      <a:pt x="11297" y="4851"/>
                                    </a:cubicBezTo>
                                    <a:cubicBezTo>
                                      <a:pt x="11236" y="4808"/>
                                      <a:pt x="11146" y="4770"/>
                                      <a:pt x="11032" y="4770"/>
                                    </a:cubicBezTo>
                                    <a:cubicBezTo>
                                      <a:pt x="10887" y="4770"/>
                                      <a:pt x="10773" y="4842"/>
                                      <a:pt x="10696" y="4947"/>
                                    </a:cubicBezTo>
                                    <a:close/>
                                    <a:moveTo>
                                      <a:pt x="11086" y="5409"/>
                                    </a:moveTo>
                                    <a:cubicBezTo>
                                      <a:pt x="11040" y="5494"/>
                                      <a:pt x="10962" y="5546"/>
                                      <a:pt x="10888" y="5546"/>
                                    </a:cubicBezTo>
                                    <a:cubicBezTo>
                                      <a:pt x="10793" y="5546"/>
                                      <a:pt x="10732" y="5479"/>
                                      <a:pt x="10732" y="5330"/>
                                    </a:cubicBezTo>
                                    <a:cubicBezTo>
                                      <a:pt x="10732" y="5229"/>
                                      <a:pt x="10753" y="5087"/>
                                      <a:pt x="10809" y="4999"/>
                                    </a:cubicBezTo>
                                    <a:cubicBezTo>
                                      <a:pt x="10856" y="4927"/>
                                      <a:pt x="10932" y="4866"/>
                                      <a:pt x="11029" y="4866"/>
                                    </a:cubicBezTo>
                                    <a:cubicBezTo>
                                      <a:pt x="11070" y="4866"/>
                                      <a:pt x="11119" y="4876"/>
                                      <a:pt x="11149" y="4894"/>
                                    </a:cubicBezTo>
                                    <a:lnTo>
                                      <a:pt x="11086" y="5409"/>
                                    </a:lnTo>
                                    <a:close/>
                                    <a:moveTo>
                                      <a:pt x="488" y="4770"/>
                                    </a:moveTo>
                                    <a:cubicBezTo>
                                      <a:pt x="346" y="4770"/>
                                      <a:pt x="225" y="4848"/>
                                      <a:pt x="150" y="4968"/>
                                    </a:cubicBezTo>
                                    <a:cubicBezTo>
                                      <a:pt x="90" y="5065"/>
                                      <a:pt x="60" y="5191"/>
                                      <a:pt x="60" y="5332"/>
                                    </a:cubicBezTo>
                                    <a:cubicBezTo>
                                      <a:pt x="60" y="5559"/>
                                      <a:pt x="164" y="5677"/>
                                      <a:pt x="357" y="5677"/>
                                    </a:cubicBezTo>
                                    <a:cubicBezTo>
                                      <a:pt x="486" y="5677"/>
                                      <a:pt x="601" y="5616"/>
                                      <a:pt x="673" y="5514"/>
                                    </a:cubicBezTo>
                                    <a:cubicBezTo>
                                      <a:pt x="745" y="5411"/>
                                      <a:pt x="785" y="5265"/>
                                      <a:pt x="785" y="5107"/>
                                    </a:cubicBezTo>
                                    <a:cubicBezTo>
                                      <a:pt x="785" y="4891"/>
                                      <a:pt x="672" y="4770"/>
                                      <a:pt x="488" y="4770"/>
                                    </a:cubicBezTo>
                                    <a:close/>
                                    <a:moveTo>
                                      <a:pt x="560" y="5447"/>
                                    </a:moveTo>
                                    <a:cubicBezTo>
                                      <a:pt x="517" y="5523"/>
                                      <a:pt x="454" y="5571"/>
                                      <a:pt x="375" y="5571"/>
                                    </a:cubicBezTo>
                                    <a:cubicBezTo>
                                      <a:pt x="270" y="5571"/>
                                      <a:pt x="216" y="5472"/>
                                      <a:pt x="216" y="5316"/>
                                    </a:cubicBezTo>
                                    <a:cubicBezTo>
                                      <a:pt x="216" y="5208"/>
                                      <a:pt x="229" y="5101"/>
                                      <a:pt x="270" y="5019"/>
                                    </a:cubicBezTo>
                                    <a:cubicBezTo>
                                      <a:pt x="313" y="4934"/>
                                      <a:pt x="384" y="4875"/>
                                      <a:pt x="474" y="4875"/>
                                    </a:cubicBezTo>
                                    <a:cubicBezTo>
                                      <a:pt x="576" y="4875"/>
                                      <a:pt x="630" y="4977"/>
                                      <a:pt x="630" y="5123"/>
                                    </a:cubicBezTo>
                                    <a:cubicBezTo>
                                      <a:pt x="630" y="5240"/>
                                      <a:pt x="609" y="5362"/>
                                      <a:pt x="560" y="5447"/>
                                    </a:cubicBezTo>
                                    <a:close/>
                                  </a:path>
                                </a:pathLst>
                              </a:custGeom>
                              <a:solidFill>
                                <a:srgbClr val="3F5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91C2D44" id="JE1911211122JU Plaatjes voorblad " o:spid="_x0000_s1026" editas="canvas" style="position:absolute;margin-left:0;margin-top:0;width:595.3pt;height:841.9pt;z-index:-251626496;mso-position-horizontal-relative:page;mso-position-vertical-relative:page" coordsize="75596,1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96;height:106914;visibility:visible;mso-wrap-style:square">
                      <v:fill o:detectmouseclick="t"/>
                      <v:path o:connecttype="none"/>
                    </v:shape>
                    <v:shape id="Freeform 4" o:spid="_x0000_s1028" style="position:absolute;left:6;width:8833;height:106921;visibility:visible;mso-wrap-style:square;v-text-anchor:top" coordsize="2783,3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IUsMA&#10;AADaAAAADwAAAGRycy9kb3ducmV2LnhtbESPQWvCQBSE74L/YXmFXqRuzEE0ukqtCJ4EYz309sg+&#10;k2D2bbq7auqvdwWhx2FmvmHmy8404krO15YVjIYJCOLC6ppLBd+HzccEhA/IGhvLpOCPPCwX/d4c&#10;M21vvKdrHkoRIewzVFCF0GZS+qIig35oW+LonawzGKJ0pdQObxFuGpkmyVgarDkuVNjSV0XFOb8Y&#10;Bec0X22PP+7+ux9M3a4ZH3Jv1kq9v3WfMxCBuvAffrW3WkEKzyvxBs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XIUsMAAADaAAAADwAAAAAAAAAAAAAAAACYAgAAZHJzL2Rv&#10;d25yZXYueG1sUEsFBgAAAAAEAAQA9QAAAIgDAAAAAA==&#10;" path="m1957,31922v286,-34,561,-72,826,-115c2783,32014,2783,32014,2783,32014,1949,32146,1013,32227,,32266v,-216,,-216,,-216c695,32025,1350,31982,1957,31922xm,23796v956,-231,1885,-527,2783,-901c2783,22789,2783,22789,2783,22789,1882,23148,953,23429,,23644r,152xm,23242v951,-221,1880,-503,2783,-856c2783,22284,2783,22284,2783,22284,1878,22622,949,22888,,23094r,148xm,16320v928,13,1855,31,2783,54c2783,16290,2783,16290,2783,16290,1855,16252,928,16220,,16191r,129xm,24353v960,-238,1890,-547,2783,-938c2783,23302,2783,23302,2783,23302,1886,23680,957,23973,,24195r,158xm,22692v948,-210,1876,-475,2783,-805c2783,21788,2783,21788,2783,21788,1874,22102,946,22352,,22546r,146xm,22144v944,-196,1872,-442,2783,-747c2783,21301,2783,21301,2783,21301,1871,21590,942,21821,,22002r,142xm,26590v978,-238,1908,-563,2783,-996c2783,25455,2783,25455,2783,25455,1906,25873,976,26183,,26405r,185xm,24911v966,-243,1896,-561,2783,-967c2783,23825,2783,23825,2783,23825,1890,24219,961,24522,,24748r,163xm,26034v972,-242,1902,-569,2783,-999c2783,24902,2783,24902,2783,24902,1900,25316,971,25628,,25854r,180xm,25470v971,-245,1901,-568,2783,-986c2783,24359,2783,24359,2783,24359,1895,24765,966,25074,,25302r,168xm,19440v931,-109,1859,-241,2783,-399c2783,18960,2783,18960,2783,18960,1859,19103,931,19220,,19315r,125xm,17356v928,-29,1855,-62,2783,-100c2783,17173,2783,17173,2783,17173v-928,23,-1855,41,-2783,54l,17356xm,18396v929,-70,1857,-153,2783,-251c2783,18062,2783,18062,2783,18062,1856,18145,929,18213,,18267r,129xm,17876v928,-50,1856,-108,2783,-176c2783,17617,2783,17617,2783,17617v-927,53,-1855,96,-2783,130l,17876xm,21060v938,-165,1866,-369,2783,-620c2783,20334,2783,20334,2783,20334,1865,20565,937,20752,,20902r,158xm,16838v2783,-23,2783,-23,2783,-23c2783,16731,2783,16731,2783,16731,,16708,,16708,,16708r,130xm,20524v935,-148,1863,-330,2783,-552c2783,19872,2783,19872,2783,19872,1863,20074,935,20238,,20370r,154xm,19967v933,-129,1861,-285,2783,-472c2783,19414,2783,19414,2783,19414,1861,19587,933,19728,,19842r,125xm,27141v983,-229,1913,-548,2783,-980c2783,26015,2783,26015,2783,26015,1912,26433,982,26736,,26951r,190xm,18917v930,-90,1858,-197,2783,-326c2783,18509,2783,18509,2783,18509,1858,18623,930,18716,,18790r,127xm,21600v941,-181,1869,-407,2783,-686c2783,20821,2783,20821,2783,20821,1868,21084,940,21295,,21461r,139xm,32399v,212,,212,,212c1009,32584,1944,32520,2783,32412v,-202,,-202,,-202c2757,32214,2731,32217,2705,32221,1894,32313,984,32373,,32399xm,33518v994,-4,1928,-32,2783,-88c2783,33234,2783,33234,2783,33234v-854,57,-1790,89,-2783,95l,33518xm,33237v999,-10,1933,-48,2783,-119c2783,32917,2783,32917,2783,32917v-847,70,-1783,110,-2783,122l,33237xm,32934v1004,-17,1938,-67,2783,-154c2783,32577,2783,32577,2783,32577v-839,82,-1776,133,-2783,151l,32934xm,33676v2783,,2783,,2783,c2783,33527,2783,33527,2783,33527v-861,47,-1796,71,-2783,72l,33676xm,27686v989,-218,1919,-527,2783,-952c2783,26581,2783,26581,2783,26581,1917,26992,988,27286,,27490r,196xm,29246v1012,-169,1939,-415,2783,-778c2783,28288,2783,28288,2783,28288,1934,28646,1005,28886,,29041r,205xm,28736v1006,-186,1933,-454,2783,-842c2783,27720,2783,27720,2783,27720,1928,28101,999,28363,,28536r,200xm,31682v,217,,217,,217c910,31852,1754,31766,2515,31636v90,-17,180,-34,268,-52c2783,31378,2783,31378,2783,31378v-487,94,-1007,166,-1563,225c830,31636,423,31663,,31682xm,29738v121,-17,241,-36,360,-55c1237,29534,2044,29327,2783,29034v,-185,,-185,,-185c1939,29178,1010,29394,,29530r,208xm,31099v563,-48,1100,-113,1605,-199c2018,30826,2410,30739,2783,30635v,-199,,-199,,-199c1951,30663,1024,30800,,30886r,213xm,31296v,214,,214,,214c731,31461,1418,31384,2052,31276v252,-46,495,-97,731,-153c2783,30921,2783,30921,2783,30921v-694,161,-1457,267,-2289,343c332,31276,167,31286,,31296xm,30666v406,-42,798,-94,1174,-157c1746,30408,2282,30282,2783,30122v,-196,,-196,,-196c1948,30189,1020,30352,,30453r,213xm,30212v259,-32,512,-68,759,-109c1486,29977,2160,29811,2783,29587v,-191,,-191,,-191c1944,29693,1016,29882,,30000r,212xm,28221v994,-203,1924,-498,2783,-909c2783,27150,2783,27150,2783,27150,1922,27549,993,27828,,28018r,203xm,1647v,218,,218,,218c423,1884,830,1910,1219,1944v557,58,1078,131,1564,225c2783,1963,2783,1963,2783,1963v-89,-19,-178,-36,-269,-52c1753,1780,910,1694,,1647xm,2447v,213,,213,,213c1024,2746,1951,2884,2783,3111v,-200,,-200,,-200c2410,2808,2017,2721,1604,2646,1099,2561,563,2495,,2447xm,2036v,215,,215,,215c167,2260,332,2271,493,2283v833,75,1596,182,2290,343c2783,2424,2783,2424,2783,2424v-236,-57,-480,-108,-732,-153c1417,2163,730,2086,,2036xm,1496v695,26,1350,68,1956,129c2242,1659,2518,1697,2783,1740v,-208,,-208,,-208c1949,1401,1013,1319,,1280r,216xm,3809v,208,,208,,208c1010,4153,1939,4368,2783,4698v,-185,,-185,,-185c2044,4220,1237,4012,359,3863,241,3844,121,3826,,3809xm,1147v983,27,1894,86,2705,179c2731,1329,2757,1333,2783,1336v,-202,,-202,,-202c1944,1026,1008,962,,934r,213xm,4506v1005,155,1934,395,2783,753c2783,5078,2783,5078,2783,5078,1939,4716,1012,4470,,4300r,206xm,3334v,213,,213,,213c1016,3665,1944,3854,2783,4151v,-192,,-192,,-192c2160,3736,1486,3569,758,3443,512,3402,259,3366,,3334xm,2880v,214,,214,,214c1020,3195,1948,3358,2783,3620v,-196,,-196,,-196c2282,3264,1746,3138,1174,3037,798,2974,406,2922,,2880xm,508v1000,12,1936,52,2783,122c2783,427,2783,427,2783,427,1933,357,999,318,,308l,508xm,818v1007,18,1944,69,2783,152c2783,766,2783,766,2783,766,1938,679,1004,628,,611l,818xm,5010v999,174,1928,436,2783,817c2783,5653,2783,5653,2783,5653,1933,5265,1006,4996,,4810r,200xm,218v993,6,1929,37,2783,94c2783,115,2783,115,2783,115,1927,59,994,30,,26l,218xm2393,v131,6,261,12,390,20c2783,,2783,,2783,l2393,xm,7692v971,227,1900,538,2783,953c2783,8512,2783,8512,2783,8512,1901,8082,972,7754,,7513r,179xm,12645v937,149,1865,337,2783,567c2783,13106,2783,13106,2783,13106,1866,12856,938,12651,,12487r,158xm,12086v940,166,1868,376,2783,640c2783,12632,2783,12632,2783,12632,1869,12354,941,12128,,11947r,139xm,5528v994,190,1923,470,2783,869c2783,6235,2783,6235,2783,6235,1924,5824,994,5529,,5327r,201xm,11545v942,181,1871,411,2783,701c2783,12150,2783,12150,2783,12150,1872,11845,944,11599,,11402r,143xm,14757v930,74,1858,167,2783,281c2783,14956,2783,14956,2783,14956,1858,14827,930,14719,,14630r,127xm,15280v929,54,1856,122,2783,205c2783,15402,2783,15402,2783,15402,1857,15304,929,15221,,15152r,128xm,11001v946,194,1874,443,2783,758c2783,11660,2783,11660,2783,11660,1876,11330,947,11065,,10855r,146xm,13705v933,114,1861,255,2783,428c2783,14052,2783,14052,2783,14052,1861,13865,933,13709,,13580r,125xm,14232v931,94,1859,211,2783,355c2783,14506,2783,14506,2783,14506,1859,14348,931,14215,,14106r,126xm,13176v935,132,1863,297,2783,499c2783,13574,2783,13574,2783,13574,1863,13352,935,13170,,13023r,153xm,7142v976,222,1906,532,2783,950c2783,7954,2783,7954,2783,7954,1907,7520,977,7194,,6958r,184xm,6596v982,214,1911,518,2783,936c2783,7386,2783,7386,2783,7386,1913,6954,983,6635,,6406r,190xm,6057v988,204,1917,498,2783,909c2783,6812,2783,6812,2783,6812,1918,6388,988,6079,,5862r,195xm,15800v928,34,1856,77,2783,130c2783,15846,2783,15846,2783,15846,1856,15778,928,15720,,15671r,129xm,9352v957,222,1886,514,2783,893c2783,10132,2783,10132,2783,10132,1890,9740,960,9432,,9194r,158xm,8245v966,228,1895,537,2783,943c2783,9063,2783,9063,2783,9063,1901,8645,971,8322,,8077r,168xm,10453v949,205,1878,472,2783,810c2783,11160,2783,11160,2783,11160,1880,10807,951,10525,,10304r,149xm,9903v953,215,1882,495,2783,855c2783,10652,2783,10652,2783,10652,1885,10278,956,9982,,9751r,152xm,8799v961,226,1890,529,2783,923c2783,9603,2783,9603,2783,9603,1896,9196,966,8879,,8636r,163xe" fillcolor="#f39325" stroked="f">
                      <v:path arrowok="t" o:connecttype="custom" o:connectlocs="621124,10135235;0,7379335;883285,5198745;883285,7398385;0,7158355;0,7030720;0,7909243;883285,7948613;883285,7733983;0,6132513;0,5510530;0,5675630;883285,6489700;883285,5312093;0,6467475;0,6339523;0,6006148;883285,6640195;883285,10290810;883285,10551795;0,10489883;0,10456545;0,8790305;883285,9038590;883285,8801100;883285,10027920;883285,9218295;883285,9726613;651276,9930130;372611,9686608;240896,9557703;883285,8671560;386893,617220;0,844550;0,714693;0,474980;0,1209358;0,364173;0,1430655;0,1126173;0,982345;883285,200025;883285,243205;0,1527175;0,69215;883285,2744788;883285,4161155;0,3793173;0,1755140;0,4685348;883285,4916488;883285,3702050;0,4311650;0,4518660;0,2267585;883285,2391410;883285,2162810;0,4975543;0,2969260;0,3318828;883285,3415665;883285,3048953" o:connectangles="0,0,0,0,0,0,0,0,0,0,0,0,0,0,0,0,0,0,0,0,0,0,0,0,0,0,0,0,0,0,0,0,0,0,0,0,0,0,0,0,0,0,0,0,0,0,0,0,0,0,0,0,0,0,0,0,0,0,0,0,0,0"/>
                      <o:lock v:ext="edit" verticies="t"/>
                    </v:shape>
                    <v:shape id="Freeform 5" o:spid="_x0000_s1029" style="position:absolute;left:7372;width:5848;height:106921;visibility:visible;mso-wrap-style:square;v-text-anchor:top" coordsize="1842,3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b3sIA&#10;AADaAAAADwAAAGRycy9kb3ducmV2LnhtbESPQWsCMRSE7wX/Q3iCt5pthXbdGkWsorfiKnh93bxu&#10;FjcvSxJ1/fdNoeBxmJlvmNmit624kg+NYwUv4wwEceV0w7WC42HznIMIEVlj65gU3CnAYj54mmGh&#10;3Y33dC1jLRKEQ4EKTIxdIWWoDFkMY9cRJ+/HeYsxSV9L7fGW4LaVr1n2Ji02nBYMdrQyVJ3Li1Xw&#10;vr6cT9vjqfs0h/Kr35l8+u1zpUbDfvkBIlIfH+H/9k4rmMDflX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3JvewgAAANoAAAAPAAAAAAAAAAAAAAAAAJgCAABkcnMvZG93&#10;bnJldi54bWxQSwUGAAAAAAQABAD1AAAAhwMAAAAA&#10;" path="m36,31870v662,-90,1263,-207,1806,-366c1842,31707,1842,31707,1842,31707v-364,107,-753,196,-1169,273c466,32015,252,32047,32,32076r4,-206xm213,22997v555,-221,1098,-470,1629,-751c1842,22164,1842,22164,1842,22164v-532,272,-1075,511,-1627,721l213,22997xm223,22478v549,-206,1089,-438,1619,-698c1842,21702,1842,21702,1842,21702v-530,250,-1069,472,-1617,668l223,22478xm1831,16350v-495,-23,-990,-44,-1485,-64c344,16371,344,16371,344,16371v496,12,991,25,1486,40c1831,16390,1831,16370,1831,16350xm202,23526v561,-234,1108,-500,1640,-801c1842,22637,1842,22637,1842,22637v-533,291,-1079,547,-1638,771l202,23526xm233,21969v544,-191,1081,-404,1609,-642c1842,21251,1842,21251,1842,21251v-529,229,-1064,433,-1607,613l233,21969xm243,21469v539,-174,1072,-369,1599,-585c1842,20812,1842,20812,1842,20812v-527,207,-1059,392,-1597,556l243,21469xm158,25738v585,-269,1147,-584,1684,-951c1842,24674,1842,24674,1842,24674v-537,356,-1098,661,-1681,919l158,25738xm191,24064v568,-246,1118,-527,1651,-846c1842,23123,1842,23123,1842,23123v-535,311,-1084,582,-1648,817l191,24064xm169,25173v578,-264,1136,-571,1673,-925c1842,24141,1842,24141,1842,24141v-537,343,-1094,639,-1670,893l169,25173xm180,24614v575,-256,1129,-551,1662,-888c1842,23624,1842,23624,1842,23624v-536,328,-1089,613,-1659,858l180,24614xm291,19070v518,-86,1035,-181,1551,-284c1842,18726,1842,18726,1842,18726v-515,95,-1032,182,-1550,260l291,19070xm1830,17136v-500,15,-1001,28,-1502,40c326,17262,326,17262,326,17262v502,-20,1004,-42,1505,-65c1831,17176,1831,17156,1830,17136xm309,18161v511,-53,1022,-111,1533,-174c1842,17926,1842,17926,1842,17926v-510,54,-1021,104,-1532,149l309,18161xm317,17710v509,-36,1017,-76,1525,-119c1842,17530,1842,17530,1842,17530v-508,35,-1015,67,-1523,95l317,17710xm262,20494v531,-141,1057,-297,1580,-469c1842,19953,1842,19953,1842,19953v-523,158,-1048,301,-1578,431l262,20494xm1827,16742v-497,-4,-993,-8,-1490,-12c335,16816,335,16816,335,16816v498,-4,995,-8,1492,-12l1827,16742xm272,20018v526,-124,1049,-260,1570,-410c1842,19539,1842,19539,1842,19539v-520,137,-1043,261,-1568,373l272,20018xm281,19531v522,-103,1043,-217,1561,-340c1842,19130,1842,19130,1842,19130v-518,116,-1037,222,-1559,317l281,19531xm147,26311v592,-271,1158,-591,1695,-968c1842,25223,1842,25223,1842,25223v-538,366,-1103,675,-1693,936l147,26311xm299,18614v515,-70,1030,-147,1543,-230c1842,18324,1842,18324,1842,18324v-513,75,-1026,143,-1541,204l299,18614xm253,20977v534,-157,1064,-333,1589,-527c1842,20380,1842,20380,1842,20380v-525,186,-1054,352,-1587,500l253,20977xm28,32258v-4,205,-4,205,-4,205c426,32420,809,32368,1169,32307v234,-43,457,-91,673,-142c1842,31961,1842,31961,1842,31961v-447,106,-932,189,-1458,260c268,32234,149,32247,28,32258xm5,33457v656,-35,1271,-84,1837,-149c1842,33110,1842,33110,1842,33110v-562,65,-1176,115,-1833,151l5,33457xm11,33152v658,-44,1271,-106,1831,-186c1842,32767,1842,32767,1842,32767v-553,78,-1166,139,-1827,183l11,33152xm21,32616v-4,206,-4,206,-4,206c614,32771,1171,32703,1681,32617v54,-10,108,-20,161,-31c1842,32381,1842,32381,1842,32381v-224,43,-457,83,-700,119c789,32545,415,32584,21,32616xm,33676v1116,,1116,,1116,c1365,33658,1607,33639,1842,33618v,-192,,-192,,-192c1273,33480,657,33521,3,33550l,33676xm135,26888v600,-270,1170,-592,1707,-973c1842,25786,1842,25786,1842,25786v-538,371,-1107,683,-1704,942l135,26888xm101,28614v623,-236,1203,-530,1741,-896c1842,27552,1842,27552,1842,27552v-539,358,-1118,647,-1737,878l101,28614xm112,28045v615,-251,1191,-559,1730,-938c1842,26952,1842,26952,1842,26952v-539,368,-1114,670,-1726,914l112,28045xm40,31661v52,-8,103,-17,154,-25c793,31526,1342,31389,1842,31213v,-201,,-201,,-201c1300,31204,701,31345,44,31452r-4,209xm90,29173v631,-220,1214,-496,1752,-842c1842,28156,1842,28156,1842,28156v-539,342,-1122,613,-1749,828l90,29173xm59,30739v650,-155,1244,-354,1783,-613c1842,29930,1842,29930,1842,29930v-539,260,-1132,457,-1779,606l59,30739xm49,31214v656,-134,1253,-305,1793,-530c1842,30486,1842,30486,1842,30486v-541,226,-1136,394,-1789,522l49,31214xm69,30239v644,-177,1235,-404,1773,-696c1842,29351,1842,29351,1842,29351v-539,292,-1129,516,-1769,689l69,30239xm79,29716v638,-200,1226,-452,1763,-774c1842,28757,1842,28757,1842,28757v-539,319,-1125,569,-1759,764l79,29716xm123,27466v608,-264,1182,-583,1719,-964c1842,26362,1842,26362,1842,26362v-538,373,-1111,682,-1715,936l123,27466xm626,2202v433,90,838,199,1216,332c1842,2334,1842,2334,1842,2334,1466,2201,1062,2091,630,1998r-4,204xm607,3152v438,126,850,280,1235,465c1842,3421,1842,3421,1842,3421,1459,3237,1049,3083,611,2954r-4,198xm617,2663v436,108,844,239,1225,397c1842,2862,1842,2862,1842,2862,1463,2705,1056,2573,621,2463r-4,200xm638,1561v-4,208,-4,208,-4,208c1065,1844,1467,1933,1842,2042v,-203,,-203,,-203c1478,1733,1089,1644,673,1567v-12,-2,-23,-4,-35,-6xm575,4742v446,182,869,396,1267,648c1842,5216,1842,5216,1842,5216,1446,4960,1025,4744,579,4560r-4,182xm646,1159v-4,203,-4,203,-4,203c1070,1424,1469,1498,1842,1586v,-204,,-204,,-204c1626,1330,1402,1282,1169,1239,999,1210,825,1184,646,1159xm564,5303v449,195,875,424,1278,692c1842,5829,1842,5829,1842,5829,1441,5556,1016,5323,567,5124r-3,179xm586,4196v444,165,863,361,1256,594c1842,4605,1842,4605,1842,4605,1451,4371,1034,4174,590,4007r-4,189xm597,3664v441,146,856,321,1245,532c1842,4004,1842,4004,1842,4004,1455,3794,1042,3618,601,3469r-4,195xm657,646v419,37,815,82,1185,134c1842,580,1842,580,1842,580,1471,527,1077,482,661,444r-4,202xm654,787v-4,202,-4,202,-4,202c818,1007,982,1026,1141,1046v244,37,477,76,701,120c1842,960,1842,960,1842,960v-53,-10,-107,-21,-161,-31c1357,874,1014,827,654,787xm553,5868v451,207,880,448,1289,727c1842,6440,1842,6440,1842,6440,1435,6154,1007,5908,556,5696r-3,172xm663,327v414,30,808,67,1179,109c1842,238,1842,238,1842,238,1471,195,1079,159,667,129r-4,198xm669,v,32,,32,,32c1078,56,1470,86,1842,121,1842,,1842,,1842,l669,xm497,8662v462,218,910,466,1345,744c1842,9299,1842,9299,1842,9299,1408,9013,961,8757,500,8531r-3,131xm407,13199v481,119,960,251,1435,395c1842,13522,1842,13522,1842,13522,1367,13365,890,13222,409,13092r-2,107xm417,12712v478,137,954,288,1425,454c1842,13097,1842,13097,1842,13097,1371,12923,897,12764,419,12620r-2,92xm541,6434v454,215,887,464,1301,750c1842,7044,1842,7044,1842,7044,1431,6753,998,6498,545,6275r-4,159xm426,12235v477,150,949,317,1416,500c1842,12663,1842,12663,1842,12663,1376,12471,905,12297,428,12139r-2,96xm371,15027v491,59,981,124,1471,195c1842,15162,1842,15162,1842,15162v-489,-79,-979,-152,-1469,-219l371,15027xm362,15476v493,44,987,92,1480,144c1842,15560,1842,15560,1842,15560v-493,-60,-985,-117,-1479,-168l362,15476xm436,11750v474,164,943,345,1406,546c1842,12220,1842,12220,1842,12220,1380,12012,912,11822,438,11651r-2,99xm389,14120v486,90,970,188,1453,296c1842,14356,1842,14356,1842,14356,1360,14241,876,14135,391,14038r-2,82xm380,14574v488,75,976,157,1462,247c1842,14761,1842,14761,1842,14761v-486,-97,-973,-187,-1461,-269l380,14574xm398,13661v483,105,965,221,1444,347c1842,13939,1842,13939,1842,13939,1364,13801,883,13675,400,13559r-2,102xm508,8115v459,221,904,473,1334,758c1842,8760,1842,8760,1842,8760,1414,8467,970,8208,511,7978r-3,137xm519,7559v457,222,898,476,1323,765c1842,8204,1842,8204,1842,8204,1419,7908,979,7646,522,7416r-3,143xm530,6999v455,220,893,473,1312,762c1842,7632,1842,7632,1842,7632,1425,7336,989,7076,533,6848r-3,151xm353,15924v496,28,993,58,1489,92c1842,15956,1842,15956,1842,15956v-496,-42,-991,-81,-1487,-117l353,15924xm466,10246v467,198,926,418,1376,664c1842,10822,1842,10822,1842,10822,1395,10569,937,10340,468,10135r-2,111xm487,9200v463,213,915,453,1355,722c1842,9821,1842,9821,1842,9821,1405,9545,954,9297,489,9076r-2,124xm446,11257v472,175,937,371,1396,587c1842,11766,1842,11766,1842,11766,1385,11542,920,11338,448,11154r-2,103xm456,10756v469,186,932,395,1386,626c1842,11301,1842,11301,1842,11301,1390,11062,928,10846,458,10650r-2,106xm476,9728v465,206,921,437,1366,696c1842,10329,1842,10329,1842,10329,1400,10064,945,9825,479,9611r-3,117xe" fillcolor="#00598f" stroked="f">
                      <v:path arrowok="t" o:connecttype="custom" o:connectlocs="11430,10118725;70803,7136765;109855,5170805;584835,7187248;74613,6941820;77153,6816408;60643,7640320;584835,7698740;584835,7500620;92710,6028055;581025,5440680;100648,5622925;584835,6357938;106363,5339080;86995,6322060;89218,6201093;94933,5909945;584835,6492875;371158,10257473;584835,10575290;584835,10403523;584835,10346055;584835,10673715;584835,8187055;33338,9026525;35560,8904288;12700,10052368;18733,9759633;584835,9742170;584835,9318943;26353,9372918;39053,8720455;192723,1000760;584835,971550;584835,648335;584835,1656080;584835,438785;180023,1626870;186055,1332230;208598,205105;206375,314008;175578,1863090;584835,138430;584835,38418;158750,2708593;129223,4190683;171768,2042795;584835,4043363;584835,4813935;115253,4886960;138430,3730625;120650,4627245;584835,4447540;584835,2781300;165735,2354580;168275,2222183;147955,3253105;584835,3150235;584835,3735705;145415,3381375;151130,3088640" o:connectangles="0,0,0,0,0,0,0,0,0,0,0,0,0,0,0,0,0,0,0,0,0,0,0,0,0,0,0,0,0,0,0,0,0,0,0,0,0,0,0,0,0,0,0,0,0,0,0,0,0,0,0,0,0,0,0,0,0,0,0,0,0"/>
                      <o:lock v:ext="edit" verticies="t"/>
                    </v:shape>
                    <v:shape id="Freeform 6" o:spid="_x0000_s1030" style="position:absolute;left:5537;width:4483;height:106921;visibility:visible;mso-wrap-style:square;v-text-anchor:top" coordsize="1411,3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Cq8AA&#10;AADaAAAADwAAAGRycy9kb3ducmV2LnhtbESP3YrCMBSE7wXfIRzBO00Vd5FqKuLPsni31Qc4NMf+&#10;5qQ0sXbffrMgeDnMzDfMdjeYRvTUudKygsU8AkGcWV1yruB2Pc/WIJxH1thYJgW/5GCXjEdbjLV9&#10;8g/1qc9FgLCLUUHhfRtL6bKCDLq5bYmDd7edQR9kl0vd4TPATSOXUfQpDZYcFgps6VBQVqcPo+Co&#10;bx/R/dRXdXVp9ras0X+dLkpNJ8N+A8LT4N/hV/tbK1jB/5VwA2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tCq8AAAADaAAAADwAAAAAAAAAAAAAAAACYAgAAZHJzL2Rvd25y&#10;ZXYueG1sUEsFBgAAAAAEAAQA9QAAAIUDAAAAAA==&#10;" path="m214,31922v223,-27,439,-56,649,-88c859,32042,859,32042,859,32042v-273,40,-556,74,-850,105c11,31941,11,31941,11,31941v68,-6,136,-13,203,-19xm62,23268v322,-112,640,-233,955,-363c1019,22797,1019,22797,1019,22797v-316,126,-634,241,-956,348l62,23268xm65,22737v323,-106,644,-221,961,-345c1027,22288,1027,22288,1027,22288v-317,119,-638,228,-961,330l65,22737xm103,16352v342,8,684,15,1026,24c1131,16294,1131,16294,1131,16294v-343,-14,-685,-28,-1028,-40l103,16352xm59,23807v320,-116,637,-242,949,-378c1010,23314,1010,23314,1010,23314v-313,132,-630,253,-951,364l59,23807xm68,22214v325,-101,647,-209,966,-325c1036,21789,1036,21789,1036,21789v-320,111,-643,213,-967,308l68,22214xm71,21698v326,-94,650,-194,972,-302c1045,21299,1045,21299,1045,21299v-322,103,-647,198,-973,286l71,21698xm45,26031v315,-122,623,-256,925,-403c972,25486,972,25486,972,25486v-302,143,-611,272,-926,389l45,26031xm55,24352v320,-119,634,-249,944,-390c1001,23842,1001,23842,1001,23842v-311,136,-626,261,-945,376l55,24352xm49,25468v316,-122,626,-257,931,-404c982,24929,982,24929,982,24929v-305,141,-616,271,-932,388l49,25468xm52,24906v318,-122,631,-254,937,-398c991,24381,991,24381,991,24381v-308,139,-620,267,-938,384l52,24906xm86,19195v333,-51,665,-104,997,-161c1085,18953,1085,18953,1085,18953v-333,52,-665,100,-998,145l86,19195xm97,17293v339,-13,678,-26,1017,-40c1115,17171,1115,17171,1115,17171v-339,9,-678,17,-1017,23l97,17293xm91,18240v336,-32,672,-66,1008,-102c1100,18056,1100,18056,1100,18056v-335,31,-671,59,-1008,86l91,18240xm94,17766v338,-22,675,-46,1013,-71c1108,17613,1108,17613,1108,17613v-338,19,-675,38,-1013,55l94,17766xm77,20686v329,-78,656,-162,982,-251c1061,20329,1061,20329,1061,20329v-326,83,-654,159,-983,231l77,20686xm100,16823v341,-3,681,-6,1021,-8c1123,16732,1123,16732,1123,16732v-341,-3,-682,-6,-1022,-8l100,16823xm80,20189v330,-69,659,-143,987,-223c1069,19865,1069,19865,1069,19865v-328,73,-658,140,-988,203l80,20189xm83,19678v332,-60,662,-123,992,-190c1077,19407,1077,19407,1077,19407v-330,62,-662,120,-994,175l83,19678xm42,26598v313,-120,619,-252,918,-398c963,26052,963,26052,963,26052v-300,141,-607,268,-920,383l42,26598xm89,18716v334,-41,668,-85,1002,-132c1093,18503,1093,18503,1093,18503v-334,41,-669,79,-1004,115l89,18716xm74,21188v327,-86,653,-178,977,-277c1053,20818,1053,20818,1053,20818v-325,93,-651,180,-978,260l74,21188xm7,32519v291,-23,573,-52,846,-84c856,32233,856,32233,856,32233v-272,29,-555,55,-848,78l7,32519xm1,33483v286,-11,564,-24,834,-40c839,33247,839,33247,839,33247v-272,17,-550,31,-836,42l1,33483xm3,33186v287,-14,566,-31,838,-52c844,32932,844,32932,844,32932v-271,21,-551,39,-840,54l3,33186xm5,32866v289,-19,570,-41,842,-67c850,32594,850,32594,850,32594v-272,26,-553,47,-844,65l5,32866xm,33676v831,,831,,831,c834,33538,834,33538,834,33538v-271,14,-549,25,-833,34l,33676xm39,27165v311,-116,615,-245,911,-387c953,26621,953,26621,953,26621v-297,138,-602,263,-913,374l39,27165xm29,28837v307,-94,604,-199,891,-318c923,28336,923,28336,923,28336v-288,117,-586,221,-893,313l29,28837xm32,28288v309,-102,608,-217,898,-345c933,27767,933,27767,933,27767v-292,126,-592,238,-900,338l32,28288xm12,31748v261,-33,515,-70,760,-112c804,31630,835,31624,867,31618v4,-209,4,-209,4,-209c595,31459,310,31502,13,31540r-1,208xm26,29373v305,-85,600,-181,885,-289c914,28897,914,28897,914,28897v-286,107,-582,201,-887,284l26,29373xm17,30871v299,-57,588,-121,866,-193c887,30476,887,30476,887,30476v-279,72,-569,134,-869,188l17,30871xm14,31323v99,-15,198,-31,295,-47c502,31240,691,31202,875,31161v3,-204,3,-204,3,-204c601,31017,314,31069,15,31114r-1,209xm20,30393v301,-66,592,-140,872,-225c895,29971,895,29971,895,29971v-281,83,-572,156,-874,219l20,30393xm23,29893v303,-75,596,-161,878,-257c904,29443,904,29443,904,29443v-283,95,-577,179,-880,252l23,29893xm35,27730v310,-111,612,-234,905,-371c943,27194,943,27194,943,27194v-294,133,-596,252,-906,358l35,27730xm189,1822v-2,207,-2,207,-2,207c605,2086,999,2155,1373,2238v3,-203,3,-203,3,-203c1180,1990,979,1949,771,1911,582,1878,388,1849,189,1822xm182,2914v411,78,803,174,1174,289c1359,3006,1359,3006,1359,3006,989,2889,597,2791,183,2708r-1,206xm186,2251v-1,208,-1,208,-1,208c599,2526,993,2608,1365,2706v3,-199,3,-199,3,-199c1032,2416,679,2338,308,2271v-40,-7,-81,-14,-122,-20xm191,1419v-1,203,-1,203,-1,203c198,1623,205,1624,213,1625v411,49,800,106,1167,174c1384,1592,1384,1592,1384,1592v-44,-8,-89,-17,-133,-25c915,1509,561,1460,191,1419xm173,4407v402,115,787,250,1155,409c1331,4634,1331,4634,1331,4634,964,4473,578,4334,175,4216r-2,191xm192,1250v265,22,522,47,770,76c1107,1345,1248,1365,1387,1387v4,-204,4,-204,4,-204c1012,1127,613,1080,193,1043r-1,207xm170,4941v398,125,781,271,1148,441c1321,5205,1321,5205,1321,5205,955,5032,571,4883,171,4754r-1,187xm176,3890v405,104,793,226,1162,372c1341,4074,1341,4074,1341,4074,972,3926,585,3800,177,3693r-1,197xm179,3391v409,91,798,201,1168,332c1350,3529,1350,3529,1350,3529,981,3396,591,3284,181,3190r-2,201xm196,572v420,23,822,53,1204,89c1403,460,1403,460,1403,460,1019,422,617,392,197,369r-1,203xm194,900v421,28,821,64,1200,107c1397,806,1397,806,1397,806,1016,760,615,723,195,693r-1,207xm167,5487v395,133,775,287,1142,465c1311,5782,1311,5782,1311,5782,945,5600,564,5442,168,5304r-1,183xm198,266v419,18,822,43,1207,73c1409,142,1409,142,1409,142,1022,112,619,88,199,70r-1,196xm650,v260,12,513,26,760,42c1411,,1411,,1411,l650,xm151,8268v377,144,747,304,1109,483c1263,8624,1263,8624,1263,8624,901,8438,530,8270,151,8119r,149xm123,12997v354,77,708,161,1060,252c1185,13146,1185,13146,1185,13146,833,13048,479,12957,123,12872r,125xm125,12481v358,88,713,185,1066,289c1193,12680,1193,12680,1193,12680,839,12569,484,12467,126,12373r-1,108xm164,6039v391,140,769,300,1135,483c1301,6365,1301,6365,1301,6365,936,6176,557,6010,165,5864r-1,175xm129,11978v359,97,716,204,1070,319c1201,12204,1201,12204,1201,12204,847,12083,489,11970,129,11866r,112xm111,14931v347,37,694,77,1041,121c1153,14971,1153,14971,1153,14971v-346,-49,-694,-95,-1041,-138l111,14931xm108,15406v346,28,691,57,1036,88c1146,15413,1146,15413,1146,15413v-346,-37,-691,-72,-1037,-105l108,15406xm131,11468v362,107,721,224,1076,350c1209,11722,1209,11722,1209,11722,854,11589,495,11466,132,11353r-1,115xm117,13971v351,57,701,119,1050,186c1169,14078,1169,14078,1169,14078,819,14006,469,13938,117,13875r,96xm114,14452v349,48,698,98,1046,154c1161,14526,1161,14526,1161,14526,813,14466,464,14409,115,14356r-1,96xm120,13486v353,68,705,140,1055,219c1177,13608,1177,13608,1177,13608,826,13521,473,13441,120,13366r,120xm154,7713v381,145,753,309,1116,492c1272,8072,1272,8072,1272,8072,909,7882,537,7711,155,7558r-1,155xm157,7154v384,146,759,310,1122,496c1282,7510,1282,7510,1282,7510,918,7318,543,7147,158,6994r-1,160xm160,6596v388,143,764,307,1129,492c1291,6940,1291,6940,1291,6940,927,6749,550,6579,161,6428r-1,168xm105,15880v344,17,688,36,1032,56c1138,15854,1138,15854,1138,15854v-344,-26,-688,-50,-1032,-72l105,15880xm141,9897v369,131,734,274,1092,431c1235,10220,1235,10220,1235,10220,877,10056,512,9907,142,9770r-1,127xm147,8817v375,141,743,297,1104,470c1253,9166,1253,9166,1253,9166,893,8988,525,8826,148,8678r-1,139xm135,10950v364,116,724,242,1081,380c1218,11231,1218,11231,1218,11231,861,11087,500,10954,135,10833r,117xm138,10427v366,123,729,258,1087,406c1226,10730,1226,10730,1226,10730,869,10577,506,10435,139,10306r-1,121xm144,9361v372,136,738,286,1098,452c1244,9698,1244,9698,1244,9698,885,9527,518,9370,145,9228r-1,133xe" fillcolor="#beccd5" stroked="f">
                      <v:path arrowok="t" o:connecttype="custom" o:connectlocs="67993,10135235;20652,7218998;358712,5199380;320902,7402195;21923,7015798;22558,6889115;17475,7731760;311371,7957820;314865,7740968;27642,6063615;30819,5490528;29866,5640705;336471,6488113;356805,5312410;25736,6371590;26371,6247765;28278,5942330;333929,6639243;271973,10233978;953,10569258;953,10536555;0,10692130;301839,8502015;293260,8996680;10485,8923338;4130,10013950;8261,9325928;4448,9945053;6355,9649778;286270,9409430;299615,8634095;437190,646113;58144,859790;97859,721043;439731,505460;55602,1338580;61321,331153;54013,1568768;56873,1076643;444815,209868;443862,255905;53378,1684020;62910,84455;400334,2778443;376504,4173855;40033,3928428;52107,1917383;35267,4740593;363477,4919345;384130,3721735;37174,4405313;36221,4588510;48930,2448878;406370,2428875;410183,2203450;33679,5010785;44799,3142298;42893,3476625;389213,3439478;395250,3079115" o:connectangles="0,0,0,0,0,0,0,0,0,0,0,0,0,0,0,0,0,0,0,0,0,0,0,0,0,0,0,0,0,0,0,0,0,0,0,0,0,0,0,0,0,0,0,0,0,0,0,0,0,0,0,0,0,0,0,0,0,0,0,0"/>
                      <o:lock v:ext="edit" verticies="t"/>
                    </v:shape>
                    <v:oval id="Oval 7" o:spid="_x0000_s1031" style="position:absolute;left:6191;top:78600;width:18466;height:18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E9sEA&#10;AADaAAAADwAAAGRycy9kb3ducmV2LnhtbESPQWsCMRSE7wX/Q3hCL0WzrVjL1iilreBVK56fm9fd&#10;0M3LkqRr9t8bQfA4zMw3zHKdbCt68sE4VvA8LUAQV04brhUcfjaTNxAhImtsHZOCgQKsV6OHJZba&#10;nXlH/T7WIkM4lKigibErpQxVQxbD1HXE2ft13mLM0tdSezxnuG3lS1G8SouG80KDHX02VP3t/62C&#10;/uCPyQ/GLLphlk5fs2/7hIVSj+P08Q4iUor38K291QrmcL2Sb4Bc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HRPbBAAAA2gAAAA8AAAAAAAAAAAAAAAAAmAIAAGRycy9kb3du&#10;cmV2LnhtbFBLBQYAAAAABAAEAPUAAACGAwAAAAA=&#10;" stroked="f"/>
                    <v:shape id="Freeform 8" o:spid="_x0000_s1032" style="position:absolute;left:6159;top:78568;width:18529;height:18536;visibility:visible;mso-wrap-style:square;v-text-anchor:top" coordsize="5837,5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UKcQA&#10;AADaAAAADwAAAGRycy9kb3ducmV2LnhtbESPMW/CMBSE90r8B+shdSsODCikOFHViKpLh1KGjk/x&#10;Iw7Ez8E2EPj1daVKHU93951uXY22FxfyoXOsYD7LQBA3TnfcKth9bZ5yECEia+wdk4IbBajKycMa&#10;C+2u/EmXbWxFgnAoUIGJcSikDI0hi2HmBuLk7Z23GJP0rdQerwlue7nIsqW02HFaMDjQq6HmuD1b&#10;Bd/zet+dDsavbnX+Vu/yu1t93JV6nI4vzyAijfE//Nd+1wqW8Hsl3QB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XFCnEAAAA2gAAAA8AAAAAAAAAAAAAAAAAmAIAAGRycy9k&#10;b3ducmV2LnhtbFBLBQYAAAAABAAEAPUAAACJAwAAAAA=&#10;" path="m2918,5827v,-10,,-10,,-10c3719,5817,4443,5492,4968,4968v524,-525,849,-1249,849,-2049c5817,2118,5492,1394,4968,869,4443,345,3719,20,2918,20,2118,20,1394,345,869,869,344,1394,20,2118,20,2919v,800,324,1524,849,2049c1394,5492,2118,5817,2918,5817v,10,,10,,10c2918,5837,2918,5837,2918,5837,1307,5837,,4530,,2919,,1307,1307,,2918,,4530,,5837,1307,5837,2919v,1611,-1307,2918,-2919,2918l2918,5827xe" fillcolor="#3f5e6b" stroked="f">
                      <v:path arrowok="t" o:connecttype="custom" o:connectlocs="926306,1850389;926306,1847214;1577070,1577610;1846581,926941;1577070,275955;926306,6351;275860,275955;6349,926941;275860,1577610;926306,1847214;926306,1850389;926306,1853565;0,926941;926306,0;1852930,926941;926306,1853565;926306,1850389" o:connectangles="0,0,0,0,0,0,0,0,0,0,0,0,0,0,0,0,0"/>
                    </v:shape>
                    <v:oval id="Oval 9" o:spid="_x0000_s1033" style="position:absolute;left:6521;top:78936;width:17805;height:17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zI8MA&#10;AADaAAAADwAAAGRycy9kb3ducmV2LnhtbESPQWvCQBSE7wX/w/IEb3UTLa1GN0EKghZ6qHrx9sg+&#10;k2D2bchuzeqv7xYKPQ4z8w2zLoJpxY1611hWkE4TEMSl1Q1XCk7H7fMChPPIGlvLpOBODop89LTG&#10;TNuBv+h28JWIEHYZKqi97zIpXVmTQTe1HXH0LrY36KPsK6l7HCLctHKWJK/SYMNxocaO3msqr4dv&#10;o4DDvNJDeNnt7x+PkLr0E+fnpVKTcdisQHgK/j/8195pBW/weyXe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szI8MAAADaAAAADwAAAAAAAAAAAAAAAACYAgAAZHJzL2Rv&#10;d25yZXYueG1sUEsFBgAAAAAEAAQA9QAAAIgDAAAAAA==&#10;" fillcolor="#3f5e6b" stroked="f"/>
                    <v:oval id="Oval 10" o:spid="_x0000_s1034" style="position:absolute;left:6838;top:79254;width:17171;height:17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raL4A&#10;AADaAAAADwAAAGRycy9kb3ducmV2LnhtbERPz2vCMBS+D/Y/hDfwMjTdhG3UpjLmBK9zsvOzebZh&#10;zUtJYk3/e3MQPH58v6t1sr0YyQfjWMHLogBB3DhtuFVw+N3OP0CEiKyxd0wKJgqwrh8fKiy1u/AP&#10;jfvYihzCoUQFXYxDKWVoOrIYFm4gztzJeYsxQ99K7fGSw20vX4viTVo0nBs6HOiro+Z/f7YKxoP/&#10;S34y5n2Ylum4WX7bZyyUmj2lzxWISCnexTf3TivIW/OVfANkf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G62i+AAAA2gAAAA8AAAAAAAAAAAAAAAAAmAIAAGRycy9kb3ducmV2&#10;LnhtbFBLBQYAAAAABAAEAPUAAACDAwAAAAA=&#10;" stroked="f"/>
                    <v:shape id="Freeform 11" o:spid="_x0000_s1035" style="position:absolute;left:7169;top:79565;width:16554;height:16485;visibility:visible;mso-wrap-style:square;v-text-anchor:top" coordsize="5214,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3ScIA&#10;AADaAAAADwAAAGRycy9kb3ducmV2LnhtbESPQYvCMBSE78L+h/AWvGm6HkSraVmExd2DiNXeH82z&#10;Ldu81Cba+u+NIHgcZuYbZp0OphE36lxtWcHXNAJBXFhdc6ngdPyZLEA4j6yxsUwK7uQgTT5Ga4y1&#10;7flAt8yXIkDYxaig8r6NpXRFRQbd1LbEwTvbzqAPsiul7rAPcNPIWRTNpcGaw0KFLW0qKv6zq1GQ&#10;X+z2sOjlPt/l8/3s9Lc52kum1Phz+F6B8DT4d/jV/tUKlvC8Em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TdJwgAAANoAAAAPAAAAAAAAAAAAAAAAAJgCAABkcnMvZG93&#10;bnJldi54bWxQSwUGAAAAAAQABAD1AAAAhwMAAAAA&#10;" path="m2563,4975v,5,4,18,6,22c2578,5023,2578,5023,2578,5023v5,12,9,22,9,36c2587,5079,2576,5093,2559,5093v-17,,-27,-17,-27,-35c2533,5030,2553,4993,2553,4977v,-3,-1,-8,-4,-8c2534,4969,2512,5043,2478,5043v-16,,-26,-15,-26,-33c2453,4956,2545,4973,2545,4954v,-6,-8,-8,-13,-8c2520,4944,2489,4939,2476,4935v-15,-5,-27,-16,-26,-36c2450,4881,2462,4869,2477,4869v21,,40,34,52,51c2532,4923,2542,4940,2547,4940v4,1,7,-4,7,-8c2554,4928,2550,4914,2549,4911v-9,-28,-9,-28,-9,-28c2533,4868,2529,4859,2530,4842v,-19,12,-34,28,-33c2575,4809,2586,4827,2585,4845v,19,-9,44,-15,60c2568,4910,2563,4925,2563,4933v,3,3,7,7,7c2577,4940,2598,4903,2602,4896v10,-15,19,-32,36,-32c2653,4865,2666,4878,2666,4895v-1,55,-91,38,-91,57c2575,4963,2596,4964,2601,4965v22,3,22,3,22,3c2643,4971,2669,4977,2669,5007v,19,-14,32,-28,32c2621,5038,2602,5007,2591,4991v-3,-4,-14,-23,-22,-23c2566,4968,2563,4970,2563,4975xm2125,5054v-13,48,-23,67,18,87c2150,5145,2163,5150,2160,5163v-4,13,-11,13,-20,10c2105,5164,2072,5152,2037,5142v-32,-9,-65,-14,-96,-23c1932,5116,1925,5112,1928,5099v4,-12,15,-11,23,-10c1999,5093,2000,5076,2015,5023v27,-100,27,-100,27,-100c2044,4921,2049,4908,2043,4907v-6,1,-6,1,-6,1c2032,4911,2027,4915,2021,4918v-38,25,-38,25,-38,25c1885,5012,1885,5012,1885,5012v-9,8,-33,21,-36,35c1846,5058,1857,5062,1864,5065v10,3,28,8,23,26c1884,5103,1877,5101,1867,5099v-161,-45,-161,-45,-161,-45c1696,5052,1686,5050,1689,5037v6,-20,30,-12,41,-9c1772,5039,1795,5027,1834,5002v41,-26,41,-26,41,-26c1887,4968,1935,4940,1939,4928v2,-6,-3,-15,-5,-21c1838,4650,1838,4650,1838,4650v-4,-12,-14,-40,-21,-50c1812,4592,1803,4588,1795,4584v-2,,-2,-1,-3,-1c1784,4583,1777,4586,1767,4594v-17,13,-48,45,-66,61c1615,4737,1615,4737,1615,4737v-176,160,-176,160,-176,160c1418,4916,1411,4929,1386,4916v-20,-11,-15,-19,-12,-43c1434,4455,1434,4455,1434,4455v2,-12,4,-32,4,-44c1437,4394,1434,4387,1422,4380v-5,-3,-11,-6,-14,-10c1406,4369,1404,4367,1402,4366v-12,-9,-22,-10,-38,c1342,4380,1315,4414,1297,4436v-163,194,-163,194,-163,194c1113,4654,1087,4680,1112,4704v8,8,21,17,10,31c1112,4746,1102,4737,1094,4731v-93,-79,-93,-79,-93,-79c980,4634,983,4634,986,4604v34,-349,34,-349,34,-349c892,4407,892,4407,892,4407v-10,12,-27,33,-33,48c852,4475,859,4488,870,4500v8,9,22,15,11,28c870,4541,858,4532,850,4525v-16,-14,-30,-28,-46,-41c789,4471,772,4459,756,4446v-8,-7,-13,-15,-4,-25c765,4406,779,4425,789,4432v28,17,50,-16,71,-40c1109,4096,1109,4096,1109,4096v15,-17,22,-31,40,-15c1162,4092,1158,4111,1156,4128v-50,484,-50,484,-50,484c1279,4406,1279,4406,1279,4406v13,-14,40,-47,48,-63c1337,4320,1329,4307,1316,4293v-7,-7,-23,-18,-11,-32c1314,4251,1324,4255,1332,4262v17,14,30,30,47,44c1396,4321,1415,4332,1432,4346v,,,1,1,1c1434,4348,1435,4348,1437,4349v25,14,49,29,73,42c1541,4408,1572,4420,1601,4436v9,5,19,12,12,26c1600,4486,1567,4443,1554,4469v-5,9,-7,22,-9,31c1534,4568,1534,4568,1534,4568v-5,30,-6,28,16,39c1630,4650,1630,4650,1630,4650v21,11,19,12,38,-8c1684,4626,1706,4605,1717,4584v27,-51,-50,-52,-33,-85c1691,4486,1703,4490,1712,4495v19,10,38,22,57,32c1788,4537,1808,4546,1827,4556v2,1,4,2,5,3c1858,4567,1884,4576,1911,4583v30,9,61,14,91,22c2011,4608,2018,4615,2015,4628v-7,25,-36,-1,-41,18c1971,4657,1978,4675,1982,4683v57,164,57,164,57,164c2041,4851,2047,4871,2051,4872v7,2,11,-18,11,-21c2092,4744,2092,4744,2092,4744v12,-47,20,-65,-20,-84c2064,4656,2052,4650,2056,4636v3,-12,11,-13,20,-11c2111,4635,2143,4647,2178,4657v32,9,65,14,97,23c2285,4683,2291,4688,2287,4700v-3,12,-14,13,-23,13c2218,4709,2216,4723,2202,4774r-77,280xm1599,4676v-53,-28,-53,-28,-53,-28c1541,4645,1527,4634,1522,4643v-2,3,-3,18,-4,21c1493,4808,1493,4808,1493,4808v104,-97,104,-97,104,-97c1600,4707,1611,4698,1613,4693v6,-10,-9,-14,-14,-17xm796,4260v64,-51,50,-126,37,-186c822,4028,799,3968,850,3927v46,-37,100,-15,127,19c993,3966,1004,3992,999,4021v-4,25,-19,43,-35,64c955,4096,939,4114,949,4127v10,13,33,-8,43,-17c1027,4082,1027,4082,1027,4082v21,-17,30,-22,27,-47c1048,4001,1022,3953,1001,3927v-29,-36,-68,-63,-118,-69c837,3853,786,3865,746,3897v-73,59,-71,128,-48,198c709,4132,709,4132,709,4132v10,30,19,67,-15,94c657,4256,610,4239,588,4211v-29,-36,-8,-79,19,-118c613,4084,620,4074,612,4065v-9,-12,-22,,-33,8c536,4108,536,4108,536,4108v-12,10,-23,16,-21,32c518,4165,540,4204,555,4223v50,62,157,105,241,37xm836,3790v5,7,15,13,26,7c873,3791,872,3784,867,3775v-32,-58,-67,-115,-99,-173c743,3557,721,3511,696,3466v-4,-8,-9,-7,-18,-3c617,3488,617,3488,617,3488v-8,3,-28,9,-35,13c571,3507,568,3513,573,3523v6,11,25,9,37,7c665,3525,705,3549,729,3592v9,16,15,39,5,58c724,3668,698,3683,680,3693v-84,46,-84,46,-84,46c577,3750,568,3757,555,3737v-15,-25,-15,-25,-15,-25c504,3648,584,3631,568,3602v-5,-10,-18,-7,-27,-2c522,3612,501,3625,481,3637v-21,9,-42,21,-63,31c408,3674,401,3681,406,3690v6,11,23,8,34,5c461,3690,481,3688,494,3703v9,10,24,37,31,50c536,3774,524,3779,502,3791v-88,49,-88,49,-88,49c406,3844,387,3856,378,3851v-12,-5,-30,-39,-36,-49c333,3785,323,3766,330,3746v5,-16,12,-34,22,-48c357,3689,366,3677,361,3668v-8,-14,-19,-6,-29,c274,3700,274,3700,274,3700v-13,7,-27,11,-19,24c290,3788,327,3850,362,3913v20,36,37,73,57,109c424,4031,433,4034,444,4028v6,-4,3,-17,,-26c430,3959,453,3949,495,3926,749,3786,749,3786,749,3786v43,-24,56,-33,87,4xm225,3580v1,8,5,21,-8,26c204,3610,200,3604,197,3595v-12,-34,-20,-68,-31,-102c155,3461,141,3431,131,3400v-3,-9,-3,-17,9,-22c152,3374,158,3384,162,3392v23,41,38,33,90,15c527,3315,527,3315,527,3315v41,-14,69,-30,53,-77c548,3143,453,3173,444,3147v-3,-11,3,-15,14,-19c481,3121,507,3117,532,3113v-5,-10,-10,-16,-28,-21c484,3086,440,3079,416,3075,299,3053,299,3053,299,3053,67,3004,67,3004,67,3004v-28,-6,-43,-5,-47,-32c17,2949,27,2948,49,2937,422,2741,422,2741,422,2741v11,-6,29,-15,39,-23c473,2708,477,2701,476,2687v,-6,-2,-13,,-18c470,2628,455,2629,404,2625,114,2606,114,2606,114,2606v-48,-3,-71,-8,-81,33c30,2648,30,2662,16,2661,3,2660,,2652,1,2642v2,-32,7,-64,9,-96c13,2492,14,2439,17,2386v2,-30,8,-62,31,-85c73,2276,110,2264,150,2267v78,5,109,65,112,125c269,2353,300,2339,338,2325v108,-39,108,-39,108,-39c478,2275,495,2273,505,2243v3,-9,6,-15,18,-14c537,2230,537,2242,537,2251v-1,19,-4,38,-5,57c530,2328,531,2346,529,2366v-1,16,-10,16,-27,22c349,2442,349,2442,349,2442v-17,6,-51,17,-63,28c279,2475,277,2484,277,2493v-1,13,10,10,26,11c411,2511,411,2511,411,2511v48,3,68,7,79,-36c492,2466,495,2453,510,2454v12,1,15,9,14,18c522,2508,516,2542,514,2578v-2,33,-1,67,-3,100c511,2680,510,2682,510,2683v4,28,4,55,8,82c523,2800,531,2832,535,2865v2,10,2,22,-14,24c494,2893,510,2842,481,2846v-11,1,-22,7,-30,11c389,2888,389,2888,389,2888v-27,13,-26,11,-23,36c379,3014,379,3014,379,3014v3,24,1,22,28,26c430,3044,460,3049,483,3045v57,-8,13,-71,50,-76c547,2967,551,2980,553,2989v3,22,4,44,7,65c562,3071,566,3089,569,3106v6,2,6,10,10,20c596,3176,609,3227,626,3277v17,52,38,103,56,154c685,3441,685,3448,674,3452v-13,4,-21,-4,-26,-12c625,3400,614,3406,563,3423v-275,93,-275,93,-275,93c241,3532,220,3535,225,3580xm229,2424v-17,-22,-48,-36,-78,-38c99,2383,48,2408,44,2456v,10,3,29,15,32c68,2490,87,2490,97,2491v110,7,110,7,110,7c227,2499,243,2504,244,2486v2,-21,-1,-44,-15,-62xm340,3004v-9,-60,-9,-60,-9,-60c331,2939,331,2921,322,2922v-4,1,-17,8,-20,9c170,2996,170,2996,170,2996v140,26,140,26,140,26c315,3023,329,3026,334,3025v12,-1,7,-15,6,-21xm62,2149v13,3,17,-10,21,-18c101,2090,121,2098,170,2109v152,36,152,36,152,36c374,2157,417,2177,416,2174v-5,-22,-5,-20,-11,-61c399,2072,400,2075,392,2033v1,5,3,11,-44,c195,1998,195,1998,195,1998v-53,-12,-70,-13,-68,-61c127,1929,128,1918,115,1915v-13,-3,-17,4,-19,13c89,1960,85,1993,77,2026v-8,35,-19,68,-27,103c48,2139,49,2146,62,2149xm137,1842v13,5,19,-8,23,-15c183,1788,202,1799,249,1816v201,71,201,71,201,71c485,1899,497,1905,529,1924v33,19,44,92,19,122c540,2056,532,2065,520,2066v-47,4,-78,-35,-74,-21c455,2074,461,2143,469,2169v6,19,66,-10,119,-41c650,2092,678,1914,595,1850,532,1803,475,1776,398,1747,287,1708,287,1708,287,1708v-51,-18,-68,-20,-60,-68c228,1632,230,1621,218,1616v-12,-4,-17,2,-21,11c186,1658,178,1691,167,1722v-12,34,-27,66,-39,99c125,1831,125,1838,137,1842xm357,1348v-31,-21,71,-180,88,-205c483,1088,528,1044,596,1022v71,-24,151,-14,220,35c954,1153,958,1325,883,1432v-33,48,-69,94,-103,141c773,1584,768,1597,760,1608v-5,7,-14,11,-24,3c725,1604,730,1595,734,1586v15,-44,3,-49,-42,-80c459,1342,459,1342,459,1342v-34,-24,-56,-42,-76,-7c377,1344,372,1359,357,1348xm507,1236v235,165,235,165,235,165c786,1432,824,1462,857,1415v27,-37,24,-91,2,-137c839,1233,795,1189,752,1159v-89,-62,-213,-87,-272,-3c451,1197,462,1205,507,1236xm727,852v38,-24,54,-4,87,31c1011,1095,1011,1095,1011,1095v34,36,46,47,17,86c1023,1188,1019,1198,1028,1208v8,9,15,6,22,-1c1099,1162,1145,1114,1194,1069v38,-35,77,-68,115,-103c1316,960,1313,956,1307,948v-39,-53,-39,-53,-39,-53c1264,888,1252,870,1247,864v-9,-9,-16,-11,-24,-3c1214,870,1221,887,1225,898v19,53,5,97,-31,130c1181,1041,1160,1053,1139,1047v-20,-4,-41,-26,-55,-41c1019,936,1019,936,1019,936v-15,-16,-24,-23,-8,-40c1032,874,1032,874,1032,874v54,-50,89,24,114,1c1154,867,1148,856,1141,849v-17,-16,-35,-33,-50,-50c1076,782,1060,764,1045,746v-8,-8,-16,-14,-24,-6c1011,748,1019,764,1024,773v11,20,17,38,5,55c1022,839,999,860,989,870v-18,16,-26,5,-43,-13c878,784,878,784,878,784v-7,-7,-23,-23,-20,-33c860,739,888,713,897,705v13,-13,30,-27,51,-26c965,680,984,683,1000,688v10,4,23,9,31,2c1043,679,1032,671,1024,662,979,614,979,614,979,614,969,603,962,590,951,601,897,650,847,702,794,751v-30,28,-62,53,-93,82c694,839,694,849,703,858v4,5,17,-1,24,-6xm1061,530v-7,-11,-3,-18,6,-24c1094,490,1123,476,1150,459v46,-29,89,-59,135,-87c1310,356,1340,342,1372,348v34,6,66,29,87,63c1500,477,1469,538,1422,575v35,-18,65,,99,23c1615,663,1615,663,1615,663v27,20,39,33,69,23c1693,684,1700,683,1706,693v7,12,-2,19,-10,24c1680,727,1663,736,1646,746v-16,10,-31,21,-48,31c1585,786,1578,778,1564,768,1432,674,1432,674,1432,674v-15,-10,-44,-31,-59,-34c1364,637,1355,641,1348,645v-11,7,-2,14,6,28c1411,765,1411,765,1411,765v26,41,34,59,75,43c1495,805,1507,800,1515,813v6,10,1,17,-6,22c1478,854,1447,869,1416,888v-28,17,-55,38,-83,55c1325,948,1317,949,1311,939v-7,-11,,-20,6,-26c1351,881,1342,871,1314,826,1161,578,1161,578,1161,578v-25,-41,-34,-62,-74,-47c1079,535,1068,542,1061,530xm1226,465v3,8,15,24,20,32c1304,591,1304,591,1304,591v10,17,15,34,31,24c1353,604,1370,589,1376,566v9,-26,2,-59,-14,-85c1335,437,1285,409,1243,435v-8,5,-22,19,-17,30xm1763,176v35,-6,41,30,49,61c1875,483,1875,483,1875,483v7,27,19,68,17,95c1891,597,1885,604,1870,609v-10,3,-28,6,-23,23c1850,645,1860,647,1869,644v21,-5,42,-14,63,-19c1954,619,1975,617,1996,612v10,-3,20,-8,16,-22c2008,573,1989,579,1980,581v-19,3,-34,2,-47,-20c1924,545,1914,504,1909,485,1842,224,1842,224,1842,224v365,322,365,322,365,322c2220,558,2233,572,2250,568v23,-6,16,-19,10,-41c2165,152,2165,152,2165,152v-8,-31,-22,-68,8,-80c2184,67,2209,67,2204,48v-4,-14,-13,-14,-23,-11c2161,42,2142,48,2122,53v-20,6,-40,9,-60,14c2052,70,2037,73,2041,90v5,17,18,9,30,8c2087,96,2101,98,2114,115v9,13,15,39,19,55c2182,362,2182,362,2182,362,1919,131,1919,131,1919,131v-23,-20,-22,-22,-49,-15c1752,146,1752,146,1752,146v-9,3,-23,6,-19,20c1737,184,1752,178,1763,176xm2308,55v44,6,44,32,46,80c2367,424,2367,424,2367,424v2,49,4,65,-42,76c2317,502,2306,508,2307,521v,12,8,14,17,14c2391,532,2457,525,2524,522v51,-2,102,-1,154,-4c2687,518,2688,513,2688,503v5,-65,5,-65,5,-65c2694,429,2697,408,2696,401v,-13,-5,-19,-16,-18c2668,383,2662,401,2658,412v-20,53,-59,77,-108,80c2531,492,2508,488,2496,470v-12,-16,-14,-46,-15,-67c2476,308,2476,308,2476,308v-1,-22,-3,-33,20,-36c2526,269,2526,269,2526,269v73,-4,53,76,86,74c2624,343,2626,330,2625,320v-2,-23,-4,-47,-6,-70c2620,227,2619,202,2619,180v-1,-12,-4,-21,-15,-21c2592,160,2588,176,2585,187v-4,21,-12,40,-31,45c2541,235,2511,237,2496,238v-24,1,-24,-13,-25,-38c2467,100,2467,100,2467,100v-1,-10,-2,-32,6,-38c2483,54,2521,53,2533,52v18,-1,40,-1,55,14c2600,78,2613,92,2622,107v5,8,12,21,22,21c2660,127,2658,114,2657,102v-3,-66,-3,-66,-3,-66c2653,21,2656,7,2641,8v-73,3,-145,10,-217,13c2383,23,2342,22,2301,24v-10,,-17,7,-16,20c2285,50,2299,54,2308,55xm2700,493v2,-13,13,-12,22,-13c2768,475,2767,462,2776,408v47,-281,47,-281,47,-281c2830,86,2836,58,2797,55v-11,-1,-27,1,-23,-18c2780,,2966,23,2997,28v65,11,124,33,174,84c3223,166,3249,242,3235,326v-28,166,-181,244,-310,222c2867,539,2811,526,2753,516v-12,-2,-27,-1,-40,-3c2705,512,2698,505,2700,493xm2929,517v46,8,93,-17,124,-57c3086,422,3106,363,3115,312,3132,205,3102,82,3000,65v-49,-8,-52,5,-61,60c2892,407,2892,407,2892,407v-9,54,-19,101,37,110xm3214,570v-8,-1,-20,,-25,12c3185,593,3190,598,3199,602v62,24,125,46,187,70c3434,691,3481,713,3528,732v9,3,12,-1,16,-10c3575,664,3575,664,3575,664v4,-7,16,-25,19,-32c3599,620,3597,613,3587,609v-12,-4,-25,9,-33,18c3515,667,3468,673,3423,655v-17,-7,-37,-21,-41,-42c3378,593,3388,565,3396,546v35,-89,35,-89,35,-89c3439,437,3442,426,3464,433v28,9,28,9,28,9c3561,469,3509,533,3540,545v11,5,18,-6,22,-16c3569,508,3577,484,3586,463v9,-21,18,-43,28,-64c3618,388,3619,378,3609,374v-12,-4,-22,9,-29,18c3567,409,3553,423,3533,420v-13,-2,-41,-13,-55,-19c3455,392,3462,380,3471,357v37,-93,37,-93,37,-93c3511,255,3519,234,3529,232v12,-3,48,11,59,15c3605,254,3625,263,3633,283v6,15,12,33,14,51c3648,344,3649,358,3658,362v15,6,18,-7,23,-18c3705,282,3705,282,3705,282v5,-13,14,-25,,-31c3637,225,3569,201,3502,174v-39,-15,-75,-33,-114,-48c3379,122,3370,126,3365,138v-2,6,9,15,16,20c3420,181,3408,204,3391,249,3284,518,3284,518,3284,518v-18,46,-23,62,-70,52xm3815,320v7,-11,16,-10,25,-4c3867,333,3892,353,3918,370v46,30,92,56,137,85c4080,471,4105,492,4114,523v9,34,2,72,-20,106c4052,695,3984,692,3930,666v31,24,28,58,22,99c3933,878,3933,878,3933,878v-6,33,-12,50,10,72c3946,954,3948,958,3949,962v36,22,44,11,79,-26c4228,725,4228,725,4228,725v35,-36,52,-49,26,-86c4249,632,4240,622,4249,612v9,-9,16,-6,23,c4298,637,4321,663,4347,688v24,23,51,44,75,66c4429,761,4432,768,4423,777v-9,10,-18,3,-25,-1c4358,750,4349,764,4311,804v-199,210,-199,210,-199,210c4082,1046,4064,1073,4100,1107v73,69,143,-2,163,17c4271,1132,4267,1138,4259,1147v-16,18,-38,32,-58,48c4210,1202,4218,1204,4235,1201v22,-5,63,-19,86,-26c4435,1140,4435,1140,4435,1140v228,-66,228,-66,228,-66c4691,1066,4703,1058,4719,1080v14,19,5,24,-8,44c4473,1472,4473,1472,4473,1472v-7,11,-19,27,-24,39c4443,1526,4443,1534,4450,1545v3,5,7,10,8,14c4460,1562,4461,1564,4462,1566v7,14,15,19,34,17c4522,1580,4561,1561,4587,1550v232,-101,232,-101,232,-101c4849,1436,4883,1424,4872,1391v-4,-10,-12,-24,5,-31c4890,1354,4896,1367,4899,1376v49,111,49,111,49,111c4959,1513,4957,1512,4941,1538v-186,297,-186,297,-186,297c4937,1756,4937,1756,4937,1756v15,-7,39,-18,51,-29c5003,1713,5002,1698,4998,1682v-3,-11,-13,-23,3,-30c5017,1645,5023,1659,5027,1669v8,19,15,38,23,57c5058,1744,5068,1763,5076,1781v4,10,6,19,-7,25c5051,1813,5047,1789,5041,1779v-18,-28,-52,-8,-81,5c4605,1938,4605,1938,4605,1938v-21,9,-33,18,-42,-3c4556,1919,4568,1904,4577,1889v260,-412,260,-412,260,-412c4590,1584,4590,1584,4590,1584v-18,8,-57,25,-71,37c4500,1637,4501,1652,4507,1670v3,9,12,26,-4,33c4490,1709,4483,1700,4479,1691v-9,-20,-14,-41,-23,-61c4447,1610,4435,1591,4427,1571v-1,,-1,-1,-1,-1c4425,1569,4424,1568,4423,1566v-17,-23,-30,-48,-47,-70c4356,1468,4334,1443,4314,1416v-5,-8,-11,-19,1,-28c4338,1371,4348,1424,4371,1407v9,-6,17,-17,22,-24c4433,1327,4433,1327,4433,1327v18,-25,18,-22,3,-42c4383,1211,4383,1211,4383,1211v-14,-19,-12,-19,-38,-10c4324,1209,4295,1218,4276,1232v-47,34,22,69,-8,91c4256,1331,4247,1322,4241,1314v-13,-17,-24,-36,-37,-54c4194,1246,4183,1232,4172,1218v-7,1,-10,-5,-18,-13c4115,1169,4079,1130,4041,1094v-39,-37,-82,-73,-121,-111c3915,979,3912,975,3913,970v-14,-9,-27,-19,-41,-28c3856,931,3839,923,3823,912v-13,-9,-9,-18,-6,-35c3845,717,3845,717,3845,717v3,-17,9,-52,6,-68c3849,640,3842,634,3835,630v-11,-8,-14,3,-22,17c3754,738,3754,738,3754,738v-26,41,-39,55,-7,86c3754,830,3763,839,3755,852v-6,10,-14,9,-22,4c3703,836,3675,815,3645,795v-28,-18,-58,-33,-86,-51c3551,738,3547,732,3554,722v7,-11,18,-9,26,-6c3623,733,3629,721,3658,676,3815,432,3815,432,3815,432v26,-41,42,-57,11,-87c3819,338,3808,332,3815,320xm4422,1202v36,49,36,49,36,49c4461,1254,4469,1271,4476,1265v13,-17,13,-17,13,-17c4576,1129,4576,1129,4576,1129v-136,42,-136,42,-136,42c4435,1173,4421,1177,4417,1180v-9,7,2,17,5,22xm3857,605v18,11,38,20,61,16c3946,618,3973,597,3989,572v29,-44,32,-101,-9,-128c3972,439,3953,433,3945,441v-6,7,-15,24,-20,32c3865,566,3865,566,3865,566v-11,17,-24,29,-8,39xm5080,1896v37,-7,79,177,84,207c5176,2168,5176,2231,5145,2295v-34,67,-97,117,-181,132c4799,2457,4674,2340,4651,2211v-11,-58,-18,-116,-28,-173c4620,2026,4615,2013,4612,2000v-1,-9,2,-18,15,-20c4640,1978,4643,1988,4647,1996v20,42,32,37,86,27c5013,1972,5013,1972,5013,1972v41,-7,69,-10,59,-49c5069,1913,5062,1899,5080,1896xm5054,2081v-282,51,-282,51,-282,51c4719,2142,4671,2148,4681,2204v8,45,48,81,96,98c4824,2319,4886,2319,4937,2309v107,-19,212,-89,194,-190c5122,2069,5109,2071,5054,2081xm5051,2499v-82,-2,-120,65,-148,119c4882,2661,4862,2721,4796,2720v-59,-1,-86,-52,-85,-96c4711,2598,4719,2571,4741,2552v20,-16,42,-20,69,-26c4823,2523,4848,2520,4848,2503v1,-17,-30,-14,-44,-15c4760,2488,4760,2488,4760,2488v-27,-1,-38,-3,-51,19c4691,2536,4680,2590,4680,2624v-1,46,12,91,47,128c4759,2785,4805,2809,4856,2810v95,1,137,-53,165,-122c5035,2653,5035,2653,5035,2653v12,-29,29,-63,72,-62c5155,2591,5180,2634,5179,2670v-1,46,-44,66,-90,78c5078,2751,5067,2755,5067,2767v-1,15,17,14,30,14c5153,2782,5153,2782,5153,2782v15,,28,3,37,-10c5203,2750,5212,2706,5213,2682v1,-80,-55,-181,-162,-183xm5172,2903v-6,-1,-13,11,-16,19c5139,2964,5115,2958,5068,2948v-285,-55,-285,-55,-285,-55c4735,2884,4719,2882,4719,2834v,-8,-3,-19,-16,-22c4691,2810,4688,2816,4686,2826v-13,65,-22,131,-35,196c4641,3073,4628,3122,4618,3173v-1,9,3,11,13,13c4693,3206,4693,3206,4693,3206v8,3,28,11,35,13c4741,3221,4748,3218,4750,3207v2,-12,-13,-22,-24,-28c4680,3147,4665,3103,4675,3055v3,-18,13,-40,33,-48c4727,3000,4757,3005,4777,3008v93,19,93,19,93,19c4892,3031,4904,3032,4901,3054v-4,30,-4,30,-4,30c4883,3156,4810,3117,4804,3150v-2,12,9,17,20,19c4846,3172,4871,3175,4893,3179v22,6,46,11,69,17c4973,3198,4983,3197,4985,3186v2,-12,-13,-20,-23,-25c4943,3152,4927,3140,4926,3120v,-13,5,-43,8,-58c4939,3039,4952,3043,4976,3047v99,19,99,19,99,19c5084,3068,5106,3072,5110,3081v5,12,-2,49,-4,61c5102,3160,5097,3181,5079,3192v-14,9,-31,18,-47,23c5022,3219,5008,3222,5006,3232v-3,16,10,16,22,19c5093,3263,5093,3263,5093,3263v14,3,27,9,30,-6c5137,3186,5148,3114,5161,3044v8,-41,19,-80,27,-121c5190,2913,5185,2905,5172,2903xm4919,3645v26,67,20,130,-11,188c4846,3950,4699,4013,4552,3934v-139,-75,-181,-227,-120,-342c4459,3542,4514,3490,4573,3469v65,-22,146,-11,212,24c4848,3527,4895,3583,4919,3645xm4749,3611v-48,-26,-103,-44,-157,-49c4537,3558,4478,3568,4454,3613v-42,79,63,166,136,206c4676,3865,4836,3907,4885,3816v42,-78,-62,-165,-136,-205xm4702,4125v10,8,8,16,1,24c4682,4174,4659,4196,4638,4220v-35,41,-67,83,-102,123c4517,4366,4492,4388,4460,4392v-35,5,-72,-8,-102,-34c4299,4307,4310,4240,4344,4191v-28,27,-62,19,-101,7c4133,4164,4133,4164,4133,4164v-32,-10,-47,-19,-73,c4060,4164,4060,4164,4060,4164v-1,2,-3,4,-5,6c4027,4206,4037,4215,4070,4259v170,228,170,228,170,228c4264,4521,4280,4545,4310,4519v7,-7,17,-20,28,-5c4360,4544,4214,4663,4190,4681v-54,40,-110,67,-181,68c3933,4748,3861,4714,3810,4646v-100,-135,-50,-299,55,-378c3912,4234,3961,4201,4007,4167v10,-8,20,-19,30,-26c4037,4140,4038,4140,4038,4140v1,-1,1,-2,2,-2c4053,4123,4066,4110,4079,4095v12,-15,23,-30,36,-45c4125,4038,4134,4044,4150,4050v155,49,155,49,155,49c4322,4104,4356,4115,4372,4114v9,,16,-6,21,-12c4402,4092,4391,4087,4379,4077v-82,-71,-82,-71,-82,-71c4260,3974,4247,3959,4213,3987v-7,6,-18,14,-29,5c4175,3984,4177,3976,4183,3969v24,-27,49,-51,72,-79c4277,3865,4296,3838,4318,3813v6,-8,14,-11,23,-3c4351,3819,4347,3829,4343,3836v-23,41,-11,48,29,83c4592,4109,4592,4109,4592,4109v36,31,51,49,84,23c4684,4126,4692,4115,4702,4125xm3990,4343v-33,-44,-60,-84,-106,-50c3848,4320,3833,4372,3839,4422v5,50,34,105,65,147c3969,4656,4078,4719,4161,4658v40,-30,33,-41,-1,-85l3990,4343xm4564,4237v-5,-7,-21,-19,-29,-25c4452,4140,4452,4140,4452,4140v-15,-14,-25,-28,-37,-13c4401,4142,4390,4162,4390,4185v,28,16,57,39,77c4469,4296,4525,4308,4556,4271v7,-8,16,-25,8,-34xm3830,4868v-44,11,-52,-13,-72,-57c3638,4548,3638,4548,3638,4548v-21,-45,-29,-59,10,-87c3655,4456,3663,4448,3657,4436v-5,-11,-12,-11,-21,-7c3576,4457,3516,4487,3456,4515v-47,21,-95,40,-142,61c3306,4580,3307,4585,3310,4594v20,62,20,62,20,62c3332,4664,3337,4686,3341,4692v5,12,11,16,21,11c3374,4698,3373,4679,3372,4667v-1,-56,26,-94,71,-114c3460,4546,3483,4541,3501,4553v17,11,30,38,39,56c3579,4696,3579,4696,3579,4696v10,20,16,30,-5,41c3548,4751,3548,4751,3548,4751v-67,30,-77,-51,-108,-37c3430,4719,3432,4731,3437,4741v10,20,22,42,31,62c3476,4825,3487,4847,3495,4868v5,11,11,19,21,14c3528,4877,3525,4860,3523,4849v-3,-21,-3,-41,13,-53c3546,4788,3574,4775,3587,4769v23,-10,27,3,37,25c3666,4886,3666,4886,3666,4886v4,9,14,28,8,37c3668,4934,3633,4950,3623,4955v-18,7,-37,16,-57,8c3550,4956,3533,4948,3519,4937v-8,-6,-19,-15,-28,-11c3476,4933,3483,4944,3488,4955v28,60,28,60,28,60c3522,5028,3525,5042,3538,5036v67,-30,131,-63,197,-93c3772,4926,3810,4912,3848,4895v9,-4,13,-13,7,-25c3853,4864,3839,4866,3830,4868xm3280,4628v11,-3,28,-5,24,-23c3301,4593,3292,4591,3282,4593v-21,4,-42,12,-64,17c3197,4615,3176,4617,3154,4621v-9,3,-19,8,-16,22c3142,4660,3160,4654,3170,4653v18,-2,34,-1,46,21c3224,4690,3234,4732,3238,4751v59,262,59,262,59,262c2941,4681,2941,4681,2941,4681v-12,-12,-25,-27,-42,-23c2876,4663,2883,4677,2888,4699v85,377,85,377,85,377c2980,5107,2992,5145,2962,5156v-12,5,-36,4,-32,23c2933,5193,2943,5193,2953,5191v20,-4,40,-11,59,-15c3032,5171,3052,5169,3073,5164v10,-2,25,-6,21,-22c3090,5124,3077,5132,3065,5133v-16,1,-31,-1,-43,-19c3014,5101,3008,5075,3004,5059v-43,-193,-43,-193,-43,-193c3218,5104,3218,5104,3218,5104v22,21,21,23,48,17c3385,5094,3385,5094,3385,5094v9,-2,23,-5,20,-19c3401,5057,3385,5062,3374,5064v-34,5,-39,-32,-46,-63c3272,4754,3272,4754,3272,4754v-6,-27,-17,-69,-15,-95c3259,4640,3265,4632,3280,4628xm2599,4552c1524,4552,653,3681,653,2606,653,1531,1524,659,2599,659v1075,,1947,872,1947,1947c4546,3681,3674,4552,2599,4552xm3948,3954v345,-345,558,-822,558,-1348c4506,2079,4293,1603,3948,1258,3602,912,3126,699,2599,699v-526,,-1003,213,-1348,559c906,1603,693,2079,693,2606v,526,213,1003,558,1348c1596,4299,2073,4512,2599,4512v527,,1003,-213,1349,-558xm2646,3097v-502,-547,415,-602,58,-49c2752,3109,2752,3109,2752,3109v396,-689,-686,-583,-206,-12c2681,3258,3272,3847,3211,4129v-59,276,-501,170,-182,-336c3003,3741,3003,3741,3003,3741v-572,790,762,831,84,-130c2972,3447,2787,3250,2646,3097xm2272,3547v47,48,47,48,47,48c2608,3266,2608,3266,2608,3266v-44,-56,-44,-56,-44,-56l2272,3547xm3581,2765v,,,-1,-1,-1c3581,2765,3581,2765,3581,2765v17,430,-27,552,-414,884c3135,3586,3135,3586,3135,3586v339,-319,395,-707,393,-920c3541,2662,3541,2662,3541,2662v119,201,631,394,524,53c4096,2680,4096,2680,4096,2680v138,158,-51,473,-515,85xm3577,2762v-5,-5,-3,-3,,xm1722,2691v-1,-11,-16,4,-16,4c1675,2744,1520,2828,1286,2835v-166,5,-244,321,80,298c1364,3097,1364,3097,1364,3097v-258,16,-176,-232,-23,-232c1574,2864,1623,2794,1661,2781v,,16,-14,16,-4c1701,3151,1902,3351,1957,3421v67,85,407,434,354,676c2255,4353,2077,4262,2049,4177v-28,-88,-27,-238,118,-394c2128,3734,2128,3734,2128,3734v-189,215,-159,406,-106,498c2075,4322,2295,4395,2361,4141v108,-413,-269,-745,-336,-830c1971,3241,1763,3069,1722,2691xm2735,1244v-40,,-40,,-40,c2679,1267,2642,1294,2589,1294v-2,,97,29,146,-50xm2746,1173v-31,,-31,,-31,c2716,1191,2713,1204,2708,1219v37,,37,,37,c2751,1195,2748,1184,2746,1173xm2698,1093v7,9,15,29,18,55c2741,1148,2741,1148,2741,1148v-10,-46,-52,-65,-52,-65l2698,1093xm1849,1522v,-20,17,-37,37,-37c1903,1485,1916,1495,1921,1510v1,-20,18,-36,38,-36c1980,1474,1996,1490,1996,1511v,1,,1,,1c2004,1493,2014,1476,2028,1460v32,-33,80,-55,146,-55c2190,1405,2207,1406,2225,1409v-1,2,-1,2,-1,2c2230,1405,2239,1402,2248,1402v13,,23,7,29,18c2278,1403,2292,1389,2310,1389v13,,24,8,29,19c2339,1408,2339,1408,2339,1408v,-18,15,-33,33,-33c2385,1375,2395,1382,2401,1392v1,-14,12,-25,26,-25c2437,1367,2445,1373,2450,1380v1,-14,13,-25,27,-25c2485,1355,2491,1358,2496,1363v,-2,-1,-3,-1,-4c2495,1343,2508,1331,2523,1331v15,,27,12,27,28c2550,1359,2550,1360,2550,1360v7,-22,12,-40,11,-51c2561,1304,2561,1304,2561,1304v-41,-25,-68,-70,-68,-121c2493,1119,2535,1066,2592,1047v-1,-1,-1,-1,-1,-1c2598,1041,2605,1026,2611,1010v5,-16,8,-34,8,-45c2619,961,2618,958,2618,957v,-1,,-1,,-1c2614,957,2600,958,2583,961v-18,3,-37,9,-47,17c2528,985,2528,985,2528,985v,-95,,-95,,-95c2535,894,2535,894,2535,894v22,11,50,23,70,23c2608,917,2612,917,2615,916v,-1,,-3,,-6c2615,894,2608,856,2586,829v-7,-8,-7,-8,-7,-8c2640,821,2640,821,2640,821v46,-1,46,-1,46,-1c2696,820,2696,820,2696,820v-6,8,-6,8,-6,8c2667,855,2660,893,2660,910v1,5,1,5,1,5c2664,916,2667,916,2671,916v20,,47,-12,69,-23c2747,889,2747,889,2747,889v,95,,95,,95c2740,977,2740,977,2740,977v-10,-8,-30,-14,-48,-17c2676,957,2663,956,2658,956v-1,6,-1,6,-1,6c2657,972,2661,991,2666,1008v6,18,13,34,19,40c2684,1049,2684,1049,2684,1049v55,19,95,72,95,134c2779,1233,2753,1278,2713,1303v1,,1,,1,c2714,1303,2714,1303,2714,1303v,5,,5,,5c2714,1319,2718,1337,2726,1359v,,-1,-1,-1,-1c2725,1343,2738,1330,2753,1330v15,,27,13,27,28c2780,1359,2779,1360,2779,1362v5,-5,12,-8,19,-8c2813,1354,2824,1365,2825,1380v5,-8,13,-13,23,-13c2862,1367,2873,1377,2875,1391v5,-10,16,-17,28,-17c2921,1374,2936,1389,2936,1407v,,,,,1c2941,1396,2952,1388,2966,1388v17,,31,14,32,31c3004,1408,3015,1401,3028,1401v6,,13,2,18,6c3065,1404,3083,1403,3100,1403v66,,115,22,146,55c3261,1475,3272,1493,3279,1514v,-1,,-2,,-4c3279,1490,3296,1473,3316,1473v21,,37,16,38,37c3359,1495,3372,1484,3389,1484v21,,38,17,38,37c3427,1542,3410,1559,3389,1559v-20,,-37,-16,-37,-37c3347,1537,3333,1548,3316,1548v-14,,-26,-8,-32,-20c3286,1537,3288,1545,3290,1554v15,-3,29,-5,41,-5c3369,1549,3395,1563,3413,1585v17,21,24,50,24,81c3437,1703,3426,1742,3407,1772v-33,50,-108,112,-107,168c3300,1950,3303,1960,3308,1969v8,-7,17,-12,25,-13c3342,1960,3342,1960,3342,1960v2,3,3,6,3,10c3345,1977,3342,1985,3336,1998v-25,53,-65,87,-65,87c3271,2085,3271,2085,3271,2085v,7,-2,14,-7,20c3260,2111,3255,2114,3249,2116v,,,,,c3241,2126,3241,2126,3241,2126v-1,2,-1,2,-2,4c3239,2130,3239,2130,3239,2130v-1,1,-1,1,-1,1c3238,2131,3238,2131,3238,2131v-20,24,-39,34,-57,34c3181,2165,3181,2165,3181,2165v,30,,30,,30c3187,2200,3190,2207,3190,2213v,6,-2,12,-6,16c3180,2233,3174,2236,3167,2236v-1,,-2,-1,-3,-1c3163,2237,3162,2238,3160,2242v-11,16,-31,53,-31,95c3129,2342,3129,2348,3130,2353v1,,2,1,2,1c3138,2357,3142,2361,3142,2367v,7,-5,11,-11,14c3125,2384,3116,2386,3107,2386v-4,,-8,,-12,-1c3061,2380,2754,2369,2662,2369v-11,,-20,1,-23,1c2638,2370,2638,2370,2638,2370v,,,,,c2635,2370,2627,2369,2616,2369v-90,,-401,12,-435,17c2176,2387,2172,2387,2168,2387v-9,,-17,-2,-23,-5c2138,2379,2133,2375,2133,2368v,-6,4,-10,10,-13c2143,2355,2143,2355,2144,2355v,-7,1,-13,1,-19c2145,2305,2136,2280,2127,2262v-4,-9,-9,-16,-12,-20c2113,2239,2112,2237,2111,2236v-1,,-2,,-3,c2101,2237,2095,2234,2091,2230v-4,-4,-6,-10,-6,-16c2085,2207,2088,2200,2095,2195v,,1,-1,1,-1c2096,2163,2096,2163,2096,2163v,1,-1,1,-1,1c2077,2164,2057,2154,2038,2128v,,,,,c2037,2127,2037,2127,2037,2127v,,,,,c2034,2123,2034,2123,2034,2123v-1,-4,-1,-4,-1,-4c2034,2118,2034,2118,2034,2118v-7,-2,-13,-6,-17,-12c2012,2100,2009,2093,2009,2086v,,,,,c2000,2078,1962,2045,1939,1999v-6,-13,-9,-22,-9,-28c1930,1967,1931,1963,1933,1961v9,-4,9,-4,9,-4c1950,1958,1960,1963,1967,1970v5,-10,8,-19,9,-29c1976,1885,1901,1823,1869,1773v-20,-31,-31,-70,-31,-106c1838,1636,1846,1607,1863,1586v17,-22,44,-36,81,-36c1956,1550,1970,1552,1985,1555v1,-8,3,-16,5,-24c1984,1541,1972,1549,1959,1549v-17,,-30,-11,-35,-26c1923,1544,1907,1560,1886,1560v-20,,-37,-17,-37,-38xm3361,1521v,16,13,28,28,28c3405,1549,3417,1537,3417,1521v,-15,-12,-28,-28,-28c3374,1493,3361,1506,3361,1521xm3288,1510v,16,13,28,28,28c3332,1538,3344,1526,3344,1510v,-15,-12,-28,-28,-28c3301,1482,3288,1495,3288,1510xm2237,1959v-5,-4,-9,-6,-12,-6c2219,1953,2214,1957,2211,1969v,1,,1,,1c2214,1975,2214,1975,2214,1975v4,3,11,7,17,10c2236,1987,2241,1989,2241,1989v3,6,3,6,3,6c2238,1998,2238,1998,2238,1998v,,-19,-5,-35,-14c2197,1983,2197,1983,2197,1983v-5,,-8,4,-8,12c2190,2005,2190,2005,2190,2005v3,10,9,25,16,36c2213,2053,2221,2061,2227,2060v4,,8,-2,14,-10c2245,2044,2248,2040,2250,2037v3,-3,3,-3,3,-3c2254,2033,2254,2033,2254,2033v,,,,,c2255,2032,2255,2032,2255,2032v2,-1,2,-1,2,-1c2261,2033,2261,2033,2261,2033v1,3,1,3,1,3c2262,2038,2262,2038,2262,2038v-4,6,-4,6,-4,6c2256,2047,2252,2051,2249,2056v-3,7,-3,7,-3,7c2246,2067,2249,2072,2253,2076v4,4,9,7,15,6c2274,2082,2280,2079,2285,2069v6,-26,11,-44,11,-48c2296,2020,2296,2020,2296,2020v-9,-4,-16,-13,-18,-24c2278,1991,2278,1991,2278,1991v,-1,,-2,,-3c2278,1988,2278,1988,2278,1988v,,,,,c2269,1983,2251,1971,2237,1959v,,,,,c2237,1959,2237,1959,2237,1959v,,,,,xm2216,1428v-2,,-4,,-7,c2211,1430,2214,1431,2215,1432v,-1,1,-3,1,-4xm2192,1479v13,,23,-11,23,-23c2215,1443,2205,1432,2192,1432v-13,,-23,11,-23,24c2169,1468,2179,1479,2192,1479xm2147,1524v15,,26,-11,26,-26c2173,1484,2162,1472,2147,1472v-15,,-26,12,-26,26c2121,1513,2132,1524,2147,1524xm2118,1661v16,-1,30,-14,30,-30c2148,1614,2134,1601,2118,1601v-16,,-30,13,-30,30c2088,1647,2102,1660,2118,1661xm2146,1558v,-17,-13,-30,-30,-30c2100,1528,2087,1541,2087,1558v,16,13,29,29,29c2133,1587,2146,1574,2146,1558xm2159,1456v,-9,4,-17,9,-23c2082,1450,2047,1508,2047,1571v,41,15,85,41,119c2137,1757,2196,1832,2234,1894v1,,1,-1,2,-2c2236,1892,2236,1892,2236,1892v9,-9,14,-13,38,-19c2281,1872,2288,1871,2296,1871v,-4,,-8,,-12c2297,1801,2241,1725,2197,1670v-23,-27,-34,-59,-34,-90c2163,1532,2191,1487,2247,1467v-9,,-17,-3,-23,-9c2223,1475,2209,1488,2192,1488v-4,,-8,-1,-11,-2c2182,1490,2183,1494,2183,1498v,20,-16,36,-36,36c2147,1534,2147,1534,2147,1534v5,7,9,15,9,24c2156,1574,2145,1588,2131,1594v15,5,26,20,26,37c2157,1643,2151,1654,2142,1661v4,-1,8,-2,12,-2c2176,1659,2195,1677,2195,1700v,11,-5,21,-13,29c2187,1727,2191,1726,2196,1726v23,,41,18,41,41c2237,1777,2234,1786,2228,1793v4,-2,9,-3,15,-3c2265,1790,2284,1808,2284,1831v,22,-19,40,-41,41c2220,1871,2202,1853,2202,1831v,-10,4,-19,10,-26c2207,1807,2202,1808,2196,1808v-22,,-41,-18,-41,-41c2155,1755,2160,1745,2168,1738v-5,1,-9,3,-14,3c2131,1741,2113,1722,2113,1700v,-13,6,-25,16,-32c2125,1669,2122,1670,2118,1670v-22,,-39,-18,-39,-39c2079,1614,2089,1600,2104,1594v-16,-5,-27,-19,-27,-36c2077,1536,2095,1518,2116,1518v1,,2,1,2,1c2114,1513,2111,1506,2111,1498v,-20,16,-36,36,-36c2152,1462,2157,1463,2161,1465v-1,-3,-2,-6,-2,-9xm2154,1731v17,,31,-14,31,-31c2185,1682,2171,1668,2154,1668v-18,,-32,14,-32,32c2122,1717,2136,1731,2154,1731xm2243,1862v17,,31,-14,31,-31c2274,1813,2260,1799,2243,1799v-18,,-32,14,-32,32c2211,1848,2225,1862,2243,1862xm2228,1767v,-17,-14,-31,-32,-31c2179,1736,2165,1750,2165,1767v,17,14,31,31,31c2214,1798,2228,1784,2228,1767xm2518,1441v-8,4,-16,9,-24,12c2500,1456,2505,1461,2508,1466v3,-8,7,-16,10,-25xm2582,1906v-5,3,-5,3,-5,3c2575,1911,2574,1915,2574,1919v,4,1,9,4,14c2584,1943,2591,1952,2596,1958v5,6,5,6,5,6c2602,1965,2603,1966,2604,1967v1,1,1,1,1,1c2605,1968,2605,1968,2605,1968v1,,1,,1,c2606,1969,2606,1969,2606,1969v1,2,1,2,1,2c2607,1972,2607,1972,2607,1972v-1,1,-1,1,-1,1c2606,1974,2606,1974,2606,1974v-4,2,-4,2,-4,2c2602,1976,2602,1976,2602,1976v,,,,,c2599,1976,2599,1976,2599,1976v,-1,,-1,,-1c2599,1975,2599,1975,2599,1975v-1,,-1,,-1,c2598,1975,2598,1975,2598,1975v,,,,,c2598,1974,2596,1972,2594,1970v-7,-7,-16,-18,-24,-32c2570,1938,2570,1938,2570,1938v,,,,,c2570,1938,2570,1938,2570,1938v-5,-7,-9,-10,-13,-10c2552,1928,2547,1931,2541,1940v-1,4,-1,4,-1,4c2540,1946,2541,1948,2543,1951v10,9,21,17,21,17c2565,1974,2565,1974,2565,1974v-6,2,-6,2,-6,2c2559,1976,2552,1973,2545,1967v-3,-3,-7,-6,-10,-10c2533,1955,2531,1953,2529,1951v-4,-2,-4,-2,-4,-2c2524,1949,2521,1951,2518,1956v-3,6,-7,13,-11,20c2506,1978,2505,1983,2505,1989v,8,2,19,7,27c2517,2025,2523,2030,2531,2030v4,,8,-1,14,-4c2558,2017,2562,2015,2567,2015v3,1,3,1,3,1c2572,2020,2572,2020,2572,2020v,2,,2,,2c2569,2025,2569,2025,2569,2025v,,-11,4,-20,9c2545,2037,2543,2042,2542,2047v1,8,6,17,19,17c2568,2064,2576,2061,2587,2054v12,-8,16,-19,25,-34c2605,2013,2601,2004,2601,1994v,-20,17,-37,37,-37c2659,1957,2676,1974,2676,1994v,11,-5,21,-13,28c2671,2036,2676,2045,2689,2053v10,7,19,10,25,10c2727,2063,2733,2054,2733,2046v,-5,-2,-10,-7,-13c2724,2032,2719,2030,2714,2028v-4,-2,-8,-4,-8,-4c2703,2021,2703,2021,2703,2021v,-2,,-2,,-2c2705,2016,2705,2016,2705,2016v4,-2,4,-2,4,-2c2713,2014,2717,2016,2731,2025v,,,,,c2736,2028,2740,2029,2743,2029v8,,13,-5,18,-15c2765,2005,2768,1993,2768,1983v,-7,-1,-12,-3,-15c2762,1962,2759,1956,2756,1952v-2,-4,-4,-5,-5,-5c2746,1951,2746,1951,2746,1951v,-1,,-1,,-1c2744,1952,2742,1954,2740,1956v-3,4,-6,7,-10,10c2723,1972,2717,1975,2716,1975v-6,-2,-6,-2,-6,-2c2711,1967,2711,1967,2711,1967v,,4,-3,10,-7c2724,1957,2728,1954,2733,1950v1,-3,2,-5,2,-7c2734,1939,2734,1939,2734,1939v-5,-8,-11,-12,-15,-12c2715,1927,2710,1930,2706,1937v,,,,,c2706,1937,2706,1937,2706,1937v,,,,,c2706,1937,2706,1937,2706,1937v-7,11,-13,19,-19,26c2687,1963,2686,1964,2686,1964v,1,,1,,1c2684,1966,2683,1967,2682,1968v-2,3,-2,3,-2,3c2678,1973,2678,1973,2678,1973v-1,1,-1,1,-1,1c2677,1974,2677,1974,2677,1974v-1,1,-1,1,-1,1c2673,1975,2673,1975,2673,1975v-4,-2,-4,-2,-4,-2c2669,1971,2669,1971,2669,1971v,-3,,-3,,-3c2670,1967,2670,1967,2670,1967v1,-1,1,-1,1,-1c2671,1966,2671,1966,2671,1966v2,-1,3,-3,4,-5c2677,1960,2678,1959,2679,1957v,,1,,1,-1c2685,1950,2691,1942,2698,1932v3,-5,4,-10,4,-14c2702,1914,2700,1910,2699,1908v-6,-3,-6,-3,-6,-3c2692,1906,2692,1906,2692,1906v-5,16,-15,31,-15,31c2671,1939,2671,1939,2671,1939v-3,-5,-3,-5,-3,-5c2669,1933,2672,1917,2682,1902v,-1,1,-1,1,-1c2684,1897,2685,1894,2685,1891v-1,-5,-1,-7,-5,-8c2658,1879,2652,1879,2642,1879v-4,,-4,,-4,c2626,1879,2620,1879,2595,1884v-4,1,-4,2,-5,8c2590,1894,2591,1898,2592,1902v1,,1,,1,1c2604,1918,2607,1934,2607,1934v-3,6,-3,6,-3,6c2598,1938,2598,1938,2598,1938v,,-10,-16,-14,-31l2582,1906xm2600,1321v-10,43,-36,199,-47,235c2541,1591,2537,1632,2537,1672v,49,7,99,18,137c2565,1843,2578,1868,2591,1876v1,-1,1,-1,2,-1c2618,1870,2626,1869,2638,1869v4,,4,,4,c2652,1869,2659,1869,2682,1874v1,,1,1,2,1c2697,1866,2710,1842,2720,1808v11,-39,19,-89,19,-139c2739,1630,2734,1590,2723,1556v-12,-37,-38,-194,-48,-236c2663,1323,2650,1326,2636,1326v-12,,-24,-2,-36,-5xm2768,1465v3,-5,7,-10,13,-12c2773,1449,2765,1445,2757,1440v4,9,7,17,11,25xm3060,1431v2,-1,4,-2,6,-4c3064,1427,3062,1427,3059,1427v,1,1,3,1,4xm3033,1861v17,,31,-14,31,-31c3064,1812,3050,1798,3033,1798v-18,,-32,14,-32,32c3001,1847,3015,1861,3033,1861xm3079,1798v17,,31,-15,31,-32c3110,1749,3096,1735,3079,1735v-18,,-32,14,-32,31c3047,1783,3062,1798,3079,1798xm3074,1830v,5,-2,11,-4,15c3082,1829,3094,1813,3107,1796v-7,7,-17,11,-28,11c3074,1807,3069,1806,3064,1804v6,7,10,16,10,26xm3120,1766v,9,-4,18,-9,25c3137,1756,3164,1722,3188,1690v25,-35,40,-78,40,-120c3228,1507,3194,1449,3107,1432v6,6,9,14,9,23c3116,1458,3115,1461,3114,1464v5,-2,9,-3,14,-3c3148,1461,3164,1477,3164,1497v,8,-3,15,-7,21c3158,1518,3158,1518,3159,1518v22,,39,17,39,39c3198,1574,3187,1588,3172,1594v14,5,24,19,25,36c3196,1652,3179,1669,3157,1669v-4,,-7,-1,-10,-2c3156,1675,3162,1686,3162,1699v,22,-18,41,-41,41c3117,1740,3112,1739,3107,1737v8,7,13,18,13,29xm3121,1730v18,,32,-14,32,-31c3153,1681,3139,1667,3121,1667v-17,,-31,14,-31,32c3090,1716,3104,1730,3121,1730xm3128,1524v15,,27,-12,27,-27c3155,1483,3143,1471,3128,1471v-14,,-26,12,-26,26c3102,1512,3114,1524,3128,1524xm3083,1478v13,,24,-10,24,-23c3107,1442,3096,1431,3083,1431v-13,,-23,11,-23,24c3060,1468,3070,1478,3083,1478xm3129,1557v,16,13,30,30,30c3175,1587,3189,1573,3189,1557v,-16,-14,-30,-30,-30c3142,1527,3129,1540,3129,1557xm3157,1600v-16,,-29,14,-29,30c3128,1646,3141,1660,3157,1660v17,,30,-14,30,-30c3187,1614,3174,1600,3157,1600xm3028,1467v57,20,85,64,84,112c3112,1610,3101,1642,3079,1670v-44,54,-100,130,-100,188c2979,1863,2979,1867,2980,1871v-1,,-1,,-1,c2986,1872,2992,1872,2998,1873v24,6,29,10,38,19c3036,1892,3036,1892,3036,1892v1,1,1,2,2,3c3045,1883,3052,1871,3061,1859v-8,7,-17,12,-28,12c3010,1871,2992,1852,2992,1830v,-23,18,-41,41,-41c3038,1789,3043,1790,3048,1792v-6,-7,-10,-16,-10,-26c3038,1743,3056,1725,3079,1725v5,,10,1,14,3c3085,1721,3081,1710,3081,1699v,-23,18,-41,40,-41c3126,1658,3129,1659,3133,1660v-9,-7,-15,-18,-15,-30c3118,1613,3129,1599,3144,1593v-14,-5,-24,-20,-24,-36c3120,1548,3123,1540,3128,1533v,,,,,c3108,1533,3092,1517,3092,1497v,-4,1,-8,3,-12c3091,1487,3087,1488,3083,1488v-17,,-31,-14,-32,-31c3045,1463,3037,1466,3028,1467xm3035,1959v-15,12,-31,22,-40,26c2995,1985,2995,1985,2995,1985v-1,1,-1,1,-1,1c2994,1986,2994,1986,2994,1986v,1,1,3,1,5c2995,1995,2995,1995,2995,1995v-2,12,-10,22,-20,26c2978,2038,2981,2056,2986,2067v5,12,12,15,18,15c3009,2083,3015,2080,3019,2076v4,-4,7,-9,6,-13c3023,2056,3023,2056,3023,2056v-4,-5,-7,-9,-9,-12c3011,2040,3011,2040,3011,2040v-1,-1,-1,-1,-1,-1c3010,2038,3010,2038,3010,2038v,-2,,-2,,-2c3011,2033,3011,2033,3011,2033v3,-2,3,-2,3,-2c3018,2033,3018,2033,3018,2033v4,5,4,5,4,5c3024,2041,3027,2045,3031,2050v5,8,10,10,14,10c3051,2061,3059,2053,3066,2041v7,-11,12,-26,15,-36c3083,1996,3083,1996,3083,1996v,-9,-4,-13,-8,-13c3069,1984,3069,1984,3069,1984v-17,9,-35,14,-35,14c3028,1995,3028,1995,3028,1995v3,-6,3,-6,3,-6c3031,1989,3039,1986,3047,1982v4,-2,8,-5,11,-7c3061,1970,3061,1970,3061,1970v,-1,,-1,,-1c3058,1957,3053,1953,3047,1953v-3,,-7,2,-12,6c3035,1959,3035,1959,3035,1959v,,,,,c3035,1959,3035,1959,3035,1959xm3069,1975v3,-1,3,-1,3,-1c3070,1974,3070,1974,3070,1974v-1,,-1,,-1,1xm3242,1733v-33,42,-73,91,-106,136c3104,1913,3079,1954,3078,1974v4,1,8,3,10,6c3091,1984,3093,1990,3093,1996v,3,-1,8,-2,12c3087,2019,3082,2033,3074,2046v-7,12,-16,24,-29,24c3041,2070,3037,2069,3034,2067v-2,13,-15,25,-30,25c3002,2092,3001,2092,2999,2091v12,15,27,22,42,22c3057,2112,3072,2105,3079,2089v12,-28,16,-70,16,-88c3095,1996,3094,1993,3094,1992v,,,,,c3093,1988,3093,1984,3093,1980v,-17,7,-29,17,-38c3120,1934,3134,1930,3146,1930v11,,22,3,30,9c3184,1946,3189,1956,3189,1970v,7,-2,16,-6,26c3186,1993,3190,1990,3194,1987v4,-3,8,-5,12,-5c3212,1982,3215,1987,3216,1990v1,4,1,8,1,12c3217,2007,3217,2007,3217,2007v,3,,3,,3c3218,2009,3220,2008,3221,2006v6,-8,12,-12,18,-12c3241,1994,3244,1995,3246,1997v-2,-10,-3,-20,-3,-29c3243,1871,3329,1783,3354,1744v14,-22,22,-50,22,-75c3376,1650,3371,1633,3362,1621v-10,-12,-25,-20,-48,-20c3307,1601,3299,1602,3290,1604v-3,46,-20,92,-48,129xm3165,2095v,-4,1,-7,3,-10c3157,2085,3149,2082,3144,2078v-5,-5,-6,-11,-6,-16c3135,2067,3134,2073,3134,2080v,4,,8,1,13c3140,2119,3164,2133,3192,2133v13,,27,-3,40,-10c3233,2121,3234,2120,3235,2119v1,-2,1,-2,1,-2c3235,2117,3233,2117,3232,2116v-1,2,-1,2,-1,2c3228,2119,3223,2120,3213,2122v-4,1,-8,1,-11,1c3188,2123,3180,2119,3180,2118v,,,,,c3176,2117,3173,2114,3170,2110v-3,-4,-5,-10,-5,-15xm2846,2003v-4,10,-8,19,-8,33c2838,2042,2839,2049,2840,2057v7,38,25,50,44,50c2909,2107,2936,2086,2941,2066v1,-3,2,-7,3,-10c2940,2060,2936,2063,2931,2065v-9,4,-17,6,-24,6c2896,2071,2887,2066,2881,2060v-6,-6,-9,-15,-9,-23c2872,2034,2873,2031,2874,2028v,,,,,c2866,2028,2859,2022,2856,2015v-3,-7,-3,-15,-3,-24c2850,1995,2848,2000,2846,2003xm2869,1944v-1,6,-2,12,-4,19c2863,1972,2862,1982,2862,1991v,8,1,15,3,20c2868,2016,2870,2018,2874,2018v3,,7,-1,11,-4c2892,2011,2896,2009,2900,2007v3,-1,3,-1,3,-1c2905,2005,2905,2005,2905,2005v2,,2,,2,c2909,2005,2909,2005,2909,2005v3,5,3,5,3,5c2910,2013,2910,2013,2910,2013v-1,1,-1,1,-1,1c2907,2015,2900,2019,2890,2023v-6,3,-9,8,-9,14c2881,2049,2890,2061,2907,2061v5,,12,-1,20,-5c2938,2052,2944,2043,2949,2030v1,-8,2,-13,2,-13c2951,2015,2951,2015,2951,2015v-6,-6,-10,-13,-10,-22c2942,1989,2942,1989,2942,1989v,,,,,c2942,1983,2945,1978,2948,1973v-3,-5,-10,-15,-16,-27c2929,1941,2927,1937,2925,1932v,,,,,c2925,1932,2925,1932,2925,1932v,,,,,-1c2921,1923,2917,1920,2912,1920v-4,,-9,3,-15,9c2896,1931,2896,1931,2896,1931v,4,4,12,9,18c2910,1955,2914,1960,2914,1960v,7,,7,,7c2908,1967,2908,1967,2908,1967v,,-14,-14,-25,-29c2880,1934,2878,1933,2877,1933v-5,4,-5,4,-5,4c2871,1939,2870,1941,2869,1944xm2969,1972v-4,,-7,2,-10,5c2959,1977,2959,1977,2959,1977v-1,,-1,,-1,c2955,1980,2953,1985,2952,1990v,3,,3,,3c2952,2003,2958,2011,2966,2011v,2,,2,,2c2966,2013,2966,2013,2966,2013v,-2,,-2,,-2c2967,2012,2967,2012,2967,2012v8,,16,-8,17,-18c2984,1991,2984,1991,2984,1991v,-10,-6,-18,-14,-19l2969,1972xm3038,1934v-2,-7,-2,-7,-2,-7c3034,1925,3034,1925,3034,1925v-2,2,-2,2,-2,2c3022,1941,3008,1950,3008,1950v-7,-1,-7,-1,-7,-1c3002,1942,3002,1942,3002,1942v,,8,-6,15,-14c3025,1921,3032,1910,3032,1904v-3,-5,-3,-5,-3,-5c3020,1890,3020,1888,2995,1883v-7,-2,-15,-3,-21,-3c2968,1880,2964,1881,2962,1882v-4,2,-6,8,-6,17c2956,1902,2956,1907,2957,1911v3,12,5,22,5,22c2959,1939,2959,1939,2959,1939v-6,-3,-6,-3,-6,-3c2953,1936,2949,1925,2947,1913v,-3,-1,-6,-2,-9c2943,1901,2943,1901,2943,1901v-7,5,-7,5,-7,5c2934,1909,2932,1913,2932,1918v2,10,2,10,2,10c2936,1933,2938,1938,2941,1942v5,10,11,19,14,24c2960,1964,2964,1962,2969,1962v3,,3,,3,c2972,1962,2972,1962,2972,1962v9,1,15,7,19,14c2995,1974,3012,1965,3029,1951v7,-5,9,-12,9,-17xm2971,1460v-31,-1,-172,-22,-233,-67c2742,1404,2746,1415,2751,1426v18,10,35,18,52,25c2804,1452,2806,1452,2807,1453v68,26,129,28,170,36c3037,1499,3062,1528,3062,1562v,32,-20,66,-44,94c2984,1695,2930,1776,2930,1848v,16,3,31,9,45c2940,1892,2941,1892,2943,1892v1,,2,1,3,1c2947,1885,2950,1877,2957,1873v5,-2,10,-3,17,-3c2974,1870,2975,1871,2975,1871v,-4,-1,-9,-1,-13c2974,1797,3031,1721,3075,1667v22,-27,33,-58,33,-88c3108,1520,3064,1465,2971,1460xm3012,1516v-10,,-18,8,-19,18c2994,1544,3002,1553,3012,1553v10,,18,-9,18,-19c3030,1524,3022,1516,3012,1516xm3000,1504v-7,-2,-15,-4,-24,-6c2981,1502,2985,1508,2987,1514v3,-4,8,-8,13,-10xm2975,1525v,-12,-10,-21,-22,-21c2941,1504,2932,1513,2932,1525v,12,9,22,21,22c2965,1547,2975,1537,2975,1525xm2938,1493v-8,-1,-17,-2,-26,-4c2918,1493,2922,1498,2924,1505v4,-5,8,-10,14,-12xm2840,1519v10,,18,-8,18,-17c2858,1492,2850,1484,2840,1484v-9,,-17,8,-17,18c2823,1511,2831,1519,2840,1519xm2893,1535v11,,19,-9,19,-19c2912,1506,2904,1497,2893,1497v-10,,-18,9,-18,19c2875,1526,2883,1535,2893,1535xm2884,1485v-6,-2,-13,-3,-20,-5c2867,1484,2869,1488,2871,1492v3,-4,8,-6,13,-7xm2831,1471v-3,-1,-6,-2,-10,-3c2822,1471,2822,1473,2823,1476v2,-2,5,-4,8,-5xm2778,1479v,8,7,15,16,15c2802,1494,2809,1487,2809,1479v,-8,-7,-15,-15,-15c2785,1464,2778,1471,2778,1479xm2803,1507v3,1,5,3,8,5c2810,1509,2809,1507,2809,1504v-2,1,-4,2,-6,3xm2852,1531v6,2,11,4,17,6c2865,1534,2863,1530,2862,1525v-3,2,-6,5,-10,6xm2903,1547v10,2,19,4,28,6c2926,1549,2922,1543,2919,1536v-4,5,-9,9,-16,11xm2969,1557v6,1,13,1,19,1c2989,1558,2989,1558,2990,1558v-4,-3,-7,-7,-9,-12c2978,1551,2974,1555,2969,1557xm3044,1534v,6,-2,11,-4,16c3044,1548,3047,1546,3049,1544v-1,-4,-3,-7,-5,-11c3044,1534,3044,1534,3044,1534xm2786,1507v8,19,15,35,19,44c2807,1554,2807,1557,2808,1560v35,32,115,49,173,49c3012,1610,3037,1604,3045,1596v4,-12,7,-23,7,-34c3052,1559,3052,1556,3051,1553v-7,6,-17,10,-29,12c3019,1566,3015,1567,3012,1567v-1,,-1,,-2,c3004,1567,2996,1568,2988,1568v-64,,-153,-24,-202,-61c2786,1507,2786,1507,2786,1507xm2814,1576v6,24,9,50,9,76c2823,1712,2808,1775,2787,1826v-18,43,-41,77,-65,93c2730,1921,2737,1925,2742,1933v2,7,2,7,2,7c2746,1939,2749,1938,2751,1938v7,,10,4,13,9c2767,1952,2770,1958,2774,1964v2,5,3,11,3,19c2777,1994,2775,2008,2770,2019v-5,10,-14,20,-27,20c2742,2039,2741,2038,2741,2038v,3,1,5,1,8c2742,2053,2740,2059,2735,2064v-5,5,-12,8,-21,8c2705,2072,2695,2069,2683,2061v,,-1,,-2,-1c2682,2061,2682,2061,2682,2062v9,19,33,35,56,35c2758,2097,2778,2086,2792,2056v2,-6,3,-12,3,-19c2795,2019,2787,1994,2776,1965v-4,-10,-5,-18,-5,-26c2771,1923,2777,1911,2787,1903v10,-8,22,-12,34,-12c2833,1891,2845,1894,2854,1902v7,6,11,15,13,26c2870,1926,2873,1924,2877,1924v4,,7,2,10,5c2890,1922,2890,1922,2890,1922v7,-7,15,-11,22,-11c2916,1910,2920,1912,2923,1914v1,-7,3,-12,7,-16c2924,1882,2920,1865,2920,1848v,-76,56,-158,91,-198c3021,1638,3031,1624,3038,1611v-14,5,-34,8,-57,8c2926,1619,2855,1605,2814,1576xm2638,2022v6,,12,-2,16,-6c2654,2016,2654,2016,2654,2016v1,,1,,1,c2661,2011,2666,2003,2666,1994v,-15,-12,-27,-28,-27c2623,1967,2611,1979,2611,1994v,16,12,28,27,28xm2553,1920v-24,-16,-47,-50,-65,-94c2466,1776,2452,1714,2452,1654v,-27,3,-53,9,-77c2420,1606,2349,1620,2294,1620v-23,,-43,-3,-57,-9c2245,1625,2254,1639,2265,1651v34,39,90,121,90,198c2355,1867,2352,1884,2344,1901v3,4,4,8,5,13c2352,1912,2356,1910,2359,1911v8,,16,4,23,11c2385,1929,2385,1929,2385,1929v3,-3,6,-5,10,-5c2400,1924,2405,1927,2407,1931v2,-11,7,-21,14,-28c2430,1895,2442,1892,2454,1892v12,,25,4,34,12c2498,1912,2505,1924,2505,1940v,7,-2,16,-6,25c2488,1995,2480,2019,2480,2038v,7,1,13,3,18c2497,2087,2518,2098,2538,2098v24,,48,-16,55,-35c2593,2062,2593,2062,2594,2061v-1,,-1,1,-2,1c2580,2070,2570,2073,2561,2073v-9,,-16,-3,-21,-8c2535,2060,2533,2053,2533,2047v,-3,1,-6,2,-8c2534,2039,2532,2039,2531,2039v-13,,-22,-8,-27,-18c2498,2011,2495,1999,2495,1989v,-7,1,-13,4,-18c2503,1965,2506,1957,2510,1951v4,-6,8,-11,15,-12c2527,1939,2529,1940,2531,1941v2,-7,2,-7,2,-7c2539,1926,2546,1921,2553,1920xm2181,2007v,20,4,57,16,82c2204,2105,2220,2114,2236,2114v16,,32,-8,41,-24c2274,2091,2271,2092,2268,2092v-15,,-28,-12,-30,-25c2234,2069,2231,2070,2227,2070v-13,,-22,-12,-29,-24c2190,2033,2184,2019,2181,2008v,,,-1,,-1xm2347,1932v-7,17,-17,34,-22,42c2328,1978,2330,1983,2331,1988v,5,,5,,5c2331,2003,2327,2011,2320,2017v,,,,,c2320,2017,2320,2019,2321,2022v4,17,11,29,24,34c2353,2060,2359,2061,2365,2061v17,,25,-12,25,-24c2390,2031,2388,2025,2382,2023v-6,-3,-11,-5,-14,-6c2364,2015,2364,2015,2364,2015v-1,-1,-1,-1,-1,-1c2362,2014,2362,2014,2362,2014v-1,-1,-1,-1,-1,-1c2360,2010,2360,2010,2360,2010v3,-5,3,-5,3,-5c2365,2005,2365,2005,2365,2005v2,,2,,2,c2369,2006,2375,2009,2386,2014v5,3,9,4,12,4c2402,2018,2404,2016,2407,2011v2,-5,3,-12,3,-20c2410,1977,2407,1961,2405,1951v-1,-6,-3,-11,-5,-14c2395,1933,2395,1933,2395,1933v-1,,-3,1,-6,5c2378,1953,2364,1967,2364,1967v-7,,-7,,-7,c2357,1960,2357,1960,2357,1960v,,5,-5,10,-11c2372,1943,2376,1935,2376,1931v-1,-2,-1,-2,-1,-2c2369,1923,2363,1920,2359,1920v-4,,-9,3,-12,11c2347,1932,2347,1932,2347,1932v,,,,,c2347,1932,2347,1932,2347,1932xm2303,1972v-1,,-1,,-1,c2294,1973,2288,1981,2288,1991v1,3,1,3,1,3c2290,2005,2298,2012,2305,2012v2,-1,2,-1,2,-1c2307,2011,2307,2011,2307,2011v7,-1,13,-8,14,-18c2320,1990,2320,1990,2320,1990v,,,,,c2319,1979,2311,1972,2303,1972xm2331,2059v1,2,2,5,3,7c2342,2086,2371,2107,2394,2107v18,,34,-11,41,-49c2436,2049,2437,2042,2437,2036v,-14,-3,-22,-8,-32c2426,1998,2423,1992,2419,1984v,2,,4,,7c2419,2000,2418,2008,2415,2015v-2,7,-9,13,-17,13c2398,2028,2398,2028,2398,2028v1,3,2,6,2,9c2400,2045,2397,2054,2391,2060v-6,6,-15,11,-26,11c2358,2071,2350,2069,2341,2065v-4,-2,-7,-4,-10,-6xm2489,1508v,,,,,c2440,1545,2351,1568,2287,1569v-8,,-15,-1,-22,-1c2264,1568,2264,1568,2264,1568v-4,,-7,-1,-10,-2c2242,1564,2232,1560,2224,1554v-1,3,-1,6,-1,9c2223,1574,2226,1585,2231,1597v7,8,32,13,63,13c2353,1610,2432,1593,2467,1561v1,-3,2,-6,3,-9c2474,1542,2481,1527,2489,1508xm2246,1535v,10,8,18,18,18c2274,1553,2282,1545,2282,1535v,-10,-8,-18,-18,-18c2254,1517,2246,1525,2246,1535xm2286,1559v,,,,1,c2293,1559,2300,1559,2307,1558v-6,-2,-10,-6,-13,-11c2292,1552,2289,1556,2286,1559xm2344,1526v,-12,-10,-21,-22,-21c2310,1505,2301,1514,2301,1526v,12,9,22,21,22c2334,1548,2344,1538,2344,1526xm2344,1554v9,-2,19,-4,28,-6c2365,1546,2360,1542,2356,1537v-2,7,-6,12,-12,17xm2363,1517v,10,8,19,19,19c2392,1536,2401,1527,2401,1517v,-11,-9,-19,-19,-19c2371,1498,2363,1506,2363,1517xm2435,1485v-10,,-18,8,-18,17c2417,1512,2425,1520,2435,1520v10,,17,-8,17,-18c2452,1493,2445,1485,2435,1485xm2407,1538v5,-2,11,-4,16,-6c2419,1531,2416,1528,2413,1526v-1,4,-3,9,-6,12xm2465,1513v2,-2,5,-4,7,-5c2470,1507,2468,1506,2466,1505v,2,,5,-1,8xm2497,1480v,-9,-7,-15,-15,-15c2473,1465,2466,1471,2466,1480v,8,7,15,16,15c2490,1495,2497,1488,2497,1480xm2454,1469v-3,1,-7,2,-10,3c2447,1473,2450,1475,2453,1477v,-3,,-6,1,-8xm2411,1481v-7,2,-13,3,-20,4c2396,1487,2401,1489,2405,1493v1,-5,3,-9,6,-12xm2363,1490v-9,1,-18,3,-26,4c2343,1496,2347,1501,2351,1506v2,-7,7,-12,12,-16xm2299,1499v-9,2,-16,4,-24,6c2281,1507,2285,1511,2288,1515v3,-6,6,-12,11,-16xm2231,1535v,,,,,-1c2229,1538,2228,1541,2226,1545v3,2,6,4,10,6c2233,1546,2231,1541,2231,1535xm2538,1394v-62,45,-203,66,-234,67c2212,1466,2168,1520,2168,1580v,30,11,61,32,87c2244,1722,2301,1798,2301,1859v,4,,8,-1,12c2306,1871,2310,1871,2314,1873v8,4,11,12,11,20c2327,1893,2328,1892,2329,1892v3,,5,1,8,2c2342,1880,2346,1864,2346,1849v,-72,-55,-153,-89,-192c2233,1629,2213,1595,2213,1563v,-34,25,-63,85,-74c2339,1482,2400,1480,2468,1454v1,-1,3,-2,5,-2c2490,1445,2507,1437,2524,1427v5,-11,9,-22,14,-33xm2236,1927v-2,7,-2,7,-2,7c2234,1939,2236,1946,2243,1951v10,8,20,15,28,21c2275,1974,2278,1976,2281,1978v,,,,,c2284,1970,2291,1963,2300,1962v3,,3,,3,c2309,1962,2313,1964,2318,1967v3,-6,12,-21,20,-39c2340,1918,2340,1918,2340,1918v,-5,-2,-9,-4,-12c2329,1901,2329,1901,2329,1901v-2,3,-2,3,-2,3c2326,1907,2325,1910,2325,1912v-2,13,-6,24,-6,24c2313,1939,2313,1939,2313,1939v-3,-6,-3,-6,-3,-6c2310,1933,2312,1923,2315,1910v1,-4,1,-8,1,-11c2316,1890,2314,1884,2310,1882v-2,-1,-7,-2,-12,-2c2291,1880,2283,1881,2276,1883v-24,5,-24,7,-34,16c2240,1904,2240,1904,2240,1904v,6,7,17,14,24c2262,1936,2270,1942,2270,1942v1,7,1,7,1,7c2264,1950,2264,1950,2264,1950v,,-14,-9,-25,-24c2238,1925,2238,1925,2238,1925r-2,2xm2196,1973v-2,-20,-26,-60,-58,-103c2105,1825,2065,1776,2033,1734v-29,-37,-46,-84,-49,-130c1977,1603,1970,1602,1964,1602v-23,,-38,7,-47,20c1907,1634,1902,1651,1902,1670v,25,9,53,22,74c1949,1784,2036,1872,2036,1968v,10,-1,19,-3,28c2034,1996,2035,1995,2037,1995v6,,11,4,17,11c2058,2011,2058,2011,2058,2011v,-4,,-4,,-4c2058,2003,2058,2003,2058,2003v,-4,,-8,1,-12c2060,1988,2064,1983,2069,1983v4,,8,2,13,5c2086,1991,2089,1994,2092,1997v-4,-10,-6,-19,-6,-27c2086,1957,2091,1947,2099,1940v9,-6,19,-10,30,-10c2142,1931,2155,1935,2165,1943v10,8,17,21,17,38c2182,1981,2182,1982,2182,1983v1,-1,1,-2,2,-3c2186,1976,2191,1974,2196,1973xm2048,2119v,,,,,c2048,2120,2048,2120,2048,2120r,-1xm2049,2119v,,,,,c2049,2119,2049,2119,2049,2119xm2050,2118v,,,,,c2051,2119,2051,2119,2051,2119r-1,-1xm2087,2132v27,,48,-13,53,-38c2141,2089,2141,2085,2141,2081v,-8,-1,-14,-4,-19c2137,2062,2137,2062,2137,2063v,5,-1,11,-5,17c2129,2085,2122,2090,2113,2090v-2,,-3,-1,-5,-1c2109,2091,2110,2093,2110,2096v,5,-2,11,-5,15c2103,2115,2100,2118,2095,2119v,,,,,c2095,2119,2087,2124,2073,2124v-3,,-7,,-11,-1c2055,2122,2051,2121,2049,2120v-3,,-3,,-3,c2045,2119,2045,2119,2045,2119v-1,,-1,,-1,c2044,2118,2044,2118,2044,2118v-1,,-1,1,-1,1c2044,2121,2044,2121,2044,2121v14,7,29,11,43,11xm1971,1973v1,1,2,2,3,3c1976,1979,1978,1981,1979,1984v3,-4,10,-10,19,-10c2004,1974,2010,1978,2014,1986v3,5,5,12,7,20c2024,1994,2026,1981,2026,1968v,-90,-83,-177,-110,-218c1901,1726,1893,1697,1893,1670v,-21,5,-40,16,-54c1921,1601,1939,1592,1964,1592v6,,12,1,19,2c1983,1591,1982,1589,1982,1586v,-9,1,-17,2,-26c1970,1557,1956,1555,1944,1555v-72,,-101,52,-101,112c1843,1702,1854,1741,1873,1770v31,50,107,111,107,171c1980,1952,1977,1963,1971,1973xm2012,2075v1,-2,2,-4,5,-6c2020,2067,2024,2065,2028,2065v9,,18,5,24,14c2052,2079,2052,2079,2052,2079v5,6,8,13,8,20c2060,2104,2058,2108,2055,2112v2,,5,1,9,1c2073,2114,2073,2114,2073,2114v6,,11,-1,14,-2c2090,2111,2090,2111,2090,2111v1,,1,,1,c2092,2110,2092,2110,2092,2110v5,-4,5,-4,5,-4c2101,2096,2101,2096,2101,2096v-1,-5,-2,-8,-9,-11c2092,2085,2092,2085,2092,2085v-1,,-1,,-1,c2091,2085,2091,2085,2091,2085v-17,-6,-22,-11,-24,-14c2067,2071,2067,2071,2067,2071v,,,,,c2067,2070,2066,2069,2066,2069v3,-6,3,-6,3,-6c2075,2065,2075,2065,2075,2065v,,,,,c2075,2065,2080,2070,2095,2076v7,3,13,4,18,4c2120,2080,2122,2078,2124,2075v2,-3,3,-8,3,-12c2127,2059,2126,2056,2126,2055v-2,-5,-2,-5,-2,-5c2118,2040,2104,2017,2076,1996v-4,-3,-6,-4,-7,-4c2068,1996,2068,1996,2068,1996v,7,,7,,7c2068,2007,2068,2007,2068,2007v-1,9,-1,9,-1,9c2066,2020,2066,2020,2066,2020v-6,3,-6,3,-6,3c2054,2020,2054,2020,2054,2020v-7,-8,-7,-8,-7,-8c2041,2006,2038,2005,2037,2005v-3,1,-3,1,-3,1c2030,2015,2030,2015,2030,2015v-2,6,-2,6,-2,6c2028,2022,2028,2022,2028,2022v-1,4,-1,4,-1,4c2025,2029,2025,2029,2025,2029v-1,2,-1,2,-1,2c2020,2033,2020,2033,2020,2033v-5,-4,-5,-4,-5,-4c2014,2026,2014,2026,2014,2026v-2,-18,-5,-29,-8,-35c2002,1984,2000,1984,1998,1984v-9,4,-9,4,-9,4c1987,1990,1987,1990,1987,1990v6,16,6,16,6,16c1993,2006,1993,2006,1993,2006v,,1,,1,c1991,2012,1991,2012,1991,2012v-6,-2,-6,-2,-6,-2c1984,2008,1984,2008,1984,2008v-2,-3,-6,-12,-18,-25c1960,1974,1947,1967,1942,1967v-2,,-2,,-2,c1940,1971,1940,1971,1940,1971v,4,2,12,8,24c1960,2020,1977,2041,1992,2056v7,8,13,14,18,18c2011,2074,2011,2075,2012,2075xm2024,2100v5,7,12,10,17,10c2047,2108,2047,2108,2047,2108v2,-2,3,-5,3,-9c2050,2095,2049,2089,2045,2084v-5,-6,-12,-9,-17,-9c2022,2077,2022,2077,2022,2077v-2,2,-3,5,-3,9c2019,2090,2020,2096,2024,2100xm2095,2154v18,,35,-13,47,-27c2148,2120,2153,2113,2156,2107v3,-5,5,-8,5,-8c2164,2092,2164,2092,2164,2092v5,6,5,6,5,6c2194,2130,2219,2144,2239,2144v25,1,48,-19,67,-62c2310,2073,2310,2073,2310,2073v5,8,5,8,5,8c2315,2081,2317,2085,2320,2090v2,2,4,5,6,8c2326,2098,2326,2098,2326,2098v,1,,1,,1c2340,2115,2362,2137,2387,2137v21,,46,-14,72,-62c2463,2068,2463,2068,2463,2068v4,7,4,7,4,7c2467,2075,2469,2078,2473,2082v,,,,,c2473,2083,2473,2083,2473,2083v,,,,1,1c2486,2100,2516,2132,2548,2132v26,,57,-20,87,-90c2639,2031,2639,2031,2639,2031v,,,1,-1,1c2633,2032,2628,2030,2623,2028v,2,,2,,2c2621,2029,2621,2029,2621,2029v-3,3,-10,12,-19,37c2593,2090,2566,2107,2538,2108v-24,,-49,-14,-63,-48c2472,2054,2471,2046,2471,2038v,-21,8,-47,19,-76c2494,1954,2495,1946,2495,1940v,-26,-20,-39,-41,-39c2434,1901,2416,1913,2416,1938v,8,1,16,5,26c2426,1980,2432,1989,2438,2000v5,10,9,21,8,36c2446,2043,2446,2050,2444,2059v-6,41,-27,58,-50,58c2365,2116,2336,2093,2325,2070v-6,-13,-11,-37,-13,-46c2312,2024,2312,2023,2311,2023v-5,1,-5,1,-5,1c2303,2040,2301,2058,2295,2071v-1,1,-1,1,-1,1c2294,2074,2293,2075,2293,2077v-7,31,-33,47,-57,47c2216,2124,2197,2113,2188,2093v-14,-30,-17,-72,-17,-92c2171,1997,2171,1993,2172,1991v,-4,1,-7,1,-10c2173,1954,2150,1940,2129,1940v-18,,-33,10,-33,30c2096,1978,2098,1988,2103,1999v10,20,21,31,31,42c2143,2052,2151,2063,2151,2081v,4,,9,-1,14c2144,2126,2116,2142,2087,2141v-10,,-20,-2,-29,-5c2071,2149,2084,2154,2095,2154xm2958,2101v,64,,64,,64c2963,2166,2968,2166,2972,2166v,-59,,-59,,-59c2970,2102,2967,2097,2965,2092v-2,3,-4,5,-7,9xm3103,2114v,,,,,c3103,2176,3103,2176,3103,2176v6,1,11,2,16,2c3119,2124,3119,2124,3119,2124v-4,-6,-8,-12,-10,-16c3107,2110,3105,2112,3103,2114xm3146,2152v-6,-5,-12,-10,-17,-16c3129,2180,3129,2180,3129,2180v6,1,12,2,17,3l3146,2152xm3094,2125v-7,7,-15,12,-22,17c3072,2173,3072,2173,3072,2173v7,1,15,2,22,2l3094,2125xm3062,2146v-8,4,-15,6,-23,7c3039,2170,3039,2170,3039,2170v8,1,16,2,23,2l3062,2146xm3030,2152v-7,-1,-13,-3,-20,-6c3010,2168,3010,2168,3010,2168v7,1,13,1,19,2c3029,2152,3029,2152,3029,2152r1,xm3001,2140v-7,-5,-13,-11,-19,-19c2982,2167,2982,2167,2982,2167v6,,13,,19,1l3001,2140xm2949,2112v-1,1,-2,2,-2,3c2941,2121,2935,2126,2928,2131v,33,,33,,33c2934,2164,2939,2164,2945,2165v1,,3,,4,l2949,2112xm2919,2137v-5,3,-9,5,-14,6c2905,2163,2905,2163,2905,2163v5,,9,,14,l2919,2137xm2895,2145v-2,,-4,1,-7,1c2883,2146,2877,2145,2872,2143v,19,,19,,19c2880,2162,2887,2162,2895,2162r,-17xm2862,2139v-8,-3,-16,-9,-24,-18c2839,2161,2839,2161,2839,2161v7,,15,,23,c2862,2139,2862,2139,2862,2139xm2828,2110v,,,,,c2823,2103,2817,2095,2812,2085v,75,,75,,75c2817,2160,2823,2160,2829,2160r-1,-50xm2802,2096v-3,5,-7,9,-12,14c2788,2111,2787,2112,2785,2113v,46,,46,,46c2791,2159,2796,2159,2802,2159r,-63xm2775,2121v-4,3,-8,6,-13,9c2763,2130,2763,2130,2763,2130v,29,,29,,29c2767,2159,2771,2159,2775,2159r,-38xm2753,2134v-5,2,-10,4,-15,5c2738,2158,2738,2158,2738,2158v5,,10,,15,l2753,2134xm2728,2140v-1,,-2,1,-2,1c2719,2141,2713,2139,2706,2137v,21,,21,,21c2713,2158,2721,2158,2728,2158r,-18xm2697,2133v-8,-4,-15,-10,-22,-18c2675,2157,2675,2157,2675,2157v6,,14,,22,1l2697,2133xm2665,2104v-7,-10,-14,-22,-21,-36c2644,2157,2644,2157,2644,2157v4,,8,,14,c2660,2157,2663,2157,2665,2157r,-53xm2147,2180v,-44,,-44,,-44c2142,2141,2136,2146,2130,2150v,,,,,c2131,2183,2131,2183,2131,2183v5,-1,10,-2,16,-3xm2172,2177v,-62,,-62,,-62c2170,2113,2168,2111,2166,2109v-2,4,-6,10,-10,16c2156,2125,2156,2125,2156,2125v,54,,54,,54c2161,2178,2166,2177,2172,2177xm2181,2176v7,-1,15,-2,22,-3c2203,2142,2203,2142,2203,2142v-7,-4,-14,-9,-22,-16l2181,2176xm2213,2172v8,,16,-1,24,-2c2237,2153,2237,2153,2237,2153v-8,,-16,-2,-24,-6l2213,2172xm2246,2153v,16,,16,,16c2252,2169,2259,2169,2265,2168v,-21,,-21,,-21c2258,2150,2252,2152,2245,2153r1,xm2274,2167v7,,13,,19,-1c2292,2123,2292,2123,2292,2123v-5,7,-11,13,-18,18l2274,2167xm2317,2165v,-63,,-63,,-63c2314,2098,2312,2096,2311,2093v-3,6,-6,12,-9,17c2303,2166,2303,2166,2303,2166v4,-1,9,-1,14,-1xm2326,2164v7,,14,,21,-1c2347,2132,2347,2132,2347,2132v-7,-5,-13,-10,-18,-16c2328,2115,2327,2114,2326,2113r,51xm2356,2163v5,,10,-1,14,-1c2370,2144,2370,2144,2370,2144v-4,-1,-9,-4,-14,-6l2356,2163xm2380,2162v8,-1,16,-1,24,-1c2404,2144,2404,2144,2404,2144v-6,2,-11,3,-17,3c2385,2147,2383,2146,2380,2146r,16xm2413,2140v,20,,20,,20c2421,2160,2429,2160,2437,2160v,-38,,-38,,-38c2429,2131,2421,2136,2413,2140xm2447,2112v-1,47,-1,47,-1,47c2452,2159,2458,2159,2464,2159v,-73,,-73,,-73c2458,2096,2452,2105,2446,2112r1,xm2473,2158v5,,11,,16,c2489,2114,2489,2114,2489,2114v-6,-5,-12,-11,-16,-16l2473,2158xm2498,2158v5,,10,,14,c2512,2131,2512,2131,2512,2131v-5,-2,-9,-5,-14,-9l2498,2158xm2522,2157v5,,11,,16,c2538,2140,2538,2140,2538,2140v-6,-1,-11,-3,-16,-5l2522,2157xm2547,2157v8,,15,,22,c2569,2137,2569,2137,2569,2137v-7,3,-14,4,-21,4c2548,2141,2548,2141,2547,2141r,16xm2579,2157v4,,9,,13,c2595,2157,2597,2157,2600,2157v,-40,,-40,,-40c2593,2124,2586,2129,2579,2133r,24xm2610,2157v9,,18,,25,c2635,2066,2635,2066,2635,2066v-9,16,-17,30,-25,40l2610,2157xm2106,2189v4,-1,10,-3,16,-4c2122,2185,2123,2185,2124,2184v-3,,-3,,-3,c2121,2156,2121,2156,2121,2156v-5,3,-10,5,-15,6l2106,2189xm3128,2362v-4,-2,-11,-4,-22,-5c3060,2351,2751,2341,2651,2342v-5,,-10,,-14,c2637,2342,2637,2342,2637,2342v-82,1,-419,10,-468,16c2159,2359,2152,2361,2147,2363v-4,3,-4,4,-4,5c2143,2368,2144,2371,2149,2373v4,3,11,4,19,4c2172,2377,2175,2377,2179,2377v36,-6,346,-17,437,-17c2627,2360,2634,2360,2638,2360v5,,13,,24,c2755,2360,3060,2370,3096,2376v4,,8,1,11,1c3115,2377,3122,2375,3126,2373v5,-3,7,-5,6,-6c3132,2367,3132,2365,3128,2362xm3154,2233v-2,-1,-4,-2,-6,-3c3136,2224,3099,2217,3051,2213v-144,-15,-388,-18,-410,-19c2640,2194,2612,2194,2568,2196v-66,1,-167,5,-256,11c2268,2209,2226,2213,2193,2217v-33,4,-57,9,-66,14c2125,2232,2123,2233,2121,2234v9,12,33,49,33,102c2154,2341,2154,2346,2153,2351v5,-1,9,-2,15,-3c2218,2342,2555,2334,2637,2332v,,,,,c2641,2332,2646,2332,2651,2332v101,,408,10,456,15c3112,2348,3116,2349,3120,2350v,-5,-1,-9,-1,-13c3119,2288,3145,2246,3154,2233xm3181,2213v,-4,-2,-8,-6,-11c3172,2199,3162,2196,3148,2193v-96,-20,-396,-26,-490,-26c2650,2167,2644,2167,2639,2167v,-5,,-5,,-5c2639,2162,2639,2162,2639,2162v,5,,5,,5c2629,2166,2613,2166,2592,2166v-68,,-183,3,-285,9c2255,2178,2207,2182,2170,2187v-18,2,-34,4,-46,7c2112,2197,2104,2200,2101,2202v-5,4,-6,8,-6,12c2095,2221,2099,2227,2108,2227v4,,9,-1,14,-4c2138,2214,2177,2209,2228,2204v153,-15,412,-20,413,-20c2641,2184,2641,2184,2641,2184v,,,,,c2655,2185,2769,2187,2886,2192v58,3,118,6,166,11c3101,2208,3137,2214,3153,2222v6,3,10,4,14,4c3176,2226,3181,2220,3181,2213xm3172,2163v-6,-1,-11,-3,-16,-5c3156,2185,3156,2185,3156,2185v6,1,11,3,16,5l3172,2163xm3181,2155v11,,23,-4,36,-16c3209,2142,3200,2143,3192,2143v-32,,-60,-17,-66,-48c3125,2089,3124,2085,3124,2080v,-17,8,-29,18,-39c3151,2030,3162,2018,3172,1999v5,-12,8,-22,8,-29c3180,1949,3164,1940,3146,1939v-21,,-43,14,-43,41c3103,1983,3103,1986,3104,1990v,,,,,c3104,1993,3104,1996,3104,2001v,19,-3,61,-16,92c3079,2112,3061,2122,3041,2122v-24,,-49,-15,-62,-45c2969,2052,2965,2032,2965,2023v-5,,-5,,-5,c2960,2026,2959,2029,2958,2032v-1,10,-4,24,-7,36c2944,2094,2914,2116,2884,2117v-24,,-47,-17,-53,-59c2829,2050,2829,2042,2829,2036v,-16,4,-27,9,-37c2843,1989,2849,1979,2855,1963v,-1,,-1,,-2c2856,1957,2857,1952,2857,1949v1,-2,2,-3,2,-4c2859,1942,2860,1940,2860,1938v,-26,-19,-37,-39,-38c2801,1901,2780,1913,2780,1939v,6,2,14,5,22c2796,1991,2805,2016,2805,2037v,8,-1,16,-4,22c2786,2093,2762,2106,2738,2106v-27,,-54,-17,-64,-40c2665,2047,2659,2038,2656,2033v-3,-4,-3,-4,-3,-4c2652,2029,2652,2029,2652,2029v,,,,,c2648,2030,2644,2031,2639,2031v5,11,5,11,5,11c2670,2112,2700,2131,2726,2131v21,,42,-14,57,-28c2791,2095,2797,2088,2801,2083v1,-1,1,-1,1,-1c2802,2081,2802,2081,2802,2081v1,,1,,1,c2806,2077,2808,2074,2808,2074v4,-7,4,-7,4,-7c2816,2074,2816,2074,2816,2074v26,48,51,62,72,62c2908,2136,2926,2123,2940,2109v3,-4,6,-8,9,-11c2949,2097,2949,2097,2949,2097v,,,,,c2952,2094,2954,2091,2955,2089v4,-5,6,-9,6,-9c2965,2072,2965,2072,2965,2072v4,9,4,9,4,9c2989,2124,3012,2144,3036,2144v21,,45,-15,70,-47c3111,2091,3111,2091,3111,2091v3,7,3,7,3,7c3114,2098,3116,2101,3119,2107v10,17,34,49,62,48xm3262,2085v,-4,-2,-7,-4,-9c3252,2074,3252,2074,3252,2074v-5,,-12,3,-17,10c3232,2088,3230,2094,3230,2098v,4,1,7,4,9c3240,2109,3240,2109,3240,2109v5,,11,-3,16,-9c3260,2095,3262,2089,3262,2085xm3309,1982v-8,9,-12,16,-15,20c3291,2007,3291,2007,3291,2007v,2,,2,,2c3285,2012,3285,2012,3285,2012v-3,-7,-3,-7,-3,-7c3282,2005,3282,2005,3282,2005v,,,,,c3289,1989,3289,1989,3289,1989v-3,-2,-8,-6,-11,-6c3276,1983,3273,1984,3270,1990v-4,6,-7,17,-9,35c3260,2028,3260,2028,3260,2028v-5,4,-5,4,-5,4c3251,2031,3251,2029,3250,2028v-3,-7,-3,-7,-3,-7c3247,2020,3247,2020,3247,2020v,,-1,-4,-2,-9c3242,2005,3242,2005,3242,2005v-3,-1,-3,-1,-3,-1c3238,2004,3234,2005,3229,2012v-7,7,-7,7,-7,7c3215,2022,3215,2022,3215,2022v-5,-3,-5,-3,-5,-3c3207,2015,3208,2011,3207,2007v,-5,,-5,,-5c3207,1999,3207,1995,3207,1993v-1,-1,-1,-1,-1,-1c3205,1991,3203,1992,3199,1995v-18,14,-31,29,-39,40c3156,2041,3153,2046,3151,2049v-2,5,-2,5,-2,5c3148,2056,3148,2056,3148,2056v,6,,6,,6c3151,2071,3151,2071,3151,2071v3,2,8,5,18,5c3172,2076,3177,2075,3181,2075v8,-3,12,-5,15,-7c3199,2065,3199,2065,3199,2065v1,-1,1,-1,1,-1c3206,2063,3206,2063,3206,2063v3,5,3,5,3,5c3209,2069,3208,2069,3208,2070v,,,,,c3208,2070,3208,2070,3208,2070v-1,1,-3,3,-6,6c3198,2079,3192,2082,3184,2084v,,,,,c3176,2087,3175,2090,3175,2095v3,10,3,10,3,10c3183,2109,3183,2109,3183,2109v2,1,2,1,2,1c3185,2110,3185,2110,3185,2110v3,1,8,3,17,3c3211,2113,3211,2113,3211,2113v7,-1,11,-2,13,-3c3222,2106,3220,2102,3220,2098v,-7,3,-14,8,-20c3234,2069,3243,2065,3252,2065v4,,8,1,12,3c3264,2068,3264,2068,3264,2068v2,2,3,4,5,7c3269,2074,3270,2073,3271,2072v12,-11,38,-40,57,-78c3334,1982,3336,1974,3336,1970v-1,-4,-1,-4,-1,-4c3333,1966,3333,1966,3333,1966v-5,,-17,7,-24,16xm3290,1559v1,9,2,17,2,26c3292,1588,3291,1591,3291,1594v8,-2,16,-3,23,-3c3339,1591,3358,1600,3369,1615v12,14,17,34,17,54c3386,1696,3377,1726,3362,1749v-27,41,-110,128,-110,219c3252,1978,3254,1988,3256,1999v1,-6,3,-10,5,-14c3265,1977,3272,1973,3278,1973v9,1,15,7,18,10c3298,1981,3299,1978,3302,1976v,-1,1,-2,2,-3c3298,1962,3295,1951,3295,1940v,-59,76,-121,108,-171c3422,1740,3433,1702,3433,1666v-1,-60,-30,-112,-102,-112c3319,1554,3305,1556,3290,1559xm3100,1412v-14,,-30,2,-46,4c3056,1418,3057,1420,3058,1422v6,,12,1,18,1c3078,1423,3081,1422,3083,1422v5,,10,1,14,3c3194,1439,3233,1502,3233,1570v,43,-16,87,-41,122c3142,1759,3078,1837,3040,1900v1,1,1,3,1,4c3041,1909,3040,1913,3038,1916v3,1,5,3,6,6c3046,1925,3048,1929,3048,1934v,3,-2,7,-3,10c3046,1944,3046,1944,3047,1944v11,,20,9,23,22c3076,1940,3099,1904,3128,1863v33,-45,74,-94,106,-136c3265,1687,3282,1635,3282,1585v,-90,-54,-172,-182,-173xm3004,1434v,13,11,23,24,23c3040,1457,3051,1447,3051,1434v,-13,-11,-24,-23,-24c3015,1410,3004,1421,3004,1434xm2943,1421v,13,10,23,23,23c2979,1444,2989,1434,2989,1421v,-13,-10,-23,-23,-23c2953,1398,2943,1408,2943,1421xm2880,1407v,13,10,23,23,23c2916,1430,2926,1420,2926,1407v,-13,-10,-23,-23,-23c2890,1384,2880,1394,2880,1407xm2830,1394v,10,8,18,18,18c2858,1412,2866,1404,2866,1394v,-10,-8,-18,-18,-18c2838,1376,2830,1384,2830,1394xm2780,1381v,10,8,18,18,18c2808,1399,2816,1391,2816,1381v,-10,-8,-17,-18,-17c2788,1364,2780,1371,2780,1381xm2735,1358v,9,8,17,18,17c2762,1375,2770,1367,2770,1358v,-10,-8,-18,-17,-18c2743,1340,2735,1348,2735,1358xm2730,1372v2,4,3,8,5,12c2789,1431,2940,1454,2971,1456v15,,27,2,40,5c3002,1456,2996,1447,2995,1436v-5,10,-16,18,-29,18c2948,1454,2933,1439,2933,1421v,,,-1,,-1c2928,1432,2916,1440,2903,1440v-18,,-32,-14,-33,-32c2866,1416,2858,1421,2848,1421v-15,,-26,-11,-27,-25c2816,1403,2808,1409,2798,1409v-15,,-27,-13,-27,-28c2771,1380,2772,1379,2772,1377v-5,5,-12,8,-19,8c2743,1385,2735,1380,2730,1372xm2704,1308v,,,,,c2697,1312,2688,1316,2680,1318v10,43,36,200,47,236c2739,1589,2743,1629,2743,1669v,51,-7,101,-19,140c2715,1842,2702,1866,2689,1877v4,4,6,9,5,14c2694,1892,2694,1894,2694,1895v9,1,15,9,17,20c2733,1904,2759,1869,2778,1822v21,-49,36,-111,36,-170c2814,1617,2809,1584,2797,1555v-5,-12,-14,-32,-25,-56c2768,1494,2765,1489,2765,1482v-7,-15,-14,-31,-21,-48c2744,1434,2744,1433,2744,1433v-1,,-1,,-1,c2743,1432,2743,1432,2743,1432v-20,-49,-39,-99,-39,-124xm2684,1060v,95,,95,,95c2766,1155,2766,1155,2766,1155v-10,-44,-41,-79,-82,-95xm2657,955v,,,,,c2657,955,2657,955,2657,955xm2619,956v,,,,,c2619,956,2619,956,2619,956xm2606,1043v10,-2,20,-3,30,-3c2648,1040,2660,1042,2671,1045v-5,-9,-10,-21,-14,-34c2652,993,2648,974,2648,962v,-4,,-7,1,-10c2650,949,2653,946,2657,946v1,,1,,1,c2658,946,2658,946,2658,946v2,,18,1,36,5c2709,953,2725,958,2738,965v,-60,,-60,,-60c2716,915,2692,926,2671,926v-5,,-10,-1,-15,-2c2652,920,2652,920,2652,920v-1,-3,-1,-6,-1,-10c2651,892,2657,858,2677,830v-37,,-37,,-37,c2640,830,2640,830,2640,830v-42,,-42,,-42,c2618,859,2624,893,2625,910v-1,8,-1,8,-1,8c2623,921,2623,921,2623,921v-4,4,-4,4,-4,4c2615,926,2610,927,2605,927v-21,,-46,-11,-68,-21c2537,966,2537,966,2537,966v13,-7,29,-12,44,-15c2599,948,2615,947,2617,947v,,,,,c2618,947,2618,947,2618,947v5,,8,4,9,7c2628,957,2628,961,2628,965v,13,-3,31,-8,48c2616,1024,2611,1035,2606,1043xm2506,1156v90,,90,,90,c2596,1057,2596,1057,2596,1057v-45,15,-80,52,-90,99xm2504,1183v,16,3,30,8,44c2760,1227,2760,1227,2760,1227v6,-14,9,-28,9,-44c2769,1177,2768,1171,2767,1164v-92,,-92,,-92,c2675,1057,2675,1057,2675,1057v-13,-4,-25,-7,-39,-7c2626,1050,2615,1052,2605,1054v,112,,112,,112c2505,1166,2505,1166,2505,1166v,6,-1,11,-1,17xm2636,1315v54,,100,-32,121,-78c2515,1237,2515,1237,2515,1237v21,46,67,78,121,78xm2532,1433v,1,,1,,1c2532,1434,2532,1434,2532,1434v,,,,,c2532,1434,2531,1435,2531,1435v-7,17,-14,33,-20,48c2510,1490,2507,1495,2503,1500v-10,24,-19,44,-24,56c2467,1585,2461,1619,2461,1654v,58,15,119,35,168c2516,1869,2542,1905,2565,1915v1,-10,8,-18,16,-19c2581,1895,2581,1893,2581,1892v,-5,1,-10,5,-14c2572,1868,2560,1844,2550,1811v-11,-39,-18,-89,-18,-139c2532,1631,2537,1590,2548,1555v12,-36,37,-193,47,-236c2587,1317,2579,1314,2571,1310v,25,-19,74,-39,123xm2505,1359v,9,8,17,18,17c2532,1376,2540,1368,2540,1359v,-10,-8,-18,-17,-18c2513,1341,2505,1349,2505,1359xm2459,1382v,10,8,18,18,18c2487,1400,2495,1392,2495,1382v,-10,-8,-18,-18,-18c2467,1364,2459,1372,2459,1382xm2410,1395v,10,8,17,17,17c2437,1412,2445,1405,2445,1395v,-10,-8,-18,-18,-18c2418,1377,2410,1385,2410,1395xm2349,1408v,13,10,23,23,23c2385,1431,2396,1421,2396,1408v,-13,-11,-24,-24,-24c2359,1384,2349,1395,2349,1408xm2342,1421v,,,1,,1c2342,1440,2328,1455,2310,1455v-13,,-24,-8,-30,-19c2280,1448,2273,1457,2264,1462v13,-3,26,-5,40,-6c2335,1455,2486,1432,2541,1385v1,-4,3,-8,4,-12c2540,1381,2532,1386,2523,1386v-8,,-14,-3,-19,-8c2504,1379,2504,1381,2504,1382v,15,-12,27,-27,27c2467,1409,2459,1404,2454,1396v-1,15,-12,26,-27,26c2418,1422,2410,1417,2405,1409v-1,18,-15,32,-33,32c2359,1441,2347,1433,2342,1421xm2286,1422v,13,11,23,24,23c2322,1445,2333,1435,2333,1422v,-13,-11,-24,-23,-24c2297,1398,2286,1409,2286,1422xm2224,1435v,12,11,23,24,23c2261,1458,2271,1447,2271,1435v,-13,-10,-24,-23,-24c2235,1411,2224,1422,2224,1435xm1992,1586v,50,17,102,48,142c2072,1770,2113,1819,2146,1864v28,39,50,73,57,98c2207,1951,2215,1944,2225,1944v,,1,,2,c2225,1941,2224,1937,2224,1934v,-5,1,-9,3,-12c2229,1919,2231,1917,2234,1916v-2,-3,-3,-7,-4,-12c2230,1903,2231,1901,2231,1899v-37,-63,-97,-138,-147,-206c2058,1658,2042,1614,2042,1571v,-68,39,-131,136,-145c2182,1424,2187,1423,2192,1423v3,,5,,8,1c2206,1424,2211,1423,2217,1423v1,-2,2,-3,3,-5c2204,1416,2188,1415,2174,1415v-128,,-182,81,-182,171xm1931,1511v,16,12,28,28,28c1974,1539,1987,1527,1987,1511v,-15,-13,-28,-28,-28c1943,1483,1931,1496,1931,1511xm1858,1522v,16,13,28,28,28c1902,1550,1914,1538,1914,1522v,-15,-12,-28,-28,-28c1871,1494,1858,1507,1858,1522xm1796,1676v-20,-2,-37,-18,-37,-39c1759,1615,1777,1598,1799,1598v3,,5,1,8,1c1796,1593,1789,1582,1789,1568v,-21,17,-38,37,-38c1847,1530,1864,1547,1864,1568v,21,-17,38,-38,38c1824,1606,1821,1605,1819,1604v11,7,19,19,19,33c1838,1658,1822,1674,1801,1676v21,1,37,18,37,39c1838,1730,1829,1743,1816,1750v4,-2,8,-3,12,-3c1851,1747,1869,1765,1869,1788v,23,-18,41,-41,41c1806,1829,1787,1811,1787,1788v,-16,10,-30,23,-37c1807,1753,1803,1754,1799,1754v-22,,-40,-18,-40,-39c1759,1694,1776,1677,1796,1676xm1828,1757v-17,,-31,14,-31,31c1797,1805,1811,1819,1828,1819v18,,32,-14,32,-31c1860,1771,1846,1757,1828,1757xm1826,1596v16,,28,-13,28,-28c1854,1553,1842,1540,1826,1540v-15,,-28,13,-28,28c1798,1583,1811,1596,1826,1596xm1799,1667v16,,29,-14,29,-30c1828,1621,1815,1607,1799,1607v-17,,-30,14,-30,30c1769,1653,1782,1667,1799,1667xm1769,1715v,16,13,29,30,29c1815,1744,1828,1731,1828,1715v,-17,-13,-30,-29,-30c1782,1685,1769,1698,1769,1715xm1880,1920v,-11,5,-20,12,-28c1886,1895,1880,1897,1874,1897v-23,,-41,-19,-41,-41c1833,1833,1851,1815,1874,1815v22,,41,18,41,41c1915,1867,1910,1877,1903,1884v6,-3,12,-5,18,-5c1944,1879,1962,1898,1962,1920v,23,-18,41,-41,41c1898,1961,1880,1943,1880,1920xm1921,1889v-17,,-31,14,-31,31c1890,1938,1904,1952,1921,1952v17,,31,-14,31,-32c1952,1903,1938,1889,1921,1889xm1874,1887v17,,31,-14,31,-31c1905,1838,1891,1824,1874,1824v-18,,-32,14,-32,32c1842,1873,1856,1887,1874,1887xm2052,2079v,,,,,c2052,2079,2052,2079,2052,2079xm2392,2265v1,2,1,2,1,2c2393,2284,2380,2298,2363,2299v,,,,,c2363,2299,2363,2299,2363,2299v,,,,,c2363,2299,2363,2299,2363,2299v-55,3,-55,3,-55,3c2306,2302,2306,2302,2306,2302v-17,,-31,-13,-32,-30c2274,2272,2274,2272,2274,2272v,,,,,c2274,2270,2274,2270,2274,2270v,-17,13,-31,30,-32c2359,2235,2359,2235,2359,2235v2,,2,,2,c2377,2235,2391,2248,2392,2264v,,,,,c2392,2265,2392,2265,2392,2265xm2383,2267v,-1,,-1,,-1c2383,2266,2383,2266,2383,2266v,-1,,-1,,-1c2383,2265,2383,2265,2383,2265v-1,-12,-11,-21,-22,-21c2359,2244,2359,2244,2359,2244v-55,4,-55,4,-55,4c2293,2248,2284,2258,2284,2270v,1,,1,,1c2284,2272,2284,2272,2284,2272v1,11,10,20,22,20c2307,2292,2307,2292,2307,2292v55,-3,55,-3,55,-3c2363,2294,2363,2294,2363,2294v-1,-5,-1,-5,-1,-5c2374,2288,2383,2279,2383,2267xm2412,2275v,1,,1,,1c2412,2285,2407,2294,2401,2301v-7,7,-16,13,-25,13c2376,2310,2376,2310,2376,2310v,4,,4,,4c2306,2319,2306,2319,2306,2319v,,,,,c2304,2319,2304,2319,2304,2319v-9,-1,-20,-5,-29,-11c2265,2302,2257,2294,2256,2284v,,,,,c2256,2264,2256,2264,2256,2264v,,,,,c2256,2262,2256,2262,2256,2262v,-9,5,-18,12,-25c2274,2230,2283,2225,2292,2224v,,,,,c2292,2224,2292,2224,2292,2224v,,,,,c2292,2224,2292,2224,2292,2224v75,-6,75,-6,75,-6c2367,2218,2367,2218,2367,2218v2,,2,,2,c2378,2218,2388,2223,2396,2229v8,6,15,14,16,24c2412,2253,2412,2253,2412,2253v,22,,22,,22xm2403,2276v,-1,,-1,,-1c2403,2275,2403,2275,2403,2275v-1,-22,-1,-22,-1,-22c2402,2248,2397,2242,2390,2236v-6,-5,-15,-8,-21,-8c2368,2228,2368,2228,2368,2228v-76,6,-76,6,-76,6c2292,2234,2292,2234,2292,2234v-5,,-12,4,-17,10c2269,2250,2265,2257,2266,2262v,1,,1,,1c2266,2263,2266,2263,2266,2263v,21,,21,,21c2266,2288,2272,2295,2280,2300v8,5,18,9,24,9c2305,2309,2305,2309,2305,2309v,,,,,c2376,2305,2376,2305,2376,2305v5,,12,-5,18,-10c2399,2289,2403,2281,2403,2276xm2492,2262v,15,-12,27,-27,27c2450,2289,2438,2277,2438,2262v,-15,12,-28,27,-28c2480,2234,2492,2247,2492,2262xm2483,2262v,-10,-8,-18,-18,-18c2455,2244,2448,2252,2448,2262v,9,7,17,17,17c2475,2279,2483,2271,2483,2262xm2516,2262v,27,-23,50,-51,50c2437,2312,2415,2289,2415,2262v,-28,22,-51,50,-51c2493,2211,2516,2234,2516,2262xm2506,2262v,-23,-18,-41,-41,-41c2443,2221,2424,2239,2424,2262v,22,19,40,41,40c2488,2302,2506,2284,2506,2262xm2229,2280v,15,-12,28,-27,28c2187,2308,2175,2295,2175,2280v,-15,12,-27,27,-27c2217,2253,2229,2265,2229,2280xm2219,2280v,-9,-7,-17,-17,-17c2192,2263,2184,2271,2184,2280v,10,8,18,18,18c2212,2298,2219,2290,2219,2280xm2252,2280v,28,-22,51,-50,51c2174,2331,2151,2308,2151,2280v,-27,23,-50,51,-50c2230,2230,2252,2253,2252,2280xm2243,2280v,-22,-19,-40,-41,-40c2179,2240,2161,2258,2161,2280v,23,18,41,41,41c2224,2321,2243,2303,2243,2280xm2619,925v,,,,,c2619,925,2619,925,2619,925xm3449,1530v21,,38,16,38,37c3487,1581,3479,1592,3468,1599v3,-1,6,-2,9,-2c3498,1597,3516,1615,3516,1636v,21,-16,37,-37,39c3500,1676,3516,1693,3516,1714v,21,-18,39,-39,39c3472,1753,3469,1752,3465,1751v13,6,23,20,23,36c3488,1810,3470,1828,3447,1828v-23,,-41,-18,-41,-41c3406,1765,3424,1746,3447,1746v5,,9,1,13,3c3447,1742,3437,1729,3437,1714v,-21,17,-38,37,-39c3454,1673,3437,1657,3437,1636v,-14,8,-26,20,-33c3454,1604,3452,1605,3449,1605v-21,,-38,-17,-38,-38c3411,1546,3428,1530,3449,1530xm3447,1756v-17,,-31,14,-31,31c3416,1805,3430,1819,3447,1819v17,,31,-14,31,-32c3478,1770,3464,1756,3447,1756xm3477,1684v-17,,-30,13,-30,30c3447,1730,3460,1743,3477,1743v16,,29,-13,29,-29c3506,1697,3493,1684,3477,1684xm3477,1607v-17,,-30,13,-30,29c3447,1653,3460,1666,3477,1666v16,,29,-13,29,-30c3506,1620,3493,1607,3477,1607xm3421,1567v,16,12,28,28,28c3464,1595,3477,1583,3477,1567v,-15,-13,-28,-28,-28c3433,1539,3421,1552,3421,1567xm3401,1896v-6,,-12,-2,-17,-5c3391,1899,3395,1909,3395,1920v,22,-18,41,-41,41c3332,1961,3313,1942,3313,1920v,-23,19,-41,41,-41c3361,1879,3367,1880,3372,1883v-7,-7,-11,-17,-11,-28c3361,1832,3379,1814,3401,1814v23,,41,18,41,41c3442,1878,3424,1896,3401,1896xm3386,1920v,-18,-15,-32,-32,-32c3337,1888,3323,1902,3323,1920v,17,14,31,31,31c3371,1951,3386,1937,3386,1920xm3401,1886v18,,32,-14,32,-31c3433,1838,3419,1824,3401,1824v-17,,-31,14,-31,31c3370,1872,3384,1886,3401,1886xm3001,2269v,2,,2,,2c3001,2271,3001,2271,3001,2271v,1,,1,,1c3001,2272,3001,2272,3001,2272v-1,16,-15,29,-32,29c2968,2301,2968,2301,2968,2301v-56,-3,-56,-3,-56,-3c2913,2293,2913,2293,2913,2293v-1,5,-1,5,-1,5c2896,2297,2883,2283,2883,2266v,-2,,-2,,-2c2883,2264,2883,2264,2883,2264v,-1,,-1,,-1c2883,2263,2883,2263,2883,2263v1,-16,15,-29,31,-29c2916,2234,2916,2234,2916,2234v55,3,55,3,55,3c2988,2238,3001,2252,3001,2269xm2991,2271v1,-1,1,-1,1,-1c2992,2269,2992,2269,2992,2269v,-12,-9,-21,-21,-22c2916,2244,2916,2244,2916,2244v-2,-1,-2,-1,-2,-1c2903,2243,2893,2252,2893,2264v,,,,,c2892,2265,2892,2265,2892,2265v,1,,1,,1c2892,2278,2901,2288,2913,2288v,,,,,c2968,2292,2968,2292,2968,2292v1,,1,,1,c2981,2292,2991,2283,2991,2271xm3019,2262v,1,,1,,1c3019,2263,3019,2263,3019,2263v,20,,20,,20c3019,2283,3019,2283,3019,2283v,,,,,c3018,2293,3010,2301,3001,2307v-10,6,-21,11,-30,11c2970,2318,2970,2318,2970,2318v-71,-4,-71,-4,-71,-4c2899,2314,2899,2314,2899,2314v-9,-1,-18,-7,-24,-14c2868,2293,2863,2284,2863,2275v,-1,,-1,,-1c2863,2274,2863,2274,2863,2274v,-22,,-22,,-22c2863,2252,2863,2252,2863,2252v,,,,,c2864,2242,2871,2234,2879,2228v8,-6,18,-11,27,-11c2908,2217,2908,2217,2908,2217v75,6,75,6,75,6c2983,2223,2983,2223,2983,2223v,,,,,c2983,2223,2983,2223,2983,2223v,,,,,c2993,2224,3001,2229,3008,2236v6,7,11,16,11,26xm3009,2283v1,-20,1,-20,1,-20c3010,2262,3010,2262,3010,2262v,,,,,c3010,2262,3010,2262,3010,2262v,-6,-4,-13,-9,-19c2995,2237,2988,2233,2983,2233v,,,,,c2907,2227,2907,2227,2907,2227v,,,,,c2906,2227,2906,2227,2906,2227v-5,,-14,3,-21,9c2878,2241,2873,2248,2873,2252v,22,,22,,22c2873,2274,2873,2274,2873,2274v,,,,,c2873,2275,2873,2275,2873,2275v,6,3,13,9,19c2887,2300,2894,2304,2900,2304v-1,5,-1,5,-1,5c2900,2304,2900,2304,2900,2304v70,4,70,4,70,4c2970,2308,2970,2308,2970,2308v1,,1,,1,c2977,2308,2987,2305,2995,2299v9,-5,14,-12,14,-16xm2837,2261v,15,-12,27,-27,27c2795,2288,2783,2276,2783,2261v,-15,12,-27,27,-27c2825,2234,2837,2246,2837,2261xm2828,2261v,-10,-8,-18,-18,-18c2800,2243,2793,2251,2793,2261v,9,7,17,17,17c2820,2278,2828,2270,2828,2261xm2861,2261v,28,-23,50,-51,50c2782,2311,2760,2289,2760,2261v,-28,22,-51,50,-51c2838,2210,2861,2233,2861,2261xm2851,2261v,-23,-18,-41,-41,-41c2788,2220,2769,2238,2769,2261v,22,19,41,41,41c2833,2302,2851,2283,2851,2261xm3102,2284v,15,-12,27,-27,27c3060,2311,3048,2299,3048,2284v,-15,12,-27,27,-27c3090,2257,3102,2269,3102,2284xm3093,2284v,-9,-8,-17,-18,-17c3065,2267,3058,2275,3057,2284v,10,8,18,18,18c3085,2302,3093,2294,3093,2284xm3126,2284v,28,-23,51,-51,51c3047,2335,3025,2312,3025,2284v,-28,22,-50,50,-50c3103,2234,3126,2256,3126,2284xm3116,2284v,-22,-18,-41,-41,-41c3052,2243,3034,2262,3034,2284v,23,18,41,41,41c3098,2325,3116,2307,3116,2284xm2725,2262v,1,,1,,1c2725,2284,2708,2301,2687,2301v,,,,,c2638,2301,2638,2301,2638,2301v,-4,,-4,,-4c2638,2301,2638,2301,2638,2301v-49,1,-49,1,-49,1c2589,2302,2589,2302,2589,2302v-21,,-38,-17,-38,-39c2551,2263,2551,2263,2551,2263v,-22,17,-39,38,-39c2638,2224,2638,2224,2638,2224v,,,,,c2686,2223,2686,2223,2686,2223v,,,,,c2687,2223,2687,2223,2687,2223v21,,38,18,38,39xm2715,2262v,-16,-13,-29,-28,-29c2686,2233,2686,2233,2686,2233v-48,1,-48,1,-48,1c2638,2229,2638,2229,2638,2229v,5,,5,,5c2589,2234,2589,2234,2589,2234v,,,,,c2573,2234,2560,2247,2560,2263v,,,,,c2560,2279,2573,2292,2589,2292v49,,49,,49,c2638,2292,2638,2292,2638,2292v48,-1,48,-1,48,-1c2686,2291,2686,2291,2686,2291v16,,29,-12,29,-28l2715,2262xm2748,2242v,33,,33,,33c2748,2287,2741,2298,2732,2306v-10,8,-21,14,-31,14c2701,2320,2701,2320,2701,2320v-63,1,-63,1,-63,1c2638,2316,2638,2316,2638,2316v,5,,5,,5c2575,2321,2575,2321,2575,2321v,,,,,c2564,2321,2553,2315,2544,2307v-10,-8,-17,-19,-17,-31c2527,2243,2527,2243,2527,2243v,-11,8,-21,17,-27c2554,2209,2566,2205,2576,2205v,,,,,c2638,2204,2638,2204,2638,2204v,5,,5,,5c2638,2204,2638,2204,2638,2204v61,,61,,61,c2710,2204,2721,2208,2731,2215v9,6,17,16,17,27xm2739,2276v,-34,,-34,,-34c2739,2236,2734,2228,2726,2223v-8,-6,-19,-9,-27,-9c2638,2214,2638,2214,2638,2214v,,,,,c2638,2214,2638,2214,2638,2214v-62,1,-62,1,-62,1c2576,2215,2576,2215,2576,2215v-8,,-18,3,-26,9c2542,2229,2536,2236,2537,2243v-1,33,-1,33,-1,33c2536,2283,2542,2293,2550,2300v8,7,18,12,25,11c2638,2311,2638,2311,2638,2311v,,,,,c2701,2311,2701,2311,2701,2311v,,,,,c2707,2311,2717,2306,2725,2299v8,-7,14,-17,14,-23xm2331,1988v,,,,,c2331,1988,2331,1988,2331,1988xm2625,1694v-15,-6,-26,-20,-26,-37c2599,1636,2615,1619,2636,1618v-22,-1,-39,-18,-39,-40c2597,1558,2611,1543,2630,1539v-15,-4,-26,-17,-26,-33c2604,1490,2615,1477,2629,1473v-14,-5,-25,-17,-25,-33c2604,1424,2614,1412,2628,1407v-14,-5,-24,-18,-24,-33c2604,1355,2620,1339,2639,1339v19,,35,16,35,35c2674,1389,2664,1402,2650,1407v14,5,24,17,24,33c2674,1456,2663,1468,2649,1473v14,4,25,17,25,33c2674,1523,2662,1536,2646,1539v18,5,32,20,32,39c2678,1600,2661,1617,2639,1618v21,1,38,18,38,39c2677,1674,2665,1689,2650,1694v20,5,35,23,35,45c2685,1764,2666,1784,2642,1786v19,2,35,18,35,39c2677,1846,2660,1864,2638,1864v-22,,-39,-18,-39,-39c2599,1805,2614,1789,2633,1786v-24,-2,-44,-22,-44,-47c2589,1717,2605,1699,2625,1694xm2638,1795v-16,,-30,13,-30,30c2608,1841,2622,1854,2638,1854v16,,29,-13,29,-29c2667,1808,2654,1795,2638,1795xm2639,1400v14,,25,-12,25,-26c2664,1360,2653,1349,2639,1349v-14,,-26,11,-26,25c2613,1388,2625,1400,2639,1400xm2639,1465v14,,25,-11,25,-25c2664,1426,2653,1414,2639,1414v-14,,-26,12,-26,26c2613,1454,2625,1465,2639,1465xm2639,1531v14,,25,-11,25,-25c2664,1492,2653,1480,2639,1480v-14,,-26,12,-26,26c2613,1520,2625,1531,2639,1531xm2637,1609v17,,31,-14,31,-31c2668,1561,2654,1547,2637,1547v-17,,-31,14,-31,31c2606,1595,2620,1609,2637,1609xm2638,1686v16,,29,-13,29,-29c2667,1641,2654,1627,2638,1627v-16,,-30,14,-30,30c2608,1673,2622,1686,2638,1686xm2599,1739v,21,17,39,38,39c2659,1778,2676,1760,2676,1739v,-21,-18,-38,-39,-38c2616,1701,2599,1718,2599,1739xe" fillcolor="#3f5e6b" stroked="f">
                      <v:path arrowok="t" o:connecttype="custom" o:connectlocs="541655,1604336;493395,1418634;183833,1292928;145415,992949;216535,1089133;141288,362833;222568,264427;714375,180305;725488,13967;1075690,39997;1603375,547899;1421130,401560;1603693,793280;1472565,1339592;1193165,1527198;956310,1643064;541655,855498;791528,375530;1041083,480602;681038,741537;697548,629481;688340,454890;701993,581231;815023,639639;849630,626942;971550,454255;1002348,507902;959485,646940;1071880,529805;936943,640274;934403,603451;912813,481237;877570,618053;789940,604404;762000,614879;718820,481555;706755,490443;623570,508537;626745,627259;654050,642179;782003,656464;990283,674240;897890,669796;702628,689477;805815,684716;683578,746299;939165,645036;1050608,629164;1024890,659638;949008,451081;870903,454890;849313,369499;806768,439653;591820,497744;651510,659955;727710,705984;693420,723761;1079818,601864;958533,718364;897890,717729;837565,707571;740093,631068;837565,516473" o:connectangles="0,0,0,0,0,0,0,0,0,0,0,0,0,0,0,0,0,0,0,0,0,0,0,0,0,0,0,0,0,0,0,0,0,0,0,0,0,0,0,0,0,0,0,0,0,0,0,0,0,0,0,0,0,0,0,0,0,0,0,0,0,0,0"/>
                      <o:lock v:ext="edit" verticies="t"/>
                    </v:shape>
                    <v:shape id="Freeform 12" o:spid="_x0000_s1036" style="position:absolute;left:43891;top:5035;width:25120;height:8566;visibility:visible;mso-wrap-style:square;v-text-anchor:top" coordsize="7911,2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pw28QA&#10;AADbAAAADwAAAGRycy9kb3ducmV2LnhtbESPQWvCQBCF7wX/wzKCt7qxBynRVVQQRbw0UfA4ZMck&#10;mJ0N2a2J/fWdQ6G3Gd6b975ZrgfXqCd1ofZsYDZNQBEX3tZcGrjk+/dPUCEiW2w8k4EXBVivRm9L&#10;TK3v+YueWSyVhHBI0UAVY5tqHYqKHIapb4lFu/vOYZS1K7XtsJdw1+iPJJlrhzVLQ4Ut7SoqHtm3&#10;M3Cdb3/OyT7s7KzP8/NpU98OfWbMZDxsFqAiDfHf/Hd9tIIv9PKLD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acNvEAAAA2wAAAA8AAAAAAAAAAAAAAAAAmAIAAGRycy9k&#10;b3ducmV2LnhtbFBLBQYAAAAABAAEAPUAAACJAwAAAAA=&#10;" path="m565,1315v-477,,-477,,-477,c90,1288,101,1245,110,1220v32,-9,101,-20,140,-24c250,182,250,182,250,182,209,180,148,175,117,169,112,146,110,90,113,67v441,,441,,441,c559,88,558,144,550,167v-36,8,-91,13,-134,15c416,628,416,628,416,628v102,,102,,102,c765,290,765,290,765,290v19,-31,70,-87,97,-106c827,182,765,176,734,171,725,142,720,90,720,67v411,,411,,411,c1130,97,1121,142,1106,173v-27,5,-72,9,-106,11c630,657,630,657,630,657v433,548,433,548,433,548c1180,1198,1180,1198,1180,1198v,38,-9,88,-20,117c1110,1326,1016,1340,959,1345,491,727,491,727,491,727v-75,,-75,,-75,c416,1198,416,1198,416,1198v46,4,104,9,143,18c567,1238,568,1293,565,1315xm1747,854v,-97,,-97,,-97c1747,624,1689,556,1576,556v-78,,-200,45,-263,88c1306,628,1304,606,1304,583v,-34,9,-72,20,-90c1383,459,1522,430,1617,430v196,,282,95,282,342c1899,1121,1899,1121,1899,1121v,36,9,79,24,93c1950,1214,2013,1203,2047,1193v2,7,2,14,2,19c2049,1241,2042,1272,2031,1293v-40,25,-133,52,-194,52c1801,1324,1766,1266,1761,1209v-9,,-9,,-9,c1705,1297,1608,1345,1500,1345v-131,,-255,-75,-255,-241c1245,919,1401,824,1579,824v58,,123,11,168,30xm1622,919v-140,,-219,63,-219,158c1403,1176,1480,1221,1567,1221v70,,145,-34,181,-88c1748,934,1748,934,1748,934v-34,-9,-90,-15,-126,-15xm2166,1234v-13,23,-22,54,-26,81c2572,1315,2572,1315,2572,1315v4,-25,2,-65,-3,-86c2536,1218,2482,1209,2437,1205v,-538,,-538,,-538c2475,617,2570,552,2662,552v126,,169,88,169,227c2831,1200,2831,1200,2831,1200v-30,7,-75,21,-102,34c2716,1257,2707,1288,2703,1315v427,,427,,427,c3132,1304,3132,1295,3132,1284v,-19,-2,-41,-6,-55c3090,1218,3029,1209,2980,1205v8,-153,11,-300,11,-451c2991,475,2865,430,2723,430v-162,,-257,92,-289,153c2416,583,2416,583,2416,583v,-131,,-131,,-131c2390,444,2362,441,2331,441v-54,,-111,11,-149,25c2164,493,2151,531,2149,561v132,,132,,132,c2281,1200,2281,1200,2281,1200v-36,7,-87,21,-115,34xm3536,1346v168,,324,-72,324,-260c3860,774,3441,835,3441,633v,-66,54,-110,147,-110c3628,523,3669,534,3695,545v,106,,106,,106c3725,669,3775,678,3815,678v11,-39,20,-95,20,-146c3835,513,3835,493,3831,477v-81,-33,-171,-47,-253,-47c3400,430,3279,523,3279,655v,318,423,241,423,455c3702,1191,3641,1245,3551,1245v-54,,-110,-15,-151,-42c3400,1079,3400,1079,3400,1079v-38,-11,-90,-16,-130,-16c3261,1095,3252,1146,3252,1191v,29,4,66,9,86c3338,1322,3434,1346,3536,1346xm4024,905v,-265,163,-475,415,-475c4655,430,4747,586,4747,813v,31,-2,63,-6,95c4191,908,4191,908,4191,908v4,193,124,312,293,312c4561,1220,4669,1194,4736,1169v4,27,-7,76,-23,103c4648,1308,4540,1346,4428,1346v-257,,-404,-193,-404,-441xm4191,804v396,,396,,396,c4599,680,4563,529,4412,529v-128,,-210,111,-221,275xm4903,1234v-12,23,-21,54,-25,81c5324,1315,5324,1315,5324,1315v2,-11,2,-20,2,-31c5326,1265,5324,1243,5321,1229v-38,-11,-101,-22,-146,-26c5175,11,5175,11,5175,11,5148,4,5115,,5083,v-59,,-120,11,-162,25c4903,52,4891,90,4889,121v129,,129,,129,c5018,1200,5018,1200,5018,1200v-36,7,-86,21,-115,34xm5946,854v,-97,,-97,,-97c5946,624,5889,556,5776,556v-78,,-200,45,-263,88c5506,628,5504,606,5504,583v,-34,9,-72,20,-90c5583,459,5722,430,5817,430v196,,282,95,282,342c6099,1121,6099,1121,6099,1121v,36,9,79,24,93c6150,1214,6213,1203,6247,1193v2,7,2,14,2,19c6249,1241,6241,1272,6231,1293v-40,25,-133,52,-195,52c6000,1324,5966,1266,5961,1209v-9,,-9,,-9,c5905,1297,5808,1345,5700,1345v-131,,-255,-75,-255,-241c5445,919,5601,824,5779,824v58,,122,11,167,30xm5822,919v-140,,-219,63,-219,158c5603,1176,5680,1221,5767,1221v70,,145,-34,181,-88c5948,934,5948,934,5948,934v-34,-9,-90,-15,-126,-15xm6366,1234v-13,23,-22,54,-26,81c6819,1315,6819,1315,6819,1315v3,-25,2,-61,-4,-83c6774,1218,6688,1203,6637,1200v,-482,,-482,,-482c6682,615,6761,570,6844,570v43,,90,11,122,31c6970,586,6972,570,6972,552v,-45,-11,-86,-24,-108c6927,435,6889,430,6867,430v-117,,-208,83,-233,192c6616,622,6616,622,6616,622v,-170,,-170,,-170c6590,444,6562,441,6531,441v-52,,-110,11,-149,25c6364,493,6351,531,6349,561v132,,132,,132,c6481,1200,6481,1200,6481,1200v-36,7,-87,21,-115,34xm7087,1234v-13,23,-22,54,-25,81c7504,1315,7504,1315,7504,1315v2,-11,2,-20,2,-31c7506,1265,7504,1243,7500,1229v-37,-11,-97,-22,-142,-26c7358,452,7358,452,7358,452v-27,-8,-61,-11,-93,-11c7205,441,7144,452,7103,466v-18,27,-31,65,-32,95c7202,561,7202,561,7202,561v,639,,639,,639c7166,1207,7116,1221,7087,1234xm7285,248v59,,100,-38,100,-106c7385,79,7344,43,7285,43v-60,,-103,40,-103,99c7182,212,7218,248,7285,248xm7810,248v59,,101,-38,101,-106c7911,79,7869,43,7810,43v-60,,-103,40,-103,99c7707,212,7743,248,7810,248xm7524,1675v18,30,54,57,86,70c7745,1614,7884,1446,7884,1189v,-737,,-737,,-737c7857,444,7822,441,7790,441v-59,,-122,11,-164,25c7610,493,7598,531,7596,561v131,,131,,131,c7727,1234,7727,1234,7727,1234v,200,-108,342,-203,441xm442,2477v,146,-97,211,-195,211c194,2688,112,2687,57,2685v1,-12,5,-32,9,-42c76,2640,97,2636,109,2635v,-304,,-304,,-304c96,2330,79,2328,67,2327v-1,-13,-2,-31,,-45c112,2277,185,2273,228,2273v125,,214,66,214,204xm369,2486v,-115,-61,-167,-148,-167c210,2319,190,2320,179,2321v,319,,319,,319c194,2641,215,2642,230,2642v83,,139,-47,139,-156xm733,2639v-129,,-129,,-129,c604,2500,604,2500,604,2500v101,,101,,101,c705,2509,708,2522,710,2531v13,4,34,5,48,4c758,2422,758,2422,758,2422v-16,,-36,3,-48,6c708,2436,705,2450,705,2457v-101,,-101,,-101,c604,2322,604,2322,604,2322v127,,127,,127,c732,2334,735,2355,738,2366v14,4,34,6,49,6c787,2277,787,2277,787,2277v-296,,-296,,-296,c490,2290,490,2308,492,2320v10,2,29,4,41,6c533,2636,533,2636,533,2636v-11,1,-33,5,-43,8c486,2654,482,2674,481,2685v312,,312,,312,c793,2585,793,2585,793,2585v-16,,-40,2,-52,6c737,2604,734,2624,733,2639xm1173,2637v35,-3,35,-3,35,-3c1208,2649,1204,2671,1198,2683v-18,5,-51,10,-70,11c1110,2682,1061,2600,1018,2510v-18,,-37,-1,-52,-3c966,2636,966,2636,966,2636v15,2,34,3,46,7c1015,2653,1016,2676,1014,2685v-171,,-171,,-171,c844,2674,849,2654,853,2644v9,-3,31,-7,43,-8c896,2327,896,2327,896,2327v-13,,-31,-1,-42,-4c853,2313,852,2290,853,2278v47,-4,107,-7,157,-7c1099,2271,1170,2307,1170,2388v,58,-39,96,-86,112c1119,2565,1161,2631,1173,2637xm1099,2392v,-50,-42,-75,-99,-75c989,2317,976,2317,966,2319v,146,,146,,146c982,2467,1003,2468,1021,2468v44,,78,-24,78,-76xm1640,2277v-2,9,-1,33,1,43c1651,2322,1671,2324,1684,2326v,287,,287,,287c1679,2613,1679,2613,1679,2613v-5,-25,-20,-65,-32,-86c1510,2277,1510,2277,1510,2277v-137,,-137,,-137,c1372,2286,1372,2310,1374,2320v10,2,28,4,41,6c1415,2636,1415,2636,1415,2636v-11,1,-31,5,-41,8c1371,2654,1367,2674,1366,2685v155,,155,,155,c1523,2676,1522,2653,1519,2643v-13,-3,-32,-5,-47,-7c1472,2340,1472,2340,1472,2340v5,,5,,5,c1482,2360,1493,2385,1502,2402v157,287,157,287,157,287c1737,2689,1737,2689,1737,2689v,-364,,-364,,-364c1748,2324,1766,2322,1776,2320v2,-6,3,-17,3,-27c1779,2288,1779,2281,1777,2277r-137,xm2067,2639v-129,,-129,,-129,c1938,2500,1938,2500,1938,2500v100,,100,,100,c2039,2509,2041,2522,2044,2531v12,4,33,5,47,4c2091,2422,2091,2422,2091,2422v-15,,-35,3,-47,6c2042,2436,2039,2450,2038,2457v-100,,-100,,-100,c1938,2322,1938,2322,1938,2322v127,,127,,127,c2066,2334,2069,2355,2072,2366v14,4,34,6,48,6c2120,2277,2120,2277,2120,2277v-295,,-295,,-295,c1824,2290,1824,2308,1826,2320v10,2,28,4,41,6c1867,2636,1867,2636,1867,2636v-11,1,-33,5,-43,8c1820,2654,1816,2674,1815,2685v311,,311,,311,c2126,2585,2126,2585,2126,2585v-15,,-39,2,-52,6c2071,2604,2068,2624,2067,2639xm2563,2477v,146,-97,211,-195,211c2314,2688,2233,2687,2178,2685v1,-12,5,-32,9,-42c2196,2640,2218,2636,2229,2635v,-304,,-304,,-304c2217,2330,2200,2328,2188,2327v-2,-13,-3,-31,,-45c2232,2277,2306,2273,2348,2273v125,,215,66,215,204xm2490,2486v,-115,-61,-167,-149,-167c2331,2319,2310,2320,2300,2321v,319,,319,,319c2315,2641,2336,2642,2351,2642v83,,139,-47,139,-156xm2854,2639v-129,,-129,,-129,c2725,2500,2725,2500,2725,2500v100,,100,,100,c2826,2509,2828,2522,2831,2531v12,4,33,5,47,4c2878,2422,2878,2422,2878,2422v-15,,-35,3,-47,6c2829,2436,2826,2450,2825,2457v-100,,-100,,-100,c2725,2322,2725,2322,2725,2322v127,,127,,127,c2853,2334,2856,2355,2859,2366v13,4,34,6,48,6c2907,2277,2907,2277,2907,2277v-295,,-295,,-295,c2610,2290,2611,2308,2613,2320v10,2,28,4,41,6c2654,2636,2654,2636,2654,2636v-12,1,-33,5,-43,8c2607,2654,2603,2674,2602,2685v311,,311,,311,c2913,2585,2913,2585,2913,2585v-15,,-39,2,-52,6c2858,2604,2855,2624,2854,2639xm3294,2637v34,-3,34,-3,34,-3c3328,2649,3324,2671,3319,2683v-18,5,-51,10,-70,11c3231,2682,3182,2600,3139,2510v-18,,-37,-1,-52,-3c3087,2636,3087,2636,3087,2636v14,2,34,3,46,7c3136,2653,3136,2676,3135,2685v-171,,-171,,-171,c2965,2674,2969,2654,2973,2644v10,-3,32,-7,43,-8c3016,2327,3016,2327,3016,2327v-12,,-30,-1,-41,-4c2973,2313,2973,2290,2974,2278v46,-4,107,-7,156,-7c3220,2271,3291,2307,3291,2388v,58,-39,96,-87,112c3239,2565,3282,2631,3294,2637xm3220,2392v,-50,-42,-75,-99,-75c3110,2317,3097,2317,3087,2319v,146,,146,,146c3103,2467,3124,2468,3142,2468v44,,78,-24,78,-76xm3616,2639v-132,,-132,,-132,c3484,2325,3484,2325,3484,2325v16,-1,42,-3,56,-5c3543,2310,3543,2286,3542,2277v-170,,-170,,-170,c3369,2290,3370,2308,3372,2320v10,2,29,4,42,6c3414,2636,3414,2636,3414,2636v-12,1,-34,5,-44,8c3366,2654,3362,2674,3361,2685v316,,316,,316,c3677,2574,3677,2574,3677,2574v-15,,-40,2,-53,7c3621,2595,3617,2622,3616,2639xm4127,2642v3,13,7,31,8,43c3973,2685,3973,2685,3973,2685v1,-11,5,-30,10,-41c3994,2641,4011,2638,4023,2636v-9,-12,-16,-28,-22,-42c3988,2560,3988,2560,3988,2560v-152,,-152,,-152,c3822,2597,3822,2597,3822,2597v-4,13,-11,30,-19,41c3817,2639,3835,2641,3848,2644v4,10,7,31,7,41c3704,2685,3704,2685,3704,2685v2,-14,7,-29,12,-41c3723,2641,3736,2638,3745,2637v151,-367,151,-367,151,-367c3948,2270,3948,2270,3948,2270v145,365,145,365,145,365c4102,2636,4118,2639,4127,2642xm3972,2517v-39,-105,-39,-105,-39,-105c3927,2396,3917,2363,3916,2344v-6,,-6,,-6,c3908,2362,3898,2396,3891,2413v-39,104,-39,104,-39,104l3972,2517xm4445,2277v-2,9,-1,33,1,43c4456,2322,4476,2324,4489,2326v,287,,287,,287c4484,2613,4484,2613,4484,2613v-5,-25,-20,-65,-32,-86c4315,2277,4315,2277,4315,2277v-137,,-137,,-137,c4177,2286,4177,2310,4180,2320v9,2,27,4,40,6c4220,2636,4220,2636,4220,2636v-11,1,-31,5,-40,8c4176,2654,4172,2674,4171,2685v155,,155,,155,c4328,2676,4327,2653,4324,2643v-13,-3,-32,-5,-47,-7c4277,2340,4277,2340,4277,2340v5,,5,,5,c4287,2360,4298,2385,4307,2402v157,287,157,287,157,287c4542,2689,4542,2689,4542,2689v,-364,,-364,,-364c4553,2324,4571,2322,4581,2320v2,-6,3,-17,3,-27c4584,2288,4584,2281,4582,2277r-137,xm5006,2477v,146,-97,211,-195,211c4757,2688,4676,2687,4620,2685v2,-12,6,-32,10,-42c4639,2640,4661,2636,4672,2635v,-304,,-304,,-304c4659,2330,4643,2328,4631,2327v-2,-13,-3,-31,-1,-45c4675,2277,4749,2273,4791,2273v125,,215,66,215,204xm4932,2486v,-115,-60,-167,-148,-167c4774,2319,4753,2320,4743,2321v,319,,319,,319c4758,2641,4779,2642,4794,2642v83,,138,-47,138,-156xm5140,2362v,-30,27,-52,70,-52c5227,2310,5245,2314,5259,2321v,48,,48,,48c5273,2376,5297,2380,5312,2380v6,-25,10,-68,10,-95c5289,2273,5243,2266,5207,2266v-85,,-138,43,-138,108c5069,2525,5266,2487,5266,2586v,42,-27,66,-77,66c5166,2652,5140,2646,5120,2636v,-59,,-59,,-59c5105,2572,5077,2569,5062,2569v-4,28,-8,76,-8,106c5090,2689,5138,2697,5179,2697v83,,156,-30,156,-127c5335,2428,5140,2457,5140,2362xm5634,2639v-129,,-129,,-129,c5505,2500,5505,2500,5505,2500v100,,100,,100,c5606,2509,5608,2522,5611,2531v12,4,33,5,47,4c5658,2422,5658,2422,5658,2422v-15,,-35,3,-47,6c5609,2436,5606,2450,5605,2457v-100,,-100,,-100,c5505,2322,5505,2322,5505,2322v127,,127,,127,c5633,2334,5636,2355,5639,2366v13,4,34,6,48,6c5687,2277,5687,2277,5687,2277v-295,,-295,,-295,c5390,2290,5391,2308,5393,2320v10,2,28,4,41,6c5434,2636,5434,2636,5434,2636v-12,1,-33,5,-43,8c5387,2654,5383,2674,5382,2685v311,,311,,311,c5693,2585,5693,2585,5693,2585v-15,,-39,2,-52,6c5638,2604,5635,2624,5634,2639xm6254,2476v,140,-74,221,-189,221c5943,2697,5874,2621,5874,2476v,-130,82,-210,191,-210c6178,2266,6254,2340,6254,2476xm6179,2476v,-95,-45,-163,-114,-163c5990,2313,5950,2376,5950,2476v,105,43,173,115,173c6141,2649,6179,2583,6179,2476xm6632,2637v34,-3,34,-3,34,-3c6666,2649,6662,2671,6657,2683v-18,5,-51,10,-70,11c6569,2682,6520,2600,6477,2510v-18,,-37,-1,-52,-3c6425,2636,6425,2636,6425,2636v14,2,34,3,46,7c6474,2653,6474,2676,6472,2685v-170,,-170,,-170,c6303,2674,6307,2654,6311,2644v10,-3,32,-7,43,-8c6354,2327,6354,2327,6354,2327v-12,,-30,-1,-41,-4c6311,2313,6311,2290,6312,2278v46,-4,107,-7,156,-7c6558,2271,6629,2307,6629,2388v,58,-39,96,-87,112c6577,2565,6620,2631,6632,2637xm6558,2392v,-50,-42,-75,-99,-75c6448,2317,6435,2317,6425,2319v,146,,146,,146c6441,2467,6462,2468,6479,2468v45,,79,-24,79,-76xm7085,2477v,146,-97,211,-195,211c6837,2688,6755,2687,6700,2685v1,-12,5,-32,9,-42c6718,2640,6740,2636,6752,2635v,-304,,-304,,-304c6739,2330,6722,2328,6710,2327v-2,-13,-3,-31,,-45c6754,2277,6828,2273,6870,2273v126,,215,66,215,204xm7012,2486v,-115,-61,-167,-149,-167c6853,2319,6832,2320,6822,2321v,319,,319,,319c6837,2641,6858,2642,6873,2642v83,,139,-47,139,-156xm7376,2639v-129,,-129,,-129,c7247,2500,7247,2500,7247,2500v100,,100,,100,c7348,2509,7350,2522,7353,2531v12,4,33,5,47,4c7400,2422,7400,2422,7400,2422v-15,,-35,3,-47,6c7351,2436,7348,2450,7347,2457v-100,,-100,,-100,c7247,2322,7247,2322,7247,2322v127,,127,,127,c7375,2334,7378,2355,7381,2366v14,4,34,6,48,6c7429,2277,7429,2277,7429,2277v-295,,-295,,-295,c7132,2290,7133,2308,7135,2320v10,2,28,4,41,6c7176,2636,7176,2636,7176,2636v-11,1,-33,5,-43,8c7129,2654,7125,2674,7124,2685v311,,311,,311,c7435,2585,7435,2585,7435,2585v-15,,-39,2,-52,6c7380,2604,7377,2624,7376,2639xm7762,2277v-2,9,-1,33,1,43c7773,2322,7793,2324,7806,2326v,287,,287,,287c7801,2613,7801,2613,7801,2613v-5,-25,-20,-65,-32,-86c7632,2277,7632,2277,7632,2277v-137,,-137,,-137,c7494,2286,7494,2310,7497,2320v9,2,27,4,40,6c7537,2636,7537,2636,7537,2636v-11,1,-31,5,-40,8c7493,2654,7489,2674,7488,2685v155,,155,,155,c7645,2676,7644,2653,7641,2643v-13,-3,-32,-5,-47,-7c7594,2340,7594,2340,7594,2340v5,,5,,5,c7604,2360,7615,2385,7624,2402v157,287,157,287,157,287c7859,2689,7859,2689,7859,2689v,-364,,-364,,-364c7870,2324,7888,2322,7898,2320v2,-6,3,-17,3,-27c7901,2288,7901,2281,7899,2277r-137,xm7391,1741c,1741,,1741,,1741v,86,,86,,86c7391,1827,7391,1827,7391,1827r,-86xe" fillcolor="#3f5e6b" stroked="f">
                      <v:path arrowok="t" o:connecttype="custom" o:connectlocs="132097,57806;200050,208675;554743,271246;650005,378918;515050,291891;773845,382729;946270,382729;724309,381141;1216496,151504;1122822,427513;1277781,287444;1643270,382094;1834112,176595;1978593,410680;1831254,387811;2173245,181042;2016062,178184;2336460,143563;2280573,45102;2503486,143563;20958,839464;56840,838511;225453,771176;169249,738779;380413,852168;284516,739096;306744,782928;435983,723216;469007,743225;615393,838193;655720,737508;675090,852804;694778,739096;906260,838193;865297,737508;826239,852804;980246,796268;993901,721310;1148225,838193;1067252,852804;1270478,823900;1237136,720992;1261269,799444;1340019,738779;1417499,854074;1470211,839464;1506093,838511;1609611,754024;1789021,838193;1748058,737508;1709001,852804;1962080,786421;2040195,796268;2053850,721310;2249772,786739;2226591,789598;2334873,803890;2359006,723216;2342176,838193;2393300,738779;2470780,854074;2346939,580288" o:connectangles="0,0,0,0,0,0,0,0,0,0,0,0,0,0,0,0,0,0,0,0,0,0,0,0,0,0,0,0,0,0,0,0,0,0,0,0,0,0,0,0,0,0,0,0,0,0,0,0,0,0,0,0,0,0,0,0,0,0,0,0,0,0"/>
                      <o:lock v:ext="edit" verticies="t"/>
                    </v:shape>
                    <v:shape id="Freeform 13" o:spid="_x0000_s1037" style="position:absolute;left:17926;top:38722;width:47517;height:19304;visibility:visible;mso-wrap-style:square;v-text-anchor:top" coordsize="14967,6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yZb4A&#10;AADbAAAADwAAAGRycy9kb3ducmV2LnhtbERPy6rCMBDdC/5DGOHuNFG4otUoIgiKKx8fMDZjW9pM&#10;ahO1+vVGuHB3czjPmS9bW4kHNb5wrGE4UCCIU2cKzjScT5v+BIQPyAYrx6ThRR6Wi25njolxTz7Q&#10;4xgyEUPYJ6ghD6FOpPRpThb9wNXEkbu6xmKIsMmkafAZw20lR0qNpcWCY0OONa1zSsvj3WrA90Wt&#10;b3suVzvzO1ZuWt5Dq7T+6bWrGYhAbfgX/7m3Js4fwveXeI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aMmW+AAAA2wAAAA8AAAAAAAAAAAAAAAAAmAIAAGRycy9kb3ducmV2&#10;LnhtbFBLBQYAAAAABAAEAPUAAACDAwAAAAA=&#10;" path="m2716,1357v261,,430,-172,430,-477c3146,591,2974,430,2716,430v-244,,-430,171,-430,450c2286,1194,2441,1357,2716,1357xm2716,565v132,,216,135,216,315c2932,1089,2862,1221,2716,1221v-135,,-217,-135,-217,-341c2499,691,2576,565,2716,565xm85,195c72,162,61,101,60,65v522,,522,,522,c582,101,567,166,553,202v-36,5,-108,11,-151,12c438,276,475,353,502,432,663,902,663,902,663,902v21,61,46,160,55,232c736,1134,736,1134,736,1134v9,-72,38,-171,61,-239c954,439,954,439,954,439v23,-70,59,-160,95,-226c1008,211,954,204,914,195,904,164,891,99,891,65v457,,457,,457,c1348,103,1337,169,1325,202v-29,5,-70,11,-103,12c796,1350,796,1350,796,1350v-195,,-195,,-195,c186,214,186,214,186,214,157,211,112,202,85,195xm3413,1179v,-578,,-578,,-578c3285,601,3285,601,3285,601v,-39,15,-95,36,-127c3363,456,3426,443,3487,443v36,,77,5,102,14c3589,628,3589,628,3589,628v24,,24,,24,c3634,524,3724,430,3845,430v27,,65,4,86,15c3949,472,3960,524,3960,578v,23,-2,47,-7,65c3917,623,3863,612,3823,612v-81,,-158,45,-203,135c3620,1181,3620,1181,3620,1181v52,5,137,20,176,36c3805,1242,3809,1296,3804,1327v-528,,-528,,-528,c3280,1293,3291,1248,3303,1222v27,-16,76,-32,110,-43xm9529,1179v,-578,,-578,,-578c9400,601,9400,601,9400,601v2,-39,18,-97,38,-127c9477,456,9540,443,9603,443v36,,77,5,103,14c9706,594,9706,594,9706,594v23,,23,,23,c9769,515,9859,430,10013,430v117,,213,31,245,173c10271,603,10271,603,10271,603v36,-83,129,-173,288,-173c10703,430,10834,475,10834,756v,142,-3,297,-11,430c10867,1190,10924,1203,10960,1215v6,24,7,47,7,70c10967,1302,10966,1316,10964,1327v-456,,-456,,-456,c10512,1293,10521,1248,10534,1222v23,-16,63,-32,91,-43c10625,792,10625,792,10625,792v,-122,-37,-203,-151,-203c10393,589,10319,646,10282,695v,491,,491,,491c10321,1190,10375,1203,10404,1215v7,25,11,81,5,112c9965,1327,9965,1327,9965,1327v3,-34,12,-79,23,-105c10012,1206,10051,1190,10080,1179v,-387,,-387,,-387c10080,670,10042,589,9929,589v-79,,-155,56,-193,106c9736,1186,9736,1186,9736,1186v40,6,94,17,124,29c9866,1240,9869,1296,9866,1327v-473,,-473,,-473,c9396,1293,9407,1248,9420,1222v27,-16,75,-32,109,-43xm12269,1179v,-1013,,-1013,,-1013c12141,166,12141,166,12141,166v2,-42,18,-97,38,-130c12222,18,12292,6,12361,6v37,,86,5,115,16c12476,1186,12476,1186,12476,1186v41,4,102,17,138,29c12620,1239,12622,1262,12622,1285v,17,-2,31,-4,42c12132,1327,12132,1327,12132,1327v4,-34,15,-79,27,-105c12186,1206,12233,1190,12269,1179xm12829,130v,-76,54,-126,129,-126c13034,4,13086,51,13086,130v,86,-52,135,-128,135c12874,265,12829,218,12829,130xm12850,1179v,-578,,-578,,-578c12721,601,12721,601,12721,601v2,-39,18,-97,38,-127c12802,456,12872,443,12940,443v40,,88,5,117,14c13057,1186,13057,1186,13057,1186v42,4,101,17,135,29c13198,1239,13199,1262,13199,1285v,17,-1,31,-3,42c12714,1327,12714,1327,12714,1327v3,-34,14,-79,27,-105c12768,1206,12814,1190,12850,1179xm8773,1179v,-578,,-578,,-578c8646,601,8646,601,8646,601v,-39,14,-95,36,-127c8723,456,8786,443,8847,443v36,,77,5,103,14c8950,628,8950,628,8950,628v23,,23,,23,c8995,524,9085,430,9205,430v27,,65,4,87,15c9310,472,9320,524,9320,578v,23,-1,47,-7,65c9277,623,9223,612,9184,612v-81,,-159,45,-204,135c8980,1181,8980,1181,8980,1181v52,5,137,20,177,36c9166,1242,9169,1296,9164,1327v-527,,-527,,-527,c8640,1293,8651,1248,8664,1222v27,-16,75,-32,109,-43xm11155,601v-135,,-135,,-135,c11021,562,11038,504,11057,474v44,-18,116,-31,184,-31c11281,443,11327,448,11356,457v,537,,537,,537c11356,1122,11394,1197,11509,1197v74,,150,-50,189,-99c11698,601,11698,601,11698,601v-128,,-128,,-128,c11572,562,11588,506,11608,474v43,-20,114,-31,182,-31c11830,443,11876,448,11905,457v,603,,603,,603c11905,1102,11909,1149,11920,1190v133,,133,,133,c12055,1199,12055,1210,12055,1217v,29,-9,72,-22,95c11966,1334,11830,1348,11756,1348v-22,-39,-38,-95,-43,-149c11700,1199,11700,1199,11700,1199v-40,76,-130,158,-281,158c11273,1357,11146,1309,11146,1028v,-133,1,-288,9,-427xm4934,600v-130,,-130,,-130,c4804,567,4817,502,4831,472v29,-15,71,-29,103,-36c4965,236,4965,236,4965,236v36,-20,115,-36,167,-36c5132,461,5132,461,5132,461v256,,256,,256,c5393,488,5400,560,5395,600v-263,,-263,,-263,c5132,1050,5132,1050,5132,1050v,108,29,149,115,149c5296,1199,5362,1188,5415,1176v1,9,1,23,1,27c5416,1235,5406,1275,5388,1305v-71,34,-164,52,-234,52c4999,1357,4921,1278,4921,1080v,-111,4,-317,13,-480xm4068,1289v-5,-23,-9,-59,-9,-92c4059,1147,4066,1091,4077,1059v56,,115,5,166,21c4243,1192,4243,1192,4243,1192v38,23,90,36,137,36c4459,1228,4509,1188,4509,1118v,-191,-426,-106,-426,-441c4083,531,4209,430,4408,430v90,,189,17,277,54c4687,499,4689,524,4689,544v,52,-9,113,-20,155c4612,699,4547,684,4509,664v,-93,,-93,,-93c4486,560,4450,551,4416,551v-80,,-125,34,-125,94c4291,835,4712,760,4712,1082v,202,-163,275,-345,275c4255,1357,4153,1336,4068,1289xm5928,1357v120,,230,-36,295,-72c6244,1251,6260,1186,6257,1149v-67,25,-187,48,-267,48c5834,1197,5728,1098,5719,931v541,,541,,541,c6264,898,6266,864,6266,834v,-243,-96,-404,-326,-404c5676,430,5503,637,5503,911v,254,155,446,425,446xm5910,556v129,,163,132,152,242c5715,798,5715,798,5715,798v11,-143,85,-242,195,-242xm6525,1179v,-1013,,-1013,,-1013c6397,166,6397,166,6397,166v2,-42,18,-97,38,-130c6478,18,6549,6,6617,6v38,,86,5,115,16c6732,1186,6732,1186,6732,1186v41,4,103,17,139,29c6876,1239,6878,1262,6878,1285v,17,-2,31,-4,42c6388,1327,6388,1327,6388,1327v4,-34,15,-79,27,-105c6442,1206,6489,1190,6525,1179xm8077,1357v261,,430,-172,430,-477c8507,591,8334,430,8077,430v-245,,-430,171,-430,450c7647,1194,7801,1357,8077,1357xm8077,565v131,,216,135,216,315c8293,1089,8222,1221,8077,1221v-135,,-218,-135,-218,-341c7859,691,7936,565,8077,565xm7107,600v-141,,-141,,-141,c6968,567,6981,504,6995,472v29,-15,77,-29,112,-36c7107,357,7107,357,7107,357,7107,106,7261,,7470,v68,,164,13,238,38c7711,60,7713,85,7713,110v,61,-13,131,-27,175c7645,283,7569,268,7537,249v,-116,,-116,,-116c7519,124,7488,121,7468,121v-90,,-154,57,-154,214c7314,461,7314,461,7314,461v237,,237,,237,c7558,495,7564,562,7560,600v-246,,-246,,-246,c7314,1181,7314,1181,7314,1181v52,5,134,22,176,36c7497,1242,7501,1296,7497,1327v-527,,-527,,-527,c6973,1293,6984,1248,6997,1222v27,-16,75,-34,110,-43l7107,600xm1708,1357v261,,430,-172,430,-477c2138,591,1966,430,1708,430v-244,,-430,171,-430,450c1278,1194,1433,1357,1708,1357xm1708,565v132,,216,135,216,315c1924,1089,1854,1221,1708,1221v-135,,-217,-135,-217,-341c1491,691,1568,565,1708,565xm14033,1285v21,-34,38,-99,34,-136c14000,1174,13880,1197,13801,1197v-157,,-263,-99,-272,-266c14071,931,14071,931,14071,931v3,-33,5,-67,5,-97c14076,591,13981,430,13750,430v-264,,-437,207,-437,481c13313,1165,13468,1357,13738,1357v120,,230,-36,295,-72xm13720,556v129,,163,132,153,242c13525,798,13525,798,13525,798v11,-143,85,-242,195,-242xm14350,1179v,-578,,-578,,-578c14222,601,14222,601,14222,601v,-39,14,-95,36,-127c14299,456,14362,443,14423,443v36,,78,5,103,14c14526,628,14526,628,14526,628v23,,23,,23,c14571,524,14661,430,14782,430v27,,64,4,86,15c14886,472,14897,524,14897,578v,23,-2,47,-7,65c14854,623,14800,612,14760,612v-81,,-158,45,-203,135c14557,1181,14557,1181,14557,1181v52,5,136,20,176,36c14742,1242,14746,1296,14740,1327v-527,,-527,,-527,c14216,1293,14227,1248,14240,1222v27,-16,75,-32,110,-43xm12127,3390v140,-15,140,-15,140,-15c12267,3402,12253,3453,12238,3476v-57,22,-162,41,-214,41c11990,3478,11961,3415,11961,3384v142,-1085,142,-1085,142,-1085c11974,2313,11974,2313,11974,2313v,-18,16,-75,32,-92c12049,2200,12111,2180,12183,2180v18,,59,4,73,7c12118,3359,12118,3359,12118,3359v,5,5,23,9,31xm11463,3067v68,139,153,278,201,332c11770,3379,11770,3379,11770,3379v,27,-7,74,-21,101c11709,3501,11626,3523,11578,3528v-58,-59,-151,-237,-223,-398c11320,3152,11274,3177,11243,3192v-31,291,-31,291,-31,291c11191,3487,11157,3490,11126,3490v-25,,-50,-1,-67,-7c11200,2299,11200,2299,11200,2299v-130,14,-130,14,-130,14c11070,2295,11086,2238,11103,2221v43,-21,102,-41,174,-41c11295,2180,11337,2184,11351,2187v-99,909,-99,909,-99,909c11400,3004,11554,2859,11630,2763v,-7,-2,-18,-6,-27c11497,2742,11497,2742,11497,2742v,-27,16,-80,38,-101c11596,2628,11668,2621,11736,2621v18,23,47,92,47,115c11734,2824,11603,2967,11463,3067xm12634,3390v141,-15,141,-15,141,-15c12775,3402,12760,3453,12746,3476v-58,22,-162,41,-214,41c12498,3478,12469,3415,12469,3384v93,-644,93,-644,93,-644c12431,2754,12431,2754,12431,2754v,-18,16,-75,32,-92c12507,2641,12568,2621,12642,2621v18,,59,4,73,7c12625,3359,12625,3359,12625,3359v,5,6,23,9,31xm4317,2808v,-122,-80,-198,-207,-198c3980,2610,3870,2673,3798,2760v-99,118,-135,293,-135,451c3663,3404,3748,3517,3908,3517v133,,245,-55,313,-115c4234,3377,4243,3337,4243,3303v-78,51,-191,85,-270,85c3874,3388,3823,3316,3823,3168v,-54,,-54,,-54c4227,3098,4317,2952,4317,2808xm3894,2821v39,-69,109,-114,183,-114c4144,2707,4171,2756,4171,2817v,90,-40,182,-337,193c3843,2943,3861,2875,3894,2821xm9083,3384v23,-131,70,-407,70,-500c9153,2790,9117,2729,9031,2729v-99,,-186,90,-220,162c8745,3483,8745,3483,8745,3483v-22,4,-56,7,-87,7c8633,3490,8608,3489,8592,3483v99,-743,99,-743,99,-743c8559,2754,8559,2754,8559,2754v,-18,16,-75,33,-92c8628,2639,8696,2621,8757,2621v22,,43,2,61,7c8802,2774,8802,2774,8802,2774v18,,18,,18,c8862,2698,8941,2610,9097,2610v108,,209,43,209,223c9306,2941,9250,3276,9240,3359v,5,5,25,9,31c9387,3375,9387,3375,9387,3375v,27,-14,78,-29,101c9299,3499,9196,3517,9146,3517v-34,-39,-63,-102,-63,-133xm10516,2729v-99,,-186,90,-220,162c10230,3483,10230,3483,10230,3483v-22,4,-56,7,-87,7c10118,3490,10093,3489,10077,3483v99,-743,99,-743,99,-743c10044,2754,10044,2754,10044,2754v,-18,16,-75,33,-92c10113,2639,10181,2621,10242,2621v22,,43,2,61,7c10287,2774,10287,2774,10287,2774v18,,18,,18,c10347,2698,10426,2610,10582,2610v108,,209,43,209,223c10791,2941,10735,3276,10724,3359v,5,6,25,9,31c10872,3375,10872,3375,10872,3375v,27,-14,78,-29,101c10784,3499,10681,3517,10631,3517v-34,-39,-63,-102,-63,-133c10591,3253,10638,2977,10638,2884v,-94,-36,-155,-122,-155xm9576,3384v94,-644,94,-644,94,-644c9538,2754,9538,2754,9538,2754v,-18,17,-75,33,-92c9614,2641,9675,2621,9749,2621v18,,59,4,74,7c9733,3359,9733,3359,9733,3359v,5,5,23,9,31c9882,3375,9882,3375,9882,3375v,27,-14,78,-29,101c9796,3498,9691,3517,9639,3517v-34,-39,-63,-102,-63,-133xm12777,2313v,67,-42,106,-98,106c12615,2419,12580,2383,12580,2313v,-57,44,-99,99,-99c12737,2214,12777,2250,12777,2313xm13869,3067v68,139,153,278,202,332c14177,3379,14177,3379,14177,3379v,27,-7,74,-22,101c14116,3501,14033,3523,13984,3528v-57,-59,-151,-237,-223,-398c13727,3152,13680,3177,13649,3192v-30,291,-30,291,-30,291c13597,3487,13563,3490,13533,3490v-26,,-51,-1,-67,-7c13606,2299,13606,2299,13606,2299v-129,14,-129,14,-129,14c13477,2295,13493,2238,13509,2221v43,-21,103,-41,175,-41c13702,2180,13743,2184,13757,2187v-99,909,-99,909,-99,909c13806,3004,13961,2859,14036,2763v,-7,-1,-18,-5,-27c13903,2742,13903,2742,13903,2742v,-27,16,-80,38,-101c14002,2628,14074,2621,14143,2621v18,23,46,92,46,115c14141,2824,14009,2967,13869,3067xm14967,2808v,-122,-79,-198,-207,-198c14630,2610,14521,2673,14449,2760v-99,118,-135,293,-135,451c14314,3404,14398,3517,14558,3517v134,,245,-55,314,-115c14884,3377,14893,3337,14893,3303v-77,51,-191,85,-270,85c14524,3388,14474,3316,14474,3168v,-54,,-54,,-54c14877,3098,14967,2952,14967,2808xm14544,2821v40,-69,110,-114,184,-114c14794,2707,14821,2756,14821,2817v,90,-39,182,-336,193c14494,2943,14512,2875,14544,2821xm13300,2313v,67,-41,106,-97,106c13138,2419,13104,2383,13104,2313v,-57,43,-99,99,-99c13261,2214,13300,2250,13300,2313xm9884,2313v,67,-41,106,-97,106c9722,2419,9688,2383,9688,2313v,-57,43,-99,99,-99c9844,2214,9884,2250,9884,2313xm7517,2355v-394,475,-394,475,-394,475c7474,3377,7474,3377,7474,3377v111,-7,111,-7,111,-7c7585,3404,7574,3460,7560,3487v-49,11,-140,25,-193,30c6995,2898,6995,2898,6995,2898v-81,,-81,,-81,c6871,3370,6871,3370,6871,3370v45,3,92,9,129,18c7006,3411,7002,3463,6997,3487v-452,,-452,,-452,c6550,3454,6561,3417,6572,3391v32,-9,99,-19,137,-23c6813,2353,6813,2353,6813,2353v-39,-2,-102,-7,-129,-13c6680,2313,6685,2257,6691,2238v415,,415,,415,c7110,2263,7103,2315,7096,2338v-38,8,-92,13,-133,15c6921,2799,6921,2799,6921,2799v99,,99,,99,c7286,2459,7286,2459,7286,2459v22,-29,74,-86,99,-104c7351,2353,7301,2347,7272,2342v-5,-31,-9,-79,-9,-104c7652,2238,7652,2238,7652,2238v-4,28,-20,81,-33,106c7596,2349,7549,2353,7517,2355xm13182,2621v18,,59,4,73,7c13183,3303,13183,3303,13183,3303v-27,249,-158,443,-318,596c12840,3890,12804,3859,12793,3836v106,-108,210,-284,236,-486c13102,2740,13102,2740,13102,2740v-131,14,-131,14,-131,14c12971,2736,12987,2679,13003,2662v44,-21,105,-41,179,-41xm8104,2610v-142,,-263,78,-339,198c7706,2905,7675,3031,7675,3172v,227,105,345,297,345c8102,3517,8217,3456,8289,3354v72,-103,112,-249,112,-407c8401,2731,8287,2610,8104,2610xm8176,3287v-43,76,-106,124,-186,124c7886,3411,7832,3312,7832,3156v,-108,13,-215,54,-297c7929,2774,7999,2715,8089,2715v103,,157,102,157,248c8246,3080,8224,3202,8176,3287xm6034,3476v-60,23,-162,41,-213,41c5787,3478,5758,3415,5758,3384v24,-131,71,-407,71,-500c5829,2790,5793,2729,5706,2729v-99,,-185,90,-219,162c5420,3483,5420,3483,5420,3483v-22,4,-56,7,-86,7c5308,3490,5283,3489,5267,3483v99,-743,99,-743,99,-743c5235,2754,5235,2754,5235,2754v,-18,16,-75,32,-92c5303,2639,5371,2621,5433,2621v21,,43,2,61,7c5478,2774,5478,2774,5478,2774v18,,18,,18,c5537,2698,5616,2610,5773,2610v108,,209,43,209,223c5982,2941,5926,3276,5915,3359v,5,5,25,9,31c6062,3375,6062,3375,6062,3375v,27,-14,78,-28,101xm2902,2931v-56,552,-56,552,-56,552c2824,3487,2790,3490,2760,3490v-26,,-51,-1,-67,-7c2790,2740,2790,2740,2790,2740v-133,14,-133,14,-133,14c2657,2736,2673,2679,2689,2662v36,-23,105,-41,166,-41c2877,2621,2898,2623,2916,2628v-23,182,-23,182,-23,182c2911,2810,2911,2810,2911,2810v34,-103,115,-200,239,-200c3181,2610,3213,2616,3237,2626v9,26,12,56,12,81c3249,2733,3244,2769,3237,2790v-42,-27,-83,-36,-123,-36c3026,2754,2945,2814,2902,2931xm758,2610v31,31,57,96,57,119c702,2985,556,3274,402,3532,259,3494,259,3494,259,3494,124,2738,124,2738,124,2738,,2751,,2751,,2751v,-18,15,-76,29,-92c61,2637,139,2621,204,2621v21,,46,4,64,9c357,3213,357,3213,357,3213v7,47,16,132,18,182c387,3395,387,3395,387,3395,492,3190,589,2963,663,2761v,-5,-4,-23,-8,-30c508,2743,508,2743,508,2743v2,-27,18,-75,39,-97c591,2626,717,2610,758,2610xm1199,3517v130,,245,-61,317,-163c1588,3251,1627,3105,1627,2947v,-216,-113,-337,-297,-337c1188,2610,1068,2688,992,2808v-59,97,-90,223,-90,364c902,3399,1006,3517,1199,3517xm1113,2859v43,-85,113,-144,203,-144c1419,2715,1473,2817,1473,2963v,117,-22,239,-71,324c1359,3363,1296,3411,1217,3411v-104,,-158,-99,-158,-255c1059,3048,1071,2941,1113,2859xm2394,3354v72,-103,112,-249,112,-407c2506,2731,2392,2610,2209,2610v-142,,-263,78,-339,198c1811,2905,1780,3031,1780,3172v,227,105,345,297,345c2207,3517,2322,3456,2394,3354xm1937,3156v,-108,13,-215,54,-297c2034,2774,2104,2715,2194,2715v103,,157,102,157,248c2351,3080,2329,3202,2281,3287v-43,76,-106,124,-186,124c1991,3411,1937,3312,1937,3156xm5092,2808v,-122,-79,-198,-207,-198c4756,2610,4646,2673,4574,2760v-99,118,-135,293,-135,451c4439,3404,4524,3517,4684,3517v133,,245,-55,313,-115c5010,3377,5019,3337,5019,3303v-78,51,-191,85,-270,85c4650,3388,4599,3316,4599,3168v,-54,,-54,,-54c5002,3098,5092,2952,5092,2808xm4669,2821v40,-69,110,-114,184,-114c4920,2707,4947,2756,4947,2817v,90,-40,182,-337,193c4619,2943,4637,2875,4669,2821xm4228,4786v9,26,13,56,13,81c4241,4893,4236,4929,4228,4950v-41,-27,-82,-36,-122,-36c4018,4914,3937,4974,3894,5091v-56,552,-56,552,-56,552c3816,5647,3782,5650,3751,5650v-25,,-50,-1,-66,-7c3782,4900,3782,4900,3782,4900v-133,14,-133,14,-133,14c3649,4896,3665,4839,3681,4822v36,-23,105,-41,166,-41c3868,4781,3890,4783,3908,4788v-23,182,-23,182,-23,182c3903,4970,3903,4970,3903,4970v34,-103,115,-200,239,-200c4173,4770,4205,4776,4228,4786xm4767,4988v9,-99,9,-99,9,-99c4747,4875,4713,4866,4668,4866v-71,,-128,37,-128,108c4540,5154,4871,5181,4871,5404v,189,-160,273,-328,273c4399,5677,4288,5627,4288,5496v18,-36,90,-65,146,-65c4439,5537,4489,5575,4585,5575v77,,142,-45,142,-121c4727,5278,4396,5263,4396,5024v,-142,101,-254,297,-254c4761,4770,4837,4786,4900,4815v,60,-16,142,-34,200c4837,5015,4786,5002,4767,4988xm1633,5550v138,-15,138,-15,138,-15c1771,5562,1757,5613,1743,5636v-60,23,-162,41,-213,41c1496,5638,1467,5575,1467,5544v24,-131,70,-407,70,-500c1537,4950,1501,4889,1415,4889v-99,,-185,90,-220,162c1129,5643,1129,5643,1129,5643v-22,4,-56,7,-87,7c1017,5650,992,5649,976,5643v99,-743,99,-743,99,-743c943,4914,943,4914,943,4914v,-18,17,-75,33,-92c1012,4799,1080,4781,1141,4781v22,,44,2,62,7c1186,4934,1186,4934,1186,4934v18,,18,,18,c1246,4858,1325,4770,1482,4770v108,,208,43,208,223c1690,5101,1635,5436,1624,5519v,5,5,25,9,31xm5501,4770v83,,151,25,202,65c5703,4909,5685,4990,5656,5053v-29,,-78,-9,-99,-24c5569,4902,5569,4902,5569,4902v-25,-17,-63,-27,-91,-27c5397,4875,5326,4920,5281,4990v-50,79,-73,187,-73,318c5208,5478,5263,5546,5371,5546v83,,202,-45,265,-79c5636,5497,5623,5548,5611,5573v-65,49,-180,104,-299,104c5132,5677,5046,5553,5046,5350v,-160,45,-304,124,-412c5245,4837,5371,4770,5501,4770xm7834,5550v140,-15,140,-15,140,-15c7974,5562,7960,5613,7945,5636v-57,22,-162,41,-214,41c7697,5638,7668,5575,7668,5544v94,-644,94,-644,94,-644c7630,4914,7630,4914,7630,4914v,-18,17,-75,33,-92c7706,4801,7767,4781,7841,4781v18,,59,4,74,7c7825,5519,7825,5519,7825,5519v,5,5,23,9,31xm2569,5512c2713,4347,2713,4347,2713,4347v-15,-3,-56,-7,-74,-7c2567,4340,2506,4360,2463,4381v-17,17,-33,74,-33,92c2560,4459,2560,4459,2560,4459v-47,345,-47,345,-47,345c2468,4785,2419,4770,2369,4770v-140,,-257,72,-335,182c1957,5058,1917,5209,1917,5359v,228,101,318,238,318c2243,5677,2349,5640,2421,5544v9,,9,,9,c2437,5587,2457,5643,2475,5677v51,,157,-18,213,-41c2702,5613,2716,5562,2716,5537v-138,13,-138,13,-138,13c2574,5541,2569,5517,2569,5512xm2430,5424v-48,82,-124,127,-200,127c2135,5551,2072,5488,2072,5335v,-99,22,-243,79,-331c2198,4930,2275,4869,2374,4869v42,,94,13,125,33l2430,5424xm3307,4770v-130,,-240,63,-312,150c2896,5038,2860,5213,2860,5371v,193,85,306,245,306c3238,5677,3350,5622,3418,5562v13,-25,22,-65,22,-99c3363,5514,3249,5548,3170,5548v-99,,-149,-72,-149,-220c3021,5274,3021,5274,3021,5274v403,-16,493,-162,493,-306c3514,4846,3435,4770,3307,4770xm3031,5170v9,-67,27,-135,60,-189c3130,4912,3201,4867,3274,4867v67,,94,49,94,110c3368,5067,3328,5159,3031,5170xm8780,5512c8924,4347,8924,4347,8924,4347v-14,-3,-55,-7,-73,-7c8779,4340,8717,4360,8674,4381v-16,17,-32,74,-32,92c8771,4459,8771,4459,8771,4459v-46,345,-46,345,-46,345c8680,4785,8631,4770,8581,4770v-141,,-258,72,-335,182c8169,5058,8129,5209,8129,5359v,228,101,318,238,318c8455,5677,8561,5640,8633,5544v9,,9,,9,c8649,5587,8669,5643,8687,5677v50,,156,-18,212,-41c8914,5613,8928,5562,8928,5537v-139,13,-139,13,-139,13c8786,5541,8780,5517,8780,5512xm8642,5424v-49,82,-124,127,-200,127c8347,5551,8284,5488,8284,5335v,-99,21,-243,79,-331c8410,4930,8487,4869,8586,4869v41,,94,13,124,33l8642,5424xm7283,4770v-130,,-239,63,-311,150c6873,5038,6837,5213,6837,5371v,193,84,306,244,306c7215,5677,7326,5622,7394,5562v13,-25,22,-65,22,-99c7339,5514,7225,5548,7146,5548v-99,,-149,-72,-149,-220c6997,5274,6997,5274,6997,5274v403,-16,493,-162,493,-306c7490,4846,7411,4770,7283,4770xm7008,5170v9,-67,27,-135,59,-189c7107,4912,7177,4867,7251,4867v66,,93,49,93,110c7344,5067,7305,5159,7008,5170xm7976,4473v,67,-41,106,-97,106c7814,4579,7780,4543,7780,4473v,-57,43,-99,99,-99c7936,4374,7976,4410,7976,4473xm9290,5550v140,-15,140,-15,140,-15c9430,5562,9416,5613,9402,5636v-58,22,-162,41,-215,41c9153,5638,9124,5575,9124,5544v94,-644,94,-644,94,-644c9087,4914,9087,4914,9087,4914v,-18,16,-75,32,-92c9162,4801,9223,4781,9297,4781v18,,60,4,74,7c9281,5519,9281,5519,9281,5519v,5,5,23,9,31xm6547,5550v138,-15,138,-15,138,-15c6685,5562,6671,5613,6656,5636v-59,23,-161,41,-212,41c6410,5638,6381,5575,6381,5544v24,-131,70,-407,70,-500c6451,4950,6410,4889,6322,4889v-105,,-191,99,-218,167c6037,5643,6037,5643,6037,5643v-21,4,-55,7,-86,7c5926,5650,5901,5649,5884,5643,6030,4459,6030,4459,6030,4459v-129,14,-129,14,-129,14c5901,4455,5917,4398,5933,4381v43,-21,104,-41,176,-41c6127,4340,6169,4344,6183,4347v-27,261,-27,261,-27,261c6144,4736,6127,4819,6106,4914v18,,18,,18,c6165,4849,6244,4770,6396,4770v106,,208,43,208,223c6604,5101,6549,5436,6538,5519v,5,5,25,9,31xm9432,4473v,67,-41,106,-97,106c9270,4579,9236,4543,9236,4473v,-57,43,-99,99,-99c9393,4374,9432,4410,9432,4473xm10282,5550v138,-15,138,-15,138,-15c10420,5562,10406,5613,10391,5636v-59,23,-162,41,-212,41c10145,5638,10116,5575,10116,5544v24,-131,70,-407,70,-500c10186,4950,10150,4889,10064,4889v-99,,-185,90,-220,162c9778,5643,9778,5643,9778,5643v-22,4,-56,7,-87,7c9666,5650,9641,5649,9625,5643v99,-743,99,-743,99,-743c9592,4914,9592,4914,9592,4914v,-18,17,-75,33,-92c9661,4799,9729,4781,9790,4781v22,,44,2,62,7c9835,4934,9835,4934,9835,4934v18,,18,,18,c9895,4858,9974,4770,10131,4770v107,,208,43,208,223c10339,5101,10283,5436,10273,5519v,5,5,25,9,31xm10696,4947v-78,106,-119,253,-119,403c10577,5577,10678,5668,10815,5668v88,,194,-41,264,-145c11097,5523,11097,5523,11097,5523v-13,37,-25,99,-34,154c11038,5843,10971,5962,10809,5962v-88,,-183,-33,-277,-88c10528,5888,10527,5908,10527,5922v,45,9,83,21,110c10618,6061,10721,6081,10806,6081v293,,385,-225,413,-499c11297,4851,11297,4851,11297,4851v-61,-43,-151,-81,-265,-81c10887,4770,10773,4842,10696,4947xm11086,5409v-46,85,-124,137,-198,137c10793,5546,10732,5479,10732,5330v,-101,21,-243,77,-331c10856,4927,10932,4866,11029,4866v41,,90,10,120,28l11086,5409xm488,4770v-142,,-263,78,-338,198c90,5065,60,5191,60,5332v,227,104,345,297,345c486,5677,601,5616,673,5514v72,-103,112,-249,112,-407c785,4891,672,4770,488,4770xm560,5447v-43,76,-106,124,-185,124c270,5571,216,5472,216,5316v,-108,13,-215,54,-297c313,4934,384,4875,474,4875v102,,156,102,156,248c630,5240,609,5362,560,5447xe" fillcolor="#3f5e6b" stroked="f">
                      <v:path arrowok="t" o:connecttype="custom" o:connectlocs="127626,67934;59051,67934;1149273,237133;3178915,136503;3264317,376493;3895147,374271;4154527,41268;4079602,374271;2850960,374906;3673230,190786;1566440,190469;1636286,430777;1431512,210785;1747086,289195;2182349,421253;2211557,190469;2322040,190469;542254,387604;4293901,253323;4621539,237133;3867844,692036;3514490,734257;3978644,1116464;1347062,1048530;2748731,1107893;2903661,1116464;3425914,899330;3090021,1066307;4439623,1119956;4425972,838380;4617411,895520;2386488,747590;2122028,742828;4208181,834253;2572848,828539;1693432,1107893;921323,930439;988629,874251;207949,866950;386372,1082814;665118,1082814;1570568,894250;1240707,1519940;1395637,1594858;309859,1791358;1764230,1596445;2454428,1802151;797824,1525019;682897,1588509;962278,1641205;2656345,1802151;2312198,1514226;2224891,1641205;2975094,1519940;1873442,1419944;2994460,1419944;3108117,1517718;3343687,1864688;154930,1514226" o:connectangles="0,0,0,0,0,0,0,0,0,0,0,0,0,0,0,0,0,0,0,0,0,0,0,0,0,0,0,0,0,0,0,0,0,0,0,0,0,0,0,0,0,0,0,0,0,0,0,0,0,0,0,0,0,0,0,0,0,0,0"/>
                      <o:lock v:ext="edit" verticies="t"/>
                    </v:shape>
                    <w10:wrap anchorx="page" anchory="page"/>
                    <w10:anchorlock/>
                  </v:group>
                </w:pict>
              </mc:Fallback>
            </mc:AlternateContent>
          </w:r>
          <w:r w:rsidR="005815ED">
            <w:t xml:space="preserve"> </w:t>
          </w:r>
        </w:p>
        <w:p w:rsidR="008357FA" w:rsidRDefault="008357FA" w:rsidP="008357FA">
          <w:pPr>
            <w:pStyle w:val="BasistekstKanselarij"/>
          </w:pPr>
        </w:p>
        <w:p w:rsidR="008357FA" w:rsidRDefault="008357FA" w:rsidP="008357FA">
          <w:pPr>
            <w:pStyle w:val="BasistekstKanselarij"/>
          </w:pPr>
          <w:r>
            <w:br w:type="page"/>
          </w:r>
        </w:p>
        <w:p w:rsidR="00B464B3" w:rsidRDefault="0066151B" w:rsidP="009060E6">
          <w:pPr>
            <w:pStyle w:val="BasistekstKanselarij"/>
          </w:pPr>
          <w:r>
            <w:rPr>
              <w:noProof/>
            </w:rPr>
            <w:lastRenderedPageBreak/>
            <mc:AlternateContent>
              <mc:Choice Requires="wpc">
                <w:drawing>
                  <wp:anchor distT="0" distB="0" distL="114300" distR="114300" simplePos="0" relativeHeight="251659264" behindDoc="1" locked="1" layoutInCell="0" allowOverlap="1" wp14:anchorId="4163F98F" wp14:editId="3369B5D2">
                    <wp:simplePos x="0" y="0"/>
                    <wp:positionH relativeFrom="page">
                      <wp:posOffset>0</wp:posOffset>
                    </wp:positionH>
                    <wp:positionV relativeFrom="page">
                      <wp:posOffset>0</wp:posOffset>
                    </wp:positionV>
                    <wp:extent cx="6220800" cy="1180800"/>
                    <wp:effectExtent l="0" t="0" r="0" b="0"/>
                    <wp:wrapNone/>
                    <wp:docPr id="18" name="JE1911191642JU Plaatjes pagin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Freeform 19"/>
                            <wps:cNvSpPr>
                              <a:spLocks noEditPoints="1"/>
                            </wps:cNvSpPr>
                            <wps:spPr bwMode="auto">
                              <a:xfrm>
                                <a:off x="547370" y="722630"/>
                                <a:ext cx="5509260" cy="314325"/>
                              </a:xfrm>
                              <a:custGeom>
                                <a:avLst/>
                                <a:gdLst>
                                  <a:gd name="T0" fmla="*/ 17089 w 17352"/>
                                  <a:gd name="T1" fmla="*/ 540 h 990"/>
                                  <a:gd name="T2" fmla="*/ 16683 w 17352"/>
                                  <a:gd name="T3" fmla="*/ 307 h 990"/>
                                  <a:gd name="T4" fmla="*/ 16728 w 17352"/>
                                  <a:gd name="T5" fmla="*/ 663 h 990"/>
                                  <a:gd name="T6" fmla="*/ 16126 w 17352"/>
                                  <a:gd name="T7" fmla="*/ 926 h 990"/>
                                  <a:gd name="T8" fmla="*/ 15777 w 17352"/>
                                  <a:gd name="T9" fmla="*/ 331 h 990"/>
                                  <a:gd name="T10" fmla="*/ 16105 w 17352"/>
                                  <a:gd name="T11" fmla="*/ 331 h 990"/>
                                  <a:gd name="T12" fmla="*/ 15504 w 17352"/>
                                  <a:gd name="T13" fmla="*/ 677 h 990"/>
                                  <a:gd name="T14" fmla="*/ 15342 w 17352"/>
                                  <a:gd name="T15" fmla="*/ 252 h 990"/>
                                  <a:gd name="T16" fmla="*/ 15359 w 17352"/>
                                  <a:gd name="T17" fmla="*/ 657 h 990"/>
                                  <a:gd name="T18" fmla="*/ 14845 w 17352"/>
                                  <a:gd name="T19" fmla="*/ 735 h 990"/>
                                  <a:gd name="T20" fmla="*/ 14598 w 17352"/>
                                  <a:gd name="T21" fmla="*/ 90 h 990"/>
                                  <a:gd name="T22" fmla="*/ 14548 w 17352"/>
                                  <a:gd name="T23" fmla="*/ 18 h 990"/>
                                  <a:gd name="T24" fmla="*/ 14269 w 17352"/>
                                  <a:gd name="T25" fmla="*/ 712 h 990"/>
                                  <a:gd name="T26" fmla="*/ 13695 w 17352"/>
                                  <a:gd name="T27" fmla="*/ 332 h 990"/>
                                  <a:gd name="T28" fmla="*/ 13417 w 17352"/>
                                  <a:gd name="T29" fmla="*/ 307 h 990"/>
                                  <a:gd name="T30" fmla="*/ 13462 w 17352"/>
                                  <a:gd name="T31" fmla="*/ 663 h 990"/>
                                  <a:gd name="T32" fmla="*/ 12681 w 17352"/>
                                  <a:gd name="T33" fmla="*/ 504 h 990"/>
                                  <a:gd name="T34" fmla="*/ 12064 w 17352"/>
                                  <a:gd name="T35" fmla="*/ 261 h 990"/>
                                  <a:gd name="T36" fmla="*/ 12343 w 17352"/>
                                  <a:gd name="T37" fmla="*/ 338 h 990"/>
                                  <a:gd name="T38" fmla="*/ 11728 w 17352"/>
                                  <a:gd name="T39" fmla="*/ 676 h 990"/>
                                  <a:gd name="T40" fmla="*/ 11168 w 17352"/>
                                  <a:gd name="T41" fmla="*/ 676 h 990"/>
                                  <a:gd name="T42" fmla="*/ 10530 w 17352"/>
                                  <a:gd name="T43" fmla="*/ 337 h 990"/>
                                  <a:gd name="T44" fmla="*/ 10896 w 17352"/>
                                  <a:gd name="T45" fmla="*/ 254 h 990"/>
                                  <a:gd name="T46" fmla="*/ 9940 w 17352"/>
                                  <a:gd name="T47" fmla="*/ 438 h 990"/>
                                  <a:gd name="T48" fmla="*/ 9739 w 17352"/>
                                  <a:gd name="T49" fmla="*/ 328 h 990"/>
                                  <a:gd name="T50" fmla="*/ 9815 w 17352"/>
                                  <a:gd name="T51" fmla="*/ 735 h 990"/>
                                  <a:gd name="T52" fmla="*/ 9295 w 17352"/>
                                  <a:gd name="T53" fmla="*/ 237 h 990"/>
                                  <a:gd name="T54" fmla="*/ 8802 w 17352"/>
                                  <a:gd name="T55" fmla="*/ 420 h 990"/>
                                  <a:gd name="T56" fmla="*/ 8479 w 17352"/>
                                  <a:gd name="T57" fmla="*/ 843 h 990"/>
                                  <a:gd name="T58" fmla="*/ 8982 w 17352"/>
                                  <a:gd name="T59" fmla="*/ 249 h 990"/>
                                  <a:gd name="T60" fmla="*/ 8252 w 17352"/>
                                  <a:gd name="T61" fmla="*/ 625 h 990"/>
                                  <a:gd name="T62" fmla="*/ 8443 w 17352"/>
                                  <a:gd name="T63" fmla="*/ 654 h 990"/>
                                  <a:gd name="T64" fmla="*/ 8250 w 17352"/>
                                  <a:gd name="T65" fmla="*/ 467 h 990"/>
                                  <a:gd name="T66" fmla="*/ 7557 w 17352"/>
                                  <a:gd name="T67" fmla="*/ 332 h 990"/>
                                  <a:gd name="T68" fmla="*/ 7928 w 17352"/>
                                  <a:gd name="T69" fmla="*/ 355 h 990"/>
                                  <a:gd name="T70" fmla="*/ 7309 w 17352"/>
                                  <a:gd name="T71" fmla="*/ 329 h 990"/>
                                  <a:gd name="T72" fmla="*/ 7504 w 17352"/>
                                  <a:gd name="T73" fmla="*/ 674 h 990"/>
                                  <a:gd name="T74" fmla="*/ 6724 w 17352"/>
                                  <a:gd name="T75" fmla="*/ 347 h 990"/>
                                  <a:gd name="T76" fmla="*/ 6839 w 17352"/>
                                  <a:gd name="T77" fmla="*/ 674 h 990"/>
                                  <a:gd name="T78" fmla="*/ 6118 w 17352"/>
                                  <a:gd name="T79" fmla="*/ 487 h 990"/>
                                  <a:gd name="T80" fmla="*/ 5558 w 17352"/>
                                  <a:gd name="T81" fmla="*/ 487 h 990"/>
                                  <a:gd name="T82" fmla="*/ 5149 w 17352"/>
                                  <a:gd name="T83" fmla="*/ 653 h 990"/>
                                  <a:gd name="T84" fmla="*/ 5197 w 17352"/>
                                  <a:gd name="T85" fmla="*/ 738 h 990"/>
                                  <a:gd name="T86" fmla="*/ 5149 w 17352"/>
                                  <a:gd name="T87" fmla="*/ 653 h 990"/>
                                  <a:gd name="T88" fmla="*/ 4286 w 17352"/>
                                  <a:gd name="T89" fmla="*/ 752 h 990"/>
                                  <a:gd name="T90" fmla="*/ 4492 w 17352"/>
                                  <a:gd name="T91" fmla="*/ 244 h 990"/>
                                  <a:gd name="T92" fmla="*/ 3676 w 17352"/>
                                  <a:gd name="T93" fmla="*/ 752 h 990"/>
                                  <a:gd name="T94" fmla="*/ 3664 w 17352"/>
                                  <a:gd name="T95" fmla="*/ 109 h 990"/>
                                  <a:gd name="T96" fmla="*/ 3368 w 17352"/>
                                  <a:gd name="T97" fmla="*/ 657 h 990"/>
                                  <a:gd name="T98" fmla="*/ 2998 w 17352"/>
                                  <a:gd name="T99" fmla="*/ 0 h 990"/>
                                  <a:gd name="T100" fmla="*/ 2988 w 17352"/>
                                  <a:gd name="T101" fmla="*/ 244 h 990"/>
                                  <a:gd name="T102" fmla="*/ 2036 w 17352"/>
                                  <a:gd name="T103" fmla="*/ 254 h 990"/>
                                  <a:gd name="T104" fmla="*/ 2649 w 17352"/>
                                  <a:gd name="T105" fmla="*/ 736 h 990"/>
                                  <a:gd name="T106" fmla="*/ 2593 w 17352"/>
                                  <a:gd name="T107" fmla="*/ 654 h 990"/>
                                  <a:gd name="T108" fmla="*/ 1467 w 17352"/>
                                  <a:gd name="T109" fmla="*/ 441 h 990"/>
                                  <a:gd name="T110" fmla="*/ 1770 w 17352"/>
                                  <a:gd name="T111" fmla="*/ 515 h 990"/>
                                  <a:gd name="T112" fmla="*/ 1284 w 17352"/>
                                  <a:gd name="T113" fmla="*/ 735 h 990"/>
                                  <a:gd name="T114" fmla="*/ 286 w 17352"/>
                                  <a:gd name="T115" fmla="*/ 483 h 990"/>
                                  <a:gd name="T116" fmla="*/ 479 w 17352"/>
                                  <a:gd name="T117" fmla="*/ 298 h 990"/>
                                  <a:gd name="T118" fmla="*/ 791 w 17352"/>
                                  <a:gd name="T119" fmla="*/ 107 h 990"/>
                                  <a:gd name="T120" fmla="*/ 321 w 17352"/>
                                  <a:gd name="T121" fmla="*/ 638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52" h="990">
                                    <a:moveTo>
                                      <a:pt x="17139" y="601"/>
                                    </a:moveTo>
                                    <a:cubicBezTo>
                                      <a:pt x="17096" y="601"/>
                                      <a:pt x="17065" y="630"/>
                                      <a:pt x="17065" y="673"/>
                                    </a:cubicBezTo>
                                    <a:cubicBezTo>
                                      <a:pt x="17065" y="724"/>
                                      <a:pt x="17090" y="751"/>
                                      <a:pt x="17139" y="751"/>
                                    </a:cubicBezTo>
                                    <a:cubicBezTo>
                                      <a:pt x="17182" y="751"/>
                                      <a:pt x="17214" y="723"/>
                                      <a:pt x="17214" y="673"/>
                                    </a:cubicBezTo>
                                    <a:cubicBezTo>
                                      <a:pt x="17214" y="627"/>
                                      <a:pt x="17182" y="601"/>
                                      <a:pt x="17139" y="601"/>
                                    </a:cubicBezTo>
                                    <a:close/>
                                    <a:moveTo>
                                      <a:pt x="17053" y="111"/>
                                    </a:moveTo>
                                    <a:cubicBezTo>
                                      <a:pt x="17074" y="100"/>
                                      <a:pt x="17107" y="94"/>
                                      <a:pt x="17129" y="94"/>
                                    </a:cubicBezTo>
                                    <a:cubicBezTo>
                                      <a:pt x="17195" y="94"/>
                                      <a:pt x="17221" y="136"/>
                                      <a:pt x="17221" y="172"/>
                                    </a:cubicBezTo>
                                    <a:cubicBezTo>
                                      <a:pt x="17221" y="271"/>
                                      <a:pt x="17045" y="326"/>
                                      <a:pt x="17045" y="437"/>
                                    </a:cubicBezTo>
                                    <a:cubicBezTo>
                                      <a:pt x="17045" y="474"/>
                                      <a:pt x="17064" y="514"/>
                                      <a:pt x="17089" y="540"/>
                                    </a:cubicBezTo>
                                    <a:cubicBezTo>
                                      <a:pt x="17121" y="537"/>
                                      <a:pt x="17163" y="522"/>
                                      <a:pt x="17184" y="507"/>
                                    </a:cubicBezTo>
                                    <a:cubicBezTo>
                                      <a:pt x="17168" y="487"/>
                                      <a:pt x="17160" y="458"/>
                                      <a:pt x="17160" y="431"/>
                                    </a:cubicBezTo>
                                    <a:cubicBezTo>
                                      <a:pt x="17160" y="348"/>
                                      <a:pt x="17352" y="299"/>
                                      <a:pt x="17352" y="160"/>
                                    </a:cubicBezTo>
                                    <a:cubicBezTo>
                                      <a:pt x="17352" y="72"/>
                                      <a:pt x="17276" y="17"/>
                                      <a:pt x="17156" y="17"/>
                                    </a:cubicBezTo>
                                    <a:cubicBezTo>
                                      <a:pt x="17092" y="17"/>
                                      <a:pt x="16997" y="33"/>
                                      <a:pt x="16948" y="53"/>
                                    </a:cubicBezTo>
                                    <a:cubicBezTo>
                                      <a:pt x="16948" y="113"/>
                                      <a:pt x="16952" y="177"/>
                                      <a:pt x="16961" y="227"/>
                                    </a:cubicBezTo>
                                    <a:cubicBezTo>
                                      <a:pt x="16989" y="226"/>
                                      <a:pt x="17030" y="218"/>
                                      <a:pt x="17053" y="205"/>
                                    </a:cubicBezTo>
                                    <a:lnTo>
                                      <a:pt x="17053" y="111"/>
                                    </a:lnTo>
                                    <a:close/>
                                    <a:moveTo>
                                      <a:pt x="16575" y="441"/>
                                    </a:moveTo>
                                    <a:cubicBezTo>
                                      <a:pt x="16581" y="362"/>
                                      <a:pt x="16622" y="307"/>
                                      <a:pt x="16683" y="307"/>
                                    </a:cubicBezTo>
                                    <a:cubicBezTo>
                                      <a:pt x="16755" y="307"/>
                                      <a:pt x="16774" y="380"/>
                                      <a:pt x="16768" y="441"/>
                                    </a:cubicBezTo>
                                    <a:lnTo>
                                      <a:pt x="16575" y="441"/>
                                    </a:lnTo>
                                    <a:close/>
                                    <a:moveTo>
                                      <a:pt x="16878" y="515"/>
                                    </a:moveTo>
                                    <a:cubicBezTo>
                                      <a:pt x="16880" y="497"/>
                                      <a:pt x="16881" y="478"/>
                                      <a:pt x="16881" y="461"/>
                                    </a:cubicBezTo>
                                    <a:cubicBezTo>
                                      <a:pt x="16881" y="326"/>
                                      <a:pt x="16828" y="237"/>
                                      <a:pt x="16700" y="237"/>
                                    </a:cubicBezTo>
                                    <a:cubicBezTo>
                                      <a:pt x="16553" y="237"/>
                                      <a:pt x="16457" y="352"/>
                                      <a:pt x="16457" y="504"/>
                                    </a:cubicBezTo>
                                    <a:cubicBezTo>
                                      <a:pt x="16457" y="645"/>
                                      <a:pt x="16543" y="752"/>
                                      <a:pt x="16693" y="752"/>
                                    </a:cubicBezTo>
                                    <a:cubicBezTo>
                                      <a:pt x="16760" y="752"/>
                                      <a:pt x="16821" y="732"/>
                                      <a:pt x="16857" y="712"/>
                                    </a:cubicBezTo>
                                    <a:cubicBezTo>
                                      <a:pt x="16869" y="693"/>
                                      <a:pt x="16878" y="657"/>
                                      <a:pt x="16876" y="636"/>
                                    </a:cubicBezTo>
                                    <a:cubicBezTo>
                                      <a:pt x="16839" y="650"/>
                                      <a:pt x="16772" y="663"/>
                                      <a:pt x="16728" y="663"/>
                                    </a:cubicBezTo>
                                    <a:cubicBezTo>
                                      <a:pt x="16641" y="663"/>
                                      <a:pt x="16582" y="608"/>
                                      <a:pt x="16577" y="515"/>
                                    </a:cubicBezTo>
                                    <a:lnTo>
                                      <a:pt x="16878" y="515"/>
                                    </a:lnTo>
                                    <a:close/>
                                    <a:moveTo>
                                      <a:pt x="16292" y="0"/>
                                    </a:moveTo>
                                    <a:cubicBezTo>
                                      <a:pt x="16250" y="0"/>
                                      <a:pt x="16220" y="28"/>
                                      <a:pt x="16220" y="70"/>
                                    </a:cubicBezTo>
                                    <a:cubicBezTo>
                                      <a:pt x="16220" y="119"/>
                                      <a:pt x="16245" y="145"/>
                                      <a:pt x="16292" y="145"/>
                                    </a:cubicBezTo>
                                    <a:cubicBezTo>
                                      <a:pt x="16334" y="145"/>
                                      <a:pt x="16363" y="118"/>
                                      <a:pt x="16363" y="70"/>
                                    </a:cubicBezTo>
                                    <a:cubicBezTo>
                                      <a:pt x="16363" y="26"/>
                                      <a:pt x="16334" y="0"/>
                                      <a:pt x="16292" y="0"/>
                                    </a:cubicBezTo>
                                    <a:close/>
                                    <a:moveTo>
                                      <a:pt x="16232" y="332"/>
                                    </a:moveTo>
                                    <a:cubicBezTo>
                                      <a:pt x="16232" y="673"/>
                                      <a:pt x="16232" y="673"/>
                                      <a:pt x="16232" y="673"/>
                                    </a:cubicBezTo>
                                    <a:cubicBezTo>
                                      <a:pt x="16232" y="789"/>
                                      <a:pt x="16178" y="869"/>
                                      <a:pt x="16126" y="926"/>
                                    </a:cubicBezTo>
                                    <a:cubicBezTo>
                                      <a:pt x="16139" y="946"/>
                                      <a:pt x="16167" y="969"/>
                                      <a:pt x="16191" y="977"/>
                                    </a:cubicBezTo>
                                    <a:cubicBezTo>
                                      <a:pt x="16268" y="899"/>
                                      <a:pt x="16347" y="799"/>
                                      <a:pt x="16347" y="649"/>
                                    </a:cubicBezTo>
                                    <a:cubicBezTo>
                                      <a:pt x="16347" y="252"/>
                                      <a:pt x="16347" y="252"/>
                                      <a:pt x="16347" y="252"/>
                                    </a:cubicBezTo>
                                    <a:cubicBezTo>
                                      <a:pt x="16331" y="247"/>
                                      <a:pt x="16304" y="244"/>
                                      <a:pt x="16282" y="244"/>
                                    </a:cubicBezTo>
                                    <a:cubicBezTo>
                                      <a:pt x="16244" y="244"/>
                                      <a:pt x="16205" y="251"/>
                                      <a:pt x="16180" y="261"/>
                                    </a:cubicBezTo>
                                    <a:cubicBezTo>
                                      <a:pt x="16170" y="278"/>
                                      <a:pt x="16161" y="310"/>
                                      <a:pt x="16160" y="332"/>
                                    </a:cubicBezTo>
                                    <a:lnTo>
                                      <a:pt x="16232" y="332"/>
                                    </a:lnTo>
                                    <a:close/>
                                    <a:moveTo>
                                      <a:pt x="15849" y="240"/>
                                    </a:moveTo>
                                    <a:cubicBezTo>
                                      <a:pt x="15831" y="244"/>
                                      <a:pt x="15808" y="252"/>
                                      <a:pt x="15792" y="260"/>
                                    </a:cubicBezTo>
                                    <a:cubicBezTo>
                                      <a:pt x="15784" y="277"/>
                                      <a:pt x="15777" y="313"/>
                                      <a:pt x="15777" y="331"/>
                                    </a:cubicBezTo>
                                    <a:cubicBezTo>
                                      <a:pt x="15849" y="331"/>
                                      <a:pt x="15849" y="331"/>
                                      <a:pt x="15849" y="331"/>
                                    </a:cubicBezTo>
                                    <a:cubicBezTo>
                                      <a:pt x="15844" y="422"/>
                                      <a:pt x="15842" y="536"/>
                                      <a:pt x="15842" y="598"/>
                                    </a:cubicBezTo>
                                    <a:cubicBezTo>
                                      <a:pt x="15842" y="708"/>
                                      <a:pt x="15885" y="752"/>
                                      <a:pt x="15971" y="752"/>
                                    </a:cubicBezTo>
                                    <a:cubicBezTo>
                                      <a:pt x="16010" y="752"/>
                                      <a:pt x="16062" y="742"/>
                                      <a:pt x="16101" y="723"/>
                                    </a:cubicBezTo>
                                    <a:cubicBezTo>
                                      <a:pt x="16111" y="706"/>
                                      <a:pt x="16117" y="684"/>
                                      <a:pt x="16117" y="666"/>
                                    </a:cubicBezTo>
                                    <a:cubicBezTo>
                                      <a:pt x="16117" y="664"/>
                                      <a:pt x="16117" y="656"/>
                                      <a:pt x="16116" y="651"/>
                                    </a:cubicBezTo>
                                    <a:cubicBezTo>
                                      <a:pt x="16087" y="658"/>
                                      <a:pt x="16050" y="664"/>
                                      <a:pt x="16023" y="664"/>
                                    </a:cubicBezTo>
                                    <a:cubicBezTo>
                                      <a:pt x="15975" y="664"/>
                                      <a:pt x="15959" y="641"/>
                                      <a:pt x="15959" y="581"/>
                                    </a:cubicBezTo>
                                    <a:cubicBezTo>
                                      <a:pt x="15959" y="331"/>
                                      <a:pt x="15959" y="331"/>
                                      <a:pt x="15959" y="331"/>
                                    </a:cubicBezTo>
                                    <a:cubicBezTo>
                                      <a:pt x="16105" y="331"/>
                                      <a:pt x="16105" y="331"/>
                                      <a:pt x="16105" y="331"/>
                                    </a:cubicBezTo>
                                    <a:cubicBezTo>
                                      <a:pt x="16108" y="309"/>
                                      <a:pt x="16104" y="269"/>
                                      <a:pt x="16101" y="254"/>
                                    </a:cubicBezTo>
                                    <a:cubicBezTo>
                                      <a:pt x="15959" y="254"/>
                                      <a:pt x="15959" y="254"/>
                                      <a:pt x="15959" y="254"/>
                                    </a:cubicBezTo>
                                    <a:cubicBezTo>
                                      <a:pt x="15959" y="109"/>
                                      <a:pt x="15959" y="109"/>
                                      <a:pt x="15959" y="109"/>
                                    </a:cubicBezTo>
                                    <a:cubicBezTo>
                                      <a:pt x="15930" y="109"/>
                                      <a:pt x="15886" y="118"/>
                                      <a:pt x="15866" y="129"/>
                                    </a:cubicBezTo>
                                    <a:lnTo>
                                      <a:pt x="15849" y="240"/>
                                    </a:lnTo>
                                    <a:close/>
                                    <a:moveTo>
                                      <a:pt x="15359" y="385"/>
                                    </a:moveTo>
                                    <a:cubicBezTo>
                                      <a:pt x="15380" y="356"/>
                                      <a:pt x="15424" y="325"/>
                                      <a:pt x="15470" y="325"/>
                                    </a:cubicBezTo>
                                    <a:cubicBezTo>
                                      <a:pt x="15534" y="325"/>
                                      <a:pt x="15556" y="370"/>
                                      <a:pt x="15556" y="438"/>
                                    </a:cubicBezTo>
                                    <a:cubicBezTo>
                                      <a:pt x="15556" y="653"/>
                                      <a:pt x="15556" y="653"/>
                                      <a:pt x="15556" y="653"/>
                                    </a:cubicBezTo>
                                    <a:cubicBezTo>
                                      <a:pt x="15540" y="659"/>
                                      <a:pt x="15517" y="668"/>
                                      <a:pt x="15504" y="677"/>
                                    </a:cubicBezTo>
                                    <a:cubicBezTo>
                                      <a:pt x="15497" y="691"/>
                                      <a:pt x="15492" y="716"/>
                                      <a:pt x="15490" y="735"/>
                                    </a:cubicBezTo>
                                    <a:cubicBezTo>
                                      <a:pt x="15744" y="735"/>
                                      <a:pt x="15744" y="735"/>
                                      <a:pt x="15744" y="735"/>
                                    </a:cubicBezTo>
                                    <a:cubicBezTo>
                                      <a:pt x="15745" y="729"/>
                                      <a:pt x="15746" y="721"/>
                                      <a:pt x="15746" y="712"/>
                                    </a:cubicBezTo>
                                    <a:cubicBezTo>
                                      <a:pt x="15746" y="699"/>
                                      <a:pt x="15745" y="686"/>
                                      <a:pt x="15742" y="673"/>
                                    </a:cubicBezTo>
                                    <a:cubicBezTo>
                                      <a:pt x="15722" y="666"/>
                                      <a:pt x="15690" y="659"/>
                                      <a:pt x="15666" y="657"/>
                                    </a:cubicBezTo>
                                    <a:cubicBezTo>
                                      <a:pt x="15670" y="580"/>
                                      <a:pt x="15673" y="497"/>
                                      <a:pt x="15673" y="418"/>
                                    </a:cubicBezTo>
                                    <a:cubicBezTo>
                                      <a:pt x="15673" y="262"/>
                                      <a:pt x="15598" y="237"/>
                                      <a:pt x="15517" y="237"/>
                                    </a:cubicBezTo>
                                    <a:cubicBezTo>
                                      <a:pt x="15428" y="237"/>
                                      <a:pt x="15377" y="285"/>
                                      <a:pt x="15355" y="328"/>
                                    </a:cubicBezTo>
                                    <a:cubicBezTo>
                                      <a:pt x="15342" y="328"/>
                                      <a:pt x="15342" y="328"/>
                                      <a:pt x="15342" y="328"/>
                                    </a:cubicBezTo>
                                    <a:cubicBezTo>
                                      <a:pt x="15342" y="252"/>
                                      <a:pt x="15342" y="252"/>
                                      <a:pt x="15342" y="252"/>
                                    </a:cubicBezTo>
                                    <a:cubicBezTo>
                                      <a:pt x="15328" y="247"/>
                                      <a:pt x="15305" y="244"/>
                                      <a:pt x="15285" y="244"/>
                                    </a:cubicBezTo>
                                    <a:cubicBezTo>
                                      <a:pt x="15250" y="244"/>
                                      <a:pt x="15215" y="251"/>
                                      <a:pt x="15193" y="261"/>
                                    </a:cubicBezTo>
                                    <a:cubicBezTo>
                                      <a:pt x="15182" y="278"/>
                                      <a:pt x="15173" y="310"/>
                                      <a:pt x="15172" y="332"/>
                                    </a:cubicBezTo>
                                    <a:cubicBezTo>
                                      <a:pt x="15244" y="332"/>
                                      <a:pt x="15244" y="332"/>
                                      <a:pt x="15244" y="332"/>
                                    </a:cubicBezTo>
                                    <a:cubicBezTo>
                                      <a:pt x="15244" y="653"/>
                                      <a:pt x="15244" y="653"/>
                                      <a:pt x="15244" y="653"/>
                                    </a:cubicBezTo>
                                    <a:cubicBezTo>
                                      <a:pt x="15225" y="659"/>
                                      <a:pt x="15198" y="668"/>
                                      <a:pt x="15183" y="677"/>
                                    </a:cubicBezTo>
                                    <a:cubicBezTo>
                                      <a:pt x="15176" y="691"/>
                                      <a:pt x="15170" y="716"/>
                                      <a:pt x="15168" y="735"/>
                                    </a:cubicBezTo>
                                    <a:cubicBezTo>
                                      <a:pt x="15431" y="735"/>
                                      <a:pt x="15431" y="735"/>
                                      <a:pt x="15431" y="735"/>
                                    </a:cubicBezTo>
                                    <a:cubicBezTo>
                                      <a:pt x="15434" y="718"/>
                                      <a:pt x="15432" y="687"/>
                                      <a:pt x="15428" y="673"/>
                                    </a:cubicBezTo>
                                    <a:cubicBezTo>
                                      <a:pt x="15412" y="666"/>
                                      <a:pt x="15381" y="660"/>
                                      <a:pt x="15359" y="657"/>
                                    </a:cubicBezTo>
                                    <a:lnTo>
                                      <a:pt x="15359" y="385"/>
                                    </a:lnTo>
                                    <a:close/>
                                    <a:moveTo>
                                      <a:pt x="14981" y="0"/>
                                    </a:moveTo>
                                    <a:cubicBezTo>
                                      <a:pt x="14939" y="0"/>
                                      <a:pt x="14909" y="28"/>
                                      <a:pt x="14909" y="70"/>
                                    </a:cubicBezTo>
                                    <a:cubicBezTo>
                                      <a:pt x="14909" y="119"/>
                                      <a:pt x="14934" y="145"/>
                                      <a:pt x="14981" y="145"/>
                                    </a:cubicBezTo>
                                    <a:cubicBezTo>
                                      <a:pt x="15023" y="145"/>
                                      <a:pt x="15052" y="118"/>
                                      <a:pt x="15052" y="70"/>
                                    </a:cubicBezTo>
                                    <a:cubicBezTo>
                                      <a:pt x="15052" y="26"/>
                                      <a:pt x="15023" y="0"/>
                                      <a:pt x="14981" y="0"/>
                                    </a:cubicBezTo>
                                    <a:close/>
                                    <a:moveTo>
                                      <a:pt x="14921" y="332"/>
                                    </a:moveTo>
                                    <a:cubicBezTo>
                                      <a:pt x="14921" y="653"/>
                                      <a:pt x="14921" y="653"/>
                                      <a:pt x="14921" y="653"/>
                                    </a:cubicBezTo>
                                    <a:cubicBezTo>
                                      <a:pt x="14901" y="659"/>
                                      <a:pt x="14875" y="668"/>
                                      <a:pt x="14860" y="677"/>
                                    </a:cubicBezTo>
                                    <a:cubicBezTo>
                                      <a:pt x="14853" y="691"/>
                                      <a:pt x="14847" y="716"/>
                                      <a:pt x="14845" y="735"/>
                                    </a:cubicBezTo>
                                    <a:cubicBezTo>
                                      <a:pt x="15113" y="735"/>
                                      <a:pt x="15113" y="735"/>
                                      <a:pt x="15113" y="735"/>
                                    </a:cubicBezTo>
                                    <a:cubicBezTo>
                                      <a:pt x="15114" y="729"/>
                                      <a:pt x="15115" y="721"/>
                                      <a:pt x="15115" y="712"/>
                                    </a:cubicBezTo>
                                    <a:cubicBezTo>
                                      <a:pt x="15115" y="699"/>
                                      <a:pt x="15114" y="686"/>
                                      <a:pt x="15111" y="673"/>
                                    </a:cubicBezTo>
                                    <a:cubicBezTo>
                                      <a:pt x="15092" y="666"/>
                                      <a:pt x="15059" y="659"/>
                                      <a:pt x="15036" y="657"/>
                                    </a:cubicBezTo>
                                    <a:cubicBezTo>
                                      <a:pt x="15036" y="252"/>
                                      <a:pt x="15036" y="252"/>
                                      <a:pt x="15036" y="252"/>
                                    </a:cubicBezTo>
                                    <a:cubicBezTo>
                                      <a:pt x="15020" y="247"/>
                                      <a:pt x="14993" y="244"/>
                                      <a:pt x="14971" y="244"/>
                                    </a:cubicBezTo>
                                    <a:cubicBezTo>
                                      <a:pt x="14933" y="244"/>
                                      <a:pt x="14894" y="251"/>
                                      <a:pt x="14870" y="261"/>
                                    </a:cubicBezTo>
                                    <a:cubicBezTo>
                                      <a:pt x="14859" y="278"/>
                                      <a:pt x="14850" y="310"/>
                                      <a:pt x="14849" y="332"/>
                                    </a:cubicBezTo>
                                    <a:lnTo>
                                      <a:pt x="14921" y="332"/>
                                    </a:lnTo>
                                    <a:close/>
                                    <a:moveTo>
                                      <a:pt x="14598" y="90"/>
                                    </a:moveTo>
                                    <a:cubicBezTo>
                                      <a:pt x="14598" y="653"/>
                                      <a:pt x="14598" y="653"/>
                                      <a:pt x="14598" y="653"/>
                                    </a:cubicBezTo>
                                    <a:cubicBezTo>
                                      <a:pt x="14578" y="659"/>
                                      <a:pt x="14552" y="668"/>
                                      <a:pt x="14537" y="677"/>
                                    </a:cubicBezTo>
                                    <a:cubicBezTo>
                                      <a:pt x="14530" y="691"/>
                                      <a:pt x="14524" y="716"/>
                                      <a:pt x="14522" y="735"/>
                                    </a:cubicBezTo>
                                    <a:cubicBezTo>
                                      <a:pt x="14792" y="735"/>
                                      <a:pt x="14792" y="735"/>
                                      <a:pt x="14792" y="735"/>
                                    </a:cubicBezTo>
                                    <a:cubicBezTo>
                                      <a:pt x="14793" y="729"/>
                                      <a:pt x="14794" y="721"/>
                                      <a:pt x="14794" y="712"/>
                                    </a:cubicBezTo>
                                    <a:cubicBezTo>
                                      <a:pt x="14794" y="699"/>
                                      <a:pt x="14793" y="686"/>
                                      <a:pt x="14790" y="673"/>
                                    </a:cubicBezTo>
                                    <a:cubicBezTo>
                                      <a:pt x="14770" y="666"/>
                                      <a:pt x="14736" y="659"/>
                                      <a:pt x="14713" y="657"/>
                                    </a:cubicBezTo>
                                    <a:cubicBezTo>
                                      <a:pt x="14713" y="10"/>
                                      <a:pt x="14713" y="10"/>
                                      <a:pt x="14713" y="10"/>
                                    </a:cubicBezTo>
                                    <a:cubicBezTo>
                                      <a:pt x="14697" y="4"/>
                                      <a:pt x="14670" y="1"/>
                                      <a:pt x="14649" y="1"/>
                                    </a:cubicBezTo>
                                    <a:cubicBezTo>
                                      <a:pt x="14611" y="1"/>
                                      <a:pt x="14572" y="8"/>
                                      <a:pt x="14548" y="18"/>
                                    </a:cubicBezTo>
                                    <a:cubicBezTo>
                                      <a:pt x="14537" y="36"/>
                                      <a:pt x="14528" y="67"/>
                                      <a:pt x="14527" y="90"/>
                                    </a:cubicBezTo>
                                    <a:lnTo>
                                      <a:pt x="14598" y="90"/>
                                    </a:lnTo>
                                    <a:close/>
                                    <a:moveTo>
                                      <a:pt x="13882" y="385"/>
                                    </a:moveTo>
                                    <a:cubicBezTo>
                                      <a:pt x="13903" y="356"/>
                                      <a:pt x="13947" y="325"/>
                                      <a:pt x="13993" y="325"/>
                                    </a:cubicBezTo>
                                    <a:cubicBezTo>
                                      <a:pt x="14057" y="325"/>
                                      <a:pt x="14079" y="370"/>
                                      <a:pt x="14079" y="438"/>
                                    </a:cubicBezTo>
                                    <a:cubicBezTo>
                                      <a:pt x="14079" y="653"/>
                                      <a:pt x="14079" y="653"/>
                                      <a:pt x="14079" y="653"/>
                                    </a:cubicBezTo>
                                    <a:cubicBezTo>
                                      <a:pt x="14063" y="659"/>
                                      <a:pt x="14040" y="668"/>
                                      <a:pt x="14027" y="677"/>
                                    </a:cubicBezTo>
                                    <a:cubicBezTo>
                                      <a:pt x="14020" y="691"/>
                                      <a:pt x="14015" y="716"/>
                                      <a:pt x="14013" y="735"/>
                                    </a:cubicBezTo>
                                    <a:cubicBezTo>
                                      <a:pt x="14267" y="735"/>
                                      <a:pt x="14267" y="735"/>
                                      <a:pt x="14267" y="735"/>
                                    </a:cubicBezTo>
                                    <a:cubicBezTo>
                                      <a:pt x="14268" y="729"/>
                                      <a:pt x="14269" y="721"/>
                                      <a:pt x="14269" y="712"/>
                                    </a:cubicBezTo>
                                    <a:cubicBezTo>
                                      <a:pt x="14269" y="699"/>
                                      <a:pt x="14268" y="686"/>
                                      <a:pt x="14265" y="673"/>
                                    </a:cubicBezTo>
                                    <a:cubicBezTo>
                                      <a:pt x="14245" y="666"/>
                                      <a:pt x="14213" y="659"/>
                                      <a:pt x="14189" y="657"/>
                                    </a:cubicBezTo>
                                    <a:cubicBezTo>
                                      <a:pt x="14193" y="580"/>
                                      <a:pt x="14196" y="497"/>
                                      <a:pt x="14196" y="418"/>
                                    </a:cubicBezTo>
                                    <a:cubicBezTo>
                                      <a:pt x="14196" y="262"/>
                                      <a:pt x="14121" y="237"/>
                                      <a:pt x="14040" y="237"/>
                                    </a:cubicBezTo>
                                    <a:cubicBezTo>
                                      <a:pt x="13951" y="237"/>
                                      <a:pt x="13900" y="285"/>
                                      <a:pt x="13878" y="328"/>
                                    </a:cubicBezTo>
                                    <a:cubicBezTo>
                                      <a:pt x="13865" y="328"/>
                                      <a:pt x="13865" y="328"/>
                                      <a:pt x="13865" y="328"/>
                                    </a:cubicBezTo>
                                    <a:cubicBezTo>
                                      <a:pt x="13865" y="252"/>
                                      <a:pt x="13865" y="252"/>
                                      <a:pt x="13865" y="252"/>
                                    </a:cubicBezTo>
                                    <a:cubicBezTo>
                                      <a:pt x="13851" y="247"/>
                                      <a:pt x="13828" y="244"/>
                                      <a:pt x="13808" y="244"/>
                                    </a:cubicBezTo>
                                    <a:cubicBezTo>
                                      <a:pt x="13773" y="244"/>
                                      <a:pt x="13738" y="251"/>
                                      <a:pt x="13716" y="261"/>
                                    </a:cubicBezTo>
                                    <a:cubicBezTo>
                                      <a:pt x="13705" y="278"/>
                                      <a:pt x="13696" y="310"/>
                                      <a:pt x="13695" y="332"/>
                                    </a:cubicBezTo>
                                    <a:cubicBezTo>
                                      <a:pt x="13767" y="332"/>
                                      <a:pt x="13767" y="332"/>
                                      <a:pt x="13767" y="332"/>
                                    </a:cubicBezTo>
                                    <a:cubicBezTo>
                                      <a:pt x="13767" y="653"/>
                                      <a:pt x="13767" y="653"/>
                                      <a:pt x="13767" y="653"/>
                                    </a:cubicBezTo>
                                    <a:cubicBezTo>
                                      <a:pt x="13748" y="659"/>
                                      <a:pt x="13721" y="668"/>
                                      <a:pt x="13706" y="677"/>
                                    </a:cubicBezTo>
                                    <a:cubicBezTo>
                                      <a:pt x="13699" y="691"/>
                                      <a:pt x="13693" y="716"/>
                                      <a:pt x="13691" y="735"/>
                                    </a:cubicBezTo>
                                    <a:cubicBezTo>
                                      <a:pt x="13954" y="735"/>
                                      <a:pt x="13954" y="735"/>
                                      <a:pt x="13954" y="735"/>
                                    </a:cubicBezTo>
                                    <a:cubicBezTo>
                                      <a:pt x="13957" y="718"/>
                                      <a:pt x="13955" y="687"/>
                                      <a:pt x="13951" y="673"/>
                                    </a:cubicBezTo>
                                    <a:cubicBezTo>
                                      <a:pt x="13935" y="666"/>
                                      <a:pt x="13904" y="660"/>
                                      <a:pt x="13882" y="657"/>
                                    </a:cubicBezTo>
                                    <a:lnTo>
                                      <a:pt x="13882" y="385"/>
                                    </a:lnTo>
                                    <a:close/>
                                    <a:moveTo>
                                      <a:pt x="13309" y="441"/>
                                    </a:moveTo>
                                    <a:cubicBezTo>
                                      <a:pt x="13315" y="362"/>
                                      <a:pt x="13356" y="307"/>
                                      <a:pt x="13417" y="307"/>
                                    </a:cubicBezTo>
                                    <a:cubicBezTo>
                                      <a:pt x="13489" y="307"/>
                                      <a:pt x="13508" y="380"/>
                                      <a:pt x="13502" y="441"/>
                                    </a:cubicBezTo>
                                    <a:lnTo>
                                      <a:pt x="13309" y="441"/>
                                    </a:lnTo>
                                    <a:close/>
                                    <a:moveTo>
                                      <a:pt x="13612" y="515"/>
                                    </a:moveTo>
                                    <a:cubicBezTo>
                                      <a:pt x="13614" y="497"/>
                                      <a:pt x="13615" y="478"/>
                                      <a:pt x="13615" y="461"/>
                                    </a:cubicBezTo>
                                    <a:cubicBezTo>
                                      <a:pt x="13615" y="326"/>
                                      <a:pt x="13562" y="237"/>
                                      <a:pt x="13434" y="237"/>
                                    </a:cubicBezTo>
                                    <a:cubicBezTo>
                                      <a:pt x="13287" y="237"/>
                                      <a:pt x="13191" y="352"/>
                                      <a:pt x="13191" y="504"/>
                                    </a:cubicBezTo>
                                    <a:cubicBezTo>
                                      <a:pt x="13191" y="645"/>
                                      <a:pt x="13277" y="752"/>
                                      <a:pt x="13427" y="752"/>
                                    </a:cubicBezTo>
                                    <a:cubicBezTo>
                                      <a:pt x="13494" y="752"/>
                                      <a:pt x="13555" y="732"/>
                                      <a:pt x="13591" y="712"/>
                                    </a:cubicBezTo>
                                    <a:cubicBezTo>
                                      <a:pt x="13603" y="693"/>
                                      <a:pt x="13612" y="657"/>
                                      <a:pt x="13610" y="636"/>
                                    </a:cubicBezTo>
                                    <a:cubicBezTo>
                                      <a:pt x="13573" y="650"/>
                                      <a:pt x="13506" y="663"/>
                                      <a:pt x="13462" y="663"/>
                                    </a:cubicBezTo>
                                    <a:cubicBezTo>
                                      <a:pt x="13375" y="663"/>
                                      <a:pt x="13316" y="608"/>
                                      <a:pt x="13311" y="515"/>
                                    </a:cubicBezTo>
                                    <a:lnTo>
                                      <a:pt x="13612" y="515"/>
                                    </a:lnTo>
                                    <a:close/>
                                    <a:moveTo>
                                      <a:pt x="12799" y="441"/>
                                    </a:moveTo>
                                    <a:cubicBezTo>
                                      <a:pt x="12805" y="362"/>
                                      <a:pt x="12846" y="307"/>
                                      <a:pt x="12907" y="307"/>
                                    </a:cubicBezTo>
                                    <a:cubicBezTo>
                                      <a:pt x="12979" y="307"/>
                                      <a:pt x="12998" y="380"/>
                                      <a:pt x="12992" y="441"/>
                                    </a:cubicBezTo>
                                    <a:lnTo>
                                      <a:pt x="12799" y="441"/>
                                    </a:lnTo>
                                    <a:close/>
                                    <a:moveTo>
                                      <a:pt x="13102" y="515"/>
                                    </a:moveTo>
                                    <a:cubicBezTo>
                                      <a:pt x="13104" y="497"/>
                                      <a:pt x="13105" y="478"/>
                                      <a:pt x="13105" y="461"/>
                                    </a:cubicBezTo>
                                    <a:cubicBezTo>
                                      <a:pt x="13105" y="326"/>
                                      <a:pt x="13052" y="237"/>
                                      <a:pt x="12924" y="237"/>
                                    </a:cubicBezTo>
                                    <a:cubicBezTo>
                                      <a:pt x="12777" y="237"/>
                                      <a:pt x="12681" y="352"/>
                                      <a:pt x="12681" y="504"/>
                                    </a:cubicBezTo>
                                    <a:cubicBezTo>
                                      <a:pt x="12681" y="645"/>
                                      <a:pt x="12767" y="752"/>
                                      <a:pt x="12917" y="752"/>
                                    </a:cubicBezTo>
                                    <a:cubicBezTo>
                                      <a:pt x="12984" y="752"/>
                                      <a:pt x="13045" y="732"/>
                                      <a:pt x="13081" y="712"/>
                                    </a:cubicBezTo>
                                    <a:cubicBezTo>
                                      <a:pt x="13093" y="693"/>
                                      <a:pt x="13102" y="657"/>
                                      <a:pt x="13100" y="636"/>
                                    </a:cubicBezTo>
                                    <a:cubicBezTo>
                                      <a:pt x="13063" y="650"/>
                                      <a:pt x="12996" y="663"/>
                                      <a:pt x="12952" y="663"/>
                                    </a:cubicBezTo>
                                    <a:cubicBezTo>
                                      <a:pt x="12865" y="663"/>
                                      <a:pt x="12806" y="608"/>
                                      <a:pt x="12801" y="515"/>
                                    </a:cubicBezTo>
                                    <a:lnTo>
                                      <a:pt x="13102" y="515"/>
                                    </a:lnTo>
                                    <a:close/>
                                    <a:moveTo>
                                      <a:pt x="12213" y="347"/>
                                    </a:moveTo>
                                    <a:cubicBezTo>
                                      <a:pt x="12213" y="252"/>
                                      <a:pt x="12213" y="252"/>
                                      <a:pt x="12213" y="252"/>
                                    </a:cubicBezTo>
                                    <a:cubicBezTo>
                                      <a:pt x="12199" y="247"/>
                                      <a:pt x="12176" y="244"/>
                                      <a:pt x="12156" y="244"/>
                                    </a:cubicBezTo>
                                    <a:cubicBezTo>
                                      <a:pt x="12122" y="244"/>
                                      <a:pt x="12087" y="251"/>
                                      <a:pt x="12064" y="261"/>
                                    </a:cubicBezTo>
                                    <a:cubicBezTo>
                                      <a:pt x="12052" y="279"/>
                                      <a:pt x="12044" y="310"/>
                                      <a:pt x="12044" y="332"/>
                                    </a:cubicBezTo>
                                    <a:cubicBezTo>
                                      <a:pt x="12115" y="332"/>
                                      <a:pt x="12115" y="332"/>
                                      <a:pt x="12115" y="332"/>
                                    </a:cubicBezTo>
                                    <a:cubicBezTo>
                                      <a:pt x="12115" y="653"/>
                                      <a:pt x="12115" y="653"/>
                                      <a:pt x="12115" y="653"/>
                                    </a:cubicBezTo>
                                    <a:cubicBezTo>
                                      <a:pt x="12096" y="659"/>
                                      <a:pt x="12069" y="668"/>
                                      <a:pt x="12054" y="677"/>
                                    </a:cubicBezTo>
                                    <a:cubicBezTo>
                                      <a:pt x="12047" y="691"/>
                                      <a:pt x="12041" y="716"/>
                                      <a:pt x="12039" y="735"/>
                                    </a:cubicBezTo>
                                    <a:cubicBezTo>
                                      <a:pt x="12332" y="735"/>
                                      <a:pt x="12332" y="735"/>
                                      <a:pt x="12332" y="735"/>
                                    </a:cubicBezTo>
                                    <a:cubicBezTo>
                                      <a:pt x="12335" y="718"/>
                                      <a:pt x="12333" y="688"/>
                                      <a:pt x="12328" y="674"/>
                                    </a:cubicBezTo>
                                    <a:cubicBezTo>
                                      <a:pt x="12306" y="665"/>
                                      <a:pt x="12259" y="657"/>
                                      <a:pt x="12230" y="654"/>
                                    </a:cubicBezTo>
                                    <a:cubicBezTo>
                                      <a:pt x="12230" y="413"/>
                                      <a:pt x="12230" y="413"/>
                                      <a:pt x="12230" y="413"/>
                                    </a:cubicBezTo>
                                    <a:cubicBezTo>
                                      <a:pt x="12255" y="363"/>
                                      <a:pt x="12298" y="338"/>
                                      <a:pt x="12343" y="338"/>
                                    </a:cubicBezTo>
                                    <a:cubicBezTo>
                                      <a:pt x="12365" y="338"/>
                                      <a:pt x="12395" y="344"/>
                                      <a:pt x="12415" y="355"/>
                                    </a:cubicBezTo>
                                    <a:cubicBezTo>
                                      <a:pt x="12418" y="345"/>
                                      <a:pt x="12419" y="332"/>
                                      <a:pt x="12419" y="319"/>
                                    </a:cubicBezTo>
                                    <a:cubicBezTo>
                                      <a:pt x="12419" y="289"/>
                                      <a:pt x="12413" y="260"/>
                                      <a:pt x="12403" y="245"/>
                                    </a:cubicBezTo>
                                    <a:cubicBezTo>
                                      <a:pt x="12391" y="239"/>
                                      <a:pt x="12370" y="237"/>
                                      <a:pt x="12355" y="237"/>
                                    </a:cubicBezTo>
                                    <a:cubicBezTo>
                                      <a:pt x="12288" y="237"/>
                                      <a:pt x="12238" y="289"/>
                                      <a:pt x="12226" y="347"/>
                                    </a:cubicBezTo>
                                    <a:lnTo>
                                      <a:pt x="12213" y="347"/>
                                    </a:lnTo>
                                    <a:close/>
                                    <a:moveTo>
                                      <a:pt x="11607" y="487"/>
                                    </a:moveTo>
                                    <a:cubicBezTo>
                                      <a:pt x="11607" y="382"/>
                                      <a:pt x="11650" y="312"/>
                                      <a:pt x="11728" y="312"/>
                                    </a:cubicBezTo>
                                    <a:cubicBezTo>
                                      <a:pt x="11801" y="312"/>
                                      <a:pt x="11848" y="387"/>
                                      <a:pt x="11848" y="487"/>
                                    </a:cubicBezTo>
                                    <a:cubicBezTo>
                                      <a:pt x="11848" y="603"/>
                                      <a:pt x="11809" y="676"/>
                                      <a:pt x="11728" y="676"/>
                                    </a:cubicBezTo>
                                    <a:cubicBezTo>
                                      <a:pt x="11653" y="676"/>
                                      <a:pt x="11607" y="601"/>
                                      <a:pt x="11607" y="487"/>
                                    </a:cubicBezTo>
                                    <a:close/>
                                    <a:moveTo>
                                      <a:pt x="11728" y="237"/>
                                    </a:moveTo>
                                    <a:cubicBezTo>
                                      <a:pt x="11592" y="237"/>
                                      <a:pt x="11489" y="332"/>
                                      <a:pt x="11489" y="487"/>
                                    </a:cubicBezTo>
                                    <a:cubicBezTo>
                                      <a:pt x="11489" y="661"/>
                                      <a:pt x="11575" y="752"/>
                                      <a:pt x="11728" y="752"/>
                                    </a:cubicBezTo>
                                    <a:cubicBezTo>
                                      <a:pt x="11873" y="752"/>
                                      <a:pt x="11967" y="656"/>
                                      <a:pt x="11967" y="487"/>
                                    </a:cubicBezTo>
                                    <a:cubicBezTo>
                                      <a:pt x="11967" y="326"/>
                                      <a:pt x="11871" y="237"/>
                                      <a:pt x="11728" y="237"/>
                                    </a:cubicBezTo>
                                    <a:close/>
                                    <a:moveTo>
                                      <a:pt x="11047" y="487"/>
                                    </a:moveTo>
                                    <a:cubicBezTo>
                                      <a:pt x="11047" y="382"/>
                                      <a:pt x="11090" y="312"/>
                                      <a:pt x="11168" y="312"/>
                                    </a:cubicBezTo>
                                    <a:cubicBezTo>
                                      <a:pt x="11241" y="312"/>
                                      <a:pt x="11288" y="387"/>
                                      <a:pt x="11288" y="487"/>
                                    </a:cubicBezTo>
                                    <a:cubicBezTo>
                                      <a:pt x="11288" y="603"/>
                                      <a:pt x="11249" y="676"/>
                                      <a:pt x="11168" y="676"/>
                                    </a:cubicBezTo>
                                    <a:cubicBezTo>
                                      <a:pt x="11093" y="676"/>
                                      <a:pt x="11047" y="601"/>
                                      <a:pt x="11047" y="487"/>
                                    </a:cubicBezTo>
                                    <a:close/>
                                    <a:moveTo>
                                      <a:pt x="11168" y="237"/>
                                    </a:moveTo>
                                    <a:cubicBezTo>
                                      <a:pt x="11032" y="237"/>
                                      <a:pt x="10929" y="332"/>
                                      <a:pt x="10929" y="487"/>
                                    </a:cubicBezTo>
                                    <a:cubicBezTo>
                                      <a:pt x="10929" y="661"/>
                                      <a:pt x="11015" y="752"/>
                                      <a:pt x="11168" y="752"/>
                                    </a:cubicBezTo>
                                    <a:cubicBezTo>
                                      <a:pt x="11313" y="752"/>
                                      <a:pt x="11407" y="656"/>
                                      <a:pt x="11407" y="487"/>
                                    </a:cubicBezTo>
                                    <a:cubicBezTo>
                                      <a:pt x="11407" y="326"/>
                                      <a:pt x="11311" y="237"/>
                                      <a:pt x="11168" y="237"/>
                                    </a:cubicBezTo>
                                    <a:close/>
                                    <a:moveTo>
                                      <a:pt x="10638" y="653"/>
                                    </a:moveTo>
                                    <a:cubicBezTo>
                                      <a:pt x="10633" y="626"/>
                                      <a:pt x="10622" y="582"/>
                                      <a:pt x="10615" y="560"/>
                                    </a:cubicBezTo>
                                    <a:cubicBezTo>
                                      <a:pt x="10566" y="417"/>
                                      <a:pt x="10566" y="417"/>
                                      <a:pt x="10566" y="417"/>
                                    </a:cubicBezTo>
                                    <a:cubicBezTo>
                                      <a:pt x="10557" y="391"/>
                                      <a:pt x="10543" y="357"/>
                                      <a:pt x="10530" y="337"/>
                                    </a:cubicBezTo>
                                    <a:cubicBezTo>
                                      <a:pt x="10549" y="335"/>
                                      <a:pt x="10578" y="329"/>
                                      <a:pt x="10593" y="324"/>
                                    </a:cubicBezTo>
                                    <a:cubicBezTo>
                                      <a:pt x="10599" y="305"/>
                                      <a:pt x="10605" y="277"/>
                                      <a:pt x="10605" y="254"/>
                                    </a:cubicBezTo>
                                    <a:cubicBezTo>
                                      <a:pt x="10363" y="254"/>
                                      <a:pt x="10363" y="254"/>
                                      <a:pt x="10363" y="254"/>
                                    </a:cubicBezTo>
                                    <a:cubicBezTo>
                                      <a:pt x="10364" y="275"/>
                                      <a:pt x="10368" y="303"/>
                                      <a:pt x="10374" y="321"/>
                                    </a:cubicBezTo>
                                    <a:cubicBezTo>
                                      <a:pt x="10385" y="328"/>
                                      <a:pt x="10403" y="336"/>
                                      <a:pt x="10417" y="340"/>
                                    </a:cubicBezTo>
                                    <a:cubicBezTo>
                                      <a:pt x="10569" y="749"/>
                                      <a:pt x="10569" y="749"/>
                                      <a:pt x="10569" y="749"/>
                                    </a:cubicBezTo>
                                    <a:cubicBezTo>
                                      <a:pt x="10686" y="738"/>
                                      <a:pt x="10686" y="738"/>
                                      <a:pt x="10686" y="738"/>
                                    </a:cubicBezTo>
                                    <a:cubicBezTo>
                                      <a:pt x="10839" y="336"/>
                                      <a:pt x="10839" y="336"/>
                                      <a:pt x="10839" y="336"/>
                                    </a:cubicBezTo>
                                    <a:cubicBezTo>
                                      <a:pt x="10850" y="335"/>
                                      <a:pt x="10872" y="331"/>
                                      <a:pt x="10883" y="327"/>
                                    </a:cubicBezTo>
                                    <a:cubicBezTo>
                                      <a:pt x="10889" y="310"/>
                                      <a:pt x="10896" y="276"/>
                                      <a:pt x="10896" y="254"/>
                                    </a:cubicBezTo>
                                    <a:cubicBezTo>
                                      <a:pt x="10691" y="254"/>
                                      <a:pt x="10691" y="254"/>
                                      <a:pt x="10691" y="254"/>
                                    </a:cubicBezTo>
                                    <a:cubicBezTo>
                                      <a:pt x="10691" y="276"/>
                                      <a:pt x="10694" y="302"/>
                                      <a:pt x="10701" y="321"/>
                                    </a:cubicBezTo>
                                    <a:cubicBezTo>
                                      <a:pt x="10714" y="327"/>
                                      <a:pt x="10737" y="333"/>
                                      <a:pt x="10753" y="336"/>
                                    </a:cubicBezTo>
                                    <a:cubicBezTo>
                                      <a:pt x="10739" y="361"/>
                                      <a:pt x="10725" y="394"/>
                                      <a:pt x="10716" y="422"/>
                                    </a:cubicBezTo>
                                    <a:cubicBezTo>
                                      <a:pt x="10671" y="558"/>
                                      <a:pt x="10671" y="558"/>
                                      <a:pt x="10671" y="558"/>
                                    </a:cubicBezTo>
                                    <a:cubicBezTo>
                                      <a:pt x="10663" y="582"/>
                                      <a:pt x="10652" y="626"/>
                                      <a:pt x="10647" y="653"/>
                                    </a:cubicBezTo>
                                    <a:lnTo>
                                      <a:pt x="10638" y="653"/>
                                    </a:lnTo>
                                    <a:close/>
                                    <a:moveTo>
                                      <a:pt x="9743" y="385"/>
                                    </a:moveTo>
                                    <a:cubicBezTo>
                                      <a:pt x="9764" y="356"/>
                                      <a:pt x="9808" y="325"/>
                                      <a:pt x="9854" y="325"/>
                                    </a:cubicBezTo>
                                    <a:cubicBezTo>
                                      <a:pt x="9918" y="325"/>
                                      <a:pt x="9940" y="370"/>
                                      <a:pt x="9940" y="438"/>
                                    </a:cubicBezTo>
                                    <a:cubicBezTo>
                                      <a:pt x="9940" y="653"/>
                                      <a:pt x="9940" y="653"/>
                                      <a:pt x="9940" y="653"/>
                                    </a:cubicBezTo>
                                    <a:cubicBezTo>
                                      <a:pt x="9924" y="659"/>
                                      <a:pt x="9901" y="668"/>
                                      <a:pt x="9888" y="677"/>
                                    </a:cubicBezTo>
                                    <a:cubicBezTo>
                                      <a:pt x="9881" y="691"/>
                                      <a:pt x="9876" y="716"/>
                                      <a:pt x="9874" y="735"/>
                                    </a:cubicBezTo>
                                    <a:cubicBezTo>
                                      <a:pt x="10128" y="735"/>
                                      <a:pt x="10128" y="735"/>
                                      <a:pt x="10128" y="735"/>
                                    </a:cubicBezTo>
                                    <a:cubicBezTo>
                                      <a:pt x="10129" y="729"/>
                                      <a:pt x="10130" y="721"/>
                                      <a:pt x="10130" y="712"/>
                                    </a:cubicBezTo>
                                    <a:cubicBezTo>
                                      <a:pt x="10130" y="699"/>
                                      <a:pt x="10129" y="686"/>
                                      <a:pt x="10126" y="673"/>
                                    </a:cubicBezTo>
                                    <a:cubicBezTo>
                                      <a:pt x="10106" y="666"/>
                                      <a:pt x="10074" y="659"/>
                                      <a:pt x="10050" y="657"/>
                                    </a:cubicBezTo>
                                    <a:cubicBezTo>
                                      <a:pt x="10054" y="580"/>
                                      <a:pt x="10057" y="497"/>
                                      <a:pt x="10057" y="418"/>
                                    </a:cubicBezTo>
                                    <a:cubicBezTo>
                                      <a:pt x="10057" y="262"/>
                                      <a:pt x="9982" y="237"/>
                                      <a:pt x="9901" y="237"/>
                                    </a:cubicBezTo>
                                    <a:cubicBezTo>
                                      <a:pt x="9812" y="237"/>
                                      <a:pt x="9761" y="285"/>
                                      <a:pt x="9739" y="328"/>
                                    </a:cubicBezTo>
                                    <a:cubicBezTo>
                                      <a:pt x="9726" y="328"/>
                                      <a:pt x="9726" y="328"/>
                                      <a:pt x="9726" y="328"/>
                                    </a:cubicBezTo>
                                    <a:cubicBezTo>
                                      <a:pt x="9726" y="252"/>
                                      <a:pt x="9726" y="252"/>
                                      <a:pt x="9726" y="252"/>
                                    </a:cubicBezTo>
                                    <a:cubicBezTo>
                                      <a:pt x="9712" y="247"/>
                                      <a:pt x="9689" y="244"/>
                                      <a:pt x="9669" y="244"/>
                                    </a:cubicBezTo>
                                    <a:cubicBezTo>
                                      <a:pt x="9634" y="244"/>
                                      <a:pt x="9599" y="251"/>
                                      <a:pt x="9577" y="261"/>
                                    </a:cubicBezTo>
                                    <a:cubicBezTo>
                                      <a:pt x="9566" y="278"/>
                                      <a:pt x="9557" y="310"/>
                                      <a:pt x="9556" y="332"/>
                                    </a:cubicBezTo>
                                    <a:cubicBezTo>
                                      <a:pt x="9628" y="332"/>
                                      <a:pt x="9628" y="332"/>
                                      <a:pt x="9628" y="332"/>
                                    </a:cubicBezTo>
                                    <a:cubicBezTo>
                                      <a:pt x="9628" y="653"/>
                                      <a:pt x="9628" y="653"/>
                                      <a:pt x="9628" y="653"/>
                                    </a:cubicBezTo>
                                    <a:cubicBezTo>
                                      <a:pt x="9609" y="659"/>
                                      <a:pt x="9582" y="668"/>
                                      <a:pt x="9567" y="677"/>
                                    </a:cubicBezTo>
                                    <a:cubicBezTo>
                                      <a:pt x="9560" y="691"/>
                                      <a:pt x="9554" y="716"/>
                                      <a:pt x="9552" y="735"/>
                                    </a:cubicBezTo>
                                    <a:cubicBezTo>
                                      <a:pt x="9815" y="735"/>
                                      <a:pt x="9815" y="735"/>
                                      <a:pt x="9815" y="735"/>
                                    </a:cubicBezTo>
                                    <a:cubicBezTo>
                                      <a:pt x="9818" y="718"/>
                                      <a:pt x="9816" y="687"/>
                                      <a:pt x="9812" y="673"/>
                                    </a:cubicBezTo>
                                    <a:cubicBezTo>
                                      <a:pt x="9796" y="666"/>
                                      <a:pt x="9765" y="660"/>
                                      <a:pt x="9743" y="657"/>
                                    </a:cubicBezTo>
                                    <a:lnTo>
                                      <a:pt x="9743" y="385"/>
                                    </a:lnTo>
                                    <a:close/>
                                    <a:moveTo>
                                      <a:pt x="9170" y="441"/>
                                    </a:moveTo>
                                    <a:cubicBezTo>
                                      <a:pt x="9176" y="362"/>
                                      <a:pt x="9217" y="307"/>
                                      <a:pt x="9278" y="307"/>
                                    </a:cubicBezTo>
                                    <a:cubicBezTo>
                                      <a:pt x="9350" y="307"/>
                                      <a:pt x="9369" y="380"/>
                                      <a:pt x="9363" y="441"/>
                                    </a:cubicBezTo>
                                    <a:lnTo>
                                      <a:pt x="9170" y="441"/>
                                    </a:lnTo>
                                    <a:close/>
                                    <a:moveTo>
                                      <a:pt x="9473" y="515"/>
                                    </a:moveTo>
                                    <a:cubicBezTo>
                                      <a:pt x="9475" y="497"/>
                                      <a:pt x="9476" y="478"/>
                                      <a:pt x="9476" y="461"/>
                                    </a:cubicBezTo>
                                    <a:cubicBezTo>
                                      <a:pt x="9476" y="326"/>
                                      <a:pt x="9423" y="237"/>
                                      <a:pt x="9295" y="237"/>
                                    </a:cubicBezTo>
                                    <a:cubicBezTo>
                                      <a:pt x="9148" y="237"/>
                                      <a:pt x="9052" y="352"/>
                                      <a:pt x="9052" y="504"/>
                                    </a:cubicBezTo>
                                    <a:cubicBezTo>
                                      <a:pt x="9052" y="645"/>
                                      <a:pt x="9138" y="752"/>
                                      <a:pt x="9288" y="752"/>
                                    </a:cubicBezTo>
                                    <a:cubicBezTo>
                                      <a:pt x="9355" y="752"/>
                                      <a:pt x="9416" y="732"/>
                                      <a:pt x="9452" y="712"/>
                                    </a:cubicBezTo>
                                    <a:cubicBezTo>
                                      <a:pt x="9464" y="693"/>
                                      <a:pt x="9473" y="657"/>
                                      <a:pt x="9471" y="636"/>
                                    </a:cubicBezTo>
                                    <a:cubicBezTo>
                                      <a:pt x="9434" y="650"/>
                                      <a:pt x="9367" y="663"/>
                                      <a:pt x="9323" y="663"/>
                                    </a:cubicBezTo>
                                    <a:cubicBezTo>
                                      <a:pt x="9236" y="663"/>
                                      <a:pt x="9177" y="608"/>
                                      <a:pt x="9172" y="515"/>
                                    </a:cubicBezTo>
                                    <a:lnTo>
                                      <a:pt x="9473" y="515"/>
                                    </a:lnTo>
                                    <a:close/>
                                    <a:moveTo>
                                      <a:pt x="8625" y="420"/>
                                    </a:moveTo>
                                    <a:cubicBezTo>
                                      <a:pt x="8625" y="346"/>
                                      <a:pt x="8653" y="303"/>
                                      <a:pt x="8714" y="303"/>
                                    </a:cubicBezTo>
                                    <a:cubicBezTo>
                                      <a:pt x="8768" y="303"/>
                                      <a:pt x="8802" y="352"/>
                                      <a:pt x="8802" y="420"/>
                                    </a:cubicBezTo>
                                    <a:cubicBezTo>
                                      <a:pt x="8802" y="491"/>
                                      <a:pt x="8773" y="538"/>
                                      <a:pt x="8714" y="538"/>
                                    </a:cubicBezTo>
                                    <a:cubicBezTo>
                                      <a:pt x="8658" y="538"/>
                                      <a:pt x="8625" y="490"/>
                                      <a:pt x="8625" y="420"/>
                                    </a:cubicBezTo>
                                    <a:close/>
                                    <a:moveTo>
                                      <a:pt x="8628" y="755"/>
                                    </a:moveTo>
                                    <a:cubicBezTo>
                                      <a:pt x="8664" y="763"/>
                                      <a:pt x="8706" y="765"/>
                                      <a:pt x="8739" y="765"/>
                                    </a:cubicBezTo>
                                    <a:cubicBezTo>
                                      <a:pt x="8841" y="765"/>
                                      <a:pt x="8876" y="787"/>
                                      <a:pt x="8876" y="828"/>
                                    </a:cubicBezTo>
                                    <a:cubicBezTo>
                                      <a:pt x="8876" y="887"/>
                                      <a:pt x="8807" y="918"/>
                                      <a:pt x="8732" y="918"/>
                                    </a:cubicBezTo>
                                    <a:cubicBezTo>
                                      <a:pt x="8662" y="918"/>
                                      <a:pt x="8587" y="888"/>
                                      <a:pt x="8587" y="825"/>
                                    </a:cubicBezTo>
                                    <a:cubicBezTo>
                                      <a:pt x="8587" y="797"/>
                                      <a:pt x="8600" y="771"/>
                                      <a:pt x="8628" y="755"/>
                                    </a:cubicBezTo>
                                    <a:close/>
                                    <a:moveTo>
                                      <a:pt x="8562" y="738"/>
                                    </a:moveTo>
                                    <a:cubicBezTo>
                                      <a:pt x="8522" y="748"/>
                                      <a:pt x="8479" y="785"/>
                                      <a:pt x="8479" y="843"/>
                                    </a:cubicBezTo>
                                    <a:cubicBezTo>
                                      <a:pt x="8479" y="941"/>
                                      <a:pt x="8585" y="990"/>
                                      <a:pt x="8717" y="990"/>
                                    </a:cubicBezTo>
                                    <a:cubicBezTo>
                                      <a:pt x="8864" y="990"/>
                                      <a:pt x="8985" y="933"/>
                                      <a:pt x="8985" y="809"/>
                                    </a:cubicBezTo>
                                    <a:cubicBezTo>
                                      <a:pt x="8985" y="698"/>
                                      <a:pt x="8891" y="670"/>
                                      <a:pt x="8765" y="670"/>
                                    </a:cubicBezTo>
                                    <a:cubicBezTo>
                                      <a:pt x="8676" y="670"/>
                                      <a:pt x="8631" y="662"/>
                                      <a:pt x="8631" y="628"/>
                                    </a:cubicBezTo>
                                    <a:cubicBezTo>
                                      <a:pt x="8631" y="616"/>
                                      <a:pt x="8636" y="603"/>
                                      <a:pt x="8642" y="594"/>
                                    </a:cubicBezTo>
                                    <a:cubicBezTo>
                                      <a:pt x="8663" y="600"/>
                                      <a:pt x="8690" y="603"/>
                                      <a:pt x="8714" y="603"/>
                                    </a:cubicBezTo>
                                    <a:cubicBezTo>
                                      <a:pt x="8840" y="603"/>
                                      <a:pt x="8918" y="535"/>
                                      <a:pt x="8918" y="420"/>
                                    </a:cubicBezTo>
                                    <a:cubicBezTo>
                                      <a:pt x="8918" y="384"/>
                                      <a:pt x="8910" y="354"/>
                                      <a:pt x="8896" y="329"/>
                                    </a:cubicBezTo>
                                    <a:cubicBezTo>
                                      <a:pt x="8996" y="329"/>
                                      <a:pt x="8996" y="329"/>
                                      <a:pt x="8996" y="329"/>
                                    </a:cubicBezTo>
                                    <a:cubicBezTo>
                                      <a:pt x="8996" y="304"/>
                                      <a:pt x="8991" y="270"/>
                                      <a:pt x="8982" y="249"/>
                                    </a:cubicBezTo>
                                    <a:cubicBezTo>
                                      <a:pt x="8967" y="244"/>
                                      <a:pt x="8950" y="242"/>
                                      <a:pt x="8932" y="242"/>
                                    </a:cubicBezTo>
                                    <a:cubicBezTo>
                                      <a:pt x="8894" y="242"/>
                                      <a:pt x="8854" y="251"/>
                                      <a:pt x="8832" y="263"/>
                                    </a:cubicBezTo>
                                    <a:cubicBezTo>
                                      <a:pt x="8799" y="246"/>
                                      <a:pt x="8759" y="237"/>
                                      <a:pt x="8714" y="237"/>
                                    </a:cubicBezTo>
                                    <a:cubicBezTo>
                                      <a:pt x="8598" y="237"/>
                                      <a:pt x="8510" y="306"/>
                                      <a:pt x="8510" y="420"/>
                                    </a:cubicBezTo>
                                    <a:cubicBezTo>
                                      <a:pt x="8510" y="490"/>
                                      <a:pt x="8535" y="537"/>
                                      <a:pt x="8576" y="563"/>
                                    </a:cubicBezTo>
                                    <a:cubicBezTo>
                                      <a:pt x="8576" y="569"/>
                                      <a:pt x="8576" y="569"/>
                                      <a:pt x="8576" y="569"/>
                                    </a:cubicBezTo>
                                    <a:cubicBezTo>
                                      <a:pt x="8544" y="586"/>
                                      <a:pt x="8517" y="619"/>
                                      <a:pt x="8517" y="659"/>
                                    </a:cubicBezTo>
                                    <a:cubicBezTo>
                                      <a:pt x="8517" y="693"/>
                                      <a:pt x="8540" y="722"/>
                                      <a:pt x="8562" y="731"/>
                                    </a:cubicBezTo>
                                    <a:lnTo>
                                      <a:pt x="8562" y="738"/>
                                    </a:lnTo>
                                    <a:close/>
                                    <a:moveTo>
                                      <a:pt x="8252" y="625"/>
                                    </a:moveTo>
                                    <a:cubicBezTo>
                                      <a:pt x="8234" y="650"/>
                                      <a:pt x="8199" y="668"/>
                                      <a:pt x="8160" y="668"/>
                                    </a:cubicBezTo>
                                    <a:cubicBezTo>
                                      <a:pt x="8119" y="668"/>
                                      <a:pt x="8083" y="646"/>
                                      <a:pt x="8083" y="595"/>
                                    </a:cubicBezTo>
                                    <a:cubicBezTo>
                                      <a:pt x="8083" y="547"/>
                                      <a:pt x="8121" y="515"/>
                                      <a:pt x="8189" y="515"/>
                                    </a:cubicBezTo>
                                    <a:cubicBezTo>
                                      <a:pt x="8206" y="515"/>
                                      <a:pt x="8234" y="518"/>
                                      <a:pt x="8252" y="523"/>
                                    </a:cubicBezTo>
                                    <a:lnTo>
                                      <a:pt x="8252" y="625"/>
                                    </a:lnTo>
                                    <a:close/>
                                    <a:moveTo>
                                      <a:pt x="8261" y="678"/>
                                    </a:moveTo>
                                    <a:cubicBezTo>
                                      <a:pt x="8267" y="710"/>
                                      <a:pt x="8285" y="740"/>
                                      <a:pt x="8306" y="752"/>
                                    </a:cubicBezTo>
                                    <a:cubicBezTo>
                                      <a:pt x="8350" y="752"/>
                                      <a:pt x="8406" y="737"/>
                                      <a:pt x="8430" y="723"/>
                                    </a:cubicBezTo>
                                    <a:cubicBezTo>
                                      <a:pt x="8438" y="707"/>
                                      <a:pt x="8444" y="686"/>
                                      <a:pt x="8444" y="667"/>
                                    </a:cubicBezTo>
                                    <a:cubicBezTo>
                                      <a:pt x="8444" y="664"/>
                                      <a:pt x="8444" y="659"/>
                                      <a:pt x="8443" y="654"/>
                                    </a:cubicBezTo>
                                    <a:cubicBezTo>
                                      <a:pt x="8424" y="659"/>
                                      <a:pt x="8392" y="664"/>
                                      <a:pt x="8375" y="664"/>
                                    </a:cubicBezTo>
                                    <a:cubicBezTo>
                                      <a:pt x="8367" y="652"/>
                                      <a:pt x="8362" y="627"/>
                                      <a:pt x="8362" y="601"/>
                                    </a:cubicBezTo>
                                    <a:cubicBezTo>
                                      <a:pt x="8362" y="420"/>
                                      <a:pt x="8362" y="420"/>
                                      <a:pt x="8362" y="420"/>
                                    </a:cubicBezTo>
                                    <a:cubicBezTo>
                                      <a:pt x="8362" y="287"/>
                                      <a:pt x="8304" y="237"/>
                                      <a:pt x="8187" y="237"/>
                                    </a:cubicBezTo>
                                    <a:cubicBezTo>
                                      <a:pt x="8130" y="237"/>
                                      <a:pt x="8051" y="251"/>
                                      <a:pt x="8016" y="268"/>
                                    </a:cubicBezTo>
                                    <a:cubicBezTo>
                                      <a:pt x="8007" y="283"/>
                                      <a:pt x="8001" y="312"/>
                                      <a:pt x="8001" y="338"/>
                                    </a:cubicBezTo>
                                    <a:cubicBezTo>
                                      <a:pt x="8001" y="349"/>
                                      <a:pt x="8002" y="364"/>
                                      <a:pt x="8005" y="372"/>
                                    </a:cubicBezTo>
                                    <a:cubicBezTo>
                                      <a:pt x="8041" y="350"/>
                                      <a:pt x="8114" y="327"/>
                                      <a:pt x="8159" y="327"/>
                                    </a:cubicBezTo>
                                    <a:cubicBezTo>
                                      <a:pt x="8219" y="327"/>
                                      <a:pt x="8250" y="357"/>
                                      <a:pt x="8250" y="421"/>
                                    </a:cubicBezTo>
                                    <a:cubicBezTo>
                                      <a:pt x="8250" y="467"/>
                                      <a:pt x="8250" y="467"/>
                                      <a:pt x="8250" y="467"/>
                                    </a:cubicBezTo>
                                    <a:cubicBezTo>
                                      <a:pt x="8226" y="456"/>
                                      <a:pt x="8193" y="450"/>
                                      <a:pt x="8163" y="450"/>
                                    </a:cubicBezTo>
                                    <a:cubicBezTo>
                                      <a:pt x="8057" y="450"/>
                                      <a:pt x="7968" y="504"/>
                                      <a:pt x="7968" y="611"/>
                                    </a:cubicBezTo>
                                    <a:cubicBezTo>
                                      <a:pt x="7968" y="707"/>
                                      <a:pt x="8038" y="752"/>
                                      <a:pt x="8111" y="752"/>
                                    </a:cubicBezTo>
                                    <a:cubicBezTo>
                                      <a:pt x="8178" y="752"/>
                                      <a:pt x="8227" y="725"/>
                                      <a:pt x="8254" y="678"/>
                                    </a:cubicBezTo>
                                    <a:lnTo>
                                      <a:pt x="8261" y="678"/>
                                    </a:lnTo>
                                    <a:close/>
                                    <a:moveTo>
                                      <a:pt x="7726" y="347"/>
                                    </a:moveTo>
                                    <a:cubicBezTo>
                                      <a:pt x="7726" y="252"/>
                                      <a:pt x="7726" y="252"/>
                                      <a:pt x="7726" y="252"/>
                                    </a:cubicBezTo>
                                    <a:cubicBezTo>
                                      <a:pt x="7712" y="247"/>
                                      <a:pt x="7689" y="244"/>
                                      <a:pt x="7669" y="244"/>
                                    </a:cubicBezTo>
                                    <a:cubicBezTo>
                                      <a:pt x="7635" y="244"/>
                                      <a:pt x="7600" y="251"/>
                                      <a:pt x="7577" y="261"/>
                                    </a:cubicBezTo>
                                    <a:cubicBezTo>
                                      <a:pt x="7565" y="279"/>
                                      <a:pt x="7557" y="310"/>
                                      <a:pt x="7557" y="332"/>
                                    </a:cubicBezTo>
                                    <a:cubicBezTo>
                                      <a:pt x="7628" y="332"/>
                                      <a:pt x="7628" y="332"/>
                                      <a:pt x="7628" y="332"/>
                                    </a:cubicBezTo>
                                    <a:cubicBezTo>
                                      <a:pt x="7628" y="653"/>
                                      <a:pt x="7628" y="653"/>
                                      <a:pt x="7628" y="653"/>
                                    </a:cubicBezTo>
                                    <a:cubicBezTo>
                                      <a:pt x="7609" y="659"/>
                                      <a:pt x="7582" y="668"/>
                                      <a:pt x="7567" y="677"/>
                                    </a:cubicBezTo>
                                    <a:cubicBezTo>
                                      <a:pt x="7560" y="691"/>
                                      <a:pt x="7554" y="716"/>
                                      <a:pt x="7552" y="735"/>
                                    </a:cubicBezTo>
                                    <a:cubicBezTo>
                                      <a:pt x="7845" y="735"/>
                                      <a:pt x="7845" y="735"/>
                                      <a:pt x="7845" y="735"/>
                                    </a:cubicBezTo>
                                    <a:cubicBezTo>
                                      <a:pt x="7848" y="718"/>
                                      <a:pt x="7846" y="688"/>
                                      <a:pt x="7841" y="674"/>
                                    </a:cubicBezTo>
                                    <a:cubicBezTo>
                                      <a:pt x="7819" y="665"/>
                                      <a:pt x="7772" y="657"/>
                                      <a:pt x="7743" y="654"/>
                                    </a:cubicBezTo>
                                    <a:cubicBezTo>
                                      <a:pt x="7743" y="413"/>
                                      <a:pt x="7743" y="413"/>
                                      <a:pt x="7743" y="413"/>
                                    </a:cubicBezTo>
                                    <a:cubicBezTo>
                                      <a:pt x="7768" y="363"/>
                                      <a:pt x="7811" y="338"/>
                                      <a:pt x="7856" y="338"/>
                                    </a:cubicBezTo>
                                    <a:cubicBezTo>
                                      <a:pt x="7878" y="338"/>
                                      <a:pt x="7908" y="344"/>
                                      <a:pt x="7928" y="355"/>
                                    </a:cubicBezTo>
                                    <a:cubicBezTo>
                                      <a:pt x="7931" y="345"/>
                                      <a:pt x="7932" y="332"/>
                                      <a:pt x="7932" y="319"/>
                                    </a:cubicBezTo>
                                    <a:cubicBezTo>
                                      <a:pt x="7932" y="289"/>
                                      <a:pt x="7926" y="260"/>
                                      <a:pt x="7916" y="245"/>
                                    </a:cubicBezTo>
                                    <a:cubicBezTo>
                                      <a:pt x="7904" y="239"/>
                                      <a:pt x="7883" y="237"/>
                                      <a:pt x="7868" y="237"/>
                                    </a:cubicBezTo>
                                    <a:cubicBezTo>
                                      <a:pt x="7801" y="237"/>
                                      <a:pt x="7751" y="289"/>
                                      <a:pt x="7739" y="347"/>
                                    </a:cubicBezTo>
                                    <a:lnTo>
                                      <a:pt x="7726" y="347"/>
                                    </a:lnTo>
                                    <a:close/>
                                    <a:moveTo>
                                      <a:pt x="7309" y="613"/>
                                    </a:moveTo>
                                    <a:cubicBezTo>
                                      <a:pt x="7290" y="639"/>
                                      <a:pt x="7257" y="666"/>
                                      <a:pt x="7208" y="666"/>
                                    </a:cubicBezTo>
                                    <a:cubicBezTo>
                                      <a:pt x="7141" y="666"/>
                                      <a:pt x="7093" y="606"/>
                                      <a:pt x="7093" y="495"/>
                                    </a:cubicBezTo>
                                    <a:cubicBezTo>
                                      <a:pt x="7093" y="387"/>
                                      <a:pt x="7138" y="315"/>
                                      <a:pt x="7237" y="315"/>
                                    </a:cubicBezTo>
                                    <a:cubicBezTo>
                                      <a:pt x="7263" y="315"/>
                                      <a:pt x="7289" y="320"/>
                                      <a:pt x="7309" y="329"/>
                                    </a:cubicBezTo>
                                    <a:lnTo>
                                      <a:pt x="7309" y="613"/>
                                    </a:lnTo>
                                    <a:close/>
                                    <a:moveTo>
                                      <a:pt x="7307" y="262"/>
                                    </a:moveTo>
                                    <a:cubicBezTo>
                                      <a:pt x="7285" y="246"/>
                                      <a:pt x="7251" y="237"/>
                                      <a:pt x="7215" y="237"/>
                                    </a:cubicBezTo>
                                    <a:cubicBezTo>
                                      <a:pt x="7072" y="237"/>
                                      <a:pt x="6973" y="346"/>
                                      <a:pt x="6973" y="512"/>
                                    </a:cubicBezTo>
                                    <a:cubicBezTo>
                                      <a:pt x="6973" y="692"/>
                                      <a:pt x="7073" y="752"/>
                                      <a:pt x="7160" y="752"/>
                                    </a:cubicBezTo>
                                    <a:cubicBezTo>
                                      <a:pt x="7245" y="752"/>
                                      <a:pt x="7287" y="712"/>
                                      <a:pt x="7311" y="672"/>
                                    </a:cubicBezTo>
                                    <a:cubicBezTo>
                                      <a:pt x="7318" y="672"/>
                                      <a:pt x="7318" y="672"/>
                                      <a:pt x="7318" y="672"/>
                                    </a:cubicBezTo>
                                    <a:cubicBezTo>
                                      <a:pt x="7321" y="700"/>
                                      <a:pt x="7329" y="726"/>
                                      <a:pt x="7341" y="747"/>
                                    </a:cubicBezTo>
                                    <a:cubicBezTo>
                                      <a:pt x="7381" y="747"/>
                                      <a:pt x="7454" y="739"/>
                                      <a:pt x="7492" y="727"/>
                                    </a:cubicBezTo>
                                    <a:cubicBezTo>
                                      <a:pt x="7499" y="714"/>
                                      <a:pt x="7504" y="690"/>
                                      <a:pt x="7504" y="674"/>
                                    </a:cubicBezTo>
                                    <a:cubicBezTo>
                                      <a:pt x="7504" y="670"/>
                                      <a:pt x="7504" y="664"/>
                                      <a:pt x="7503" y="659"/>
                                    </a:cubicBezTo>
                                    <a:cubicBezTo>
                                      <a:pt x="7431" y="659"/>
                                      <a:pt x="7431" y="659"/>
                                      <a:pt x="7431" y="659"/>
                                    </a:cubicBezTo>
                                    <a:cubicBezTo>
                                      <a:pt x="7425" y="639"/>
                                      <a:pt x="7422" y="609"/>
                                      <a:pt x="7422" y="584"/>
                                    </a:cubicBezTo>
                                    <a:cubicBezTo>
                                      <a:pt x="7422" y="10"/>
                                      <a:pt x="7422" y="10"/>
                                      <a:pt x="7422" y="10"/>
                                    </a:cubicBezTo>
                                    <a:cubicBezTo>
                                      <a:pt x="7406" y="4"/>
                                      <a:pt x="7379" y="1"/>
                                      <a:pt x="7358" y="1"/>
                                    </a:cubicBezTo>
                                    <a:cubicBezTo>
                                      <a:pt x="7320" y="1"/>
                                      <a:pt x="7282" y="8"/>
                                      <a:pt x="7257" y="18"/>
                                    </a:cubicBezTo>
                                    <a:cubicBezTo>
                                      <a:pt x="7246" y="36"/>
                                      <a:pt x="7237" y="67"/>
                                      <a:pt x="7236" y="90"/>
                                    </a:cubicBezTo>
                                    <a:cubicBezTo>
                                      <a:pt x="7307" y="90"/>
                                      <a:pt x="7307" y="90"/>
                                      <a:pt x="7307" y="90"/>
                                    </a:cubicBezTo>
                                    <a:lnTo>
                                      <a:pt x="7307" y="262"/>
                                    </a:lnTo>
                                    <a:close/>
                                    <a:moveTo>
                                      <a:pt x="6724" y="347"/>
                                    </a:moveTo>
                                    <a:cubicBezTo>
                                      <a:pt x="6724" y="252"/>
                                      <a:pt x="6724" y="252"/>
                                      <a:pt x="6724" y="252"/>
                                    </a:cubicBezTo>
                                    <a:cubicBezTo>
                                      <a:pt x="6710" y="247"/>
                                      <a:pt x="6687" y="244"/>
                                      <a:pt x="6667" y="244"/>
                                    </a:cubicBezTo>
                                    <a:cubicBezTo>
                                      <a:pt x="6633" y="244"/>
                                      <a:pt x="6598" y="251"/>
                                      <a:pt x="6575" y="261"/>
                                    </a:cubicBezTo>
                                    <a:cubicBezTo>
                                      <a:pt x="6563" y="279"/>
                                      <a:pt x="6555" y="310"/>
                                      <a:pt x="6555" y="332"/>
                                    </a:cubicBezTo>
                                    <a:cubicBezTo>
                                      <a:pt x="6626" y="332"/>
                                      <a:pt x="6626" y="332"/>
                                      <a:pt x="6626" y="332"/>
                                    </a:cubicBezTo>
                                    <a:cubicBezTo>
                                      <a:pt x="6626" y="653"/>
                                      <a:pt x="6626" y="653"/>
                                      <a:pt x="6626" y="653"/>
                                    </a:cubicBezTo>
                                    <a:cubicBezTo>
                                      <a:pt x="6607" y="659"/>
                                      <a:pt x="6580" y="668"/>
                                      <a:pt x="6565" y="677"/>
                                    </a:cubicBezTo>
                                    <a:cubicBezTo>
                                      <a:pt x="6558" y="691"/>
                                      <a:pt x="6552" y="716"/>
                                      <a:pt x="6550" y="735"/>
                                    </a:cubicBezTo>
                                    <a:cubicBezTo>
                                      <a:pt x="6843" y="735"/>
                                      <a:pt x="6843" y="735"/>
                                      <a:pt x="6843" y="735"/>
                                    </a:cubicBezTo>
                                    <a:cubicBezTo>
                                      <a:pt x="6846" y="718"/>
                                      <a:pt x="6844" y="688"/>
                                      <a:pt x="6839" y="674"/>
                                    </a:cubicBezTo>
                                    <a:cubicBezTo>
                                      <a:pt x="6817" y="665"/>
                                      <a:pt x="6770" y="657"/>
                                      <a:pt x="6741" y="654"/>
                                    </a:cubicBezTo>
                                    <a:cubicBezTo>
                                      <a:pt x="6741" y="413"/>
                                      <a:pt x="6741" y="413"/>
                                      <a:pt x="6741" y="413"/>
                                    </a:cubicBezTo>
                                    <a:cubicBezTo>
                                      <a:pt x="6766" y="363"/>
                                      <a:pt x="6809" y="338"/>
                                      <a:pt x="6854" y="338"/>
                                    </a:cubicBezTo>
                                    <a:cubicBezTo>
                                      <a:pt x="6876" y="338"/>
                                      <a:pt x="6906" y="344"/>
                                      <a:pt x="6926" y="355"/>
                                    </a:cubicBezTo>
                                    <a:cubicBezTo>
                                      <a:pt x="6929" y="345"/>
                                      <a:pt x="6930" y="332"/>
                                      <a:pt x="6930" y="319"/>
                                    </a:cubicBezTo>
                                    <a:cubicBezTo>
                                      <a:pt x="6930" y="289"/>
                                      <a:pt x="6924" y="260"/>
                                      <a:pt x="6914" y="245"/>
                                    </a:cubicBezTo>
                                    <a:cubicBezTo>
                                      <a:pt x="6902" y="239"/>
                                      <a:pt x="6881" y="237"/>
                                      <a:pt x="6866" y="237"/>
                                    </a:cubicBezTo>
                                    <a:cubicBezTo>
                                      <a:pt x="6799" y="237"/>
                                      <a:pt x="6749" y="289"/>
                                      <a:pt x="6737" y="347"/>
                                    </a:cubicBezTo>
                                    <a:lnTo>
                                      <a:pt x="6724" y="347"/>
                                    </a:lnTo>
                                    <a:close/>
                                    <a:moveTo>
                                      <a:pt x="6118" y="487"/>
                                    </a:moveTo>
                                    <a:cubicBezTo>
                                      <a:pt x="6118" y="382"/>
                                      <a:pt x="6161" y="312"/>
                                      <a:pt x="6239" y="312"/>
                                    </a:cubicBezTo>
                                    <a:cubicBezTo>
                                      <a:pt x="6312" y="312"/>
                                      <a:pt x="6359" y="387"/>
                                      <a:pt x="6359" y="487"/>
                                    </a:cubicBezTo>
                                    <a:cubicBezTo>
                                      <a:pt x="6359" y="603"/>
                                      <a:pt x="6320" y="676"/>
                                      <a:pt x="6239" y="676"/>
                                    </a:cubicBezTo>
                                    <a:cubicBezTo>
                                      <a:pt x="6164" y="676"/>
                                      <a:pt x="6118" y="601"/>
                                      <a:pt x="6118" y="487"/>
                                    </a:cubicBezTo>
                                    <a:close/>
                                    <a:moveTo>
                                      <a:pt x="6239" y="237"/>
                                    </a:moveTo>
                                    <a:cubicBezTo>
                                      <a:pt x="6103" y="237"/>
                                      <a:pt x="6000" y="332"/>
                                      <a:pt x="6000" y="487"/>
                                    </a:cubicBezTo>
                                    <a:cubicBezTo>
                                      <a:pt x="6000" y="661"/>
                                      <a:pt x="6086" y="752"/>
                                      <a:pt x="6239" y="752"/>
                                    </a:cubicBezTo>
                                    <a:cubicBezTo>
                                      <a:pt x="6384" y="752"/>
                                      <a:pt x="6478" y="656"/>
                                      <a:pt x="6478" y="487"/>
                                    </a:cubicBezTo>
                                    <a:cubicBezTo>
                                      <a:pt x="6478" y="326"/>
                                      <a:pt x="6382" y="237"/>
                                      <a:pt x="6239" y="237"/>
                                    </a:cubicBezTo>
                                    <a:close/>
                                    <a:moveTo>
                                      <a:pt x="5558" y="487"/>
                                    </a:moveTo>
                                    <a:cubicBezTo>
                                      <a:pt x="5558" y="382"/>
                                      <a:pt x="5601" y="312"/>
                                      <a:pt x="5679" y="312"/>
                                    </a:cubicBezTo>
                                    <a:cubicBezTo>
                                      <a:pt x="5752" y="312"/>
                                      <a:pt x="5799" y="387"/>
                                      <a:pt x="5799" y="487"/>
                                    </a:cubicBezTo>
                                    <a:cubicBezTo>
                                      <a:pt x="5799" y="603"/>
                                      <a:pt x="5760" y="676"/>
                                      <a:pt x="5679" y="676"/>
                                    </a:cubicBezTo>
                                    <a:cubicBezTo>
                                      <a:pt x="5604" y="676"/>
                                      <a:pt x="5558" y="601"/>
                                      <a:pt x="5558" y="487"/>
                                    </a:cubicBezTo>
                                    <a:close/>
                                    <a:moveTo>
                                      <a:pt x="5679" y="237"/>
                                    </a:moveTo>
                                    <a:cubicBezTo>
                                      <a:pt x="5543" y="237"/>
                                      <a:pt x="5440" y="332"/>
                                      <a:pt x="5440" y="487"/>
                                    </a:cubicBezTo>
                                    <a:cubicBezTo>
                                      <a:pt x="5440" y="661"/>
                                      <a:pt x="5526" y="752"/>
                                      <a:pt x="5679" y="752"/>
                                    </a:cubicBezTo>
                                    <a:cubicBezTo>
                                      <a:pt x="5824" y="752"/>
                                      <a:pt x="5918" y="656"/>
                                      <a:pt x="5918" y="487"/>
                                    </a:cubicBezTo>
                                    <a:cubicBezTo>
                                      <a:pt x="5918" y="326"/>
                                      <a:pt x="5822" y="237"/>
                                      <a:pt x="5679" y="237"/>
                                    </a:cubicBezTo>
                                    <a:close/>
                                    <a:moveTo>
                                      <a:pt x="5149" y="653"/>
                                    </a:moveTo>
                                    <a:cubicBezTo>
                                      <a:pt x="5144" y="626"/>
                                      <a:pt x="5133" y="582"/>
                                      <a:pt x="5126" y="560"/>
                                    </a:cubicBezTo>
                                    <a:cubicBezTo>
                                      <a:pt x="5077" y="417"/>
                                      <a:pt x="5077" y="417"/>
                                      <a:pt x="5077" y="417"/>
                                    </a:cubicBezTo>
                                    <a:cubicBezTo>
                                      <a:pt x="5068" y="391"/>
                                      <a:pt x="5054" y="357"/>
                                      <a:pt x="5041" y="337"/>
                                    </a:cubicBezTo>
                                    <a:cubicBezTo>
                                      <a:pt x="5060" y="335"/>
                                      <a:pt x="5089" y="329"/>
                                      <a:pt x="5104" y="324"/>
                                    </a:cubicBezTo>
                                    <a:cubicBezTo>
                                      <a:pt x="5110" y="305"/>
                                      <a:pt x="5116" y="277"/>
                                      <a:pt x="5116" y="254"/>
                                    </a:cubicBezTo>
                                    <a:cubicBezTo>
                                      <a:pt x="4874" y="254"/>
                                      <a:pt x="4874" y="254"/>
                                      <a:pt x="4874" y="254"/>
                                    </a:cubicBezTo>
                                    <a:cubicBezTo>
                                      <a:pt x="4875" y="275"/>
                                      <a:pt x="4879" y="303"/>
                                      <a:pt x="4885" y="321"/>
                                    </a:cubicBezTo>
                                    <a:cubicBezTo>
                                      <a:pt x="4896" y="328"/>
                                      <a:pt x="4914" y="336"/>
                                      <a:pt x="4928" y="340"/>
                                    </a:cubicBezTo>
                                    <a:cubicBezTo>
                                      <a:pt x="5080" y="749"/>
                                      <a:pt x="5080" y="749"/>
                                      <a:pt x="5080" y="749"/>
                                    </a:cubicBezTo>
                                    <a:cubicBezTo>
                                      <a:pt x="5197" y="738"/>
                                      <a:pt x="5197" y="738"/>
                                      <a:pt x="5197" y="738"/>
                                    </a:cubicBezTo>
                                    <a:cubicBezTo>
                                      <a:pt x="5350" y="336"/>
                                      <a:pt x="5350" y="336"/>
                                      <a:pt x="5350" y="336"/>
                                    </a:cubicBezTo>
                                    <a:cubicBezTo>
                                      <a:pt x="5361" y="335"/>
                                      <a:pt x="5383" y="331"/>
                                      <a:pt x="5394" y="327"/>
                                    </a:cubicBezTo>
                                    <a:cubicBezTo>
                                      <a:pt x="5400" y="310"/>
                                      <a:pt x="5407" y="276"/>
                                      <a:pt x="5407" y="254"/>
                                    </a:cubicBezTo>
                                    <a:cubicBezTo>
                                      <a:pt x="5202" y="254"/>
                                      <a:pt x="5202" y="254"/>
                                      <a:pt x="5202" y="254"/>
                                    </a:cubicBezTo>
                                    <a:cubicBezTo>
                                      <a:pt x="5202" y="276"/>
                                      <a:pt x="5205" y="302"/>
                                      <a:pt x="5212" y="321"/>
                                    </a:cubicBezTo>
                                    <a:cubicBezTo>
                                      <a:pt x="5225" y="327"/>
                                      <a:pt x="5248" y="333"/>
                                      <a:pt x="5264" y="336"/>
                                    </a:cubicBezTo>
                                    <a:cubicBezTo>
                                      <a:pt x="5250" y="361"/>
                                      <a:pt x="5236" y="394"/>
                                      <a:pt x="5227" y="422"/>
                                    </a:cubicBezTo>
                                    <a:cubicBezTo>
                                      <a:pt x="5182" y="558"/>
                                      <a:pt x="5182" y="558"/>
                                      <a:pt x="5182" y="558"/>
                                    </a:cubicBezTo>
                                    <a:cubicBezTo>
                                      <a:pt x="5174" y="582"/>
                                      <a:pt x="5163" y="626"/>
                                      <a:pt x="5158" y="653"/>
                                    </a:cubicBezTo>
                                    <a:lnTo>
                                      <a:pt x="5149" y="653"/>
                                    </a:lnTo>
                                    <a:close/>
                                    <a:moveTo>
                                      <a:pt x="4441" y="608"/>
                                    </a:moveTo>
                                    <a:cubicBezTo>
                                      <a:pt x="4419" y="635"/>
                                      <a:pt x="4377" y="663"/>
                                      <a:pt x="4336" y="663"/>
                                    </a:cubicBezTo>
                                    <a:cubicBezTo>
                                      <a:pt x="4272" y="663"/>
                                      <a:pt x="4251" y="621"/>
                                      <a:pt x="4251" y="550"/>
                                    </a:cubicBezTo>
                                    <a:cubicBezTo>
                                      <a:pt x="4251" y="252"/>
                                      <a:pt x="4251" y="252"/>
                                      <a:pt x="4251" y="252"/>
                                    </a:cubicBezTo>
                                    <a:cubicBezTo>
                                      <a:pt x="4235" y="247"/>
                                      <a:pt x="4209" y="244"/>
                                      <a:pt x="4187" y="244"/>
                                    </a:cubicBezTo>
                                    <a:cubicBezTo>
                                      <a:pt x="4149" y="244"/>
                                      <a:pt x="4109" y="251"/>
                                      <a:pt x="4085" y="261"/>
                                    </a:cubicBezTo>
                                    <a:cubicBezTo>
                                      <a:pt x="4074" y="278"/>
                                      <a:pt x="4065" y="310"/>
                                      <a:pt x="4064" y="332"/>
                                    </a:cubicBezTo>
                                    <a:cubicBezTo>
                                      <a:pt x="4139" y="332"/>
                                      <a:pt x="4139" y="332"/>
                                      <a:pt x="4139" y="332"/>
                                    </a:cubicBezTo>
                                    <a:cubicBezTo>
                                      <a:pt x="4135" y="409"/>
                                      <a:pt x="4134" y="495"/>
                                      <a:pt x="4134" y="569"/>
                                    </a:cubicBezTo>
                                    <a:cubicBezTo>
                                      <a:pt x="4134" y="725"/>
                                      <a:pt x="4205" y="752"/>
                                      <a:pt x="4286" y="752"/>
                                    </a:cubicBezTo>
                                    <a:cubicBezTo>
                                      <a:pt x="4370" y="752"/>
                                      <a:pt x="4420" y="706"/>
                                      <a:pt x="4442" y="664"/>
                                    </a:cubicBezTo>
                                    <a:cubicBezTo>
                                      <a:pt x="4449" y="664"/>
                                      <a:pt x="4449" y="664"/>
                                      <a:pt x="4449" y="664"/>
                                    </a:cubicBezTo>
                                    <a:cubicBezTo>
                                      <a:pt x="4452" y="694"/>
                                      <a:pt x="4461" y="725"/>
                                      <a:pt x="4473" y="747"/>
                                    </a:cubicBezTo>
                                    <a:cubicBezTo>
                                      <a:pt x="4514" y="747"/>
                                      <a:pt x="4590" y="739"/>
                                      <a:pt x="4627" y="727"/>
                                    </a:cubicBezTo>
                                    <a:cubicBezTo>
                                      <a:pt x="4634" y="714"/>
                                      <a:pt x="4639" y="690"/>
                                      <a:pt x="4639" y="674"/>
                                    </a:cubicBezTo>
                                    <a:cubicBezTo>
                                      <a:pt x="4639" y="670"/>
                                      <a:pt x="4639" y="664"/>
                                      <a:pt x="4638" y="659"/>
                                    </a:cubicBezTo>
                                    <a:cubicBezTo>
                                      <a:pt x="4564" y="659"/>
                                      <a:pt x="4564" y="659"/>
                                      <a:pt x="4564" y="659"/>
                                    </a:cubicBezTo>
                                    <a:cubicBezTo>
                                      <a:pt x="4558" y="636"/>
                                      <a:pt x="4556" y="610"/>
                                      <a:pt x="4556" y="587"/>
                                    </a:cubicBezTo>
                                    <a:cubicBezTo>
                                      <a:pt x="4556" y="252"/>
                                      <a:pt x="4556" y="252"/>
                                      <a:pt x="4556" y="252"/>
                                    </a:cubicBezTo>
                                    <a:cubicBezTo>
                                      <a:pt x="4540" y="247"/>
                                      <a:pt x="4514" y="244"/>
                                      <a:pt x="4492" y="244"/>
                                    </a:cubicBezTo>
                                    <a:cubicBezTo>
                                      <a:pt x="4454" y="244"/>
                                      <a:pt x="4415" y="250"/>
                                      <a:pt x="4391" y="261"/>
                                    </a:cubicBezTo>
                                    <a:cubicBezTo>
                                      <a:pt x="4380" y="279"/>
                                      <a:pt x="4371" y="310"/>
                                      <a:pt x="4370" y="332"/>
                                    </a:cubicBezTo>
                                    <a:cubicBezTo>
                                      <a:pt x="4441" y="332"/>
                                      <a:pt x="4441" y="332"/>
                                      <a:pt x="4441" y="332"/>
                                    </a:cubicBezTo>
                                    <a:lnTo>
                                      <a:pt x="4441" y="608"/>
                                    </a:lnTo>
                                    <a:close/>
                                    <a:moveTo>
                                      <a:pt x="3554" y="240"/>
                                    </a:moveTo>
                                    <a:cubicBezTo>
                                      <a:pt x="3536" y="244"/>
                                      <a:pt x="3513" y="252"/>
                                      <a:pt x="3497" y="260"/>
                                    </a:cubicBezTo>
                                    <a:cubicBezTo>
                                      <a:pt x="3489" y="277"/>
                                      <a:pt x="3482" y="313"/>
                                      <a:pt x="3482" y="331"/>
                                    </a:cubicBezTo>
                                    <a:cubicBezTo>
                                      <a:pt x="3554" y="331"/>
                                      <a:pt x="3554" y="331"/>
                                      <a:pt x="3554" y="331"/>
                                    </a:cubicBezTo>
                                    <a:cubicBezTo>
                                      <a:pt x="3549" y="422"/>
                                      <a:pt x="3547" y="536"/>
                                      <a:pt x="3547" y="598"/>
                                    </a:cubicBezTo>
                                    <a:cubicBezTo>
                                      <a:pt x="3547" y="708"/>
                                      <a:pt x="3590" y="752"/>
                                      <a:pt x="3676" y="752"/>
                                    </a:cubicBezTo>
                                    <a:cubicBezTo>
                                      <a:pt x="3715" y="752"/>
                                      <a:pt x="3767" y="742"/>
                                      <a:pt x="3806" y="723"/>
                                    </a:cubicBezTo>
                                    <a:cubicBezTo>
                                      <a:pt x="3816" y="706"/>
                                      <a:pt x="3822" y="684"/>
                                      <a:pt x="3822" y="666"/>
                                    </a:cubicBezTo>
                                    <a:cubicBezTo>
                                      <a:pt x="3822" y="664"/>
                                      <a:pt x="3822" y="656"/>
                                      <a:pt x="3821" y="651"/>
                                    </a:cubicBezTo>
                                    <a:cubicBezTo>
                                      <a:pt x="3792" y="658"/>
                                      <a:pt x="3755" y="664"/>
                                      <a:pt x="3728" y="664"/>
                                    </a:cubicBezTo>
                                    <a:cubicBezTo>
                                      <a:pt x="3680" y="664"/>
                                      <a:pt x="3664" y="641"/>
                                      <a:pt x="3664" y="581"/>
                                    </a:cubicBezTo>
                                    <a:cubicBezTo>
                                      <a:pt x="3664" y="331"/>
                                      <a:pt x="3664" y="331"/>
                                      <a:pt x="3664" y="331"/>
                                    </a:cubicBezTo>
                                    <a:cubicBezTo>
                                      <a:pt x="3810" y="331"/>
                                      <a:pt x="3810" y="331"/>
                                      <a:pt x="3810" y="331"/>
                                    </a:cubicBezTo>
                                    <a:cubicBezTo>
                                      <a:pt x="3813" y="309"/>
                                      <a:pt x="3809" y="269"/>
                                      <a:pt x="3806" y="254"/>
                                    </a:cubicBezTo>
                                    <a:cubicBezTo>
                                      <a:pt x="3664" y="254"/>
                                      <a:pt x="3664" y="254"/>
                                      <a:pt x="3664" y="254"/>
                                    </a:cubicBezTo>
                                    <a:cubicBezTo>
                                      <a:pt x="3664" y="109"/>
                                      <a:pt x="3664" y="109"/>
                                      <a:pt x="3664" y="109"/>
                                    </a:cubicBezTo>
                                    <a:cubicBezTo>
                                      <a:pt x="3635" y="109"/>
                                      <a:pt x="3591" y="118"/>
                                      <a:pt x="3571" y="129"/>
                                    </a:cubicBezTo>
                                    <a:lnTo>
                                      <a:pt x="3554" y="240"/>
                                    </a:lnTo>
                                    <a:close/>
                                    <a:moveTo>
                                      <a:pt x="3253" y="90"/>
                                    </a:moveTo>
                                    <a:cubicBezTo>
                                      <a:pt x="3253" y="653"/>
                                      <a:pt x="3253" y="653"/>
                                      <a:pt x="3253" y="653"/>
                                    </a:cubicBezTo>
                                    <a:cubicBezTo>
                                      <a:pt x="3233" y="659"/>
                                      <a:pt x="3207" y="668"/>
                                      <a:pt x="3192" y="677"/>
                                    </a:cubicBezTo>
                                    <a:cubicBezTo>
                                      <a:pt x="3185" y="691"/>
                                      <a:pt x="3179" y="716"/>
                                      <a:pt x="3177" y="735"/>
                                    </a:cubicBezTo>
                                    <a:cubicBezTo>
                                      <a:pt x="3447" y="735"/>
                                      <a:pt x="3447" y="735"/>
                                      <a:pt x="3447" y="735"/>
                                    </a:cubicBezTo>
                                    <a:cubicBezTo>
                                      <a:pt x="3448" y="729"/>
                                      <a:pt x="3449" y="721"/>
                                      <a:pt x="3449" y="712"/>
                                    </a:cubicBezTo>
                                    <a:cubicBezTo>
                                      <a:pt x="3449" y="699"/>
                                      <a:pt x="3448" y="686"/>
                                      <a:pt x="3445" y="673"/>
                                    </a:cubicBezTo>
                                    <a:cubicBezTo>
                                      <a:pt x="3425" y="666"/>
                                      <a:pt x="3391" y="659"/>
                                      <a:pt x="3368" y="657"/>
                                    </a:cubicBezTo>
                                    <a:cubicBezTo>
                                      <a:pt x="3368" y="10"/>
                                      <a:pt x="3368" y="10"/>
                                      <a:pt x="3368" y="10"/>
                                    </a:cubicBezTo>
                                    <a:cubicBezTo>
                                      <a:pt x="3352" y="4"/>
                                      <a:pt x="3325" y="1"/>
                                      <a:pt x="3304" y="1"/>
                                    </a:cubicBezTo>
                                    <a:cubicBezTo>
                                      <a:pt x="3266" y="1"/>
                                      <a:pt x="3227" y="8"/>
                                      <a:pt x="3203" y="18"/>
                                    </a:cubicBezTo>
                                    <a:cubicBezTo>
                                      <a:pt x="3192" y="36"/>
                                      <a:pt x="3183" y="67"/>
                                      <a:pt x="3182" y="90"/>
                                    </a:cubicBezTo>
                                    <a:lnTo>
                                      <a:pt x="3253" y="90"/>
                                    </a:lnTo>
                                    <a:close/>
                                    <a:moveTo>
                                      <a:pt x="2998" y="0"/>
                                    </a:moveTo>
                                    <a:cubicBezTo>
                                      <a:pt x="2956" y="0"/>
                                      <a:pt x="2926" y="28"/>
                                      <a:pt x="2926" y="70"/>
                                    </a:cubicBezTo>
                                    <a:cubicBezTo>
                                      <a:pt x="2926" y="119"/>
                                      <a:pt x="2951" y="145"/>
                                      <a:pt x="2998" y="145"/>
                                    </a:cubicBezTo>
                                    <a:cubicBezTo>
                                      <a:pt x="3040" y="145"/>
                                      <a:pt x="3069" y="118"/>
                                      <a:pt x="3069" y="70"/>
                                    </a:cubicBezTo>
                                    <a:cubicBezTo>
                                      <a:pt x="3069" y="26"/>
                                      <a:pt x="3040" y="0"/>
                                      <a:pt x="2998" y="0"/>
                                    </a:cubicBezTo>
                                    <a:close/>
                                    <a:moveTo>
                                      <a:pt x="2938" y="332"/>
                                    </a:moveTo>
                                    <a:cubicBezTo>
                                      <a:pt x="2938" y="653"/>
                                      <a:pt x="2938" y="653"/>
                                      <a:pt x="2938" y="653"/>
                                    </a:cubicBezTo>
                                    <a:cubicBezTo>
                                      <a:pt x="2918" y="659"/>
                                      <a:pt x="2892" y="668"/>
                                      <a:pt x="2877" y="677"/>
                                    </a:cubicBezTo>
                                    <a:cubicBezTo>
                                      <a:pt x="2870" y="691"/>
                                      <a:pt x="2864" y="716"/>
                                      <a:pt x="2862" y="735"/>
                                    </a:cubicBezTo>
                                    <a:cubicBezTo>
                                      <a:pt x="3130" y="735"/>
                                      <a:pt x="3130" y="735"/>
                                      <a:pt x="3130" y="735"/>
                                    </a:cubicBezTo>
                                    <a:cubicBezTo>
                                      <a:pt x="3131" y="729"/>
                                      <a:pt x="3132" y="721"/>
                                      <a:pt x="3132" y="712"/>
                                    </a:cubicBezTo>
                                    <a:cubicBezTo>
                                      <a:pt x="3132" y="699"/>
                                      <a:pt x="3131" y="686"/>
                                      <a:pt x="3128" y="673"/>
                                    </a:cubicBezTo>
                                    <a:cubicBezTo>
                                      <a:pt x="3109" y="666"/>
                                      <a:pt x="3076" y="659"/>
                                      <a:pt x="3053" y="657"/>
                                    </a:cubicBezTo>
                                    <a:cubicBezTo>
                                      <a:pt x="3053" y="252"/>
                                      <a:pt x="3053" y="252"/>
                                      <a:pt x="3053" y="252"/>
                                    </a:cubicBezTo>
                                    <a:cubicBezTo>
                                      <a:pt x="3037" y="247"/>
                                      <a:pt x="3010" y="244"/>
                                      <a:pt x="2988" y="244"/>
                                    </a:cubicBezTo>
                                    <a:cubicBezTo>
                                      <a:pt x="2950" y="244"/>
                                      <a:pt x="2911" y="251"/>
                                      <a:pt x="2887" y="261"/>
                                    </a:cubicBezTo>
                                    <a:cubicBezTo>
                                      <a:pt x="2876" y="278"/>
                                      <a:pt x="2867" y="310"/>
                                      <a:pt x="2866" y="332"/>
                                    </a:cubicBezTo>
                                    <a:lnTo>
                                      <a:pt x="2938" y="332"/>
                                    </a:lnTo>
                                    <a:close/>
                                    <a:moveTo>
                                      <a:pt x="2275" y="654"/>
                                    </a:moveTo>
                                    <a:cubicBezTo>
                                      <a:pt x="2273" y="624"/>
                                      <a:pt x="2265" y="583"/>
                                      <a:pt x="2258" y="556"/>
                                    </a:cubicBezTo>
                                    <a:cubicBezTo>
                                      <a:pt x="2223" y="416"/>
                                      <a:pt x="2223" y="416"/>
                                      <a:pt x="2223" y="416"/>
                                    </a:cubicBezTo>
                                    <a:cubicBezTo>
                                      <a:pt x="2217" y="393"/>
                                      <a:pt x="2204" y="359"/>
                                      <a:pt x="2192" y="336"/>
                                    </a:cubicBezTo>
                                    <a:cubicBezTo>
                                      <a:pt x="2211" y="334"/>
                                      <a:pt x="2240" y="328"/>
                                      <a:pt x="2254" y="323"/>
                                    </a:cubicBezTo>
                                    <a:cubicBezTo>
                                      <a:pt x="2260" y="305"/>
                                      <a:pt x="2265" y="275"/>
                                      <a:pt x="2265" y="254"/>
                                    </a:cubicBezTo>
                                    <a:cubicBezTo>
                                      <a:pt x="2036" y="254"/>
                                      <a:pt x="2036" y="254"/>
                                      <a:pt x="2036" y="254"/>
                                    </a:cubicBezTo>
                                    <a:cubicBezTo>
                                      <a:pt x="2037" y="275"/>
                                      <a:pt x="2041" y="302"/>
                                      <a:pt x="2047" y="321"/>
                                    </a:cubicBezTo>
                                    <a:cubicBezTo>
                                      <a:pt x="2057" y="328"/>
                                      <a:pt x="2076" y="336"/>
                                      <a:pt x="2090" y="340"/>
                                    </a:cubicBezTo>
                                    <a:cubicBezTo>
                                      <a:pt x="2204" y="749"/>
                                      <a:pt x="2204" y="749"/>
                                      <a:pt x="2204" y="749"/>
                                    </a:cubicBezTo>
                                    <a:cubicBezTo>
                                      <a:pt x="2334" y="736"/>
                                      <a:pt x="2334" y="736"/>
                                      <a:pt x="2334" y="736"/>
                                    </a:cubicBezTo>
                                    <a:cubicBezTo>
                                      <a:pt x="2404" y="461"/>
                                      <a:pt x="2404" y="461"/>
                                      <a:pt x="2404" y="461"/>
                                    </a:cubicBezTo>
                                    <a:cubicBezTo>
                                      <a:pt x="2411" y="434"/>
                                      <a:pt x="2422" y="376"/>
                                      <a:pt x="2425" y="343"/>
                                    </a:cubicBezTo>
                                    <a:cubicBezTo>
                                      <a:pt x="2434" y="343"/>
                                      <a:pt x="2434" y="343"/>
                                      <a:pt x="2434" y="343"/>
                                    </a:cubicBezTo>
                                    <a:cubicBezTo>
                                      <a:pt x="2436" y="376"/>
                                      <a:pt x="2445" y="431"/>
                                      <a:pt x="2452" y="460"/>
                                    </a:cubicBezTo>
                                    <a:cubicBezTo>
                                      <a:pt x="2521" y="749"/>
                                      <a:pt x="2521" y="749"/>
                                      <a:pt x="2521" y="749"/>
                                    </a:cubicBezTo>
                                    <a:cubicBezTo>
                                      <a:pt x="2649" y="736"/>
                                      <a:pt x="2649" y="736"/>
                                      <a:pt x="2649" y="736"/>
                                    </a:cubicBezTo>
                                    <a:cubicBezTo>
                                      <a:pt x="2768" y="336"/>
                                      <a:pt x="2768" y="336"/>
                                      <a:pt x="2768" y="336"/>
                                    </a:cubicBezTo>
                                    <a:cubicBezTo>
                                      <a:pt x="2780" y="335"/>
                                      <a:pt x="2800" y="330"/>
                                      <a:pt x="2811" y="326"/>
                                    </a:cubicBezTo>
                                    <a:cubicBezTo>
                                      <a:pt x="2817" y="308"/>
                                      <a:pt x="2824" y="275"/>
                                      <a:pt x="2824" y="254"/>
                                    </a:cubicBezTo>
                                    <a:cubicBezTo>
                                      <a:pt x="2627" y="254"/>
                                      <a:pt x="2627" y="254"/>
                                      <a:pt x="2627" y="254"/>
                                    </a:cubicBezTo>
                                    <a:cubicBezTo>
                                      <a:pt x="2627" y="276"/>
                                      <a:pt x="2631" y="303"/>
                                      <a:pt x="2637" y="321"/>
                                    </a:cubicBezTo>
                                    <a:cubicBezTo>
                                      <a:pt x="2649" y="327"/>
                                      <a:pt x="2671" y="333"/>
                                      <a:pt x="2688" y="336"/>
                                    </a:cubicBezTo>
                                    <a:cubicBezTo>
                                      <a:pt x="2678" y="357"/>
                                      <a:pt x="2666" y="393"/>
                                      <a:pt x="2659" y="420"/>
                                    </a:cubicBezTo>
                                    <a:cubicBezTo>
                                      <a:pt x="2623" y="554"/>
                                      <a:pt x="2623" y="554"/>
                                      <a:pt x="2623" y="554"/>
                                    </a:cubicBezTo>
                                    <a:cubicBezTo>
                                      <a:pt x="2615" y="583"/>
                                      <a:pt x="2606" y="625"/>
                                      <a:pt x="2602" y="654"/>
                                    </a:cubicBezTo>
                                    <a:cubicBezTo>
                                      <a:pt x="2593" y="654"/>
                                      <a:pt x="2593" y="654"/>
                                      <a:pt x="2593" y="654"/>
                                    </a:cubicBezTo>
                                    <a:cubicBezTo>
                                      <a:pt x="2589" y="624"/>
                                      <a:pt x="2584" y="586"/>
                                      <a:pt x="2577" y="555"/>
                                    </a:cubicBezTo>
                                    <a:cubicBezTo>
                                      <a:pt x="2507" y="244"/>
                                      <a:pt x="2507" y="244"/>
                                      <a:pt x="2507" y="244"/>
                                    </a:cubicBezTo>
                                    <a:cubicBezTo>
                                      <a:pt x="2375" y="256"/>
                                      <a:pt x="2375" y="256"/>
                                      <a:pt x="2375" y="256"/>
                                    </a:cubicBezTo>
                                    <a:cubicBezTo>
                                      <a:pt x="2303" y="555"/>
                                      <a:pt x="2303" y="555"/>
                                      <a:pt x="2303" y="555"/>
                                    </a:cubicBezTo>
                                    <a:cubicBezTo>
                                      <a:pt x="2297" y="580"/>
                                      <a:pt x="2288" y="622"/>
                                      <a:pt x="2285" y="654"/>
                                    </a:cubicBezTo>
                                    <a:lnTo>
                                      <a:pt x="2275" y="654"/>
                                    </a:lnTo>
                                    <a:close/>
                                    <a:moveTo>
                                      <a:pt x="1467" y="441"/>
                                    </a:moveTo>
                                    <a:cubicBezTo>
                                      <a:pt x="1473" y="362"/>
                                      <a:pt x="1514" y="307"/>
                                      <a:pt x="1575" y="307"/>
                                    </a:cubicBezTo>
                                    <a:cubicBezTo>
                                      <a:pt x="1647" y="307"/>
                                      <a:pt x="1666" y="380"/>
                                      <a:pt x="1660" y="441"/>
                                    </a:cubicBezTo>
                                    <a:lnTo>
                                      <a:pt x="1467" y="441"/>
                                    </a:lnTo>
                                    <a:close/>
                                    <a:moveTo>
                                      <a:pt x="1770" y="515"/>
                                    </a:moveTo>
                                    <a:cubicBezTo>
                                      <a:pt x="1772" y="497"/>
                                      <a:pt x="1773" y="478"/>
                                      <a:pt x="1773" y="461"/>
                                    </a:cubicBezTo>
                                    <a:cubicBezTo>
                                      <a:pt x="1773" y="326"/>
                                      <a:pt x="1720" y="237"/>
                                      <a:pt x="1592" y="237"/>
                                    </a:cubicBezTo>
                                    <a:cubicBezTo>
                                      <a:pt x="1445" y="237"/>
                                      <a:pt x="1349" y="352"/>
                                      <a:pt x="1349" y="504"/>
                                    </a:cubicBezTo>
                                    <a:cubicBezTo>
                                      <a:pt x="1349" y="645"/>
                                      <a:pt x="1435" y="752"/>
                                      <a:pt x="1585" y="752"/>
                                    </a:cubicBezTo>
                                    <a:cubicBezTo>
                                      <a:pt x="1652" y="752"/>
                                      <a:pt x="1713" y="732"/>
                                      <a:pt x="1749" y="712"/>
                                    </a:cubicBezTo>
                                    <a:cubicBezTo>
                                      <a:pt x="1761" y="693"/>
                                      <a:pt x="1770" y="657"/>
                                      <a:pt x="1768" y="636"/>
                                    </a:cubicBezTo>
                                    <a:cubicBezTo>
                                      <a:pt x="1731" y="650"/>
                                      <a:pt x="1664" y="663"/>
                                      <a:pt x="1620" y="663"/>
                                    </a:cubicBezTo>
                                    <a:cubicBezTo>
                                      <a:pt x="1533" y="663"/>
                                      <a:pt x="1474" y="608"/>
                                      <a:pt x="1469" y="515"/>
                                    </a:cubicBezTo>
                                    <a:lnTo>
                                      <a:pt x="1770" y="515"/>
                                    </a:lnTo>
                                    <a:close/>
                                    <a:moveTo>
                                      <a:pt x="1152" y="0"/>
                                    </a:moveTo>
                                    <a:cubicBezTo>
                                      <a:pt x="1110" y="0"/>
                                      <a:pt x="1080" y="28"/>
                                      <a:pt x="1080" y="70"/>
                                    </a:cubicBezTo>
                                    <a:cubicBezTo>
                                      <a:pt x="1080" y="119"/>
                                      <a:pt x="1105" y="145"/>
                                      <a:pt x="1152" y="145"/>
                                    </a:cubicBezTo>
                                    <a:cubicBezTo>
                                      <a:pt x="1194" y="145"/>
                                      <a:pt x="1223" y="118"/>
                                      <a:pt x="1223" y="70"/>
                                    </a:cubicBezTo>
                                    <a:cubicBezTo>
                                      <a:pt x="1223" y="26"/>
                                      <a:pt x="1194" y="0"/>
                                      <a:pt x="1152" y="0"/>
                                    </a:cubicBezTo>
                                    <a:close/>
                                    <a:moveTo>
                                      <a:pt x="1092" y="332"/>
                                    </a:moveTo>
                                    <a:cubicBezTo>
                                      <a:pt x="1092" y="653"/>
                                      <a:pt x="1092" y="653"/>
                                      <a:pt x="1092" y="653"/>
                                    </a:cubicBezTo>
                                    <a:cubicBezTo>
                                      <a:pt x="1072" y="659"/>
                                      <a:pt x="1046" y="668"/>
                                      <a:pt x="1031" y="677"/>
                                    </a:cubicBezTo>
                                    <a:cubicBezTo>
                                      <a:pt x="1024" y="691"/>
                                      <a:pt x="1018" y="716"/>
                                      <a:pt x="1016" y="735"/>
                                    </a:cubicBezTo>
                                    <a:cubicBezTo>
                                      <a:pt x="1284" y="735"/>
                                      <a:pt x="1284" y="735"/>
                                      <a:pt x="1284" y="735"/>
                                    </a:cubicBezTo>
                                    <a:cubicBezTo>
                                      <a:pt x="1285" y="729"/>
                                      <a:pt x="1286" y="721"/>
                                      <a:pt x="1286" y="712"/>
                                    </a:cubicBezTo>
                                    <a:cubicBezTo>
                                      <a:pt x="1286" y="699"/>
                                      <a:pt x="1285" y="686"/>
                                      <a:pt x="1282" y="673"/>
                                    </a:cubicBezTo>
                                    <a:cubicBezTo>
                                      <a:pt x="1263" y="666"/>
                                      <a:pt x="1230" y="659"/>
                                      <a:pt x="1207" y="657"/>
                                    </a:cubicBezTo>
                                    <a:cubicBezTo>
                                      <a:pt x="1207" y="252"/>
                                      <a:pt x="1207" y="252"/>
                                      <a:pt x="1207" y="252"/>
                                    </a:cubicBezTo>
                                    <a:cubicBezTo>
                                      <a:pt x="1191" y="247"/>
                                      <a:pt x="1164" y="244"/>
                                      <a:pt x="1142" y="244"/>
                                    </a:cubicBezTo>
                                    <a:cubicBezTo>
                                      <a:pt x="1104" y="244"/>
                                      <a:pt x="1065" y="251"/>
                                      <a:pt x="1041" y="261"/>
                                    </a:cubicBezTo>
                                    <a:cubicBezTo>
                                      <a:pt x="1030" y="278"/>
                                      <a:pt x="1021" y="310"/>
                                      <a:pt x="1020" y="332"/>
                                    </a:cubicBezTo>
                                    <a:lnTo>
                                      <a:pt x="1092" y="332"/>
                                    </a:lnTo>
                                    <a:close/>
                                    <a:moveTo>
                                      <a:pt x="312" y="638"/>
                                    </a:moveTo>
                                    <a:cubicBezTo>
                                      <a:pt x="309" y="592"/>
                                      <a:pt x="296" y="523"/>
                                      <a:pt x="286" y="483"/>
                                    </a:cubicBezTo>
                                    <a:cubicBezTo>
                                      <a:pt x="225" y="237"/>
                                      <a:pt x="225" y="237"/>
                                      <a:pt x="225" y="237"/>
                                    </a:cubicBezTo>
                                    <a:cubicBezTo>
                                      <a:pt x="215" y="196"/>
                                      <a:pt x="197" y="147"/>
                                      <a:pt x="182" y="117"/>
                                    </a:cubicBezTo>
                                    <a:cubicBezTo>
                                      <a:pt x="204" y="116"/>
                                      <a:pt x="241" y="113"/>
                                      <a:pt x="259" y="110"/>
                                    </a:cubicBezTo>
                                    <a:cubicBezTo>
                                      <a:pt x="267" y="90"/>
                                      <a:pt x="274" y="54"/>
                                      <a:pt x="274" y="34"/>
                                    </a:cubicBezTo>
                                    <a:cubicBezTo>
                                      <a:pt x="0" y="34"/>
                                      <a:pt x="0" y="34"/>
                                      <a:pt x="0" y="34"/>
                                    </a:cubicBezTo>
                                    <a:cubicBezTo>
                                      <a:pt x="2" y="56"/>
                                      <a:pt x="7" y="87"/>
                                      <a:pt x="14" y="107"/>
                                    </a:cubicBezTo>
                                    <a:cubicBezTo>
                                      <a:pt x="27" y="111"/>
                                      <a:pt x="50" y="115"/>
                                      <a:pt x="66" y="117"/>
                                    </a:cubicBezTo>
                                    <a:cubicBezTo>
                                      <a:pt x="242" y="748"/>
                                      <a:pt x="242" y="748"/>
                                      <a:pt x="242" y="748"/>
                                    </a:cubicBezTo>
                                    <a:cubicBezTo>
                                      <a:pt x="365" y="748"/>
                                      <a:pt x="365" y="748"/>
                                      <a:pt x="365" y="748"/>
                                    </a:cubicBezTo>
                                    <a:cubicBezTo>
                                      <a:pt x="479" y="298"/>
                                      <a:pt x="479" y="298"/>
                                      <a:pt x="479" y="298"/>
                                    </a:cubicBezTo>
                                    <a:cubicBezTo>
                                      <a:pt x="490" y="254"/>
                                      <a:pt x="501" y="180"/>
                                      <a:pt x="505" y="132"/>
                                    </a:cubicBezTo>
                                    <a:cubicBezTo>
                                      <a:pt x="514" y="132"/>
                                      <a:pt x="514" y="132"/>
                                      <a:pt x="514" y="132"/>
                                    </a:cubicBezTo>
                                    <a:cubicBezTo>
                                      <a:pt x="517" y="181"/>
                                      <a:pt x="528" y="252"/>
                                      <a:pt x="538" y="295"/>
                                    </a:cubicBezTo>
                                    <a:cubicBezTo>
                                      <a:pt x="645" y="748"/>
                                      <a:pt x="645" y="748"/>
                                      <a:pt x="645" y="748"/>
                                    </a:cubicBezTo>
                                    <a:cubicBezTo>
                                      <a:pt x="756" y="748"/>
                                      <a:pt x="756" y="748"/>
                                      <a:pt x="756" y="748"/>
                                    </a:cubicBezTo>
                                    <a:cubicBezTo>
                                      <a:pt x="947" y="117"/>
                                      <a:pt x="947" y="117"/>
                                      <a:pt x="947" y="117"/>
                                    </a:cubicBezTo>
                                    <a:cubicBezTo>
                                      <a:pt x="964" y="116"/>
                                      <a:pt x="985" y="113"/>
                                      <a:pt x="999" y="110"/>
                                    </a:cubicBezTo>
                                    <a:cubicBezTo>
                                      <a:pt x="1005" y="92"/>
                                      <a:pt x="1011" y="54"/>
                                      <a:pt x="1011" y="34"/>
                                    </a:cubicBezTo>
                                    <a:cubicBezTo>
                                      <a:pt x="781" y="34"/>
                                      <a:pt x="781" y="34"/>
                                      <a:pt x="781" y="34"/>
                                    </a:cubicBezTo>
                                    <a:cubicBezTo>
                                      <a:pt x="781" y="53"/>
                                      <a:pt x="786" y="90"/>
                                      <a:pt x="791" y="107"/>
                                    </a:cubicBezTo>
                                    <a:cubicBezTo>
                                      <a:pt x="810" y="112"/>
                                      <a:pt x="838" y="115"/>
                                      <a:pt x="859" y="116"/>
                                    </a:cubicBezTo>
                                    <a:cubicBezTo>
                                      <a:pt x="843" y="148"/>
                                      <a:pt x="826" y="197"/>
                                      <a:pt x="815" y="237"/>
                                    </a:cubicBezTo>
                                    <a:cubicBezTo>
                                      <a:pt x="750" y="482"/>
                                      <a:pt x="750" y="482"/>
                                      <a:pt x="750" y="482"/>
                                    </a:cubicBezTo>
                                    <a:cubicBezTo>
                                      <a:pt x="738" y="526"/>
                                      <a:pt x="726" y="589"/>
                                      <a:pt x="723" y="634"/>
                                    </a:cubicBezTo>
                                    <a:cubicBezTo>
                                      <a:pt x="714" y="634"/>
                                      <a:pt x="714" y="634"/>
                                      <a:pt x="714" y="634"/>
                                    </a:cubicBezTo>
                                    <a:cubicBezTo>
                                      <a:pt x="710" y="586"/>
                                      <a:pt x="702" y="528"/>
                                      <a:pt x="692" y="484"/>
                                    </a:cubicBezTo>
                                    <a:cubicBezTo>
                                      <a:pt x="583" y="25"/>
                                      <a:pt x="583" y="25"/>
                                      <a:pt x="583" y="25"/>
                                    </a:cubicBezTo>
                                    <a:cubicBezTo>
                                      <a:pt x="461" y="25"/>
                                      <a:pt x="461" y="25"/>
                                      <a:pt x="461" y="25"/>
                                    </a:cubicBezTo>
                                    <a:cubicBezTo>
                                      <a:pt x="347" y="482"/>
                                      <a:pt x="347" y="482"/>
                                      <a:pt x="347" y="482"/>
                                    </a:cubicBezTo>
                                    <a:cubicBezTo>
                                      <a:pt x="336" y="525"/>
                                      <a:pt x="325" y="593"/>
                                      <a:pt x="321" y="638"/>
                                    </a:cubicBezTo>
                                    <a:lnTo>
                                      <a:pt x="312" y="638"/>
                                    </a:lnTo>
                                    <a:close/>
                                  </a:path>
                                </a:pathLst>
                              </a:custGeom>
                              <a:solidFill>
                                <a:srgbClr val="3F5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B4C3CA2" id="JE1911191642JU Plaatjes pagina 2." o:spid="_x0000_s1026" editas="canvas" style="position:absolute;margin-left:0;margin-top:0;width:489.85pt;height:93pt;z-index:-251657216;mso-position-horizontal-relative:page;mso-position-vertical-relative:page" coordsize="62204,1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" o:allowincell="f">
                    <v:shape id="_x0000_s1027" type="#_x0000_t75" style="position:absolute;width:62204;height:11804;visibility:visible;mso-wrap-style:square">
                      <v:fill o:detectmouseclick="t"/>
                      <v:path o:connecttype="none"/>
                    </v:shape>
                    <v:shape id="Freeform 19" o:spid="_x0000_s1028" style="position:absolute;left:5473;top:7226;width:55093;height:3143;visibility:visible;mso-wrap-style:square;v-text-anchor:top" coordsize="1735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GGMEA&#10;AADbAAAADwAAAGRycy9kb3ducmV2LnhtbERP22oCMRB9L/gPYYS+1aTS1rI1igiCBS14wedhM26W&#10;biZhE3e3f98Ihb7N4VxnvhxcIzpqY+1Zw/NEgSAuvam50nA+bZ7eQcSEbLDxTBp+KMJyMXqYY2F8&#10;zwfqjqkSOYRjgRpsSqGQMpaWHMaJD8SZu/rWYcqwraRpsc/hrpFTpd6kw5pzg8VAa0vl9/HmNPRB&#10;vV6uM7t3O+WbXX/5/OpegtaP42H1ASLRkP7Ff+6tyfNncP8l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bxhjBAAAA2wAAAA8AAAAAAAAAAAAAAAAAmAIAAGRycy9kb3du&#10;cmV2LnhtbFBLBQYAAAAABAAEAPUAAACGAwAAAAA=&#10;" path="m17139,601v-43,,-74,29,-74,72c17065,724,17090,751,17139,751v43,,75,-28,75,-78c17214,627,17182,601,17139,601xm17053,111v21,-11,54,-17,76,-17c17195,94,17221,136,17221,172v,99,-176,154,-176,265c17045,474,17064,514,17089,540v32,-3,74,-18,95,-33c17168,487,17160,458,17160,431v,-83,192,-132,192,-271c17352,72,17276,17,17156,17v-64,,-159,16,-208,36c16948,113,16952,177,16961,227v28,-1,69,-9,92,-22l17053,111xm16575,441v6,-79,47,-134,108,-134c16755,307,16774,380,16768,441r-193,xm16878,515v2,-18,3,-37,3,-54c16881,326,16828,237,16700,237v-147,,-243,115,-243,267c16457,645,16543,752,16693,752v67,,128,-20,164,-40c16869,693,16878,657,16876,636v-37,14,-104,27,-148,27c16641,663,16582,608,16577,515r301,xm16292,v-42,,-72,28,-72,70c16220,119,16245,145,16292,145v42,,71,-27,71,-75c16363,26,16334,,16292,xm16232,332v,341,,341,,341c16232,789,16178,869,16126,926v13,20,41,43,65,51c16268,899,16347,799,16347,649v,-397,,-397,,-397c16331,247,16304,244,16282,244v-38,,-77,7,-102,17c16170,278,16161,310,16160,332r72,xm15849,240v-18,4,-41,12,-57,20c15784,277,15777,313,15777,331v72,,72,,72,c15844,422,15842,536,15842,598v,110,43,154,129,154c16010,752,16062,742,16101,723v10,-17,16,-39,16,-57c16117,664,16117,656,16116,651v-29,7,-66,13,-93,13c15975,664,15959,641,15959,581v,-250,,-250,,-250c16105,331,16105,331,16105,331v3,-22,-1,-62,-4,-77c15959,254,15959,254,15959,254v,-145,,-145,,-145c15930,109,15886,118,15866,129r-17,111xm15359,385v21,-29,65,-60,111,-60c15534,325,15556,370,15556,438v,215,,215,,215c15540,659,15517,668,15504,677v-7,14,-12,39,-14,58c15744,735,15744,735,15744,735v1,-6,2,-14,2,-23c15746,699,15745,686,15742,673v-20,-7,-52,-14,-76,-16c15670,580,15673,497,15673,418v,-156,-75,-181,-156,-181c15428,237,15377,285,15355,328v-13,,-13,,-13,c15342,252,15342,252,15342,252v-14,-5,-37,-8,-57,-8c15250,244,15215,251,15193,261v-11,17,-20,49,-21,71c15244,332,15244,332,15244,332v,321,,321,,321c15225,659,15198,668,15183,677v-7,14,-13,39,-15,58c15431,735,15431,735,15431,735v3,-17,1,-48,-3,-62c15412,666,15381,660,15359,657r,-272xm14981,v-42,,-72,28,-72,70c14909,119,14934,145,14981,145v42,,71,-27,71,-75c15052,26,15023,,14981,xm14921,332v,321,,321,,321c14901,659,14875,668,14860,677v-7,14,-13,39,-15,58c15113,735,15113,735,15113,735v1,-6,2,-14,2,-23c15115,699,15114,686,15111,673v-19,-7,-52,-14,-75,-16c15036,252,15036,252,15036,252v-16,-5,-43,-8,-65,-8c14933,244,14894,251,14870,261v-11,17,-20,49,-21,71l14921,332xm14598,90v,563,,563,,563c14578,659,14552,668,14537,677v-7,14,-13,39,-15,58c14792,735,14792,735,14792,735v1,-6,2,-14,2,-23c14794,699,14793,686,14790,673v-20,-7,-54,-14,-77,-16c14713,10,14713,10,14713,10v-16,-6,-43,-9,-64,-9c14611,1,14572,8,14548,18v-11,18,-20,49,-21,72l14598,90xm13882,385v21,-29,65,-60,111,-60c14057,325,14079,370,14079,438v,215,,215,,215c14063,659,14040,668,14027,677v-7,14,-12,39,-14,58c14267,735,14267,735,14267,735v1,-6,2,-14,2,-23c14269,699,14268,686,14265,673v-20,-7,-52,-14,-76,-16c14193,580,14196,497,14196,418v,-156,-75,-181,-156,-181c13951,237,13900,285,13878,328v-13,,-13,,-13,c13865,252,13865,252,13865,252v-14,-5,-37,-8,-57,-8c13773,244,13738,251,13716,261v-11,17,-20,49,-21,71c13767,332,13767,332,13767,332v,321,,321,,321c13748,659,13721,668,13706,677v-7,14,-13,39,-15,58c13954,735,13954,735,13954,735v3,-17,1,-48,-3,-62c13935,666,13904,660,13882,657r,-272xm13309,441v6,-79,47,-134,108,-134c13489,307,13508,380,13502,441r-193,xm13612,515v2,-18,3,-37,3,-54c13615,326,13562,237,13434,237v-147,,-243,115,-243,267c13191,645,13277,752,13427,752v67,,128,-20,164,-40c13603,693,13612,657,13610,636v-37,14,-104,27,-148,27c13375,663,13316,608,13311,515r301,xm12799,441v6,-79,47,-134,108,-134c12979,307,12998,380,12992,441r-193,xm13102,515v2,-18,3,-37,3,-54c13105,326,13052,237,12924,237v-147,,-243,115,-243,267c12681,645,12767,752,12917,752v67,,128,-20,164,-40c13093,693,13102,657,13100,636v-37,14,-104,27,-148,27c12865,663,12806,608,12801,515r301,xm12213,347v,-95,,-95,,-95c12199,247,12176,244,12156,244v-34,,-69,7,-92,17c12052,279,12044,310,12044,332v71,,71,,71,c12115,653,12115,653,12115,653v-19,6,-46,15,-61,24c12047,691,12041,716,12039,735v293,,293,,293,c12335,718,12333,688,12328,674v-22,-9,-69,-17,-98,-20c12230,413,12230,413,12230,413v25,-50,68,-75,113,-75c12365,338,12395,344,12415,355v3,-10,4,-23,4,-36c12419,289,12413,260,12403,245v-12,-6,-33,-8,-48,-8c12288,237,12238,289,12226,347r-13,xm11607,487v,-105,43,-175,121,-175c11801,312,11848,387,11848,487v,116,-39,189,-120,189c11653,676,11607,601,11607,487xm11728,237v-136,,-239,95,-239,250c11489,661,11575,752,11728,752v145,,239,-96,239,-265c11967,326,11871,237,11728,237xm11047,487v,-105,43,-175,121,-175c11241,312,11288,387,11288,487v,116,-39,189,-120,189c11093,676,11047,601,11047,487xm11168,237v-136,,-239,95,-239,250c10929,661,11015,752,11168,752v145,,239,-96,239,-265c11407,326,11311,237,11168,237xm10638,653v-5,-27,-16,-71,-23,-93c10566,417,10566,417,10566,417v-9,-26,-23,-60,-36,-80c10549,335,10578,329,10593,324v6,-19,12,-47,12,-70c10363,254,10363,254,10363,254v1,21,5,49,11,67c10385,328,10403,336,10417,340v152,409,152,409,152,409c10686,738,10686,738,10686,738v153,-402,153,-402,153,-402c10850,335,10872,331,10883,327v6,-17,13,-51,13,-73c10691,254,10691,254,10691,254v,22,3,48,10,67c10714,327,10737,333,10753,336v-14,25,-28,58,-37,86c10671,558,10671,558,10671,558v-8,24,-19,68,-24,95l10638,653xm9743,385v21,-29,65,-60,111,-60c9918,325,9940,370,9940,438v,215,,215,,215c9924,659,9901,668,9888,677v-7,14,-12,39,-14,58c10128,735,10128,735,10128,735v1,-6,2,-14,2,-23c10130,699,10129,686,10126,673v-20,-7,-52,-14,-76,-16c10054,580,10057,497,10057,418v,-156,-75,-181,-156,-181c9812,237,9761,285,9739,328v-13,,-13,,-13,c9726,252,9726,252,9726,252v-14,-5,-37,-8,-57,-8c9634,244,9599,251,9577,261v-11,17,-20,49,-21,71c9628,332,9628,332,9628,332v,321,,321,,321c9609,659,9582,668,9567,677v-7,14,-13,39,-15,58c9815,735,9815,735,9815,735v3,-17,1,-48,-3,-62c9796,666,9765,660,9743,657r,-272xm9170,441v6,-79,47,-134,108,-134c9350,307,9369,380,9363,441r-193,xm9473,515v2,-18,3,-37,3,-54c9476,326,9423,237,9295,237v-147,,-243,115,-243,267c9052,645,9138,752,9288,752v67,,128,-20,164,-40c9464,693,9473,657,9471,636v-37,14,-104,27,-148,27c9236,663,9177,608,9172,515r301,xm8625,420v,-74,28,-117,89,-117c8768,303,8802,352,8802,420v,71,-29,118,-88,118c8658,538,8625,490,8625,420xm8628,755v36,8,78,10,111,10c8841,765,8876,787,8876,828v,59,-69,90,-144,90c8662,918,8587,888,8587,825v,-28,13,-54,41,-70xm8562,738v-40,10,-83,47,-83,105c8479,941,8585,990,8717,990v147,,268,-57,268,-181c8985,698,8891,670,8765,670v-89,,-134,-8,-134,-42c8631,616,8636,603,8642,594v21,6,48,9,72,9c8840,603,8918,535,8918,420v,-36,-8,-66,-22,-91c8996,329,8996,329,8996,329v,-25,-5,-59,-14,-80c8967,244,8950,242,8932,242v-38,,-78,9,-100,21c8799,246,8759,237,8714,237v-116,,-204,69,-204,183c8510,490,8535,537,8576,563v,6,,6,,6c8544,586,8517,619,8517,659v,34,23,63,45,72l8562,738xm8252,625v-18,25,-53,43,-92,43c8119,668,8083,646,8083,595v,-48,38,-80,106,-80c8206,515,8234,518,8252,523r,102xm8261,678v6,32,24,62,45,74c8350,752,8406,737,8430,723v8,-16,14,-37,14,-56c8444,664,8444,659,8443,654v-19,5,-51,10,-68,10c8367,652,8362,627,8362,601v,-181,,-181,,-181c8362,287,8304,237,8187,237v-57,,-136,14,-171,31c8007,283,8001,312,8001,338v,11,1,26,4,34c8041,350,8114,327,8159,327v60,,91,30,91,94c8250,467,8250,467,8250,467v-24,-11,-57,-17,-87,-17c8057,450,7968,504,7968,611v,96,70,141,143,141c8178,752,8227,725,8254,678r7,xm7726,347v,-95,,-95,,-95c7712,247,7689,244,7669,244v-34,,-69,7,-92,17c7565,279,7557,310,7557,332v71,,71,,71,c7628,653,7628,653,7628,653v-19,6,-46,15,-61,24c7560,691,7554,716,7552,735v293,,293,,293,c7848,718,7846,688,7841,674v-22,-9,-69,-17,-98,-20c7743,413,7743,413,7743,413v25,-50,68,-75,113,-75c7878,338,7908,344,7928,355v3,-10,4,-23,4,-36c7932,289,7926,260,7916,245v-12,-6,-33,-8,-48,-8c7801,237,7751,289,7739,347r-13,xm7309,613v-19,26,-52,53,-101,53c7141,666,7093,606,7093,495v,-108,45,-180,144,-180c7263,315,7289,320,7309,329r,284xm7307,262v-22,-16,-56,-25,-92,-25c7072,237,6973,346,6973,512v,180,100,240,187,240c7245,752,7287,712,7311,672v7,,7,,7,c7321,700,7329,726,7341,747v40,,113,-8,151,-20c7499,714,7504,690,7504,674v,-4,,-10,-1,-15c7431,659,7431,659,7431,659v-6,-20,-9,-50,-9,-75c7422,10,7422,10,7422,10,7406,4,7379,1,7358,1v-38,,-76,7,-101,17c7246,36,7237,67,7236,90v71,,71,,71,l7307,262xm6724,347v,-95,,-95,,-95c6710,247,6687,244,6667,244v-34,,-69,7,-92,17c6563,279,6555,310,6555,332v71,,71,,71,c6626,653,6626,653,6626,653v-19,6,-46,15,-61,24c6558,691,6552,716,6550,735v293,,293,,293,c6846,718,6844,688,6839,674v-22,-9,-69,-17,-98,-20c6741,413,6741,413,6741,413v25,-50,68,-75,113,-75c6876,338,6906,344,6926,355v3,-10,4,-23,4,-36c6930,289,6924,260,6914,245v-12,-6,-33,-8,-48,-8c6799,237,6749,289,6737,347r-13,xm6118,487v,-105,43,-175,121,-175c6312,312,6359,387,6359,487v,116,-39,189,-120,189c6164,676,6118,601,6118,487xm6239,237v-136,,-239,95,-239,250c6000,661,6086,752,6239,752v145,,239,-96,239,-265c6478,326,6382,237,6239,237xm5558,487v,-105,43,-175,121,-175c5752,312,5799,387,5799,487v,116,-39,189,-120,189c5604,676,5558,601,5558,487xm5679,237v-136,,-239,95,-239,250c5440,661,5526,752,5679,752v145,,239,-96,239,-265c5918,326,5822,237,5679,237xm5149,653v-5,-27,-16,-71,-23,-93c5077,417,5077,417,5077,417v-9,-26,-23,-60,-36,-80c5060,335,5089,329,5104,324v6,-19,12,-47,12,-70c4874,254,4874,254,4874,254v1,21,5,49,11,67c4896,328,4914,336,4928,340v152,409,152,409,152,409c5197,738,5197,738,5197,738,5350,336,5350,336,5350,336v11,-1,33,-5,44,-9c5400,310,5407,276,5407,254v-205,,-205,,-205,c5202,276,5205,302,5212,321v13,6,36,12,52,15c5250,361,5236,394,5227,422v-45,136,-45,136,-45,136c5174,582,5163,626,5158,653r-9,xm4441,608v-22,27,-64,55,-105,55c4272,663,4251,621,4251,550v,-298,,-298,,-298c4235,247,4209,244,4187,244v-38,,-78,7,-102,17c4074,278,4065,310,4064,332v75,,75,,75,c4135,409,4134,495,4134,569v,156,71,183,152,183c4370,752,4420,706,4442,664v7,,7,,7,c4452,694,4461,725,4473,747v41,,117,-8,154,-20c4634,714,4639,690,4639,674v,-4,,-10,-1,-15c4564,659,4564,659,4564,659v-6,-23,-8,-49,-8,-72c4556,252,4556,252,4556,252v-16,-5,-42,-8,-64,-8c4454,244,4415,250,4391,261v-11,18,-20,49,-21,71c4441,332,4441,332,4441,332r,276xm3554,240v-18,4,-41,12,-57,20c3489,277,3482,313,3482,331v72,,72,,72,c3549,422,3547,536,3547,598v,110,43,154,129,154c3715,752,3767,742,3806,723v10,-17,16,-39,16,-57c3822,664,3822,656,3821,651v-29,7,-66,13,-93,13c3680,664,3664,641,3664,581v,-250,,-250,,-250c3810,331,3810,331,3810,331v3,-22,-1,-62,-4,-77c3664,254,3664,254,3664,254v,-145,,-145,,-145c3635,109,3591,118,3571,129r-17,111xm3253,90v,563,,563,,563c3233,659,3207,668,3192,677v-7,14,-13,39,-15,58c3447,735,3447,735,3447,735v1,-6,2,-14,2,-23c3449,699,3448,686,3445,673v-20,-7,-54,-14,-77,-16c3368,10,3368,10,3368,10,3352,4,3325,1,3304,1v-38,,-77,7,-101,17c3192,36,3183,67,3182,90r71,xm2998,v-42,,-72,28,-72,70c2926,119,2951,145,2998,145v42,,71,-27,71,-75c3069,26,3040,,2998,xm2938,332v,321,,321,,321c2918,659,2892,668,2877,677v-7,14,-13,39,-15,58c3130,735,3130,735,3130,735v1,-6,2,-14,2,-23c3132,699,3131,686,3128,673v-19,-7,-52,-14,-75,-16c3053,252,3053,252,3053,252v-16,-5,-43,-8,-65,-8c2950,244,2911,251,2887,261v-11,17,-20,49,-21,71l2938,332xm2275,654v-2,-30,-10,-71,-17,-98c2223,416,2223,416,2223,416v-6,-23,-19,-57,-31,-80c2211,334,2240,328,2254,323v6,-18,11,-48,11,-69c2036,254,2036,254,2036,254v1,21,5,48,11,67c2057,328,2076,336,2090,340v114,409,114,409,114,409c2334,736,2334,736,2334,736v70,-275,70,-275,70,-275c2411,434,2422,376,2425,343v9,,9,,9,c2436,376,2445,431,2452,460v69,289,69,289,69,289c2649,736,2649,736,2649,736,2768,336,2768,336,2768,336v12,-1,32,-6,43,-10c2817,308,2824,275,2824,254v-197,,-197,,-197,c2627,276,2631,303,2637,321v12,6,34,12,51,15c2678,357,2666,393,2659,420v-36,134,-36,134,-36,134c2615,583,2606,625,2602,654v-9,,-9,,-9,c2589,624,2584,586,2577,555,2507,244,2507,244,2507,244v-132,12,-132,12,-132,12c2303,555,2303,555,2303,555v-6,25,-15,67,-18,99l2275,654xm1467,441v6,-79,47,-134,108,-134c1647,307,1666,380,1660,441r-193,xm1770,515v2,-18,3,-37,3,-54c1773,326,1720,237,1592,237v-147,,-243,115,-243,267c1349,645,1435,752,1585,752v67,,128,-20,164,-40c1761,693,1770,657,1768,636v-37,14,-104,27,-148,27c1533,663,1474,608,1469,515r301,xm1152,v-42,,-72,28,-72,70c1080,119,1105,145,1152,145v42,,71,-27,71,-75c1223,26,1194,,1152,xm1092,332v,321,,321,,321c1072,659,1046,668,1031,677v-7,14,-13,39,-15,58c1284,735,1284,735,1284,735v1,-6,2,-14,2,-23c1286,699,1285,686,1282,673v-19,-7,-52,-14,-75,-16c1207,252,1207,252,1207,252v-16,-5,-43,-8,-65,-8c1104,244,1065,251,1041,261v-11,17,-20,49,-21,71l1092,332xm312,638c309,592,296,523,286,483,225,237,225,237,225,237,215,196,197,147,182,117v22,-1,59,-4,77,-7c267,90,274,54,274,34,,34,,34,,34v2,22,7,53,14,73c27,111,50,115,66,117,242,748,242,748,242,748v123,,123,,123,c479,298,479,298,479,298v11,-44,22,-118,26,-166c514,132,514,132,514,132v3,49,14,120,24,163c645,748,645,748,645,748v111,,111,,111,c947,117,947,117,947,117v17,-1,38,-4,52,-7c1005,92,1011,54,1011,34v-230,,-230,,-230,c781,53,786,90,791,107v19,5,47,8,68,9c843,148,826,197,815,237,750,482,750,482,750,482v-12,44,-24,107,-27,152c714,634,714,634,714,634,710,586,702,528,692,484,583,25,583,25,583,25v-122,,-122,,-122,c347,482,347,482,347,482v-11,43,-22,111,-26,156l312,638xe" fillcolor="#3f5e6b" stroked="f">
                      <v:path arrowok="t" o:connecttype="custom" o:connectlocs="5425758,171450;5296853,97473;5311140,210503;5120005,294005;5009198,105093;5113338,105093;4922520,214948;4871085,80010;4876483,208598;4713288,233363;4634865,28575;4618990,5715;4530408,226060;4348163,105410;4259898,97473;4274185,210503;4026218,160020;3830320,82868;3918903,107315;3723640,214630;3545840,214630;3343275,106998;3459480,80645;3155950,139065;3092133,104140;3116263,233363;2951163,75248;2794635,133350;2692083,267653;2851785,79058;2620010,198438;2680653,207645;2619375,148273;2399348,105410;2517140,112713;2320608,104458;2382520,213995;2134870,110173;2171383,213995;1942465,154623;1764665,154623;1634808,207328;1650048,234315;1634808,207328;1360805,238760;1426210,77470;1167130,238760;1163320,34608;1069340,208598;951865,0;948690,77470;646430,80645;841058,233680;823278,207645;465773,140018;561975,163513;407670,233363;90805,153353;152083,94615;251143,33973;101918,202565" o:connectangles="0,0,0,0,0,0,0,0,0,0,0,0,0,0,0,0,0,0,0,0,0,0,0,0,0,0,0,0,0,0,0,0,0,0,0,0,0,0,0,0,0,0,0,0,0,0,0,0,0,0,0,0,0,0,0,0,0,0,0,0,0"/>
                      <o:lock v:ext="edit" verticies="t"/>
                    </v:shape>
                    <w10:wrap anchorx="page" anchory="page"/>
                    <w10:anchorlock/>
                  </v:group>
                </w:pict>
              </mc:Fallback>
            </mc:AlternateContent>
          </w:r>
          <w:r w:rsidR="009060E6">
            <w:t>Vul hier de gegevens in van degene die u wilt voordragen.</w:t>
          </w:r>
        </w:p>
        <w:p w:rsidR="00A26911" w:rsidRDefault="009612FA" w:rsidP="003144DE">
          <w:pPr>
            <w:pStyle w:val="Kop1zondernummerKanselarij"/>
            <w:spacing w:after="60"/>
          </w:pPr>
          <w:r>
            <w:t>Persoonsgegevens</w:t>
          </w:r>
        </w:p>
        <w:p w:rsidR="009060E6" w:rsidRPr="00A26911" w:rsidRDefault="005E570D" w:rsidP="00A26911">
          <w:pPr>
            <w:pStyle w:val="BasistekstKanselarij"/>
          </w:pPr>
        </w:p>
      </w:sdtContent>
    </w:sdt>
    <w:tbl>
      <w:tblPr>
        <w:tblStyle w:val="TabelzonderopmaakKanselarij"/>
        <w:tblW w:w="10205" w:type="dxa"/>
        <w:tblLayout w:type="fixed"/>
        <w:tblLook w:val="04A0" w:firstRow="1" w:lastRow="0" w:firstColumn="1" w:lastColumn="0" w:noHBand="0" w:noVBand="1"/>
      </w:tblPr>
      <w:tblGrid>
        <w:gridCol w:w="10205"/>
      </w:tblGrid>
      <w:tr w:rsidR="003144DE" w:rsidRPr="00905B99" w:rsidTr="00DE6A91">
        <w:trPr>
          <w:trHeight w:hRule="exact" w:val="312"/>
        </w:trPr>
        <w:tc>
          <w:tcPr>
            <w:tcW w:w="10205" w:type="dxa"/>
            <w:tcBorders>
              <w:bottom w:val="single" w:sz="8" w:space="0" w:color="315D6F" w:themeColor="text1"/>
            </w:tcBorders>
          </w:tcPr>
          <w:sdt>
            <w:sdtPr>
              <w:id w:val="2078078149"/>
              <w:lock w:val="sdtContentLocked"/>
              <w:placeholder>
                <w:docPart w:val="649BAB1146D7424CA4A586AE909E6411"/>
              </w:placeholder>
              <w:group/>
            </w:sdtPr>
            <w:sdtEndPr/>
            <w:sdtContent>
              <w:p w:rsidR="003144DE" w:rsidRPr="00905B99" w:rsidRDefault="003144DE" w:rsidP="00F86ED2">
                <w:pPr>
                  <w:pStyle w:val="BasistekstKanselarij"/>
                  <w:keepNext/>
                </w:pPr>
                <w:r w:rsidRPr="00905B99">
                  <w:t>Voornamen (voluit):</w:t>
                </w:r>
              </w:p>
            </w:sdtContent>
          </w:sdt>
        </w:tc>
      </w:tr>
      <w:tr w:rsidR="009612FA" w:rsidRPr="00905B99" w:rsidTr="0037018C">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9612FA" w:rsidRPr="005815ED" w:rsidRDefault="005E570D" w:rsidP="0037018C">
            <w:pPr>
              <w:pStyle w:val="InvulveldKanselarij"/>
            </w:pPr>
            <w:sdt>
              <w:sdtPr>
                <w:id w:val="-981538192"/>
                <w:lock w:val="sdtLocked"/>
                <w:placeholder>
                  <w:docPart w:val="F34FFF5BEC0E4E0CAABCA5CBE7F0DA4D"/>
                </w:placeholder>
                <w:showingPlcHdr/>
                <w:text/>
              </w:sdtPr>
              <w:sdtEndPr/>
              <w:sdtContent>
                <w:r w:rsidR="005815ED">
                  <w:fldChar w:fldCharType="begin"/>
                </w:r>
                <w:r w:rsidR="005815ED">
                  <w:instrText xml:space="preserve"> </w:instrText>
                </w:r>
                <w:r w:rsidR="005815ED">
                  <w:fldChar w:fldCharType="end"/>
                </w:r>
                <w:r w:rsidR="005815ED">
                  <w:t xml:space="preserve">     </w:t>
                </w:r>
              </w:sdtContent>
            </w:sdt>
            <w:r w:rsidR="005815ED" w:rsidRPr="005815ED">
              <w:t xml:space="preserve"> </w:t>
            </w:r>
          </w:p>
        </w:tc>
      </w:tr>
    </w:tbl>
    <w:sdt>
      <w:sdtPr>
        <w:id w:val="-459107632"/>
        <w:lock w:val="sdtContentLocked"/>
        <w:placeholder>
          <w:docPart w:val="649BAB1146D7424CA4A586AE909E6411"/>
        </w:placeholder>
        <w:group/>
      </w:sdtPr>
      <w:sdtEndPr/>
      <w:sdtContent>
        <w:p w:rsidR="00804CC5" w:rsidRDefault="005815ED" w:rsidP="00905B99">
          <w:pPr>
            <w:pStyle w:val="TussenregelKanselarij"/>
          </w:pPr>
          <w:r>
            <w:t xml:space="preserve"> </w:t>
          </w:r>
        </w:p>
      </w:sdtContent>
    </w:sdt>
    <w:tbl>
      <w:tblPr>
        <w:tblStyle w:val="TabelzonderopmaakKanselarij"/>
        <w:tblW w:w="10205" w:type="dxa"/>
        <w:tblInd w:w="-10" w:type="dxa"/>
        <w:tblLayout w:type="fixed"/>
        <w:tblLook w:val="04A0" w:firstRow="1" w:lastRow="0" w:firstColumn="1" w:lastColumn="0" w:noHBand="0" w:noVBand="1"/>
      </w:tblPr>
      <w:tblGrid>
        <w:gridCol w:w="3969"/>
        <w:gridCol w:w="227"/>
        <w:gridCol w:w="6009"/>
      </w:tblGrid>
      <w:tr w:rsidR="009612FA" w:rsidTr="00DE6A91">
        <w:trPr>
          <w:trHeight w:hRule="exact" w:val="340"/>
        </w:trPr>
        <w:tc>
          <w:tcPr>
            <w:tcW w:w="3969" w:type="dxa"/>
            <w:tcBorders>
              <w:bottom w:val="single" w:sz="8" w:space="0" w:color="315D6F" w:themeColor="text1"/>
            </w:tcBorders>
          </w:tcPr>
          <w:sdt>
            <w:sdtPr>
              <w:id w:val="-527022418"/>
              <w:lock w:val="sdtContentLocked"/>
              <w:placeholder>
                <w:docPart w:val="649BAB1146D7424CA4A586AE909E6411"/>
              </w:placeholder>
              <w:group/>
            </w:sdtPr>
            <w:sdtEndPr/>
            <w:sdtContent>
              <w:p w:rsidR="009612FA" w:rsidRDefault="009612FA" w:rsidP="00F86ED2">
                <w:pPr>
                  <w:pStyle w:val="BasistekstKanselarij"/>
                  <w:keepNext/>
                </w:pPr>
                <w:r>
                  <w:t>Tussenvoegsel(s):</w:t>
                </w:r>
              </w:p>
            </w:sdtContent>
          </w:sdt>
        </w:tc>
        <w:tc>
          <w:tcPr>
            <w:tcW w:w="227" w:type="dxa"/>
          </w:tcPr>
          <w:p w:rsidR="009612FA" w:rsidRDefault="009612FA" w:rsidP="00761977">
            <w:pPr>
              <w:pStyle w:val="BasistekstKanselarij"/>
              <w:jc w:val="right"/>
            </w:pPr>
          </w:p>
        </w:tc>
        <w:tc>
          <w:tcPr>
            <w:tcW w:w="6009" w:type="dxa"/>
            <w:tcBorders>
              <w:bottom w:val="single" w:sz="8" w:space="0" w:color="315D6F" w:themeColor="text1"/>
            </w:tcBorders>
          </w:tcPr>
          <w:sdt>
            <w:sdtPr>
              <w:id w:val="69850798"/>
              <w:lock w:val="sdtContentLocked"/>
              <w:placeholder>
                <w:docPart w:val="649BAB1146D7424CA4A586AE909E6411"/>
              </w:placeholder>
              <w:group/>
            </w:sdtPr>
            <w:sdtEndPr/>
            <w:sdtContent>
              <w:p w:rsidR="009612FA" w:rsidRDefault="009612FA" w:rsidP="00F86ED2">
                <w:pPr>
                  <w:pStyle w:val="BasistekstKanselarij"/>
                  <w:keepNext/>
                </w:pPr>
                <w:r>
                  <w:t>Achternaam:</w:t>
                </w:r>
              </w:p>
            </w:sdtContent>
          </w:sdt>
        </w:tc>
      </w:tr>
      <w:tr w:rsidR="009612FA" w:rsidTr="0037018C">
        <w:trPr>
          <w:trHeight w:hRule="exact" w:val="709"/>
        </w:trPr>
        <w:tc>
          <w:tcPr>
            <w:tcW w:w="3969"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9612FA" w:rsidRPr="005815ED" w:rsidRDefault="005E570D" w:rsidP="0037018C">
            <w:pPr>
              <w:pStyle w:val="InvulveldKanselarij"/>
            </w:pPr>
            <w:sdt>
              <w:sdtPr>
                <w:id w:val="1160427710"/>
                <w:lock w:val="sdtLocked"/>
                <w:placeholder>
                  <w:docPart w:val="0FC37A78A2734E93A9666FB0BE8187E2"/>
                </w:placeholder>
                <w:showingPlcHdr/>
                <w:text/>
              </w:sdtPr>
              <w:sdtEndPr/>
              <w:sdtContent>
                <w:r w:rsidR="005815ED">
                  <w:fldChar w:fldCharType="begin"/>
                </w:r>
                <w:r w:rsidR="005815ED">
                  <w:instrText xml:space="preserve"> </w:instrText>
                </w:r>
                <w:r w:rsidR="005815ED">
                  <w:fldChar w:fldCharType="end"/>
                </w:r>
                <w:r w:rsidR="005815ED">
                  <w:t xml:space="preserve">     </w:t>
                </w:r>
              </w:sdtContent>
            </w:sdt>
            <w:r w:rsidR="005815ED" w:rsidRPr="005815ED">
              <w:t xml:space="preserve"> </w:t>
            </w:r>
          </w:p>
        </w:tc>
        <w:tc>
          <w:tcPr>
            <w:tcW w:w="227" w:type="dxa"/>
            <w:tcBorders>
              <w:left w:val="single" w:sz="8" w:space="0" w:color="315D6F" w:themeColor="text1"/>
              <w:right w:val="single" w:sz="8" w:space="0" w:color="315D6F" w:themeColor="text1"/>
            </w:tcBorders>
            <w:vAlign w:val="center"/>
          </w:tcPr>
          <w:p w:rsidR="009612FA" w:rsidRDefault="009612FA" w:rsidP="0037018C">
            <w:pPr>
              <w:pStyle w:val="InvulveldKanselarij"/>
              <w:jc w:val="right"/>
            </w:pPr>
          </w:p>
        </w:tc>
        <w:tc>
          <w:tcPr>
            <w:tcW w:w="6009"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9612FA" w:rsidRDefault="005E570D" w:rsidP="0037018C">
            <w:pPr>
              <w:pStyle w:val="InvulveldKanselarij"/>
            </w:pPr>
            <w:sdt>
              <w:sdtPr>
                <w:id w:val="-1570802447"/>
                <w:lock w:val="sdtLocked"/>
                <w:placeholder>
                  <w:docPart w:val="5B73D1E0318341929DD4BF9029DD86F2"/>
                </w:placeholder>
                <w:showingPlcHdr/>
                <w:text/>
              </w:sdtPr>
              <w:sdtEndPr/>
              <w:sdtContent>
                <w:r w:rsidR="005815ED">
                  <w:fldChar w:fldCharType="begin"/>
                </w:r>
                <w:r w:rsidR="005815ED">
                  <w:instrText xml:space="preserve"> </w:instrText>
                </w:r>
                <w:r w:rsidR="005815ED">
                  <w:fldChar w:fldCharType="end"/>
                </w:r>
                <w:r w:rsidR="005815ED">
                  <w:t xml:space="preserve">     </w:t>
                </w:r>
              </w:sdtContent>
            </w:sdt>
          </w:p>
        </w:tc>
      </w:tr>
    </w:tbl>
    <w:sdt>
      <w:sdtPr>
        <w:id w:val="968250300"/>
        <w:lock w:val="sdtContentLocked"/>
        <w:placeholder>
          <w:docPart w:val="649BAB1146D7424CA4A586AE909E6411"/>
        </w:placeholder>
        <w:group/>
      </w:sdtPr>
      <w:sdtEndPr/>
      <w:sdtContent>
        <w:p w:rsidR="00804CC5" w:rsidRDefault="005815ED" w:rsidP="00905B99">
          <w:pPr>
            <w:pStyle w:val="TussenregelKanselarij"/>
          </w:pPr>
          <w:r>
            <w:t xml:space="preserve"> </w:t>
          </w:r>
        </w:p>
      </w:sdtContent>
    </w:sdt>
    <w:tbl>
      <w:tblPr>
        <w:tblStyle w:val="TabelzonderopmaakKanselarij"/>
        <w:tblW w:w="10232" w:type="dxa"/>
        <w:tblInd w:w="-10" w:type="dxa"/>
        <w:tblLayout w:type="fixed"/>
        <w:tblLook w:val="04A0" w:firstRow="1" w:lastRow="0" w:firstColumn="1" w:lastColumn="0" w:noHBand="0" w:noVBand="1"/>
      </w:tblPr>
      <w:tblGrid>
        <w:gridCol w:w="2069"/>
        <w:gridCol w:w="2126"/>
        <w:gridCol w:w="6009"/>
        <w:gridCol w:w="28"/>
      </w:tblGrid>
      <w:tr w:rsidR="009612FA" w:rsidTr="00DE6A91">
        <w:trPr>
          <w:gridAfter w:val="1"/>
          <w:wAfter w:w="28" w:type="dxa"/>
          <w:trHeight w:hRule="exact" w:val="312"/>
        </w:trPr>
        <w:tc>
          <w:tcPr>
            <w:tcW w:w="4195" w:type="dxa"/>
            <w:gridSpan w:val="2"/>
          </w:tcPr>
          <w:sdt>
            <w:sdtPr>
              <w:id w:val="-2110341244"/>
              <w:lock w:val="sdtContentLocked"/>
              <w:placeholder>
                <w:docPart w:val="649BAB1146D7424CA4A586AE909E6411"/>
              </w:placeholder>
              <w:group/>
            </w:sdtPr>
            <w:sdtEndPr/>
            <w:sdtContent>
              <w:p w:rsidR="009612FA" w:rsidRDefault="009612FA" w:rsidP="009B003C">
                <w:pPr>
                  <w:pStyle w:val="BasistekstKanselarij"/>
                </w:pPr>
                <w:r>
                  <w:t>Geslacht:</w:t>
                </w:r>
              </w:p>
            </w:sdtContent>
          </w:sdt>
        </w:tc>
        <w:tc>
          <w:tcPr>
            <w:tcW w:w="6009" w:type="dxa"/>
          </w:tcPr>
          <w:sdt>
            <w:sdtPr>
              <w:id w:val="97758041"/>
              <w:lock w:val="sdtContentLocked"/>
              <w:placeholder>
                <w:docPart w:val="649BAB1146D7424CA4A586AE909E6411"/>
              </w:placeholder>
              <w:group/>
            </w:sdtPr>
            <w:sdtEndPr/>
            <w:sdtContent>
              <w:p w:rsidR="009612FA" w:rsidRDefault="00804CC5" w:rsidP="009B003C">
                <w:pPr>
                  <w:pStyle w:val="BasistekstKanselarij"/>
                </w:pPr>
                <w:r>
                  <w:t>Adellijke en/of academische titel(s):</w:t>
                </w:r>
              </w:p>
            </w:sdtContent>
          </w:sdt>
        </w:tc>
      </w:tr>
      <w:tr w:rsidR="00804CC5" w:rsidTr="0037018C">
        <w:trPr>
          <w:trHeight w:hRule="exact" w:val="709"/>
        </w:trPr>
        <w:tc>
          <w:tcPr>
            <w:tcW w:w="2069" w:type="dxa"/>
            <w:vAlign w:val="center"/>
          </w:tcPr>
          <w:p w:rsidR="00804CC5" w:rsidRPr="00905B99" w:rsidRDefault="005E570D" w:rsidP="00A96989">
            <w:pPr>
              <w:pStyle w:val="InvulveldKanselarij"/>
            </w:pPr>
            <w:sdt>
              <w:sdtPr>
                <w:rPr>
                  <w:rStyle w:val="KeuzevaktekenopmaakKanselarij"/>
                </w:rPr>
                <w:alias w:val="Maak uw keuze"/>
                <w:tag w:val="Maak uw keuze"/>
                <w:id w:val="-1516767177"/>
                <w:lock w:val="sdtLocked"/>
                <w:placeholder>
                  <w:docPart w:val="2B996A5FEA8F42FE87491C3FBC0DA178"/>
                </w:placeholder>
                <w:dropDownList>
                  <w:listItem w:displayText="□" w:value="□"/>
                  <w:listItem w:displayText="■" w:value="■"/>
                </w:dropDownList>
              </w:sdtPr>
              <w:sdtEndPr>
                <w:rPr>
                  <w:rStyle w:val="KeuzevaktekenopmaakKanselarij"/>
                </w:rPr>
              </w:sdtEndPr>
              <w:sdtContent>
                <w:r w:rsidR="00A96989" w:rsidRPr="00A96989">
                  <w:rPr>
                    <w:rStyle w:val="KeuzevaktekenopmaakKanselarij"/>
                  </w:rPr>
                  <w:t>□</w:t>
                </w:r>
              </w:sdtContent>
            </w:sdt>
            <w:sdt>
              <w:sdtPr>
                <w:rPr>
                  <w:rStyle w:val="KeuzevaktekenopmaakKanselarij"/>
                </w:rPr>
                <w:id w:val="-941528153"/>
                <w:lock w:val="sdtContentLocked"/>
                <w:placeholder>
                  <w:docPart w:val="649BAB1146D7424CA4A586AE909E6411"/>
                </w:placeholder>
                <w:group/>
              </w:sdtPr>
              <w:sdtEndPr>
                <w:rPr>
                  <w:rStyle w:val="Standaardalinea-lettertype"/>
                  <w:sz w:val="22"/>
                </w:rPr>
              </w:sdtEndPr>
              <w:sdtContent>
                <w:r w:rsidR="00435C78">
                  <w:t xml:space="preserve">    Man</w:t>
                </w:r>
              </w:sdtContent>
            </w:sdt>
            <w:r w:rsidR="005815ED">
              <w:t xml:space="preserve"> </w:t>
            </w:r>
          </w:p>
        </w:tc>
        <w:tc>
          <w:tcPr>
            <w:tcW w:w="2126" w:type="dxa"/>
            <w:tcBorders>
              <w:right w:val="single" w:sz="8" w:space="0" w:color="315D6F" w:themeColor="text1"/>
            </w:tcBorders>
            <w:vAlign w:val="center"/>
          </w:tcPr>
          <w:p w:rsidR="00804CC5" w:rsidRDefault="005E570D" w:rsidP="0037018C">
            <w:pPr>
              <w:pStyle w:val="InvulveldKanselarij"/>
            </w:pPr>
            <w:sdt>
              <w:sdtPr>
                <w:rPr>
                  <w:rStyle w:val="KeuzevaktekenopmaakKanselarij"/>
                </w:rPr>
                <w:alias w:val="Maak uw keuze"/>
                <w:tag w:val="Maak uw keuze"/>
                <w:id w:val="-964503583"/>
                <w:lock w:val="sdtLocked"/>
                <w:placeholder>
                  <w:docPart w:val="453598053F2F415499526D25CC23ABD0"/>
                </w:placeholder>
                <w:dropDownList>
                  <w:listItem w:displayText="□" w:value="□"/>
                  <w:listItem w:displayText="■" w:value="■"/>
                </w:dropDownList>
              </w:sdtPr>
              <w:sdtEndPr>
                <w:rPr>
                  <w:rStyle w:val="KeuzevaktekenopmaakKanselarij"/>
                </w:rPr>
              </w:sdtEndPr>
              <w:sdtContent>
                <w:r w:rsidR="00A96989">
                  <w:rPr>
                    <w:rStyle w:val="KeuzevaktekenopmaakKanselarij"/>
                  </w:rPr>
                  <w:t>□</w:t>
                </w:r>
              </w:sdtContent>
            </w:sdt>
            <w:r w:rsidR="005815ED">
              <w:t xml:space="preserve">    </w:t>
            </w:r>
            <w:r w:rsidR="00905B99">
              <w:t>Vrouw</w:t>
            </w:r>
          </w:p>
        </w:tc>
        <w:tc>
          <w:tcPr>
            <w:tcW w:w="6037" w:type="dxa"/>
            <w:gridSpan w:val="2"/>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04CC5" w:rsidRPr="005815ED" w:rsidRDefault="005E570D" w:rsidP="0037018C">
            <w:pPr>
              <w:pStyle w:val="InvulveldKanselarij"/>
            </w:pPr>
            <w:sdt>
              <w:sdtPr>
                <w:id w:val="935337579"/>
                <w:lock w:val="sdtLocked"/>
                <w:placeholder>
                  <w:docPart w:val="26024F538FCB45489DAFBB9EE1048EF1"/>
                </w:placeholder>
                <w:showingPlcHdr/>
                <w:text/>
              </w:sdtPr>
              <w:sdtEndPr/>
              <w:sdtContent>
                <w:r w:rsidR="005815ED">
                  <w:fldChar w:fldCharType="begin"/>
                </w:r>
                <w:r w:rsidR="005815ED">
                  <w:instrText xml:space="preserve"> </w:instrText>
                </w:r>
                <w:r w:rsidR="005815ED">
                  <w:fldChar w:fldCharType="end"/>
                </w:r>
                <w:r w:rsidR="005815ED">
                  <w:t xml:space="preserve">     </w:t>
                </w:r>
              </w:sdtContent>
            </w:sdt>
            <w:r w:rsidR="005815ED" w:rsidRPr="005815ED">
              <w:t xml:space="preserve"> </w:t>
            </w:r>
          </w:p>
        </w:tc>
      </w:tr>
      <w:tr w:rsidR="00435C78" w:rsidTr="009B003C">
        <w:trPr>
          <w:trHeight w:hRule="exact" w:val="805"/>
        </w:trPr>
        <w:tc>
          <w:tcPr>
            <w:tcW w:w="2069" w:type="dxa"/>
          </w:tcPr>
          <w:p w:rsidR="00435C78" w:rsidRDefault="00435C78" w:rsidP="009B003C">
            <w:pPr>
              <w:pStyle w:val="BasistekstKanselarij"/>
              <w:jc w:val="right"/>
            </w:pPr>
          </w:p>
        </w:tc>
        <w:tc>
          <w:tcPr>
            <w:tcW w:w="2126" w:type="dxa"/>
          </w:tcPr>
          <w:p w:rsidR="00435C78" w:rsidRDefault="00435C78" w:rsidP="009B003C">
            <w:pPr>
              <w:pStyle w:val="BasistekstKanselarij"/>
              <w:jc w:val="right"/>
            </w:pPr>
          </w:p>
        </w:tc>
        <w:tc>
          <w:tcPr>
            <w:tcW w:w="6037" w:type="dxa"/>
            <w:gridSpan w:val="2"/>
            <w:tcBorders>
              <w:top w:val="single" w:sz="8" w:space="0" w:color="315D6F" w:themeColor="text1"/>
            </w:tcBorders>
            <w:shd w:val="clear" w:color="auto" w:fill="BECCD5" w:themeFill="accent3"/>
          </w:tcPr>
          <w:sdt>
            <w:sdtPr>
              <w:id w:val="1813915340"/>
              <w:lock w:val="sdtContentLocked"/>
              <w:placeholder>
                <w:docPart w:val="649BAB1146D7424CA4A586AE909E6411"/>
              </w:placeholder>
              <w:group/>
            </w:sdtPr>
            <w:sdtEndPr/>
            <w:sdtContent>
              <w:p w:rsidR="00435C78" w:rsidRDefault="00435C78" w:rsidP="009B003C">
                <w:pPr>
                  <w:pStyle w:val="ToelichtingKanselarij"/>
                </w:pPr>
                <w:r>
                  <w:t>Als de kandidaat (adellijke) titels heeft, vul ze hier in.</w:t>
                </w:r>
                <w:r>
                  <w:br/>
                  <w:t xml:space="preserve">Bijvoorbeeld jonkheer, barones, prof., dr., drs., mr., MA, BA, Msc. </w:t>
                </w:r>
              </w:p>
            </w:sdtContent>
          </w:sdt>
        </w:tc>
      </w:tr>
    </w:tbl>
    <w:sdt>
      <w:sdtPr>
        <w:id w:val="1099763469"/>
        <w:lock w:val="sdtContentLocked"/>
        <w:placeholder>
          <w:docPart w:val="649BAB1146D7424CA4A586AE909E6411"/>
        </w:placeholder>
        <w:group/>
      </w:sdtPr>
      <w:sdtEndPr/>
      <w:sdtContent>
        <w:p w:rsidR="009612FA" w:rsidRDefault="005815ED" w:rsidP="003144DE">
          <w:pPr>
            <w:pStyle w:val="BasistekstKanselarij"/>
          </w:pPr>
          <w:r>
            <w:t xml:space="preserve"> </w:t>
          </w:r>
        </w:p>
      </w:sdtContent>
    </w:sdt>
    <w:tbl>
      <w:tblPr>
        <w:tblStyle w:val="TabelzonderopmaakKanselarij"/>
        <w:tblW w:w="10205" w:type="dxa"/>
        <w:tblInd w:w="-10" w:type="dxa"/>
        <w:tblLayout w:type="fixed"/>
        <w:tblLook w:val="04A0" w:firstRow="1" w:lastRow="0" w:firstColumn="1" w:lastColumn="0" w:noHBand="0" w:noVBand="1"/>
      </w:tblPr>
      <w:tblGrid>
        <w:gridCol w:w="3969"/>
        <w:gridCol w:w="227"/>
        <w:gridCol w:w="6009"/>
      </w:tblGrid>
      <w:tr w:rsidR="003144DE" w:rsidTr="00DE6A91">
        <w:trPr>
          <w:trHeight w:hRule="exact" w:val="397"/>
        </w:trPr>
        <w:tc>
          <w:tcPr>
            <w:tcW w:w="3969" w:type="dxa"/>
            <w:tcBorders>
              <w:bottom w:val="single" w:sz="8" w:space="0" w:color="315D6F" w:themeColor="text1"/>
            </w:tcBorders>
            <w:vAlign w:val="center"/>
          </w:tcPr>
          <w:sdt>
            <w:sdtPr>
              <w:id w:val="457075332"/>
              <w:lock w:val="sdtContentLocked"/>
              <w:placeholder>
                <w:docPart w:val="649BAB1146D7424CA4A586AE909E6411"/>
              </w:placeholder>
              <w:group/>
            </w:sdtPr>
            <w:sdtEndPr/>
            <w:sdtContent>
              <w:p w:rsidR="003144DE" w:rsidRDefault="001724EE" w:rsidP="009B003C">
                <w:pPr>
                  <w:pStyle w:val="BasistekstKanselarij"/>
                </w:pPr>
                <w:r w:rsidRPr="009B003C">
                  <w:t>Geboortedatum</w:t>
                </w:r>
                <w:r>
                  <w:t>:</w:t>
                </w:r>
              </w:p>
            </w:sdtContent>
          </w:sdt>
        </w:tc>
        <w:tc>
          <w:tcPr>
            <w:tcW w:w="227" w:type="dxa"/>
            <w:vAlign w:val="center"/>
          </w:tcPr>
          <w:p w:rsidR="003144DE" w:rsidRDefault="003144DE" w:rsidP="00761977">
            <w:pPr>
              <w:pStyle w:val="BasistekstKanselarij"/>
              <w:jc w:val="right"/>
            </w:pPr>
          </w:p>
        </w:tc>
        <w:tc>
          <w:tcPr>
            <w:tcW w:w="6009" w:type="dxa"/>
            <w:tcBorders>
              <w:bottom w:val="single" w:sz="8" w:space="0" w:color="315D6F" w:themeColor="text1"/>
            </w:tcBorders>
            <w:vAlign w:val="center"/>
          </w:tcPr>
          <w:sdt>
            <w:sdtPr>
              <w:id w:val="118581297"/>
              <w:lock w:val="sdtContentLocked"/>
              <w:placeholder>
                <w:docPart w:val="649BAB1146D7424CA4A586AE909E6411"/>
              </w:placeholder>
              <w:group/>
            </w:sdtPr>
            <w:sdtEndPr/>
            <w:sdtContent>
              <w:p w:rsidR="003144DE" w:rsidRPr="00761977" w:rsidRDefault="001724EE" w:rsidP="00761977">
                <w:pPr>
                  <w:pStyle w:val="BasistekstKanselarij"/>
                </w:pPr>
                <w:r>
                  <w:t>Geboorteplaats</w:t>
                </w:r>
              </w:p>
            </w:sdtContent>
          </w:sdt>
        </w:tc>
      </w:tr>
      <w:tr w:rsidR="003144DE" w:rsidTr="0037018C">
        <w:trPr>
          <w:trHeight w:hRule="exact" w:val="709"/>
        </w:trPr>
        <w:tc>
          <w:tcPr>
            <w:tcW w:w="3969"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3144DE" w:rsidRDefault="005E570D" w:rsidP="0037018C">
            <w:pPr>
              <w:pStyle w:val="InvulveldKanselarij"/>
            </w:pPr>
            <w:sdt>
              <w:sdtPr>
                <w:id w:val="-1882385736"/>
                <w:lock w:val="sdtLocked"/>
                <w:placeholder>
                  <w:docPart w:val="B03A3ADF974E4C2FA950B97D4B2FED16"/>
                </w:placeholder>
                <w:showingPlcHdr/>
                <w:text/>
              </w:sdtPr>
              <w:sdtEndPr/>
              <w:sdtContent>
                <w:r w:rsidR="005815ED">
                  <w:fldChar w:fldCharType="begin"/>
                </w:r>
                <w:r w:rsidR="005815ED">
                  <w:instrText xml:space="preserve"> </w:instrText>
                </w:r>
                <w:r w:rsidR="005815ED">
                  <w:fldChar w:fldCharType="end"/>
                </w:r>
                <w:r w:rsidR="005815ED">
                  <w:t xml:space="preserve">     </w:t>
                </w:r>
              </w:sdtContent>
            </w:sdt>
          </w:p>
        </w:tc>
        <w:tc>
          <w:tcPr>
            <w:tcW w:w="227" w:type="dxa"/>
            <w:tcBorders>
              <w:left w:val="single" w:sz="8" w:space="0" w:color="315D6F" w:themeColor="text1"/>
              <w:right w:val="single" w:sz="8" w:space="0" w:color="315D6F" w:themeColor="text1"/>
            </w:tcBorders>
            <w:vAlign w:val="center"/>
          </w:tcPr>
          <w:p w:rsidR="003144DE" w:rsidRDefault="003144DE" w:rsidP="0037018C">
            <w:pPr>
              <w:pStyle w:val="InvulveldKanselarij"/>
              <w:jc w:val="right"/>
            </w:pPr>
          </w:p>
        </w:tc>
        <w:tc>
          <w:tcPr>
            <w:tcW w:w="6009"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3144DE" w:rsidRDefault="005E570D" w:rsidP="0037018C">
            <w:pPr>
              <w:pStyle w:val="InvulveldKanselarij"/>
            </w:pPr>
            <w:sdt>
              <w:sdtPr>
                <w:id w:val="2026669065"/>
                <w:lock w:val="sdtLocked"/>
                <w:placeholder>
                  <w:docPart w:val="8FD4E0D547E146DA932EF72E5F4877FE"/>
                </w:placeholder>
                <w:showingPlcHdr/>
                <w:text/>
              </w:sdtPr>
              <w:sdtEndPr/>
              <w:sdtContent>
                <w:r w:rsidR="005815ED">
                  <w:fldChar w:fldCharType="begin"/>
                </w:r>
                <w:r w:rsidR="005815ED">
                  <w:instrText xml:space="preserve"> </w:instrText>
                </w:r>
                <w:r w:rsidR="005815ED">
                  <w:fldChar w:fldCharType="end"/>
                </w:r>
                <w:r w:rsidR="005815ED">
                  <w:t xml:space="preserve">     </w:t>
                </w:r>
              </w:sdtContent>
            </w:sdt>
          </w:p>
        </w:tc>
      </w:tr>
    </w:tbl>
    <w:sdt>
      <w:sdtPr>
        <w:id w:val="-1681570397"/>
        <w:lock w:val="sdtContentLocked"/>
        <w:placeholder>
          <w:docPart w:val="649BAB1146D7424CA4A586AE909E6411"/>
        </w:placeholder>
        <w:group/>
      </w:sdtPr>
      <w:sdtEndPr/>
      <w:sdtContent>
        <w:p w:rsidR="003144DE" w:rsidRDefault="00B3115F" w:rsidP="001724EE">
          <w:pPr>
            <w:pStyle w:val="TussenregelKanselarij"/>
          </w:pPr>
          <w:r>
            <w:t xml:space="preserve"> </w:t>
          </w:r>
        </w:p>
      </w:sdtContent>
    </w:sdt>
    <w:tbl>
      <w:tblPr>
        <w:tblStyle w:val="TabelzonderopmaakKanselarij"/>
        <w:tblW w:w="10205" w:type="dxa"/>
        <w:tblLayout w:type="fixed"/>
        <w:tblLook w:val="04A0" w:firstRow="1" w:lastRow="0" w:firstColumn="1" w:lastColumn="0" w:noHBand="0" w:noVBand="1"/>
      </w:tblPr>
      <w:tblGrid>
        <w:gridCol w:w="10205"/>
      </w:tblGrid>
      <w:tr w:rsidR="001724EE" w:rsidRPr="00905B99" w:rsidTr="00DE6A91">
        <w:trPr>
          <w:trHeight w:hRule="exact" w:val="312"/>
        </w:trPr>
        <w:tc>
          <w:tcPr>
            <w:tcW w:w="10205" w:type="dxa"/>
            <w:tcBorders>
              <w:bottom w:val="single" w:sz="8" w:space="0" w:color="315D6F" w:themeColor="text1"/>
            </w:tcBorders>
          </w:tcPr>
          <w:p w:rsidR="001724EE" w:rsidRPr="00905B99" w:rsidRDefault="001724EE" w:rsidP="00761977">
            <w:pPr>
              <w:pStyle w:val="BasistekstKanselarij"/>
            </w:pPr>
            <w:r>
              <w:t>Nationaliteit:</w:t>
            </w:r>
          </w:p>
        </w:tc>
      </w:tr>
      <w:tr w:rsidR="001724EE" w:rsidRPr="00905B99" w:rsidTr="0037018C">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1724EE" w:rsidRPr="00905B99" w:rsidRDefault="005E570D" w:rsidP="0037018C">
            <w:pPr>
              <w:pStyle w:val="BasistekstKanselarij"/>
            </w:pPr>
            <w:sdt>
              <w:sdtPr>
                <w:id w:val="875814348"/>
                <w:lock w:val="sdtLocked"/>
                <w:placeholder>
                  <w:docPart w:val="120A780FBED64AD7A61342AC9C935886"/>
                </w:placeholder>
                <w:showingPlcHdr/>
                <w:text/>
              </w:sdtPr>
              <w:sdtEndPr/>
              <w:sdtContent>
                <w:r w:rsidR="005815ED">
                  <w:fldChar w:fldCharType="begin"/>
                </w:r>
                <w:r w:rsidR="005815ED">
                  <w:instrText xml:space="preserve"> </w:instrText>
                </w:r>
                <w:r w:rsidR="005815ED">
                  <w:fldChar w:fldCharType="end"/>
                </w:r>
                <w:r w:rsidR="005815ED">
                  <w:t xml:space="preserve">     </w:t>
                </w:r>
              </w:sdtContent>
            </w:sdt>
          </w:p>
        </w:tc>
      </w:tr>
    </w:tbl>
    <w:sdt>
      <w:sdtPr>
        <w:id w:val="-162315038"/>
        <w:lock w:val="sdtContentLocked"/>
        <w:placeholder>
          <w:docPart w:val="649BAB1146D7424CA4A586AE909E6411"/>
        </w:placeholder>
        <w:group/>
      </w:sdtPr>
      <w:sdtEndPr/>
      <w:sdtContent>
        <w:p w:rsidR="001724EE" w:rsidRDefault="001724EE" w:rsidP="001724EE">
          <w:pPr>
            <w:pStyle w:val="Kop1zondernummerKanselarij"/>
          </w:pPr>
          <w:r>
            <w:t>Adres</w:t>
          </w:r>
        </w:p>
      </w:sdtContent>
    </w:sdt>
    <w:tbl>
      <w:tblPr>
        <w:tblStyle w:val="TabelzonderopmaakKanselarij"/>
        <w:tblW w:w="10206" w:type="dxa"/>
        <w:tblLayout w:type="fixed"/>
        <w:tblLook w:val="04A0" w:firstRow="1" w:lastRow="0" w:firstColumn="1" w:lastColumn="0" w:noHBand="0" w:noVBand="1"/>
      </w:tblPr>
      <w:tblGrid>
        <w:gridCol w:w="6038"/>
        <w:gridCol w:w="227"/>
        <w:gridCol w:w="1843"/>
        <w:gridCol w:w="227"/>
        <w:gridCol w:w="1871"/>
      </w:tblGrid>
      <w:tr w:rsidR="00DE6A91" w:rsidTr="00DE6A91">
        <w:trPr>
          <w:trHeight w:hRule="exact" w:val="312"/>
        </w:trPr>
        <w:tc>
          <w:tcPr>
            <w:tcW w:w="6038" w:type="dxa"/>
            <w:tcBorders>
              <w:bottom w:val="single" w:sz="8" w:space="0" w:color="315D6F" w:themeColor="text1"/>
            </w:tcBorders>
          </w:tcPr>
          <w:sdt>
            <w:sdtPr>
              <w:id w:val="1254015307"/>
              <w:lock w:val="sdtContentLocked"/>
              <w:placeholder>
                <w:docPart w:val="649BAB1146D7424CA4A586AE909E6411"/>
              </w:placeholder>
              <w:group/>
            </w:sdtPr>
            <w:sdtEndPr/>
            <w:sdtContent>
              <w:p w:rsidR="00DE6A91" w:rsidRDefault="00DE6A91" w:rsidP="00761977">
                <w:pPr>
                  <w:pStyle w:val="BasistekstKanselarij"/>
                </w:pPr>
                <w:r>
                  <w:t>Straat</w:t>
                </w:r>
                <w:r w:rsidR="00D72069">
                  <w:t>:</w:t>
                </w:r>
              </w:p>
            </w:sdtContent>
          </w:sdt>
        </w:tc>
        <w:tc>
          <w:tcPr>
            <w:tcW w:w="227" w:type="dxa"/>
          </w:tcPr>
          <w:p w:rsidR="00DE6A91" w:rsidRDefault="00DE6A91" w:rsidP="00761977">
            <w:pPr>
              <w:pStyle w:val="BasistekstKanselarij"/>
              <w:jc w:val="right"/>
            </w:pPr>
          </w:p>
        </w:tc>
        <w:tc>
          <w:tcPr>
            <w:tcW w:w="1843" w:type="dxa"/>
            <w:tcBorders>
              <w:bottom w:val="single" w:sz="8" w:space="0" w:color="315D6F" w:themeColor="text1"/>
            </w:tcBorders>
          </w:tcPr>
          <w:sdt>
            <w:sdtPr>
              <w:id w:val="-1665089099"/>
              <w:lock w:val="sdtContentLocked"/>
              <w:placeholder>
                <w:docPart w:val="649BAB1146D7424CA4A586AE909E6411"/>
              </w:placeholder>
              <w:group/>
            </w:sdtPr>
            <w:sdtEndPr/>
            <w:sdtContent>
              <w:p w:rsidR="00DE6A91" w:rsidRDefault="00DE6A91" w:rsidP="00761977">
                <w:pPr>
                  <w:pStyle w:val="BasistekstKanselarij"/>
                </w:pPr>
                <w:r>
                  <w:t>Huisnummer</w:t>
                </w:r>
                <w:r w:rsidR="00D72069">
                  <w:t>:</w:t>
                </w:r>
              </w:p>
            </w:sdtContent>
          </w:sdt>
        </w:tc>
        <w:tc>
          <w:tcPr>
            <w:tcW w:w="227" w:type="dxa"/>
          </w:tcPr>
          <w:p w:rsidR="00DE6A91" w:rsidRDefault="00DE6A91" w:rsidP="00761977">
            <w:pPr>
              <w:pStyle w:val="BasistekstKanselarij"/>
              <w:jc w:val="right"/>
            </w:pPr>
          </w:p>
        </w:tc>
        <w:tc>
          <w:tcPr>
            <w:tcW w:w="1871" w:type="dxa"/>
            <w:tcBorders>
              <w:bottom w:val="single" w:sz="8" w:space="0" w:color="315D6F" w:themeColor="text1"/>
            </w:tcBorders>
          </w:tcPr>
          <w:sdt>
            <w:sdtPr>
              <w:id w:val="857243204"/>
              <w:lock w:val="sdtContentLocked"/>
              <w:placeholder>
                <w:docPart w:val="649BAB1146D7424CA4A586AE909E6411"/>
              </w:placeholder>
              <w:group/>
            </w:sdtPr>
            <w:sdtEndPr/>
            <w:sdtContent>
              <w:p w:rsidR="00DE6A91" w:rsidRDefault="00DE6A91" w:rsidP="00761977">
                <w:pPr>
                  <w:pStyle w:val="BasistekstKanselarij"/>
                </w:pPr>
                <w:r>
                  <w:t>Toevoeging</w:t>
                </w:r>
                <w:r w:rsidR="00D72069">
                  <w:t>:</w:t>
                </w:r>
              </w:p>
            </w:sdtContent>
          </w:sdt>
        </w:tc>
      </w:tr>
      <w:tr w:rsidR="00DE6A91" w:rsidTr="0037018C">
        <w:trPr>
          <w:trHeight w:hRule="exact" w:val="709"/>
        </w:trPr>
        <w:tc>
          <w:tcPr>
            <w:tcW w:w="6038"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DE6A91" w:rsidRDefault="005E570D" w:rsidP="0037018C">
            <w:pPr>
              <w:pStyle w:val="InvulveldKanselarij"/>
            </w:pPr>
            <w:sdt>
              <w:sdtPr>
                <w:id w:val="345439360"/>
                <w:lock w:val="sdtLocked"/>
                <w:placeholder>
                  <w:docPart w:val="28B377D85F134BFBAF07F71B019A2BF6"/>
                </w:placeholder>
                <w:showingPlcHdr/>
                <w:text/>
              </w:sdtPr>
              <w:sdtEndPr/>
              <w:sdtContent>
                <w:r w:rsidR="005815ED">
                  <w:fldChar w:fldCharType="begin"/>
                </w:r>
                <w:r w:rsidR="005815ED">
                  <w:instrText xml:space="preserve"> </w:instrText>
                </w:r>
                <w:r w:rsidR="005815ED">
                  <w:fldChar w:fldCharType="end"/>
                </w:r>
                <w:r w:rsidR="005815ED">
                  <w:t xml:space="preserve">     </w:t>
                </w:r>
              </w:sdtContent>
            </w:sdt>
          </w:p>
        </w:tc>
        <w:tc>
          <w:tcPr>
            <w:tcW w:w="227" w:type="dxa"/>
            <w:tcBorders>
              <w:left w:val="single" w:sz="8" w:space="0" w:color="315D6F" w:themeColor="text1"/>
              <w:right w:val="single" w:sz="8" w:space="0" w:color="315D6F" w:themeColor="text1"/>
            </w:tcBorders>
            <w:vAlign w:val="center"/>
          </w:tcPr>
          <w:p w:rsidR="00DE6A91" w:rsidRDefault="00DE6A91" w:rsidP="0037018C">
            <w:pPr>
              <w:pStyle w:val="InvulveldKanselarij"/>
              <w:jc w:val="right"/>
            </w:pPr>
          </w:p>
        </w:tc>
        <w:tc>
          <w:tcPr>
            <w:tcW w:w="1843"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DE6A91" w:rsidRDefault="005E570D" w:rsidP="0037018C">
            <w:pPr>
              <w:pStyle w:val="InvulveldKanselarij"/>
            </w:pPr>
            <w:sdt>
              <w:sdtPr>
                <w:id w:val="851926677"/>
                <w:lock w:val="sdtLocked"/>
                <w:placeholder>
                  <w:docPart w:val="96F912281FAB4ABFB5BC3EFB233FEF83"/>
                </w:placeholder>
                <w:showingPlcHdr/>
                <w:text/>
              </w:sdtPr>
              <w:sdtEndPr/>
              <w:sdtContent>
                <w:r w:rsidR="00B3115F">
                  <w:fldChar w:fldCharType="begin"/>
                </w:r>
                <w:r w:rsidR="00B3115F">
                  <w:instrText xml:space="preserve"> </w:instrText>
                </w:r>
                <w:r w:rsidR="00B3115F">
                  <w:fldChar w:fldCharType="end"/>
                </w:r>
                <w:r w:rsidR="00B3115F">
                  <w:t xml:space="preserve">     </w:t>
                </w:r>
              </w:sdtContent>
            </w:sdt>
          </w:p>
        </w:tc>
        <w:tc>
          <w:tcPr>
            <w:tcW w:w="227" w:type="dxa"/>
            <w:tcBorders>
              <w:left w:val="single" w:sz="8" w:space="0" w:color="315D6F" w:themeColor="text1"/>
              <w:right w:val="single" w:sz="8" w:space="0" w:color="315D6F" w:themeColor="text1"/>
            </w:tcBorders>
            <w:vAlign w:val="center"/>
          </w:tcPr>
          <w:p w:rsidR="00DE6A91" w:rsidRDefault="00DE6A91" w:rsidP="0037018C">
            <w:pPr>
              <w:pStyle w:val="InvulveldKanselarij"/>
              <w:jc w:val="right"/>
            </w:pPr>
          </w:p>
        </w:tc>
        <w:tc>
          <w:tcPr>
            <w:tcW w:w="1871"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DE6A91" w:rsidRDefault="005E570D" w:rsidP="0037018C">
            <w:pPr>
              <w:pStyle w:val="InvulveldKanselarij"/>
            </w:pPr>
            <w:sdt>
              <w:sdtPr>
                <w:id w:val="934011270"/>
                <w:lock w:val="sdtLocked"/>
                <w:placeholder>
                  <w:docPart w:val="52B8D56427454E43972E6F3B0F9E8062"/>
                </w:placeholder>
                <w:showingPlcHdr/>
                <w:text/>
              </w:sdtPr>
              <w:sdtEndPr/>
              <w:sdtContent>
                <w:r w:rsidR="00B3115F">
                  <w:fldChar w:fldCharType="begin"/>
                </w:r>
                <w:r w:rsidR="00B3115F">
                  <w:instrText xml:space="preserve"> </w:instrText>
                </w:r>
                <w:r w:rsidR="00B3115F">
                  <w:fldChar w:fldCharType="end"/>
                </w:r>
                <w:r w:rsidR="00B3115F">
                  <w:t xml:space="preserve">     </w:t>
                </w:r>
              </w:sdtContent>
            </w:sdt>
          </w:p>
        </w:tc>
      </w:tr>
    </w:tbl>
    <w:sdt>
      <w:sdtPr>
        <w:id w:val="-615750883"/>
        <w:lock w:val="sdtContentLocked"/>
        <w:placeholder>
          <w:docPart w:val="649BAB1146D7424CA4A586AE909E6411"/>
        </w:placeholder>
        <w:group/>
      </w:sdtPr>
      <w:sdtEndPr/>
      <w:sdtContent>
        <w:p w:rsidR="00DE6A91" w:rsidRDefault="00B3115F" w:rsidP="009B003C">
          <w:pPr>
            <w:pStyle w:val="TussenregelKanselarij"/>
          </w:pPr>
          <w:r>
            <w:t xml:space="preserve"> </w:t>
          </w:r>
        </w:p>
      </w:sdtContent>
    </w:sdt>
    <w:tbl>
      <w:tblPr>
        <w:tblStyle w:val="TabelzonderopmaakKanselarij"/>
        <w:tblW w:w="10205" w:type="dxa"/>
        <w:tblInd w:w="-10" w:type="dxa"/>
        <w:tblLayout w:type="fixed"/>
        <w:tblLook w:val="04A0" w:firstRow="1" w:lastRow="0" w:firstColumn="1" w:lastColumn="0" w:noHBand="0" w:noVBand="1"/>
      </w:tblPr>
      <w:tblGrid>
        <w:gridCol w:w="1871"/>
        <w:gridCol w:w="227"/>
        <w:gridCol w:w="8107"/>
      </w:tblGrid>
      <w:tr w:rsidR="009B003C" w:rsidTr="009B003C">
        <w:trPr>
          <w:trHeight w:hRule="exact" w:val="340"/>
        </w:trPr>
        <w:tc>
          <w:tcPr>
            <w:tcW w:w="1871" w:type="dxa"/>
            <w:tcBorders>
              <w:bottom w:val="single" w:sz="8" w:space="0" w:color="315D6F" w:themeColor="text1"/>
            </w:tcBorders>
          </w:tcPr>
          <w:sdt>
            <w:sdtPr>
              <w:id w:val="1468390582"/>
              <w:lock w:val="sdtContentLocked"/>
              <w:placeholder>
                <w:docPart w:val="649BAB1146D7424CA4A586AE909E6411"/>
              </w:placeholder>
              <w:group/>
            </w:sdtPr>
            <w:sdtEndPr/>
            <w:sdtContent>
              <w:p w:rsidR="009B003C" w:rsidRDefault="009B003C" w:rsidP="00761977">
                <w:pPr>
                  <w:pStyle w:val="BasistekstKanselarij"/>
                </w:pPr>
                <w:r>
                  <w:t>Postcode:</w:t>
                </w:r>
              </w:p>
            </w:sdtContent>
          </w:sdt>
        </w:tc>
        <w:tc>
          <w:tcPr>
            <w:tcW w:w="227" w:type="dxa"/>
          </w:tcPr>
          <w:p w:rsidR="009B003C" w:rsidRDefault="009B003C" w:rsidP="00761977">
            <w:pPr>
              <w:pStyle w:val="BasistekstKanselarij"/>
              <w:jc w:val="right"/>
            </w:pPr>
          </w:p>
        </w:tc>
        <w:tc>
          <w:tcPr>
            <w:tcW w:w="8107" w:type="dxa"/>
            <w:tcBorders>
              <w:bottom w:val="single" w:sz="8" w:space="0" w:color="315D6F" w:themeColor="text1"/>
            </w:tcBorders>
          </w:tcPr>
          <w:sdt>
            <w:sdtPr>
              <w:id w:val="1214153249"/>
              <w:lock w:val="sdtContentLocked"/>
              <w:placeholder>
                <w:docPart w:val="649BAB1146D7424CA4A586AE909E6411"/>
              </w:placeholder>
              <w:group/>
            </w:sdtPr>
            <w:sdtEndPr/>
            <w:sdtContent>
              <w:p w:rsidR="009B003C" w:rsidRDefault="009B003C" w:rsidP="00761977">
                <w:pPr>
                  <w:pStyle w:val="BasistekstKanselarij"/>
                </w:pPr>
                <w:r>
                  <w:t>Woonplaats:</w:t>
                </w:r>
              </w:p>
            </w:sdtContent>
          </w:sdt>
        </w:tc>
      </w:tr>
      <w:tr w:rsidR="009B003C" w:rsidTr="0037018C">
        <w:trPr>
          <w:trHeight w:hRule="exact" w:val="709"/>
        </w:trPr>
        <w:tc>
          <w:tcPr>
            <w:tcW w:w="1871"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9B003C" w:rsidRDefault="005E570D" w:rsidP="0037018C">
            <w:pPr>
              <w:pStyle w:val="InvulveldKanselarij"/>
            </w:pPr>
            <w:sdt>
              <w:sdtPr>
                <w:id w:val="293256377"/>
                <w:lock w:val="sdtLocked"/>
                <w:placeholder>
                  <w:docPart w:val="0D762E78CD7544C1A076F7F86E0AB074"/>
                </w:placeholder>
                <w:showingPlcHdr/>
                <w:text/>
              </w:sdtPr>
              <w:sdtEndPr/>
              <w:sdtContent>
                <w:r w:rsidR="00B3115F">
                  <w:fldChar w:fldCharType="begin"/>
                </w:r>
                <w:r w:rsidR="00B3115F">
                  <w:instrText xml:space="preserve"> </w:instrText>
                </w:r>
                <w:r w:rsidR="00B3115F">
                  <w:fldChar w:fldCharType="end"/>
                </w:r>
                <w:r w:rsidR="00B3115F">
                  <w:t xml:space="preserve">     </w:t>
                </w:r>
              </w:sdtContent>
            </w:sdt>
          </w:p>
        </w:tc>
        <w:tc>
          <w:tcPr>
            <w:tcW w:w="227" w:type="dxa"/>
            <w:tcBorders>
              <w:left w:val="single" w:sz="8" w:space="0" w:color="315D6F" w:themeColor="text1"/>
              <w:right w:val="single" w:sz="8" w:space="0" w:color="315D6F" w:themeColor="text1"/>
            </w:tcBorders>
            <w:vAlign w:val="center"/>
          </w:tcPr>
          <w:p w:rsidR="009B003C" w:rsidRDefault="009B003C" w:rsidP="0037018C">
            <w:pPr>
              <w:pStyle w:val="InvulveldKanselarij"/>
              <w:jc w:val="right"/>
            </w:pPr>
          </w:p>
        </w:tc>
        <w:tc>
          <w:tcPr>
            <w:tcW w:w="8107"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9B003C" w:rsidRDefault="005E570D" w:rsidP="0037018C">
            <w:pPr>
              <w:pStyle w:val="InvulveldKanselarij"/>
            </w:pPr>
            <w:sdt>
              <w:sdtPr>
                <w:id w:val="123047765"/>
                <w:lock w:val="sdtLocked"/>
                <w:placeholder>
                  <w:docPart w:val="641383B2321A4F6EAA2E767687A014EA"/>
                </w:placeholder>
                <w:showingPlcHdr/>
                <w:text/>
              </w:sdtPr>
              <w:sdtEndPr/>
              <w:sdtContent>
                <w:r w:rsidR="00B3115F">
                  <w:fldChar w:fldCharType="begin"/>
                </w:r>
                <w:r w:rsidR="00B3115F">
                  <w:instrText xml:space="preserve"> </w:instrText>
                </w:r>
                <w:r w:rsidR="00B3115F">
                  <w:fldChar w:fldCharType="end"/>
                </w:r>
                <w:r w:rsidR="00B3115F">
                  <w:t xml:space="preserve">     </w:t>
                </w:r>
              </w:sdtContent>
            </w:sdt>
          </w:p>
        </w:tc>
      </w:tr>
    </w:tbl>
    <w:sdt>
      <w:sdtPr>
        <w:id w:val="1880199709"/>
        <w:lock w:val="sdtContentLocked"/>
        <w:placeholder>
          <w:docPart w:val="649BAB1146D7424CA4A586AE909E6411"/>
        </w:placeholder>
        <w:group/>
      </w:sdtPr>
      <w:sdtEndPr/>
      <w:sdtContent>
        <w:p w:rsidR="009B003C" w:rsidRDefault="00B3115F" w:rsidP="009B003C">
          <w:pPr>
            <w:pStyle w:val="TussenregelKanselarij"/>
          </w:pPr>
          <w:r>
            <w:t xml:space="preserve"> </w:t>
          </w:r>
        </w:p>
      </w:sdtContent>
    </w:sdt>
    <w:tbl>
      <w:tblPr>
        <w:tblStyle w:val="TabelzonderopmaakKanselarij"/>
        <w:tblW w:w="10205" w:type="dxa"/>
        <w:tblLayout w:type="fixed"/>
        <w:tblLook w:val="04A0" w:firstRow="1" w:lastRow="0" w:firstColumn="1" w:lastColumn="0" w:noHBand="0" w:noVBand="1"/>
      </w:tblPr>
      <w:tblGrid>
        <w:gridCol w:w="10205"/>
      </w:tblGrid>
      <w:tr w:rsidR="009B003C" w:rsidRPr="00905B99" w:rsidTr="009A412A">
        <w:trPr>
          <w:trHeight w:hRule="exact" w:val="312"/>
        </w:trPr>
        <w:tc>
          <w:tcPr>
            <w:tcW w:w="10205" w:type="dxa"/>
            <w:tcBorders>
              <w:bottom w:val="single" w:sz="8" w:space="0" w:color="315D6F" w:themeColor="text1"/>
            </w:tcBorders>
          </w:tcPr>
          <w:sdt>
            <w:sdtPr>
              <w:id w:val="420064089"/>
              <w:lock w:val="sdtContentLocked"/>
              <w:placeholder>
                <w:docPart w:val="649BAB1146D7424CA4A586AE909E6411"/>
              </w:placeholder>
              <w:group/>
            </w:sdtPr>
            <w:sdtEndPr/>
            <w:sdtContent>
              <w:p w:rsidR="009B003C" w:rsidRPr="00905B99" w:rsidRDefault="009B003C" w:rsidP="00761977">
                <w:pPr>
                  <w:pStyle w:val="BasistekstKanselarij"/>
                </w:pPr>
                <w:r>
                  <w:t>Land:</w:t>
                </w:r>
              </w:p>
            </w:sdtContent>
          </w:sdt>
        </w:tc>
      </w:tr>
      <w:tr w:rsidR="009B003C" w:rsidRPr="00905B99" w:rsidTr="0037018C">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9B003C" w:rsidRPr="00905B99" w:rsidRDefault="005E570D" w:rsidP="0037018C">
            <w:pPr>
              <w:pStyle w:val="InvulveldKanselarij"/>
            </w:pPr>
            <w:sdt>
              <w:sdtPr>
                <w:id w:val="1587109449"/>
                <w:lock w:val="sdtLocked"/>
                <w:placeholder>
                  <w:docPart w:val="2798BB107EBE4CF399B89F59544509D4"/>
                </w:placeholder>
                <w:showingPlcHdr/>
                <w:text/>
              </w:sdtPr>
              <w:sdtEndPr/>
              <w:sdtContent>
                <w:r w:rsidR="00B3115F">
                  <w:fldChar w:fldCharType="begin"/>
                </w:r>
                <w:r w:rsidR="00B3115F">
                  <w:instrText xml:space="preserve"> </w:instrText>
                </w:r>
                <w:r w:rsidR="00B3115F">
                  <w:fldChar w:fldCharType="end"/>
                </w:r>
                <w:r w:rsidR="00B3115F">
                  <w:t xml:space="preserve">     </w:t>
                </w:r>
              </w:sdtContent>
            </w:sdt>
          </w:p>
        </w:tc>
      </w:tr>
      <w:tr w:rsidR="009B003C" w:rsidRPr="00905B99" w:rsidTr="009B003C">
        <w:trPr>
          <w:trHeight w:hRule="exact" w:val="1077"/>
        </w:trPr>
        <w:tc>
          <w:tcPr>
            <w:tcW w:w="10205" w:type="dxa"/>
            <w:tcBorders>
              <w:top w:val="single" w:sz="8" w:space="0" w:color="315D6F" w:themeColor="text1"/>
            </w:tcBorders>
            <w:shd w:val="clear" w:color="auto" w:fill="BECCD5" w:themeFill="accent3"/>
          </w:tcPr>
          <w:sdt>
            <w:sdtPr>
              <w:id w:val="171388981"/>
              <w:lock w:val="sdtContentLocked"/>
              <w:placeholder>
                <w:docPart w:val="649BAB1146D7424CA4A586AE909E6411"/>
              </w:placeholder>
              <w:group/>
            </w:sdtPr>
            <w:sdtEndPr/>
            <w:sdtContent>
              <w:p w:rsidR="009B003C" w:rsidRPr="00905B99" w:rsidRDefault="009B003C" w:rsidP="009B003C">
                <w:pPr>
                  <w:pStyle w:val="ToelichtingKanselarij"/>
                </w:pPr>
                <w:r>
                  <w:t>Woont de kandidaat niet in Nederland, dan verloopt de aanvraag voor een Koninklijke onderscheiding via het ministerie van Buitenlandse Zaken in plaats van via de gemeente. Lees meer informatie over de aanvraag voor person</w:t>
                </w:r>
                <w:r w:rsidR="00797469">
                  <w:t>en woonachtig in het buitenland</w:t>
                </w:r>
                <w:r>
                  <w:t xml:space="preserve"> (http://lintjes.nl/voordragen/overige-procedures-voor-de-civiele-orden/decoraties-buiten-het-koninkrijk)</w:t>
                </w:r>
                <w:r w:rsidR="00797469">
                  <w:t>.</w:t>
                </w:r>
              </w:p>
            </w:sdtContent>
          </w:sdt>
        </w:tc>
      </w:tr>
    </w:tbl>
    <w:sdt>
      <w:sdtPr>
        <w:id w:val="430321868"/>
        <w:lock w:val="sdtContentLocked"/>
        <w:placeholder>
          <w:docPart w:val="649BAB1146D7424CA4A586AE909E6411"/>
        </w:placeholder>
        <w:group/>
      </w:sdtPr>
      <w:sdtEndPr/>
      <w:sdtContent>
        <w:p w:rsidR="0066151B" w:rsidRDefault="0066151B" w:rsidP="0066151B">
          <w:pPr>
            <w:pStyle w:val="BasistekstKanselarij"/>
          </w:pPr>
          <w:r>
            <w:br w:type="page"/>
          </w:r>
        </w:p>
        <w:p w:rsidR="0066151B" w:rsidRDefault="00761977" w:rsidP="00761977">
          <w:pPr>
            <w:pStyle w:val="Kop1zondernummerKanselarij"/>
          </w:pPr>
          <w:r>
            <w:lastRenderedPageBreak/>
            <w:t>Werkgegevens</w:t>
          </w:r>
        </w:p>
        <w:p w:rsidR="00761977" w:rsidRDefault="00761977" w:rsidP="00761977">
          <w:pPr>
            <w:pStyle w:val="BasistekstKanselarij"/>
          </w:pPr>
          <w:r>
            <w:t>Heeft de kandidaat een baan?</w:t>
          </w:r>
        </w:p>
        <w:p w:rsidR="00B3115F" w:rsidRDefault="005E570D" w:rsidP="00761977">
          <w:pPr>
            <w:pStyle w:val="BasistekstKanselarij"/>
          </w:pPr>
        </w:p>
      </w:sdtContent>
    </w:sdt>
    <w:p w:rsidR="00761977" w:rsidRDefault="005E570D" w:rsidP="0037018C">
      <w:pPr>
        <w:pStyle w:val="BasistekstKanselarij"/>
      </w:pPr>
      <w:sdt>
        <w:sdtPr>
          <w:rPr>
            <w:rStyle w:val="KeuzevaktekenopmaakKanselarij"/>
          </w:rPr>
          <w:alias w:val="Maak uw keuze"/>
          <w:tag w:val="Maak uw keuze"/>
          <w:id w:val="1269126315"/>
          <w:lock w:val="sdtLocked"/>
          <w:placeholder>
            <w:docPart w:val="D1C05B8C77AB4313A98F8E1611D84D09"/>
          </w:placeholder>
          <w:dropDownList>
            <w:listItem w:displayText="□" w:value="□"/>
            <w:listItem w:displayText="■" w:value="■"/>
          </w:dropDownList>
        </w:sdtPr>
        <w:sdtEndPr>
          <w:rPr>
            <w:rStyle w:val="KeuzevaktekenopmaakKanselarij"/>
          </w:rPr>
        </w:sdtEndPr>
        <w:sdtContent>
          <w:r w:rsidR="00A96989">
            <w:rPr>
              <w:rStyle w:val="KeuzevaktekenopmaakKanselarij"/>
            </w:rPr>
            <w:t>□</w:t>
          </w:r>
        </w:sdtContent>
      </w:sdt>
      <w:sdt>
        <w:sdtPr>
          <w:rPr>
            <w:rStyle w:val="KeuzevaktekenopmaakKanselarij"/>
          </w:rPr>
          <w:id w:val="409048997"/>
          <w:lock w:val="sdtContentLocked"/>
          <w:placeholder>
            <w:docPart w:val="649BAB1146D7424CA4A586AE909E6411"/>
          </w:placeholder>
          <w:group/>
        </w:sdtPr>
        <w:sdtEndPr>
          <w:rPr>
            <w:rStyle w:val="Standaardalinea-lettertype"/>
            <w:sz w:val="18"/>
          </w:rPr>
        </w:sdtEndPr>
        <w:sdtContent>
          <w:r w:rsidR="00B3115F">
            <w:t xml:space="preserve">    </w:t>
          </w:r>
          <w:r w:rsidR="000F19DA" w:rsidRPr="000F19DA">
            <w:t>Ja, de kandidaat is werkzaam in loondienst</w:t>
          </w:r>
        </w:sdtContent>
      </w:sdt>
    </w:p>
    <w:sdt>
      <w:sdtPr>
        <w:id w:val="1218093771"/>
        <w:lock w:val="sdtContentLocked"/>
        <w:placeholder>
          <w:docPart w:val="649BAB1146D7424CA4A586AE909E6411"/>
        </w:placeholder>
        <w:group/>
      </w:sdtPr>
      <w:sdtEndPr/>
      <w:sdtContent>
        <w:p w:rsidR="00761977" w:rsidRDefault="00C52C36" w:rsidP="0037018C">
          <w:pPr>
            <w:pStyle w:val="BasistekstKanselarij"/>
          </w:pPr>
          <w:r>
            <w:t xml:space="preserve"> </w:t>
          </w:r>
        </w:p>
      </w:sdtContent>
    </w:sdt>
    <w:p w:rsidR="00761977" w:rsidRDefault="005E570D" w:rsidP="0037018C">
      <w:pPr>
        <w:pStyle w:val="BasistekstKanselarij"/>
      </w:pPr>
      <w:sdt>
        <w:sdtPr>
          <w:rPr>
            <w:rStyle w:val="KeuzevaktekenopmaakKanselarij"/>
          </w:rPr>
          <w:alias w:val="Maak uw keuze"/>
          <w:tag w:val="Maak uw keuze"/>
          <w:id w:val="1908885984"/>
          <w:lock w:val="sdtLocked"/>
          <w:placeholder>
            <w:docPart w:val="14559ED67E19436AB3C4351A29A92E3B"/>
          </w:placeholder>
          <w:dropDownList>
            <w:listItem w:displayText="□" w:value="□"/>
            <w:listItem w:displayText="■" w:value="■"/>
          </w:dropDownList>
        </w:sdtPr>
        <w:sdtEndPr>
          <w:rPr>
            <w:rStyle w:val="KeuzevaktekenopmaakKanselarij"/>
          </w:rPr>
        </w:sdtEndPr>
        <w:sdtContent>
          <w:r w:rsidR="00A96989">
            <w:rPr>
              <w:rStyle w:val="KeuzevaktekenopmaakKanselarij"/>
            </w:rPr>
            <w:t>□</w:t>
          </w:r>
        </w:sdtContent>
      </w:sdt>
      <w:sdt>
        <w:sdtPr>
          <w:rPr>
            <w:rStyle w:val="KeuzevaktekenopmaakKanselarij"/>
          </w:rPr>
          <w:id w:val="911967437"/>
          <w:lock w:val="sdtContentLocked"/>
          <w:placeholder>
            <w:docPart w:val="649BAB1146D7424CA4A586AE909E6411"/>
          </w:placeholder>
          <w:group/>
        </w:sdtPr>
        <w:sdtEndPr>
          <w:rPr>
            <w:rStyle w:val="Standaardalinea-lettertype"/>
            <w:sz w:val="18"/>
          </w:rPr>
        </w:sdtEndPr>
        <w:sdtContent>
          <w:r w:rsidR="00B3115F">
            <w:t xml:space="preserve">    </w:t>
          </w:r>
          <w:r w:rsidR="000F19DA" w:rsidRPr="000F19DA">
            <w:t>Ja, de kandidaat is werkzaam als zelfstandige</w:t>
          </w:r>
        </w:sdtContent>
      </w:sdt>
    </w:p>
    <w:sdt>
      <w:sdtPr>
        <w:id w:val="458536828"/>
        <w:lock w:val="sdtContentLocked"/>
        <w:placeholder>
          <w:docPart w:val="649BAB1146D7424CA4A586AE909E6411"/>
        </w:placeholder>
        <w:group/>
      </w:sdtPr>
      <w:sdtEndPr/>
      <w:sdtContent>
        <w:p w:rsidR="00761977" w:rsidRDefault="00C52C36" w:rsidP="0037018C">
          <w:pPr>
            <w:pStyle w:val="BasistekstKanselarij"/>
          </w:pPr>
          <w:r>
            <w:t xml:space="preserve"> </w:t>
          </w:r>
        </w:p>
      </w:sdtContent>
    </w:sdt>
    <w:p w:rsidR="00761977" w:rsidRDefault="005E570D" w:rsidP="0037018C">
      <w:pPr>
        <w:pStyle w:val="BasistekstKanselarij"/>
      </w:pPr>
      <w:sdt>
        <w:sdtPr>
          <w:rPr>
            <w:rStyle w:val="KeuzevaktekenopmaakKanselarij"/>
          </w:rPr>
          <w:alias w:val="Maak uw keuze"/>
          <w:tag w:val="Maak uw keuze"/>
          <w:id w:val="1286926980"/>
          <w:lock w:val="sdtLocked"/>
          <w:placeholder>
            <w:docPart w:val="EEDC2F97BA444B75BD4229BEF35D105F"/>
          </w:placeholder>
          <w:dropDownList>
            <w:listItem w:displayText="□" w:value="□"/>
            <w:listItem w:displayText="■" w:value="■"/>
          </w:dropDownList>
        </w:sdtPr>
        <w:sdtEndPr>
          <w:rPr>
            <w:rStyle w:val="KeuzevaktekenopmaakKanselarij"/>
          </w:rPr>
        </w:sdtEndPr>
        <w:sdtContent>
          <w:r w:rsidR="00A96989">
            <w:rPr>
              <w:rStyle w:val="KeuzevaktekenopmaakKanselarij"/>
            </w:rPr>
            <w:t>□</w:t>
          </w:r>
        </w:sdtContent>
      </w:sdt>
      <w:sdt>
        <w:sdtPr>
          <w:rPr>
            <w:rStyle w:val="KeuzevaktekenopmaakKanselarij"/>
          </w:rPr>
          <w:id w:val="285853443"/>
          <w:lock w:val="sdtContentLocked"/>
          <w:placeholder>
            <w:docPart w:val="649BAB1146D7424CA4A586AE909E6411"/>
          </w:placeholder>
          <w:group/>
        </w:sdtPr>
        <w:sdtEndPr>
          <w:rPr>
            <w:rStyle w:val="Standaardalinea-lettertype"/>
            <w:sz w:val="18"/>
          </w:rPr>
        </w:sdtEndPr>
        <w:sdtContent>
          <w:r w:rsidR="00B3115F">
            <w:t xml:space="preserve">    </w:t>
          </w:r>
          <w:r w:rsidR="000F19DA" w:rsidRPr="000F19DA">
            <w:t>Nee, de kandidaat is gepensioneerd</w:t>
          </w:r>
        </w:sdtContent>
      </w:sdt>
    </w:p>
    <w:sdt>
      <w:sdtPr>
        <w:id w:val="-862360595"/>
        <w:lock w:val="sdtContentLocked"/>
        <w:placeholder>
          <w:docPart w:val="649BAB1146D7424CA4A586AE909E6411"/>
        </w:placeholder>
        <w:group/>
      </w:sdtPr>
      <w:sdtEndPr/>
      <w:sdtContent>
        <w:p w:rsidR="00761977" w:rsidRDefault="00C52C36" w:rsidP="0037018C">
          <w:pPr>
            <w:pStyle w:val="BasistekstKanselarij"/>
          </w:pPr>
          <w:r>
            <w:t xml:space="preserve"> </w:t>
          </w:r>
        </w:p>
      </w:sdtContent>
    </w:sdt>
    <w:p w:rsidR="00761977" w:rsidRDefault="005E570D" w:rsidP="0037018C">
      <w:pPr>
        <w:pStyle w:val="BasistekstKanselarij"/>
      </w:pPr>
      <w:sdt>
        <w:sdtPr>
          <w:rPr>
            <w:rStyle w:val="KeuzevaktekenopmaakKanselarij"/>
          </w:rPr>
          <w:alias w:val="Maak uw keuze"/>
          <w:tag w:val="Maak uw keuze"/>
          <w:id w:val="1919593322"/>
          <w:lock w:val="sdtLocked"/>
          <w:placeholder>
            <w:docPart w:val="374FADAAA8D04C5EB4FAE9B155EC8C3C"/>
          </w:placeholder>
          <w:dropDownList>
            <w:listItem w:displayText="□" w:value="□"/>
            <w:listItem w:displayText="■" w:value="■"/>
          </w:dropDownList>
        </w:sdtPr>
        <w:sdtEndPr>
          <w:rPr>
            <w:rStyle w:val="KeuzevaktekenopmaakKanselarij"/>
          </w:rPr>
        </w:sdtEndPr>
        <w:sdtContent>
          <w:r w:rsidR="00A96989">
            <w:rPr>
              <w:rStyle w:val="KeuzevaktekenopmaakKanselarij"/>
            </w:rPr>
            <w:t>□</w:t>
          </w:r>
        </w:sdtContent>
      </w:sdt>
      <w:sdt>
        <w:sdtPr>
          <w:rPr>
            <w:rStyle w:val="KeuzevaktekenopmaakKanselarij"/>
          </w:rPr>
          <w:id w:val="1656884426"/>
          <w:lock w:val="sdtContentLocked"/>
          <w:placeholder>
            <w:docPart w:val="649BAB1146D7424CA4A586AE909E6411"/>
          </w:placeholder>
          <w:group/>
        </w:sdtPr>
        <w:sdtEndPr>
          <w:rPr>
            <w:rStyle w:val="Standaardalinea-lettertype"/>
            <w:sz w:val="18"/>
          </w:rPr>
        </w:sdtEndPr>
        <w:sdtContent>
          <w:r w:rsidR="00B3115F">
            <w:t xml:space="preserve">    </w:t>
          </w:r>
          <w:r w:rsidR="000F19DA" w:rsidRPr="000F19DA">
            <w:t>Nee, de kandidaat heeft geen baan en is niet gepensioneerd</w:t>
          </w:r>
        </w:sdtContent>
      </w:sdt>
    </w:p>
    <w:sdt>
      <w:sdtPr>
        <w:id w:val="1895696524"/>
        <w:lock w:val="sdtContentLocked"/>
        <w:placeholder>
          <w:docPart w:val="649BAB1146D7424CA4A586AE909E6411"/>
        </w:placeholder>
        <w:group/>
      </w:sdtPr>
      <w:sdtEndPr/>
      <w:sdtContent>
        <w:p w:rsidR="00761977" w:rsidRDefault="00761977" w:rsidP="00761977">
          <w:pPr>
            <w:pStyle w:val="BasistekstKanselarij"/>
          </w:pPr>
        </w:p>
        <w:p w:rsidR="00761977" w:rsidRDefault="005E570D" w:rsidP="00761977">
          <w:pPr>
            <w:pStyle w:val="BasistekstKanselarij"/>
          </w:pPr>
        </w:p>
      </w:sdtContent>
    </w:sdt>
    <w:tbl>
      <w:tblPr>
        <w:tblStyle w:val="TabelzonderopmaakKanselarij"/>
        <w:tblW w:w="10205" w:type="dxa"/>
        <w:tblLayout w:type="fixed"/>
        <w:tblLook w:val="04A0" w:firstRow="1" w:lastRow="0" w:firstColumn="1" w:lastColumn="0" w:noHBand="0" w:noVBand="1"/>
      </w:tblPr>
      <w:tblGrid>
        <w:gridCol w:w="10205"/>
      </w:tblGrid>
      <w:tr w:rsidR="00761977" w:rsidRPr="00905B99" w:rsidTr="009A412A">
        <w:trPr>
          <w:trHeight w:hRule="exact" w:val="312"/>
        </w:trPr>
        <w:tc>
          <w:tcPr>
            <w:tcW w:w="10205" w:type="dxa"/>
            <w:tcBorders>
              <w:bottom w:val="single" w:sz="8" w:space="0" w:color="315D6F" w:themeColor="text1"/>
            </w:tcBorders>
          </w:tcPr>
          <w:sdt>
            <w:sdtPr>
              <w:id w:val="1708604038"/>
              <w:lock w:val="sdtContentLocked"/>
              <w:placeholder>
                <w:docPart w:val="649BAB1146D7424CA4A586AE909E6411"/>
              </w:placeholder>
              <w:group/>
            </w:sdtPr>
            <w:sdtEndPr/>
            <w:sdtContent>
              <w:p w:rsidR="00761977" w:rsidRPr="00905B99" w:rsidRDefault="00761977" w:rsidP="00761977">
                <w:pPr>
                  <w:pStyle w:val="BasistekstKanselarij"/>
                </w:pPr>
                <w:r>
                  <w:t>Naam (huidige/laatste) werkgever/bedrijf:</w:t>
                </w:r>
              </w:p>
            </w:sdtContent>
          </w:sdt>
        </w:tc>
      </w:tr>
      <w:tr w:rsidR="00761977" w:rsidRPr="00905B99" w:rsidTr="0037018C">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761977" w:rsidRPr="00905B99" w:rsidRDefault="005E570D" w:rsidP="0037018C">
            <w:pPr>
              <w:pStyle w:val="InvulveldKanselarij"/>
            </w:pPr>
            <w:sdt>
              <w:sdtPr>
                <w:id w:val="-463350344"/>
                <w:lock w:val="sdtLocked"/>
                <w:placeholder>
                  <w:docPart w:val="161EA48CDB2240A2A2D88742B46B0BB0"/>
                </w:placeholder>
                <w:showingPlcHdr/>
                <w:text/>
              </w:sdtPr>
              <w:sdtEndPr/>
              <w:sdtContent>
                <w:r w:rsidR="00B3115F">
                  <w:fldChar w:fldCharType="begin"/>
                </w:r>
                <w:r w:rsidR="00B3115F">
                  <w:instrText xml:space="preserve"> </w:instrText>
                </w:r>
                <w:r w:rsidR="00B3115F">
                  <w:fldChar w:fldCharType="end"/>
                </w:r>
                <w:r w:rsidR="00B3115F">
                  <w:t xml:space="preserve">     </w:t>
                </w:r>
              </w:sdtContent>
            </w:sdt>
          </w:p>
        </w:tc>
      </w:tr>
    </w:tbl>
    <w:sdt>
      <w:sdtPr>
        <w:id w:val="-1188518317"/>
        <w:lock w:val="sdtContentLocked"/>
        <w:placeholder>
          <w:docPart w:val="649BAB1146D7424CA4A586AE909E6411"/>
        </w:placeholder>
        <w:group/>
      </w:sdtPr>
      <w:sdtEndPr/>
      <w:sdtContent>
        <w:p w:rsidR="00761977" w:rsidRDefault="00B3115F" w:rsidP="00761977">
          <w:pPr>
            <w:pStyle w:val="TussenregelKanselarij"/>
          </w:pPr>
          <w:r>
            <w:t xml:space="preserve"> </w:t>
          </w:r>
        </w:p>
      </w:sdtContent>
    </w:sdt>
    <w:tbl>
      <w:tblPr>
        <w:tblStyle w:val="TabelzonderopmaakKanselarij"/>
        <w:tblW w:w="10205" w:type="dxa"/>
        <w:tblLayout w:type="fixed"/>
        <w:tblLook w:val="04A0" w:firstRow="1" w:lastRow="0" w:firstColumn="1" w:lastColumn="0" w:noHBand="0" w:noVBand="1"/>
      </w:tblPr>
      <w:tblGrid>
        <w:gridCol w:w="10205"/>
      </w:tblGrid>
      <w:tr w:rsidR="00761977" w:rsidRPr="00905B99" w:rsidTr="000F19DA">
        <w:trPr>
          <w:trHeight w:hRule="exact" w:val="454"/>
        </w:trPr>
        <w:tc>
          <w:tcPr>
            <w:tcW w:w="10205" w:type="dxa"/>
            <w:tcBorders>
              <w:bottom w:val="single" w:sz="8" w:space="0" w:color="315D6F" w:themeColor="text1"/>
            </w:tcBorders>
            <w:vAlign w:val="center"/>
          </w:tcPr>
          <w:sdt>
            <w:sdtPr>
              <w:id w:val="1603522585"/>
              <w:lock w:val="sdtContentLocked"/>
              <w:placeholder>
                <w:docPart w:val="649BAB1146D7424CA4A586AE909E6411"/>
              </w:placeholder>
              <w:group/>
            </w:sdtPr>
            <w:sdtEndPr/>
            <w:sdtContent>
              <w:p w:rsidR="00761977" w:rsidRPr="00905B99" w:rsidRDefault="00761977" w:rsidP="000F19DA">
                <w:pPr>
                  <w:pStyle w:val="BasistekstKanselarij"/>
                </w:pPr>
                <w:r>
                  <w:t>Functie:</w:t>
                </w:r>
              </w:p>
            </w:sdtContent>
          </w:sdt>
        </w:tc>
      </w:tr>
      <w:tr w:rsidR="00761977" w:rsidRPr="00905B99" w:rsidTr="0037018C">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761977" w:rsidRPr="00905B99" w:rsidRDefault="005E570D" w:rsidP="0037018C">
            <w:pPr>
              <w:pStyle w:val="InvulveldKanselarij"/>
            </w:pPr>
            <w:sdt>
              <w:sdtPr>
                <w:id w:val="-1075517728"/>
                <w:lock w:val="sdtLocked"/>
                <w:placeholder>
                  <w:docPart w:val="15F05BC2EB9841B2919112A58BCB883B"/>
                </w:placeholder>
                <w:showingPlcHdr/>
                <w:text/>
              </w:sdtPr>
              <w:sdtEndPr/>
              <w:sdtContent>
                <w:r w:rsidR="00B3115F">
                  <w:fldChar w:fldCharType="begin"/>
                </w:r>
                <w:r w:rsidR="00B3115F">
                  <w:instrText xml:space="preserve"> </w:instrText>
                </w:r>
                <w:r w:rsidR="00B3115F">
                  <w:fldChar w:fldCharType="end"/>
                </w:r>
                <w:r w:rsidR="00B3115F">
                  <w:t xml:space="preserve">     </w:t>
                </w:r>
              </w:sdtContent>
            </w:sdt>
          </w:p>
        </w:tc>
      </w:tr>
    </w:tbl>
    <w:sdt>
      <w:sdtPr>
        <w:id w:val="975873246"/>
        <w:lock w:val="sdtContentLocked"/>
        <w:placeholder>
          <w:docPart w:val="649BAB1146D7424CA4A586AE909E6411"/>
        </w:placeholder>
        <w:group/>
      </w:sdtPr>
      <w:sdtEndPr/>
      <w:sdtContent>
        <w:p w:rsidR="00761977" w:rsidRDefault="00FC2EFB" w:rsidP="00761977">
          <w:pPr>
            <w:pStyle w:val="BasistekstKanselarij"/>
          </w:pPr>
          <w:r>
            <w:t xml:space="preserve"> </w:t>
          </w:r>
        </w:p>
      </w:sdtContent>
    </w:sdt>
    <w:tbl>
      <w:tblPr>
        <w:tblStyle w:val="TabelzonderopmaakKanselarij"/>
        <w:tblW w:w="10205" w:type="dxa"/>
        <w:tblLayout w:type="fixed"/>
        <w:tblLook w:val="04A0" w:firstRow="1" w:lastRow="0" w:firstColumn="1" w:lastColumn="0" w:noHBand="0" w:noVBand="1"/>
      </w:tblPr>
      <w:tblGrid>
        <w:gridCol w:w="10205"/>
      </w:tblGrid>
      <w:tr w:rsidR="000F19DA" w:rsidRPr="00905B99" w:rsidTr="000F19DA">
        <w:trPr>
          <w:trHeight w:hRule="exact" w:val="454"/>
        </w:trPr>
        <w:tc>
          <w:tcPr>
            <w:tcW w:w="10205" w:type="dxa"/>
            <w:tcBorders>
              <w:bottom w:val="single" w:sz="8" w:space="0" w:color="315D6F" w:themeColor="text1"/>
            </w:tcBorders>
            <w:vAlign w:val="center"/>
          </w:tcPr>
          <w:sdt>
            <w:sdtPr>
              <w:id w:val="-1441995598"/>
              <w:lock w:val="sdtContentLocked"/>
              <w:placeholder>
                <w:docPart w:val="649BAB1146D7424CA4A586AE909E6411"/>
              </w:placeholder>
              <w:group/>
            </w:sdtPr>
            <w:sdtEndPr/>
            <w:sdtContent>
              <w:p w:rsidR="000F19DA" w:rsidRPr="00905B99" w:rsidRDefault="000F19DA" w:rsidP="000F19DA">
                <w:pPr>
                  <w:pStyle w:val="BasistekstKanselarij"/>
                </w:pPr>
                <w:r>
                  <w:t>Indien de kandidaat is gepensioneerd, wat was de pensioneringsdatum?</w:t>
                </w:r>
              </w:p>
            </w:sdtContent>
          </w:sdt>
        </w:tc>
      </w:tr>
      <w:tr w:rsidR="000F19DA" w:rsidRPr="00905B99" w:rsidTr="0037018C">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0F19DA" w:rsidRPr="00905B99" w:rsidRDefault="005E570D" w:rsidP="0037018C">
            <w:pPr>
              <w:pStyle w:val="InvulveldKanselarij"/>
            </w:pPr>
            <w:sdt>
              <w:sdtPr>
                <w:id w:val="-150598195"/>
                <w:lock w:val="sdtLocked"/>
                <w:placeholder>
                  <w:docPart w:val="991A299B603D49F09DAE8EA1AD07BCFF"/>
                </w:placeholder>
                <w:showingPlcHdr/>
                <w:text/>
              </w:sdtPr>
              <w:sdtEndPr/>
              <w:sdtContent>
                <w:r w:rsidR="00FC2EFB">
                  <w:fldChar w:fldCharType="begin"/>
                </w:r>
                <w:r w:rsidR="00FC2EFB">
                  <w:instrText xml:space="preserve"> </w:instrText>
                </w:r>
                <w:r w:rsidR="00FC2EFB">
                  <w:fldChar w:fldCharType="end"/>
                </w:r>
                <w:r w:rsidR="00FC2EFB">
                  <w:t xml:space="preserve">     </w:t>
                </w:r>
              </w:sdtContent>
            </w:sdt>
          </w:p>
        </w:tc>
      </w:tr>
      <w:tr w:rsidR="000F19DA" w:rsidRPr="00905B99" w:rsidTr="000F19DA">
        <w:trPr>
          <w:trHeight w:hRule="exact" w:val="624"/>
        </w:trPr>
        <w:tc>
          <w:tcPr>
            <w:tcW w:w="10205" w:type="dxa"/>
            <w:tcBorders>
              <w:top w:val="single" w:sz="8" w:space="0" w:color="315D6F" w:themeColor="text1"/>
            </w:tcBorders>
            <w:shd w:val="clear" w:color="auto" w:fill="BECCD5" w:themeFill="accent3"/>
          </w:tcPr>
          <w:sdt>
            <w:sdtPr>
              <w:id w:val="-51309479"/>
              <w:lock w:val="sdtContentLocked"/>
              <w:placeholder>
                <w:docPart w:val="649BAB1146D7424CA4A586AE909E6411"/>
              </w:placeholder>
              <w:group/>
            </w:sdtPr>
            <w:sdtEndPr/>
            <w:sdtContent>
              <w:p w:rsidR="000F19DA" w:rsidRPr="00905B99" w:rsidRDefault="000F19DA" w:rsidP="000F19DA">
                <w:pPr>
                  <w:pStyle w:val="ToelichtingKanselarij"/>
                </w:pPr>
                <w:r>
                  <w:t>Als u de datum niet precies weet, is een schatting ook goed.</w:t>
                </w:r>
              </w:p>
            </w:sdtContent>
          </w:sdt>
        </w:tc>
      </w:tr>
    </w:tbl>
    <w:sdt>
      <w:sdtPr>
        <w:id w:val="-411782281"/>
        <w:lock w:val="sdtContentLocked"/>
        <w:placeholder>
          <w:docPart w:val="649BAB1146D7424CA4A586AE909E6411"/>
        </w:placeholder>
        <w:group/>
      </w:sdtPr>
      <w:sdtEndPr/>
      <w:sdtContent>
        <w:p w:rsidR="000F19DA" w:rsidRDefault="000F19DA" w:rsidP="000F19DA">
          <w:pPr>
            <w:pStyle w:val="Kop1zondernummerKanselarij"/>
            <w:spacing w:before="240"/>
          </w:pPr>
          <w:r>
            <w:t>Eventuele militaire gegevens (indien bekend)</w:t>
          </w:r>
        </w:p>
      </w:sdtContent>
    </w:sdt>
    <w:tbl>
      <w:tblPr>
        <w:tblStyle w:val="TabelzonderopmaakKanselarij"/>
        <w:tblW w:w="10205" w:type="dxa"/>
        <w:tblLayout w:type="fixed"/>
        <w:tblLook w:val="04A0" w:firstRow="1" w:lastRow="0" w:firstColumn="1" w:lastColumn="0" w:noHBand="0" w:noVBand="1"/>
      </w:tblPr>
      <w:tblGrid>
        <w:gridCol w:w="10205"/>
      </w:tblGrid>
      <w:tr w:rsidR="000F19DA" w:rsidRPr="00905B99" w:rsidTr="000F19DA">
        <w:trPr>
          <w:trHeight w:hRule="exact" w:val="397"/>
        </w:trPr>
        <w:tc>
          <w:tcPr>
            <w:tcW w:w="10205" w:type="dxa"/>
            <w:tcBorders>
              <w:bottom w:val="single" w:sz="8" w:space="0" w:color="315D6F" w:themeColor="text1"/>
            </w:tcBorders>
            <w:vAlign w:val="center"/>
          </w:tcPr>
          <w:sdt>
            <w:sdtPr>
              <w:id w:val="1859547925"/>
              <w:lock w:val="sdtContentLocked"/>
              <w:placeholder>
                <w:docPart w:val="649BAB1146D7424CA4A586AE909E6411"/>
              </w:placeholder>
              <w:group/>
            </w:sdtPr>
            <w:sdtEndPr/>
            <w:sdtContent>
              <w:p w:rsidR="000F19DA" w:rsidRPr="00905B99" w:rsidRDefault="000F19DA" w:rsidP="000F19DA">
                <w:pPr>
                  <w:pStyle w:val="BasistekstKanselarij"/>
                </w:pPr>
                <w:r>
                  <w:t>Rang:</w:t>
                </w:r>
              </w:p>
            </w:sdtContent>
          </w:sdt>
        </w:tc>
      </w:tr>
      <w:tr w:rsidR="000F19DA" w:rsidRPr="00905B99" w:rsidTr="0037018C">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0F19DA" w:rsidRPr="00905B99" w:rsidRDefault="005E570D" w:rsidP="0037018C">
            <w:pPr>
              <w:pStyle w:val="InvulveldKanselarij"/>
            </w:pPr>
            <w:sdt>
              <w:sdtPr>
                <w:id w:val="929861258"/>
                <w:lock w:val="sdtLocked"/>
                <w:placeholder>
                  <w:docPart w:val="70F2367EF11C454DA5574311CC8F3D3D"/>
                </w:placeholder>
                <w:showingPlcHdr/>
                <w:text/>
              </w:sdtPr>
              <w:sdtEndPr/>
              <w:sdtContent>
                <w:r w:rsidR="00FC2EFB">
                  <w:fldChar w:fldCharType="begin"/>
                </w:r>
                <w:r w:rsidR="00FC2EFB">
                  <w:instrText xml:space="preserve"> </w:instrText>
                </w:r>
                <w:r w:rsidR="00FC2EFB">
                  <w:fldChar w:fldCharType="end"/>
                </w:r>
                <w:r w:rsidR="00FC2EFB">
                  <w:t xml:space="preserve">     </w:t>
                </w:r>
              </w:sdtContent>
            </w:sdt>
          </w:p>
        </w:tc>
      </w:tr>
    </w:tbl>
    <w:sdt>
      <w:sdtPr>
        <w:id w:val="1587421441"/>
        <w:lock w:val="sdtContentLocked"/>
        <w:placeholder>
          <w:docPart w:val="649BAB1146D7424CA4A586AE909E6411"/>
        </w:placeholder>
        <w:group/>
      </w:sdtPr>
      <w:sdtEndPr/>
      <w:sdtContent>
        <w:p w:rsidR="000F19DA" w:rsidRDefault="00FC2EFB" w:rsidP="000F19DA">
          <w:pPr>
            <w:pStyle w:val="TussenregelKanselarij"/>
          </w:pPr>
          <w:r>
            <w:t xml:space="preserve"> </w:t>
          </w:r>
        </w:p>
      </w:sdtContent>
    </w:sdt>
    <w:tbl>
      <w:tblPr>
        <w:tblStyle w:val="TabelzonderopmaakKanselarij"/>
        <w:tblW w:w="10205" w:type="dxa"/>
        <w:tblLayout w:type="fixed"/>
        <w:tblLook w:val="04A0" w:firstRow="1" w:lastRow="0" w:firstColumn="1" w:lastColumn="0" w:noHBand="0" w:noVBand="1"/>
      </w:tblPr>
      <w:tblGrid>
        <w:gridCol w:w="10205"/>
      </w:tblGrid>
      <w:tr w:rsidR="000F19DA" w:rsidRPr="00905B99" w:rsidTr="000F19DA">
        <w:trPr>
          <w:trHeight w:hRule="exact" w:val="312"/>
        </w:trPr>
        <w:tc>
          <w:tcPr>
            <w:tcW w:w="10205" w:type="dxa"/>
            <w:tcBorders>
              <w:bottom w:val="single" w:sz="8" w:space="0" w:color="315D6F" w:themeColor="text1"/>
            </w:tcBorders>
          </w:tcPr>
          <w:sdt>
            <w:sdtPr>
              <w:id w:val="343830503"/>
              <w:lock w:val="sdtContentLocked"/>
              <w:placeholder>
                <w:docPart w:val="649BAB1146D7424CA4A586AE909E6411"/>
              </w:placeholder>
              <w:group/>
            </w:sdtPr>
            <w:sdtEndPr/>
            <w:sdtContent>
              <w:p w:rsidR="000F19DA" w:rsidRPr="00905B99" w:rsidRDefault="000F19DA" w:rsidP="000F19DA">
                <w:pPr>
                  <w:pStyle w:val="BasistekstKanselarij"/>
                </w:pPr>
                <w:r>
                  <w:t>Wapen/dienstvak:</w:t>
                </w:r>
              </w:p>
            </w:sdtContent>
          </w:sdt>
        </w:tc>
      </w:tr>
      <w:tr w:rsidR="000F19DA" w:rsidRPr="00905B99" w:rsidTr="0037018C">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0F19DA" w:rsidRPr="00905B99" w:rsidRDefault="005E570D" w:rsidP="0037018C">
            <w:pPr>
              <w:pStyle w:val="InvulveldKanselarij"/>
            </w:pPr>
            <w:sdt>
              <w:sdtPr>
                <w:id w:val="1034624280"/>
                <w:lock w:val="sdtLocked"/>
                <w:placeholder>
                  <w:docPart w:val="1138934A4ED3493DA659F76431CC4C9C"/>
                </w:placeholder>
                <w:showingPlcHdr/>
                <w:text/>
              </w:sdtPr>
              <w:sdtEndPr/>
              <w:sdtContent>
                <w:r w:rsidR="00FC2EFB">
                  <w:fldChar w:fldCharType="begin"/>
                </w:r>
                <w:r w:rsidR="00FC2EFB">
                  <w:instrText xml:space="preserve"> </w:instrText>
                </w:r>
                <w:r w:rsidR="00FC2EFB">
                  <w:fldChar w:fldCharType="end"/>
                </w:r>
                <w:r w:rsidR="00FC2EFB">
                  <w:t xml:space="preserve">     </w:t>
                </w:r>
              </w:sdtContent>
            </w:sdt>
          </w:p>
        </w:tc>
      </w:tr>
    </w:tbl>
    <w:sdt>
      <w:sdtPr>
        <w:id w:val="1181081760"/>
        <w:lock w:val="sdtContentLocked"/>
        <w:placeholder>
          <w:docPart w:val="649BAB1146D7424CA4A586AE909E6411"/>
        </w:placeholder>
        <w:group/>
      </w:sdtPr>
      <w:sdtEndPr/>
      <w:sdtContent>
        <w:p w:rsidR="000F19DA" w:rsidRDefault="000F19DA" w:rsidP="000F19DA">
          <w:pPr>
            <w:pStyle w:val="TussenregelKanselarij"/>
          </w:pPr>
        </w:p>
        <w:p w:rsidR="000F19DA" w:rsidRDefault="000F19DA" w:rsidP="000F19DA">
          <w:pPr>
            <w:pStyle w:val="BasistekstKanselarij"/>
          </w:pPr>
        </w:p>
        <w:p w:rsidR="000F19DA" w:rsidRDefault="000F19DA" w:rsidP="000F19DA">
          <w:pPr>
            <w:pStyle w:val="BasistekstKanselarij"/>
          </w:pPr>
          <w:r>
            <w:t>Is de kandidaat reservist (een burger die een parttime baan heeft als militair)?</w:t>
          </w:r>
        </w:p>
        <w:p w:rsidR="000F19DA" w:rsidRDefault="005E570D" w:rsidP="000F19DA">
          <w:pPr>
            <w:pStyle w:val="TussenregelKanselarij"/>
            <w:spacing w:line="180" w:lineRule="exact"/>
          </w:pPr>
        </w:p>
      </w:sdtContent>
    </w:sdt>
    <w:p w:rsidR="000F19DA" w:rsidRDefault="005E570D" w:rsidP="000F19DA">
      <w:pPr>
        <w:pStyle w:val="BasistekstKanselarij"/>
        <w:spacing w:line="320" w:lineRule="exact"/>
      </w:pPr>
      <w:sdt>
        <w:sdtPr>
          <w:rPr>
            <w:rStyle w:val="KeuzevaktekenopmaakKanselarij"/>
          </w:rPr>
          <w:alias w:val="Maak uw keuze"/>
          <w:tag w:val="Maak uw keuze"/>
          <w:id w:val="1564370250"/>
          <w:lock w:val="sdtLocked"/>
          <w:placeholder>
            <w:docPart w:val="4AF62E45AAA0413B86C222826E59C9D8"/>
          </w:placeholder>
          <w:dropDownList>
            <w:listItem w:displayText="□" w:value="□"/>
            <w:listItem w:displayText="■" w:value="■"/>
          </w:dropDownList>
        </w:sdtPr>
        <w:sdtEndPr>
          <w:rPr>
            <w:rStyle w:val="KeuzevaktekenopmaakKanselarij"/>
          </w:rPr>
        </w:sdtEndPr>
        <w:sdtContent>
          <w:r w:rsidR="00A96989">
            <w:rPr>
              <w:rStyle w:val="KeuzevaktekenopmaakKanselarij"/>
            </w:rPr>
            <w:t>□</w:t>
          </w:r>
        </w:sdtContent>
      </w:sdt>
      <w:sdt>
        <w:sdtPr>
          <w:rPr>
            <w:rStyle w:val="KeuzevaktekenopmaakKanselarij"/>
          </w:rPr>
          <w:id w:val="-1137409384"/>
          <w:lock w:val="sdtContentLocked"/>
          <w:placeholder>
            <w:docPart w:val="649BAB1146D7424CA4A586AE909E6411"/>
          </w:placeholder>
          <w:group/>
        </w:sdtPr>
        <w:sdtEndPr>
          <w:rPr>
            <w:rStyle w:val="Standaardalinea-lettertype"/>
            <w:sz w:val="18"/>
          </w:rPr>
        </w:sdtEndPr>
        <w:sdtContent>
          <w:r w:rsidR="00FC2EFB">
            <w:t xml:space="preserve">    </w:t>
          </w:r>
          <w:r w:rsidR="000F19DA">
            <w:t>Ja</w:t>
          </w:r>
        </w:sdtContent>
      </w:sdt>
    </w:p>
    <w:sdt>
      <w:sdtPr>
        <w:id w:val="-333538318"/>
        <w:lock w:val="sdtContentLocked"/>
        <w:placeholder>
          <w:docPart w:val="649BAB1146D7424CA4A586AE909E6411"/>
        </w:placeholder>
        <w:group/>
      </w:sdtPr>
      <w:sdtEndPr/>
      <w:sdtContent>
        <w:p w:rsidR="000F19DA" w:rsidRDefault="00C52C36" w:rsidP="000F19DA">
          <w:pPr>
            <w:pStyle w:val="TussenregelKanselarij"/>
          </w:pPr>
          <w:r>
            <w:t xml:space="preserve"> </w:t>
          </w:r>
        </w:p>
      </w:sdtContent>
    </w:sdt>
    <w:p w:rsidR="000F19DA" w:rsidRDefault="005E570D" w:rsidP="000F19DA">
      <w:pPr>
        <w:pStyle w:val="BasistekstKanselarij"/>
        <w:spacing w:line="320" w:lineRule="exact"/>
      </w:pPr>
      <w:sdt>
        <w:sdtPr>
          <w:rPr>
            <w:rStyle w:val="KeuzevaktekenopmaakKanselarij"/>
          </w:rPr>
          <w:alias w:val="Maak uw keuze"/>
          <w:tag w:val="Maak uw keuze"/>
          <w:id w:val="1902404071"/>
          <w:lock w:val="sdtLocked"/>
          <w:placeholder>
            <w:docPart w:val="18791E3E99E945849F3ED2D63EA01ACF"/>
          </w:placeholder>
          <w:dropDownList>
            <w:listItem w:displayText="□" w:value="□"/>
            <w:listItem w:displayText="■" w:value="■"/>
          </w:dropDownList>
        </w:sdtPr>
        <w:sdtEndPr>
          <w:rPr>
            <w:rStyle w:val="KeuzevaktekenopmaakKanselarij"/>
          </w:rPr>
        </w:sdtEndPr>
        <w:sdtContent>
          <w:r w:rsidR="00A96989">
            <w:rPr>
              <w:rStyle w:val="KeuzevaktekenopmaakKanselarij"/>
            </w:rPr>
            <w:t>□</w:t>
          </w:r>
        </w:sdtContent>
      </w:sdt>
      <w:sdt>
        <w:sdtPr>
          <w:rPr>
            <w:rStyle w:val="KeuzevaktekenopmaakKanselarij"/>
          </w:rPr>
          <w:id w:val="-1537116513"/>
          <w:lock w:val="sdtContentLocked"/>
          <w:placeholder>
            <w:docPart w:val="649BAB1146D7424CA4A586AE909E6411"/>
          </w:placeholder>
          <w:group/>
        </w:sdtPr>
        <w:sdtEndPr>
          <w:rPr>
            <w:rStyle w:val="Standaardalinea-lettertype"/>
            <w:sz w:val="18"/>
          </w:rPr>
        </w:sdtEndPr>
        <w:sdtContent>
          <w:r w:rsidR="00FC2EFB">
            <w:t xml:space="preserve">    </w:t>
          </w:r>
          <w:r w:rsidR="000F19DA">
            <w:t>Nee</w:t>
          </w:r>
        </w:sdtContent>
      </w:sdt>
    </w:p>
    <w:sdt>
      <w:sdtPr>
        <w:id w:val="615729137"/>
        <w:lock w:val="sdtContentLocked"/>
        <w:placeholder>
          <w:docPart w:val="649BAB1146D7424CA4A586AE909E6411"/>
        </w:placeholder>
        <w:group/>
      </w:sdtPr>
      <w:sdtEndPr/>
      <w:sdtContent>
        <w:p w:rsidR="000F19DA" w:rsidRDefault="00C52C36" w:rsidP="000F19DA">
          <w:pPr>
            <w:pStyle w:val="TussenregelKanselarij"/>
          </w:pPr>
          <w:r>
            <w:t xml:space="preserve"> </w:t>
          </w:r>
        </w:p>
      </w:sdtContent>
    </w:sdt>
    <w:p w:rsidR="00BE6277" w:rsidRDefault="005E570D" w:rsidP="00FC2EFB">
      <w:pPr>
        <w:pStyle w:val="BasistekstKanselarij"/>
        <w:spacing w:line="320" w:lineRule="exact"/>
      </w:pPr>
      <w:sdt>
        <w:sdtPr>
          <w:rPr>
            <w:rStyle w:val="KeuzevaktekenopmaakKanselarij"/>
          </w:rPr>
          <w:alias w:val="Maak uw keuze"/>
          <w:tag w:val="Maak uw keuze"/>
          <w:id w:val="-55254433"/>
          <w:lock w:val="sdtLocked"/>
          <w:placeholder>
            <w:docPart w:val="43E69036BD5344598E096CF073FEEDCA"/>
          </w:placeholder>
          <w:dropDownList>
            <w:listItem w:displayText="□" w:value="□"/>
            <w:listItem w:displayText="■" w:value="■"/>
          </w:dropDownList>
        </w:sdtPr>
        <w:sdtEndPr>
          <w:rPr>
            <w:rStyle w:val="KeuzevaktekenopmaakKanselarij"/>
          </w:rPr>
        </w:sdtEndPr>
        <w:sdtContent>
          <w:r w:rsidR="00A96989">
            <w:rPr>
              <w:rStyle w:val="KeuzevaktekenopmaakKanselarij"/>
            </w:rPr>
            <w:t>□</w:t>
          </w:r>
        </w:sdtContent>
      </w:sdt>
      <w:sdt>
        <w:sdtPr>
          <w:rPr>
            <w:rStyle w:val="KeuzevaktekenopmaakKanselarij"/>
          </w:rPr>
          <w:id w:val="-375475024"/>
          <w:lock w:val="sdtContentLocked"/>
          <w:placeholder>
            <w:docPart w:val="649BAB1146D7424CA4A586AE909E6411"/>
          </w:placeholder>
          <w:group/>
        </w:sdtPr>
        <w:sdtEndPr>
          <w:rPr>
            <w:rStyle w:val="Standaardalinea-lettertype"/>
            <w:sz w:val="18"/>
          </w:rPr>
        </w:sdtEndPr>
        <w:sdtContent>
          <w:r w:rsidR="00FC2EFB">
            <w:t xml:space="preserve">    O</w:t>
          </w:r>
          <w:r w:rsidR="000F19DA">
            <w:t>nbekend</w:t>
          </w:r>
        </w:sdtContent>
      </w:sdt>
    </w:p>
    <w:sdt>
      <w:sdtPr>
        <w:rPr>
          <w:rFonts w:cs="Arial"/>
          <w:b/>
          <w:bCs/>
          <w:color w:val="315D6F" w:themeColor="accent1"/>
          <w:sz w:val="24"/>
          <w:szCs w:val="32"/>
        </w:rPr>
        <w:id w:val="-197480040"/>
        <w:lock w:val="sdtContentLocked"/>
        <w:placeholder>
          <w:docPart w:val="649BAB1146D7424CA4A586AE909E6411"/>
        </w:placeholder>
        <w:group/>
      </w:sdtPr>
      <w:sdtEndPr/>
      <w:sdtContent>
        <w:p w:rsidR="009B003C" w:rsidRDefault="009B003C" w:rsidP="009B003C">
          <w:pPr>
            <w:pStyle w:val="BasistekstKanselarij"/>
          </w:pPr>
        </w:p>
        <w:p w:rsidR="000F19DA" w:rsidRDefault="000F19DA" w:rsidP="00D72069">
          <w:pPr>
            <w:pStyle w:val="BasistekstKanselarij"/>
          </w:pPr>
          <w:r>
            <w:br w:type="page"/>
          </w:r>
          <w:r w:rsidR="009F7949">
            <w:rPr>
              <w:noProof/>
            </w:rPr>
            <w:lastRenderedPageBreak/>
            <mc:AlternateContent>
              <mc:Choice Requires="wpc">
                <w:drawing>
                  <wp:anchor distT="0" distB="0" distL="114300" distR="114300" simplePos="0" relativeHeight="251667456" behindDoc="1" locked="1" layoutInCell="1" allowOverlap="1" wp14:anchorId="79710F14" wp14:editId="015C71A6">
                    <wp:simplePos x="0" y="0"/>
                    <wp:positionH relativeFrom="page">
                      <wp:posOffset>0</wp:posOffset>
                    </wp:positionH>
                    <wp:positionV relativeFrom="page">
                      <wp:posOffset>0</wp:posOffset>
                    </wp:positionV>
                    <wp:extent cx="5097600" cy="1173600"/>
                    <wp:effectExtent l="0" t="0" r="0" b="0"/>
                    <wp:wrapNone/>
                    <wp:docPr id="21" name="JE1911191643JU Plaatjes pagina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Freeform 22"/>
                            <wps:cNvSpPr>
                              <a:spLocks noEditPoints="1"/>
                            </wps:cNvSpPr>
                            <wps:spPr bwMode="auto">
                              <a:xfrm>
                                <a:off x="546735" y="722630"/>
                                <a:ext cx="4312285" cy="314325"/>
                              </a:xfrm>
                              <a:custGeom>
                                <a:avLst/>
                                <a:gdLst>
                                  <a:gd name="T0" fmla="*/ 13578 w 13582"/>
                                  <a:gd name="T1" fmla="*/ 673 h 990"/>
                                  <a:gd name="T2" fmla="*/ 13008 w 13582"/>
                                  <a:gd name="T3" fmla="*/ 332 h 990"/>
                                  <a:gd name="T4" fmla="*/ 12817 w 13582"/>
                                  <a:gd name="T5" fmla="*/ 0 h 990"/>
                                  <a:gd name="T6" fmla="*/ 12949 w 13582"/>
                                  <a:gd name="T7" fmla="*/ 735 h 990"/>
                                  <a:gd name="T8" fmla="*/ 12287 w 13582"/>
                                  <a:gd name="T9" fmla="*/ 367 h 990"/>
                                  <a:gd name="T10" fmla="*/ 12139 w 13582"/>
                                  <a:gd name="T11" fmla="*/ 598 h 990"/>
                                  <a:gd name="T12" fmla="*/ 12287 w 13582"/>
                                  <a:gd name="T13" fmla="*/ 367 h 990"/>
                                  <a:gd name="T14" fmla="*/ 11969 w 13582"/>
                                  <a:gd name="T15" fmla="*/ 673 h 990"/>
                                  <a:gd name="T16" fmla="*/ 11399 w 13582"/>
                                  <a:gd name="T17" fmla="*/ 332 h 990"/>
                                  <a:gd name="T18" fmla="*/ 11013 w 13582"/>
                                  <a:gd name="T19" fmla="*/ 441 h 990"/>
                                  <a:gd name="T20" fmla="*/ 11295 w 13582"/>
                                  <a:gd name="T21" fmla="*/ 712 h 990"/>
                                  <a:gd name="T22" fmla="*/ 10559 w 13582"/>
                                  <a:gd name="T23" fmla="*/ 324 h 990"/>
                                  <a:gd name="T24" fmla="*/ 10862 w 13582"/>
                                  <a:gd name="T25" fmla="*/ 254 h 990"/>
                                  <a:gd name="T26" fmla="*/ 10092 w 13582"/>
                                  <a:gd name="T27" fmla="*/ 307 h 990"/>
                                  <a:gd name="T28" fmla="*/ 10285 w 13582"/>
                                  <a:gd name="T29" fmla="*/ 636 h 990"/>
                                  <a:gd name="T30" fmla="*/ 9442 w 13582"/>
                                  <a:gd name="T31" fmla="*/ 755 h 990"/>
                                  <a:gd name="T32" fmla="*/ 9799 w 13582"/>
                                  <a:gd name="T33" fmla="*/ 809 h 990"/>
                                  <a:gd name="T34" fmla="*/ 9746 w 13582"/>
                                  <a:gd name="T35" fmla="*/ 242 h 990"/>
                                  <a:gd name="T36" fmla="*/ 8918 w 13582"/>
                                  <a:gd name="T37" fmla="*/ 441 h 990"/>
                                  <a:gd name="T38" fmla="*/ 9200 w 13582"/>
                                  <a:gd name="T39" fmla="*/ 712 h 990"/>
                                  <a:gd name="T40" fmla="*/ 8373 w 13582"/>
                                  <a:gd name="T41" fmla="*/ 420 h 990"/>
                                  <a:gd name="T42" fmla="*/ 8465 w 13582"/>
                                  <a:gd name="T43" fmla="*/ 990 h 990"/>
                                  <a:gd name="T44" fmla="*/ 8730 w 13582"/>
                                  <a:gd name="T45" fmla="*/ 249 h 990"/>
                                  <a:gd name="T46" fmla="*/ 8310 w 13582"/>
                                  <a:gd name="T47" fmla="*/ 738 h 990"/>
                                  <a:gd name="T48" fmla="*/ 7969 w 13582"/>
                                  <a:gd name="T49" fmla="*/ 673 h 990"/>
                                  <a:gd name="T50" fmla="*/ 7399 w 13582"/>
                                  <a:gd name="T51" fmla="*/ 332 h 990"/>
                                  <a:gd name="T52" fmla="*/ 7013 w 13582"/>
                                  <a:gd name="T53" fmla="*/ 441 h 990"/>
                                  <a:gd name="T54" fmla="*/ 7295 w 13582"/>
                                  <a:gd name="T55" fmla="*/ 712 h 990"/>
                                  <a:gd name="T56" fmla="*/ 6468 w 13582"/>
                                  <a:gd name="T57" fmla="*/ 420 h 990"/>
                                  <a:gd name="T58" fmla="*/ 6560 w 13582"/>
                                  <a:gd name="T59" fmla="*/ 990 h 990"/>
                                  <a:gd name="T60" fmla="*/ 6825 w 13582"/>
                                  <a:gd name="T61" fmla="*/ 249 h 990"/>
                                  <a:gd name="T62" fmla="*/ 6405 w 13582"/>
                                  <a:gd name="T63" fmla="*/ 738 h 990"/>
                                  <a:gd name="T64" fmla="*/ 6006 w 13582"/>
                                  <a:gd name="T65" fmla="*/ 735 h 990"/>
                                  <a:gd name="T66" fmla="*/ 6082 w 13582"/>
                                  <a:gd name="T67" fmla="*/ 332 h 990"/>
                                  <a:gd name="T68" fmla="*/ 5742 w 13582"/>
                                  <a:gd name="T69" fmla="*/ 752 h 990"/>
                                  <a:gd name="T70" fmla="*/ 4614 w 13582"/>
                                  <a:gd name="T71" fmla="*/ 336 h 990"/>
                                  <a:gd name="T72" fmla="*/ 4847 w 13582"/>
                                  <a:gd name="T73" fmla="*/ 343 h 990"/>
                                  <a:gd name="T74" fmla="*/ 5059 w 13582"/>
                                  <a:gd name="T75" fmla="*/ 321 h 990"/>
                                  <a:gd name="T76" fmla="*/ 4725 w 13582"/>
                                  <a:gd name="T77" fmla="*/ 555 h 990"/>
                                  <a:gd name="T78" fmla="*/ 3900 w 13582"/>
                                  <a:gd name="T79" fmla="*/ 332 h 990"/>
                                  <a:gd name="T80" fmla="*/ 4474 w 13582"/>
                                  <a:gd name="T81" fmla="*/ 659 h 990"/>
                                  <a:gd name="T82" fmla="*/ 3462 w 13582"/>
                                  <a:gd name="T83" fmla="*/ 347 h 990"/>
                                  <a:gd name="T84" fmla="*/ 3581 w 13582"/>
                                  <a:gd name="T85" fmla="*/ 735 h 990"/>
                                  <a:gd name="T86" fmla="*/ 3475 w 13582"/>
                                  <a:gd name="T87" fmla="*/ 347 h 990"/>
                                  <a:gd name="T88" fmla="*/ 2788 w 13582"/>
                                  <a:gd name="T89" fmla="*/ 504 h 990"/>
                                  <a:gd name="T90" fmla="*/ 2591 w 13582"/>
                                  <a:gd name="T91" fmla="*/ 145 h 990"/>
                                  <a:gd name="T92" fmla="*/ 2721 w 13582"/>
                                  <a:gd name="T93" fmla="*/ 673 h 990"/>
                                  <a:gd name="T94" fmla="*/ 2217 w 13582"/>
                                  <a:gd name="T95" fmla="*/ 438 h 990"/>
                                  <a:gd name="T96" fmla="*/ 2176 w 13582"/>
                                  <a:gd name="T97" fmla="*/ 237 h 990"/>
                                  <a:gd name="T98" fmla="*/ 1899 w 13582"/>
                                  <a:gd name="T99" fmla="*/ 653 h 990"/>
                                  <a:gd name="T100" fmla="*/ 1311 w 13582"/>
                                  <a:gd name="T101" fmla="*/ 677 h 990"/>
                                  <a:gd name="T102" fmla="*/ 1301 w 13582"/>
                                  <a:gd name="T103" fmla="*/ 90 h 990"/>
                                  <a:gd name="T104" fmla="*/ 753 w 13582"/>
                                  <a:gd name="T105" fmla="*/ 332 h 990"/>
                                  <a:gd name="T106" fmla="*/ 1178 w 13582"/>
                                  <a:gd name="T107" fmla="*/ 659 h 990"/>
                                  <a:gd name="T108" fmla="*/ 335 w 13582"/>
                                  <a:gd name="T109" fmla="*/ 499 h 990"/>
                                  <a:gd name="T110" fmla="*/ 409 w 13582"/>
                                  <a:gd name="T111" fmla="*/ 748 h 990"/>
                                  <a:gd name="T112" fmla="*/ 376 w 13582"/>
                                  <a:gd name="T113" fmla="*/ 628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582" h="990">
                                    <a:moveTo>
                                      <a:pt x="13195" y="385"/>
                                    </a:moveTo>
                                    <a:cubicBezTo>
                                      <a:pt x="13216" y="356"/>
                                      <a:pt x="13260" y="325"/>
                                      <a:pt x="13306" y="325"/>
                                    </a:cubicBezTo>
                                    <a:cubicBezTo>
                                      <a:pt x="13370" y="325"/>
                                      <a:pt x="13392" y="370"/>
                                      <a:pt x="13392" y="438"/>
                                    </a:cubicBezTo>
                                    <a:cubicBezTo>
                                      <a:pt x="13392" y="653"/>
                                      <a:pt x="13392" y="653"/>
                                      <a:pt x="13392" y="653"/>
                                    </a:cubicBezTo>
                                    <a:cubicBezTo>
                                      <a:pt x="13376" y="659"/>
                                      <a:pt x="13353" y="668"/>
                                      <a:pt x="13340" y="677"/>
                                    </a:cubicBezTo>
                                    <a:cubicBezTo>
                                      <a:pt x="13333" y="691"/>
                                      <a:pt x="13328" y="716"/>
                                      <a:pt x="13326" y="735"/>
                                    </a:cubicBezTo>
                                    <a:cubicBezTo>
                                      <a:pt x="13580" y="735"/>
                                      <a:pt x="13580" y="735"/>
                                      <a:pt x="13580" y="735"/>
                                    </a:cubicBezTo>
                                    <a:cubicBezTo>
                                      <a:pt x="13581" y="729"/>
                                      <a:pt x="13582" y="721"/>
                                      <a:pt x="13582" y="712"/>
                                    </a:cubicBezTo>
                                    <a:cubicBezTo>
                                      <a:pt x="13582" y="699"/>
                                      <a:pt x="13581" y="686"/>
                                      <a:pt x="13578" y="673"/>
                                    </a:cubicBezTo>
                                    <a:cubicBezTo>
                                      <a:pt x="13558" y="666"/>
                                      <a:pt x="13526" y="659"/>
                                      <a:pt x="13502" y="657"/>
                                    </a:cubicBezTo>
                                    <a:cubicBezTo>
                                      <a:pt x="13506" y="580"/>
                                      <a:pt x="13509" y="497"/>
                                      <a:pt x="13509" y="418"/>
                                    </a:cubicBezTo>
                                    <a:cubicBezTo>
                                      <a:pt x="13509" y="262"/>
                                      <a:pt x="13434" y="237"/>
                                      <a:pt x="13353" y="237"/>
                                    </a:cubicBezTo>
                                    <a:cubicBezTo>
                                      <a:pt x="13264" y="237"/>
                                      <a:pt x="13213" y="285"/>
                                      <a:pt x="13191" y="328"/>
                                    </a:cubicBezTo>
                                    <a:cubicBezTo>
                                      <a:pt x="13178" y="328"/>
                                      <a:pt x="13178" y="328"/>
                                      <a:pt x="13178" y="328"/>
                                    </a:cubicBezTo>
                                    <a:cubicBezTo>
                                      <a:pt x="13178" y="252"/>
                                      <a:pt x="13178" y="252"/>
                                      <a:pt x="13178" y="252"/>
                                    </a:cubicBezTo>
                                    <a:cubicBezTo>
                                      <a:pt x="13164" y="247"/>
                                      <a:pt x="13141" y="244"/>
                                      <a:pt x="13121" y="244"/>
                                    </a:cubicBezTo>
                                    <a:cubicBezTo>
                                      <a:pt x="13086" y="244"/>
                                      <a:pt x="13051" y="251"/>
                                      <a:pt x="13029" y="261"/>
                                    </a:cubicBezTo>
                                    <a:cubicBezTo>
                                      <a:pt x="13018" y="278"/>
                                      <a:pt x="13009" y="310"/>
                                      <a:pt x="13008" y="332"/>
                                    </a:cubicBezTo>
                                    <a:cubicBezTo>
                                      <a:pt x="13080" y="332"/>
                                      <a:pt x="13080" y="332"/>
                                      <a:pt x="13080" y="332"/>
                                    </a:cubicBezTo>
                                    <a:cubicBezTo>
                                      <a:pt x="13080" y="653"/>
                                      <a:pt x="13080" y="653"/>
                                      <a:pt x="13080" y="653"/>
                                    </a:cubicBezTo>
                                    <a:cubicBezTo>
                                      <a:pt x="13061" y="659"/>
                                      <a:pt x="13034" y="668"/>
                                      <a:pt x="13019" y="677"/>
                                    </a:cubicBezTo>
                                    <a:cubicBezTo>
                                      <a:pt x="13012" y="691"/>
                                      <a:pt x="13006" y="716"/>
                                      <a:pt x="13004" y="735"/>
                                    </a:cubicBezTo>
                                    <a:cubicBezTo>
                                      <a:pt x="13267" y="735"/>
                                      <a:pt x="13267" y="735"/>
                                      <a:pt x="13267" y="735"/>
                                    </a:cubicBezTo>
                                    <a:cubicBezTo>
                                      <a:pt x="13270" y="718"/>
                                      <a:pt x="13268" y="687"/>
                                      <a:pt x="13264" y="673"/>
                                    </a:cubicBezTo>
                                    <a:cubicBezTo>
                                      <a:pt x="13248" y="666"/>
                                      <a:pt x="13217" y="660"/>
                                      <a:pt x="13195" y="657"/>
                                    </a:cubicBezTo>
                                    <a:lnTo>
                                      <a:pt x="13195" y="385"/>
                                    </a:lnTo>
                                    <a:close/>
                                    <a:moveTo>
                                      <a:pt x="12817" y="0"/>
                                    </a:moveTo>
                                    <a:cubicBezTo>
                                      <a:pt x="12775" y="0"/>
                                      <a:pt x="12745" y="28"/>
                                      <a:pt x="12745" y="70"/>
                                    </a:cubicBezTo>
                                    <a:cubicBezTo>
                                      <a:pt x="12745" y="119"/>
                                      <a:pt x="12770" y="145"/>
                                      <a:pt x="12817" y="145"/>
                                    </a:cubicBezTo>
                                    <a:cubicBezTo>
                                      <a:pt x="12859" y="145"/>
                                      <a:pt x="12888" y="118"/>
                                      <a:pt x="12888" y="70"/>
                                    </a:cubicBezTo>
                                    <a:cubicBezTo>
                                      <a:pt x="12888" y="26"/>
                                      <a:pt x="12859" y="0"/>
                                      <a:pt x="12817" y="0"/>
                                    </a:cubicBezTo>
                                    <a:close/>
                                    <a:moveTo>
                                      <a:pt x="12757" y="332"/>
                                    </a:moveTo>
                                    <a:cubicBezTo>
                                      <a:pt x="12757" y="653"/>
                                      <a:pt x="12757" y="653"/>
                                      <a:pt x="12757" y="653"/>
                                    </a:cubicBezTo>
                                    <a:cubicBezTo>
                                      <a:pt x="12737" y="659"/>
                                      <a:pt x="12711" y="668"/>
                                      <a:pt x="12696" y="677"/>
                                    </a:cubicBezTo>
                                    <a:cubicBezTo>
                                      <a:pt x="12689" y="691"/>
                                      <a:pt x="12683" y="716"/>
                                      <a:pt x="12681" y="735"/>
                                    </a:cubicBezTo>
                                    <a:cubicBezTo>
                                      <a:pt x="12949" y="735"/>
                                      <a:pt x="12949" y="735"/>
                                      <a:pt x="12949" y="735"/>
                                    </a:cubicBezTo>
                                    <a:cubicBezTo>
                                      <a:pt x="12950" y="729"/>
                                      <a:pt x="12951" y="721"/>
                                      <a:pt x="12951" y="712"/>
                                    </a:cubicBezTo>
                                    <a:cubicBezTo>
                                      <a:pt x="12951" y="699"/>
                                      <a:pt x="12950" y="686"/>
                                      <a:pt x="12947" y="673"/>
                                    </a:cubicBezTo>
                                    <a:cubicBezTo>
                                      <a:pt x="12928" y="666"/>
                                      <a:pt x="12895" y="659"/>
                                      <a:pt x="12872" y="657"/>
                                    </a:cubicBezTo>
                                    <a:cubicBezTo>
                                      <a:pt x="12872" y="252"/>
                                      <a:pt x="12872" y="252"/>
                                      <a:pt x="12872" y="252"/>
                                    </a:cubicBezTo>
                                    <a:cubicBezTo>
                                      <a:pt x="12856" y="247"/>
                                      <a:pt x="12829" y="244"/>
                                      <a:pt x="12807" y="244"/>
                                    </a:cubicBezTo>
                                    <a:cubicBezTo>
                                      <a:pt x="12769" y="244"/>
                                      <a:pt x="12730" y="251"/>
                                      <a:pt x="12706" y="261"/>
                                    </a:cubicBezTo>
                                    <a:cubicBezTo>
                                      <a:pt x="12695" y="278"/>
                                      <a:pt x="12686" y="310"/>
                                      <a:pt x="12685" y="332"/>
                                    </a:cubicBezTo>
                                    <a:lnTo>
                                      <a:pt x="12757" y="332"/>
                                    </a:lnTo>
                                    <a:close/>
                                    <a:moveTo>
                                      <a:pt x="12287" y="367"/>
                                    </a:moveTo>
                                    <a:cubicBezTo>
                                      <a:pt x="12308" y="378"/>
                                      <a:pt x="12344" y="386"/>
                                      <a:pt x="12376" y="386"/>
                                    </a:cubicBezTo>
                                    <a:cubicBezTo>
                                      <a:pt x="12382" y="363"/>
                                      <a:pt x="12387" y="329"/>
                                      <a:pt x="12387" y="300"/>
                                    </a:cubicBezTo>
                                    <a:cubicBezTo>
                                      <a:pt x="12387" y="289"/>
                                      <a:pt x="12386" y="275"/>
                                      <a:pt x="12385" y="267"/>
                                    </a:cubicBezTo>
                                    <a:cubicBezTo>
                                      <a:pt x="12336" y="246"/>
                                      <a:pt x="12281" y="237"/>
                                      <a:pt x="12231" y="237"/>
                                    </a:cubicBezTo>
                                    <a:cubicBezTo>
                                      <a:pt x="12120" y="237"/>
                                      <a:pt x="12050" y="293"/>
                                      <a:pt x="12050" y="374"/>
                                    </a:cubicBezTo>
                                    <a:cubicBezTo>
                                      <a:pt x="12050" y="560"/>
                                      <a:pt x="12287" y="513"/>
                                      <a:pt x="12287" y="619"/>
                                    </a:cubicBezTo>
                                    <a:cubicBezTo>
                                      <a:pt x="12287" y="658"/>
                                      <a:pt x="12259" y="680"/>
                                      <a:pt x="12215" y="680"/>
                                    </a:cubicBezTo>
                                    <a:cubicBezTo>
                                      <a:pt x="12189" y="680"/>
                                      <a:pt x="12160" y="673"/>
                                      <a:pt x="12139" y="660"/>
                                    </a:cubicBezTo>
                                    <a:cubicBezTo>
                                      <a:pt x="12139" y="598"/>
                                      <a:pt x="12139" y="598"/>
                                      <a:pt x="12139" y="598"/>
                                    </a:cubicBezTo>
                                    <a:cubicBezTo>
                                      <a:pt x="12111" y="589"/>
                                      <a:pt x="12078" y="586"/>
                                      <a:pt x="12047" y="586"/>
                                    </a:cubicBezTo>
                                    <a:cubicBezTo>
                                      <a:pt x="12041" y="604"/>
                                      <a:pt x="12037" y="635"/>
                                      <a:pt x="12037" y="663"/>
                                    </a:cubicBezTo>
                                    <a:cubicBezTo>
                                      <a:pt x="12037" y="681"/>
                                      <a:pt x="12039" y="701"/>
                                      <a:pt x="12042" y="714"/>
                                    </a:cubicBezTo>
                                    <a:cubicBezTo>
                                      <a:pt x="12089" y="740"/>
                                      <a:pt x="12146" y="752"/>
                                      <a:pt x="12208" y="752"/>
                                    </a:cubicBezTo>
                                    <a:cubicBezTo>
                                      <a:pt x="12309" y="752"/>
                                      <a:pt x="12400" y="711"/>
                                      <a:pt x="12400" y="599"/>
                                    </a:cubicBezTo>
                                    <a:cubicBezTo>
                                      <a:pt x="12400" y="420"/>
                                      <a:pt x="12166" y="462"/>
                                      <a:pt x="12166" y="356"/>
                                    </a:cubicBezTo>
                                    <a:cubicBezTo>
                                      <a:pt x="12166" y="323"/>
                                      <a:pt x="12191" y="304"/>
                                      <a:pt x="12235" y="304"/>
                                    </a:cubicBezTo>
                                    <a:cubicBezTo>
                                      <a:pt x="12254" y="304"/>
                                      <a:pt x="12274" y="309"/>
                                      <a:pt x="12287" y="315"/>
                                    </a:cubicBezTo>
                                    <a:lnTo>
                                      <a:pt x="12287" y="367"/>
                                    </a:lnTo>
                                    <a:close/>
                                    <a:moveTo>
                                      <a:pt x="11586" y="385"/>
                                    </a:moveTo>
                                    <a:cubicBezTo>
                                      <a:pt x="11607" y="356"/>
                                      <a:pt x="11651" y="325"/>
                                      <a:pt x="11697" y="325"/>
                                    </a:cubicBezTo>
                                    <a:cubicBezTo>
                                      <a:pt x="11761" y="325"/>
                                      <a:pt x="11783" y="370"/>
                                      <a:pt x="11783" y="438"/>
                                    </a:cubicBezTo>
                                    <a:cubicBezTo>
                                      <a:pt x="11783" y="653"/>
                                      <a:pt x="11783" y="653"/>
                                      <a:pt x="11783" y="653"/>
                                    </a:cubicBezTo>
                                    <a:cubicBezTo>
                                      <a:pt x="11767" y="659"/>
                                      <a:pt x="11744" y="668"/>
                                      <a:pt x="11731" y="677"/>
                                    </a:cubicBezTo>
                                    <a:cubicBezTo>
                                      <a:pt x="11724" y="691"/>
                                      <a:pt x="11719" y="716"/>
                                      <a:pt x="11717" y="735"/>
                                    </a:cubicBezTo>
                                    <a:cubicBezTo>
                                      <a:pt x="11971" y="735"/>
                                      <a:pt x="11971" y="735"/>
                                      <a:pt x="11971" y="735"/>
                                    </a:cubicBezTo>
                                    <a:cubicBezTo>
                                      <a:pt x="11972" y="729"/>
                                      <a:pt x="11973" y="721"/>
                                      <a:pt x="11973" y="712"/>
                                    </a:cubicBezTo>
                                    <a:cubicBezTo>
                                      <a:pt x="11973" y="699"/>
                                      <a:pt x="11972" y="686"/>
                                      <a:pt x="11969" y="673"/>
                                    </a:cubicBezTo>
                                    <a:cubicBezTo>
                                      <a:pt x="11949" y="666"/>
                                      <a:pt x="11917" y="659"/>
                                      <a:pt x="11893" y="657"/>
                                    </a:cubicBezTo>
                                    <a:cubicBezTo>
                                      <a:pt x="11897" y="580"/>
                                      <a:pt x="11900" y="497"/>
                                      <a:pt x="11900" y="418"/>
                                    </a:cubicBezTo>
                                    <a:cubicBezTo>
                                      <a:pt x="11900" y="262"/>
                                      <a:pt x="11825" y="237"/>
                                      <a:pt x="11744" y="237"/>
                                    </a:cubicBezTo>
                                    <a:cubicBezTo>
                                      <a:pt x="11655" y="237"/>
                                      <a:pt x="11604" y="285"/>
                                      <a:pt x="11582" y="328"/>
                                    </a:cubicBezTo>
                                    <a:cubicBezTo>
                                      <a:pt x="11569" y="328"/>
                                      <a:pt x="11569" y="328"/>
                                      <a:pt x="11569" y="328"/>
                                    </a:cubicBezTo>
                                    <a:cubicBezTo>
                                      <a:pt x="11569" y="252"/>
                                      <a:pt x="11569" y="252"/>
                                      <a:pt x="11569" y="252"/>
                                    </a:cubicBezTo>
                                    <a:cubicBezTo>
                                      <a:pt x="11555" y="247"/>
                                      <a:pt x="11532" y="244"/>
                                      <a:pt x="11512" y="244"/>
                                    </a:cubicBezTo>
                                    <a:cubicBezTo>
                                      <a:pt x="11477" y="244"/>
                                      <a:pt x="11442" y="251"/>
                                      <a:pt x="11420" y="261"/>
                                    </a:cubicBezTo>
                                    <a:cubicBezTo>
                                      <a:pt x="11409" y="278"/>
                                      <a:pt x="11400" y="310"/>
                                      <a:pt x="11399" y="332"/>
                                    </a:cubicBezTo>
                                    <a:cubicBezTo>
                                      <a:pt x="11471" y="332"/>
                                      <a:pt x="11471" y="332"/>
                                      <a:pt x="11471" y="332"/>
                                    </a:cubicBezTo>
                                    <a:cubicBezTo>
                                      <a:pt x="11471" y="653"/>
                                      <a:pt x="11471" y="653"/>
                                      <a:pt x="11471" y="653"/>
                                    </a:cubicBezTo>
                                    <a:cubicBezTo>
                                      <a:pt x="11452" y="659"/>
                                      <a:pt x="11425" y="668"/>
                                      <a:pt x="11410" y="677"/>
                                    </a:cubicBezTo>
                                    <a:cubicBezTo>
                                      <a:pt x="11403" y="691"/>
                                      <a:pt x="11397" y="716"/>
                                      <a:pt x="11395" y="735"/>
                                    </a:cubicBezTo>
                                    <a:cubicBezTo>
                                      <a:pt x="11658" y="735"/>
                                      <a:pt x="11658" y="735"/>
                                      <a:pt x="11658" y="735"/>
                                    </a:cubicBezTo>
                                    <a:cubicBezTo>
                                      <a:pt x="11661" y="718"/>
                                      <a:pt x="11659" y="687"/>
                                      <a:pt x="11655" y="673"/>
                                    </a:cubicBezTo>
                                    <a:cubicBezTo>
                                      <a:pt x="11639" y="666"/>
                                      <a:pt x="11608" y="660"/>
                                      <a:pt x="11586" y="657"/>
                                    </a:cubicBezTo>
                                    <a:lnTo>
                                      <a:pt x="11586" y="385"/>
                                    </a:lnTo>
                                    <a:close/>
                                    <a:moveTo>
                                      <a:pt x="11013" y="441"/>
                                    </a:moveTo>
                                    <a:cubicBezTo>
                                      <a:pt x="11019" y="362"/>
                                      <a:pt x="11060" y="307"/>
                                      <a:pt x="11121" y="307"/>
                                    </a:cubicBezTo>
                                    <a:cubicBezTo>
                                      <a:pt x="11193" y="307"/>
                                      <a:pt x="11212" y="380"/>
                                      <a:pt x="11206" y="441"/>
                                    </a:cubicBezTo>
                                    <a:lnTo>
                                      <a:pt x="11013" y="441"/>
                                    </a:lnTo>
                                    <a:close/>
                                    <a:moveTo>
                                      <a:pt x="11316" y="515"/>
                                    </a:moveTo>
                                    <a:cubicBezTo>
                                      <a:pt x="11318" y="497"/>
                                      <a:pt x="11319" y="478"/>
                                      <a:pt x="11319" y="461"/>
                                    </a:cubicBezTo>
                                    <a:cubicBezTo>
                                      <a:pt x="11319" y="326"/>
                                      <a:pt x="11266" y="237"/>
                                      <a:pt x="11138" y="237"/>
                                    </a:cubicBezTo>
                                    <a:cubicBezTo>
                                      <a:pt x="10991" y="237"/>
                                      <a:pt x="10895" y="352"/>
                                      <a:pt x="10895" y="504"/>
                                    </a:cubicBezTo>
                                    <a:cubicBezTo>
                                      <a:pt x="10895" y="645"/>
                                      <a:pt x="10981" y="752"/>
                                      <a:pt x="11131" y="752"/>
                                    </a:cubicBezTo>
                                    <a:cubicBezTo>
                                      <a:pt x="11198" y="752"/>
                                      <a:pt x="11259" y="732"/>
                                      <a:pt x="11295" y="712"/>
                                    </a:cubicBezTo>
                                    <a:cubicBezTo>
                                      <a:pt x="11307" y="693"/>
                                      <a:pt x="11316" y="657"/>
                                      <a:pt x="11314" y="636"/>
                                    </a:cubicBezTo>
                                    <a:cubicBezTo>
                                      <a:pt x="11277" y="650"/>
                                      <a:pt x="11210" y="663"/>
                                      <a:pt x="11166" y="663"/>
                                    </a:cubicBezTo>
                                    <a:cubicBezTo>
                                      <a:pt x="11079" y="663"/>
                                      <a:pt x="11020" y="608"/>
                                      <a:pt x="11015" y="515"/>
                                    </a:cubicBezTo>
                                    <a:lnTo>
                                      <a:pt x="11316" y="515"/>
                                    </a:lnTo>
                                    <a:close/>
                                    <a:moveTo>
                                      <a:pt x="10604" y="653"/>
                                    </a:moveTo>
                                    <a:cubicBezTo>
                                      <a:pt x="10599" y="626"/>
                                      <a:pt x="10588" y="582"/>
                                      <a:pt x="10581" y="560"/>
                                    </a:cubicBezTo>
                                    <a:cubicBezTo>
                                      <a:pt x="10532" y="417"/>
                                      <a:pt x="10532" y="417"/>
                                      <a:pt x="10532" y="417"/>
                                    </a:cubicBezTo>
                                    <a:cubicBezTo>
                                      <a:pt x="10523" y="391"/>
                                      <a:pt x="10509" y="357"/>
                                      <a:pt x="10496" y="337"/>
                                    </a:cubicBezTo>
                                    <a:cubicBezTo>
                                      <a:pt x="10515" y="335"/>
                                      <a:pt x="10544" y="329"/>
                                      <a:pt x="10559" y="324"/>
                                    </a:cubicBezTo>
                                    <a:cubicBezTo>
                                      <a:pt x="10565" y="305"/>
                                      <a:pt x="10571" y="277"/>
                                      <a:pt x="10571" y="254"/>
                                    </a:cubicBezTo>
                                    <a:cubicBezTo>
                                      <a:pt x="10329" y="254"/>
                                      <a:pt x="10329" y="254"/>
                                      <a:pt x="10329" y="254"/>
                                    </a:cubicBezTo>
                                    <a:cubicBezTo>
                                      <a:pt x="10330" y="275"/>
                                      <a:pt x="10334" y="303"/>
                                      <a:pt x="10340" y="321"/>
                                    </a:cubicBezTo>
                                    <a:cubicBezTo>
                                      <a:pt x="10351" y="328"/>
                                      <a:pt x="10369" y="336"/>
                                      <a:pt x="10383" y="340"/>
                                    </a:cubicBezTo>
                                    <a:cubicBezTo>
                                      <a:pt x="10535" y="749"/>
                                      <a:pt x="10535" y="749"/>
                                      <a:pt x="10535" y="749"/>
                                    </a:cubicBezTo>
                                    <a:cubicBezTo>
                                      <a:pt x="10652" y="738"/>
                                      <a:pt x="10652" y="738"/>
                                      <a:pt x="10652" y="738"/>
                                    </a:cubicBezTo>
                                    <a:cubicBezTo>
                                      <a:pt x="10805" y="336"/>
                                      <a:pt x="10805" y="336"/>
                                      <a:pt x="10805" y="336"/>
                                    </a:cubicBezTo>
                                    <a:cubicBezTo>
                                      <a:pt x="10816" y="335"/>
                                      <a:pt x="10838" y="331"/>
                                      <a:pt x="10849" y="327"/>
                                    </a:cubicBezTo>
                                    <a:cubicBezTo>
                                      <a:pt x="10855" y="310"/>
                                      <a:pt x="10862" y="276"/>
                                      <a:pt x="10862" y="254"/>
                                    </a:cubicBezTo>
                                    <a:cubicBezTo>
                                      <a:pt x="10657" y="254"/>
                                      <a:pt x="10657" y="254"/>
                                      <a:pt x="10657" y="254"/>
                                    </a:cubicBezTo>
                                    <a:cubicBezTo>
                                      <a:pt x="10657" y="276"/>
                                      <a:pt x="10660" y="302"/>
                                      <a:pt x="10667" y="321"/>
                                    </a:cubicBezTo>
                                    <a:cubicBezTo>
                                      <a:pt x="10680" y="327"/>
                                      <a:pt x="10703" y="333"/>
                                      <a:pt x="10719" y="336"/>
                                    </a:cubicBezTo>
                                    <a:cubicBezTo>
                                      <a:pt x="10705" y="361"/>
                                      <a:pt x="10691" y="394"/>
                                      <a:pt x="10682" y="422"/>
                                    </a:cubicBezTo>
                                    <a:cubicBezTo>
                                      <a:pt x="10637" y="558"/>
                                      <a:pt x="10637" y="558"/>
                                      <a:pt x="10637" y="558"/>
                                    </a:cubicBezTo>
                                    <a:cubicBezTo>
                                      <a:pt x="10629" y="582"/>
                                      <a:pt x="10618" y="626"/>
                                      <a:pt x="10613" y="653"/>
                                    </a:cubicBezTo>
                                    <a:lnTo>
                                      <a:pt x="10604" y="653"/>
                                    </a:lnTo>
                                    <a:close/>
                                    <a:moveTo>
                                      <a:pt x="9984" y="441"/>
                                    </a:moveTo>
                                    <a:cubicBezTo>
                                      <a:pt x="9990" y="362"/>
                                      <a:pt x="10031" y="307"/>
                                      <a:pt x="10092" y="307"/>
                                    </a:cubicBezTo>
                                    <a:cubicBezTo>
                                      <a:pt x="10164" y="307"/>
                                      <a:pt x="10183" y="380"/>
                                      <a:pt x="10177" y="441"/>
                                    </a:cubicBezTo>
                                    <a:lnTo>
                                      <a:pt x="9984" y="441"/>
                                    </a:lnTo>
                                    <a:close/>
                                    <a:moveTo>
                                      <a:pt x="10287" y="515"/>
                                    </a:moveTo>
                                    <a:cubicBezTo>
                                      <a:pt x="10289" y="497"/>
                                      <a:pt x="10290" y="478"/>
                                      <a:pt x="10290" y="461"/>
                                    </a:cubicBezTo>
                                    <a:cubicBezTo>
                                      <a:pt x="10290" y="326"/>
                                      <a:pt x="10237" y="237"/>
                                      <a:pt x="10109" y="237"/>
                                    </a:cubicBezTo>
                                    <a:cubicBezTo>
                                      <a:pt x="9962" y="237"/>
                                      <a:pt x="9866" y="352"/>
                                      <a:pt x="9866" y="504"/>
                                    </a:cubicBezTo>
                                    <a:cubicBezTo>
                                      <a:pt x="9866" y="645"/>
                                      <a:pt x="9952" y="752"/>
                                      <a:pt x="10102" y="752"/>
                                    </a:cubicBezTo>
                                    <a:cubicBezTo>
                                      <a:pt x="10169" y="752"/>
                                      <a:pt x="10230" y="732"/>
                                      <a:pt x="10266" y="712"/>
                                    </a:cubicBezTo>
                                    <a:cubicBezTo>
                                      <a:pt x="10278" y="693"/>
                                      <a:pt x="10287" y="657"/>
                                      <a:pt x="10285" y="636"/>
                                    </a:cubicBezTo>
                                    <a:cubicBezTo>
                                      <a:pt x="10248" y="650"/>
                                      <a:pt x="10181" y="663"/>
                                      <a:pt x="10137" y="663"/>
                                    </a:cubicBezTo>
                                    <a:cubicBezTo>
                                      <a:pt x="10050" y="663"/>
                                      <a:pt x="9991" y="608"/>
                                      <a:pt x="9986" y="515"/>
                                    </a:cubicBezTo>
                                    <a:lnTo>
                                      <a:pt x="10287" y="515"/>
                                    </a:lnTo>
                                    <a:close/>
                                    <a:moveTo>
                                      <a:pt x="9439" y="420"/>
                                    </a:moveTo>
                                    <a:cubicBezTo>
                                      <a:pt x="9439" y="346"/>
                                      <a:pt x="9467" y="303"/>
                                      <a:pt x="9528" y="303"/>
                                    </a:cubicBezTo>
                                    <a:cubicBezTo>
                                      <a:pt x="9582" y="303"/>
                                      <a:pt x="9616" y="352"/>
                                      <a:pt x="9616" y="420"/>
                                    </a:cubicBezTo>
                                    <a:cubicBezTo>
                                      <a:pt x="9616" y="491"/>
                                      <a:pt x="9587" y="538"/>
                                      <a:pt x="9528" y="538"/>
                                    </a:cubicBezTo>
                                    <a:cubicBezTo>
                                      <a:pt x="9472" y="538"/>
                                      <a:pt x="9439" y="490"/>
                                      <a:pt x="9439" y="420"/>
                                    </a:cubicBezTo>
                                    <a:close/>
                                    <a:moveTo>
                                      <a:pt x="9442" y="755"/>
                                    </a:moveTo>
                                    <a:cubicBezTo>
                                      <a:pt x="9478" y="763"/>
                                      <a:pt x="9520" y="765"/>
                                      <a:pt x="9553" y="765"/>
                                    </a:cubicBezTo>
                                    <a:cubicBezTo>
                                      <a:pt x="9655" y="765"/>
                                      <a:pt x="9690" y="787"/>
                                      <a:pt x="9690" y="828"/>
                                    </a:cubicBezTo>
                                    <a:cubicBezTo>
                                      <a:pt x="9690" y="887"/>
                                      <a:pt x="9621" y="918"/>
                                      <a:pt x="9546" y="918"/>
                                    </a:cubicBezTo>
                                    <a:cubicBezTo>
                                      <a:pt x="9476" y="918"/>
                                      <a:pt x="9401" y="888"/>
                                      <a:pt x="9401" y="825"/>
                                    </a:cubicBezTo>
                                    <a:cubicBezTo>
                                      <a:pt x="9401" y="797"/>
                                      <a:pt x="9414" y="771"/>
                                      <a:pt x="9442" y="755"/>
                                    </a:cubicBezTo>
                                    <a:close/>
                                    <a:moveTo>
                                      <a:pt x="9376" y="738"/>
                                    </a:moveTo>
                                    <a:cubicBezTo>
                                      <a:pt x="9336" y="748"/>
                                      <a:pt x="9293" y="785"/>
                                      <a:pt x="9293" y="843"/>
                                    </a:cubicBezTo>
                                    <a:cubicBezTo>
                                      <a:pt x="9293" y="941"/>
                                      <a:pt x="9399" y="990"/>
                                      <a:pt x="9531" y="990"/>
                                    </a:cubicBezTo>
                                    <a:cubicBezTo>
                                      <a:pt x="9678" y="990"/>
                                      <a:pt x="9799" y="933"/>
                                      <a:pt x="9799" y="809"/>
                                    </a:cubicBezTo>
                                    <a:cubicBezTo>
                                      <a:pt x="9799" y="698"/>
                                      <a:pt x="9705" y="670"/>
                                      <a:pt x="9579" y="670"/>
                                    </a:cubicBezTo>
                                    <a:cubicBezTo>
                                      <a:pt x="9490" y="670"/>
                                      <a:pt x="9445" y="662"/>
                                      <a:pt x="9445" y="628"/>
                                    </a:cubicBezTo>
                                    <a:cubicBezTo>
                                      <a:pt x="9445" y="616"/>
                                      <a:pt x="9450" y="603"/>
                                      <a:pt x="9456" y="594"/>
                                    </a:cubicBezTo>
                                    <a:cubicBezTo>
                                      <a:pt x="9477" y="600"/>
                                      <a:pt x="9504" y="603"/>
                                      <a:pt x="9528" y="603"/>
                                    </a:cubicBezTo>
                                    <a:cubicBezTo>
                                      <a:pt x="9654" y="603"/>
                                      <a:pt x="9732" y="535"/>
                                      <a:pt x="9732" y="420"/>
                                    </a:cubicBezTo>
                                    <a:cubicBezTo>
                                      <a:pt x="9732" y="384"/>
                                      <a:pt x="9724" y="354"/>
                                      <a:pt x="9710" y="329"/>
                                    </a:cubicBezTo>
                                    <a:cubicBezTo>
                                      <a:pt x="9810" y="329"/>
                                      <a:pt x="9810" y="329"/>
                                      <a:pt x="9810" y="329"/>
                                    </a:cubicBezTo>
                                    <a:cubicBezTo>
                                      <a:pt x="9810" y="304"/>
                                      <a:pt x="9805" y="270"/>
                                      <a:pt x="9796" y="249"/>
                                    </a:cubicBezTo>
                                    <a:cubicBezTo>
                                      <a:pt x="9781" y="244"/>
                                      <a:pt x="9764" y="242"/>
                                      <a:pt x="9746" y="242"/>
                                    </a:cubicBezTo>
                                    <a:cubicBezTo>
                                      <a:pt x="9708" y="242"/>
                                      <a:pt x="9668" y="251"/>
                                      <a:pt x="9646" y="263"/>
                                    </a:cubicBezTo>
                                    <a:cubicBezTo>
                                      <a:pt x="9613" y="246"/>
                                      <a:pt x="9573" y="237"/>
                                      <a:pt x="9528" y="237"/>
                                    </a:cubicBezTo>
                                    <a:cubicBezTo>
                                      <a:pt x="9412" y="237"/>
                                      <a:pt x="9324" y="306"/>
                                      <a:pt x="9324" y="420"/>
                                    </a:cubicBezTo>
                                    <a:cubicBezTo>
                                      <a:pt x="9324" y="490"/>
                                      <a:pt x="9349" y="537"/>
                                      <a:pt x="9390" y="563"/>
                                    </a:cubicBezTo>
                                    <a:cubicBezTo>
                                      <a:pt x="9390" y="569"/>
                                      <a:pt x="9390" y="569"/>
                                      <a:pt x="9390" y="569"/>
                                    </a:cubicBezTo>
                                    <a:cubicBezTo>
                                      <a:pt x="9358" y="586"/>
                                      <a:pt x="9331" y="619"/>
                                      <a:pt x="9331" y="659"/>
                                    </a:cubicBezTo>
                                    <a:cubicBezTo>
                                      <a:pt x="9331" y="693"/>
                                      <a:pt x="9354" y="722"/>
                                      <a:pt x="9376" y="731"/>
                                    </a:cubicBezTo>
                                    <a:lnTo>
                                      <a:pt x="9376" y="738"/>
                                    </a:lnTo>
                                    <a:close/>
                                    <a:moveTo>
                                      <a:pt x="8918" y="441"/>
                                    </a:moveTo>
                                    <a:cubicBezTo>
                                      <a:pt x="8924" y="362"/>
                                      <a:pt x="8965" y="307"/>
                                      <a:pt x="9026" y="307"/>
                                    </a:cubicBezTo>
                                    <a:cubicBezTo>
                                      <a:pt x="9098" y="307"/>
                                      <a:pt x="9117" y="380"/>
                                      <a:pt x="9111" y="441"/>
                                    </a:cubicBezTo>
                                    <a:lnTo>
                                      <a:pt x="8918" y="441"/>
                                    </a:lnTo>
                                    <a:close/>
                                    <a:moveTo>
                                      <a:pt x="9221" y="515"/>
                                    </a:moveTo>
                                    <a:cubicBezTo>
                                      <a:pt x="9223" y="497"/>
                                      <a:pt x="9224" y="478"/>
                                      <a:pt x="9224" y="461"/>
                                    </a:cubicBezTo>
                                    <a:cubicBezTo>
                                      <a:pt x="9224" y="326"/>
                                      <a:pt x="9171" y="237"/>
                                      <a:pt x="9043" y="237"/>
                                    </a:cubicBezTo>
                                    <a:cubicBezTo>
                                      <a:pt x="8896" y="237"/>
                                      <a:pt x="8800" y="352"/>
                                      <a:pt x="8800" y="504"/>
                                    </a:cubicBezTo>
                                    <a:cubicBezTo>
                                      <a:pt x="8800" y="645"/>
                                      <a:pt x="8886" y="752"/>
                                      <a:pt x="9036" y="752"/>
                                    </a:cubicBezTo>
                                    <a:cubicBezTo>
                                      <a:pt x="9103" y="752"/>
                                      <a:pt x="9164" y="732"/>
                                      <a:pt x="9200" y="712"/>
                                    </a:cubicBezTo>
                                    <a:cubicBezTo>
                                      <a:pt x="9212" y="693"/>
                                      <a:pt x="9221" y="657"/>
                                      <a:pt x="9219" y="636"/>
                                    </a:cubicBezTo>
                                    <a:cubicBezTo>
                                      <a:pt x="9182" y="650"/>
                                      <a:pt x="9115" y="663"/>
                                      <a:pt x="9071" y="663"/>
                                    </a:cubicBezTo>
                                    <a:cubicBezTo>
                                      <a:pt x="8984" y="663"/>
                                      <a:pt x="8925" y="608"/>
                                      <a:pt x="8920" y="515"/>
                                    </a:cubicBezTo>
                                    <a:lnTo>
                                      <a:pt x="9221" y="515"/>
                                    </a:lnTo>
                                    <a:close/>
                                    <a:moveTo>
                                      <a:pt x="8373" y="420"/>
                                    </a:moveTo>
                                    <a:cubicBezTo>
                                      <a:pt x="8373" y="346"/>
                                      <a:pt x="8401" y="303"/>
                                      <a:pt x="8462" y="303"/>
                                    </a:cubicBezTo>
                                    <a:cubicBezTo>
                                      <a:pt x="8516" y="303"/>
                                      <a:pt x="8550" y="352"/>
                                      <a:pt x="8550" y="420"/>
                                    </a:cubicBezTo>
                                    <a:cubicBezTo>
                                      <a:pt x="8550" y="491"/>
                                      <a:pt x="8521" y="538"/>
                                      <a:pt x="8462" y="538"/>
                                    </a:cubicBezTo>
                                    <a:cubicBezTo>
                                      <a:pt x="8406" y="538"/>
                                      <a:pt x="8373" y="490"/>
                                      <a:pt x="8373" y="420"/>
                                    </a:cubicBezTo>
                                    <a:close/>
                                    <a:moveTo>
                                      <a:pt x="8376" y="755"/>
                                    </a:moveTo>
                                    <a:cubicBezTo>
                                      <a:pt x="8412" y="763"/>
                                      <a:pt x="8454" y="765"/>
                                      <a:pt x="8487" y="765"/>
                                    </a:cubicBezTo>
                                    <a:cubicBezTo>
                                      <a:pt x="8589" y="765"/>
                                      <a:pt x="8624" y="787"/>
                                      <a:pt x="8624" y="828"/>
                                    </a:cubicBezTo>
                                    <a:cubicBezTo>
                                      <a:pt x="8624" y="887"/>
                                      <a:pt x="8555" y="918"/>
                                      <a:pt x="8480" y="918"/>
                                    </a:cubicBezTo>
                                    <a:cubicBezTo>
                                      <a:pt x="8410" y="918"/>
                                      <a:pt x="8335" y="888"/>
                                      <a:pt x="8335" y="825"/>
                                    </a:cubicBezTo>
                                    <a:cubicBezTo>
                                      <a:pt x="8335" y="797"/>
                                      <a:pt x="8348" y="771"/>
                                      <a:pt x="8376" y="755"/>
                                    </a:cubicBezTo>
                                    <a:close/>
                                    <a:moveTo>
                                      <a:pt x="8310" y="738"/>
                                    </a:moveTo>
                                    <a:cubicBezTo>
                                      <a:pt x="8270" y="748"/>
                                      <a:pt x="8227" y="785"/>
                                      <a:pt x="8227" y="843"/>
                                    </a:cubicBezTo>
                                    <a:cubicBezTo>
                                      <a:pt x="8227" y="941"/>
                                      <a:pt x="8333" y="990"/>
                                      <a:pt x="8465" y="990"/>
                                    </a:cubicBezTo>
                                    <a:cubicBezTo>
                                      <a:pt x="8612" y="990"/>
                                      <a:pt x="8733" y="933"/>
                                      <a:pt x="8733" y="809"/>
                                    </a:cubicBezTo>
                                    <a:cubicBezTo>
                                      <a:pt x="8733" y="698"/>
                                      <a:pt x="8639" y="670"/>
                                      <a:pt x="8513" y="670"/>
                                    </a:cubicBezTo>
                                    <a:cubicBezTo>
                                      <a:pt x="8424" y="670"/>
                                      <a:pt x="8379" y="662"/>
                                      <a:pt x="8379" y="628"/>
                                    </a:cubicBezTo>
                                    <a:cubicBezTo>
                                      <a:pt x="8379" y="616"/>
                                      <a:pt x="8384" y="603"/>
                                      <a:pt x="8390" y="594"/>
                                    </a:cubicBezTo>
                                    <a:cubicBezTo>
                                      <a:pt x="8411" y="600"/>
                                      <a:pt x="8438" y="603"/>
                                      <a:pt x="8462" y="603"/>
                                    </a:cubicBezTo>
                                    <a:cubicBezTo>
                                      <a:pt x="8588" y="603"/>
                                      <a:pt x="8666" y="535"/>
                                      <a:pt x="8666" y="420"/>
                                    </a:cubicBezTo>
                                    <a:cubicBezTo>
                                      <a:pt x="8666" y="384"/>
                                      <a:pt x="8658" y="354"/>
                                      <a:pt x="8644" y="329"/>
                                    </a:cubicBezTo>
                                    <a:cubicBezTo>
                                      <a:pt x="8744" y="329"/>
                                      <a:pt x="8744" y="329"/>
                                      <a:pt x="8744" y="329"/>
                                    </a:cubicBezTo>
                                    <a:cubicBezTo>
                                      <a:pt x="8744" y="304"/>
                                      <a:pt x="8739" y="270"/>
                                      <a:pt x="8730" y="249"/>
                                    </a:cubicBezTo>
                                    <a:cubicBezTo>
                                      <a:pt x="8715" y="244"/>
                                      <a:pt x="8698" y="242"/>
                                      <a:pt x="8680" y="242"/>
                                    </a:cubicBezTo>
                                    <a:cubicBezTo>
                                      <a:pt x="8642" y="242"/>
                                      <a:pt x="8602" y="251"/>
                                      <a:pt x="8580" y="263"/>
                                    </a:cubicBezTo>
                                    <a:cubicBezTo>
                                      <a:pt x="8547" y="246"/>
                                      <a:pt x="8507" y="237"/>
                                      <a:pt x="8462" y="237"/>
                                    </a:cubicBezTo>
                                    <a:cubicBezTo>
                                      <a:pt x="8346" y="237"/>
                                      <a:pt x="8258" y="306"/>
                                      <a:pt x="8258" y="420"/>
                                    </a:cubicBezTo>
                                    <a:cubicBezTo>
                                      <a:pt x="8258" y="490"/>
                                      <a:pt x="8283" y="537"/>
                                      <a:pt x="8324" y="563"/>
                                    </a:cubicBezTo>
                                    <a:cubicBezTo>
                                      <a:pt x="8324" y="569"/>
                                      <a:pt x="8324" y="569"/>
                                      <a:pt x="8324" y="569"/>
                                    </a:cubicBezTo>
                                    <a:cubicBezTo>
                                      <a:pt x="8292" y="586"/>
                                      <a:pt x="8265" y="619"/>
                                      <a:pt x="8265" y="659"/>
                                    </a:cubicBezTo>
                                    <a:cubicBezTo>
                                      <a:pt x="8265" y="693"/>
                                      <a:pt x="8288" y="722"/>
                                      <a:pt x="8310" y="731"/>
                                    </a:cubicBezTo>
                                    <a:lnTo>
                                      <a:pt x="8310" y="738"/>
                                    </a:lnTo>
                                    <a:close/>
                                    <a:moveTo>
                                      <a:pt x="7586" y="385"/>
                                    </a:moveTo>
                                    <a:cubicBezTo>
                                      <a:pt x="7607" y="356"/>
                                      <a:pt x="7651" y="325"/>
                                      <a:pt x="7697" y="325"/>
                                    </a:cubicBezTo>
                                    <a:cubicBezTo>
                                      <a:pt x="7761" y="325"/>
                                      <a:pt x="7783" y="370"/>
                                      <a:pt x="7783" y="438"/>
                                    </a:cubicBezTo>
                                    <a:cubicBezTo>
                                      <a:pt x="7783" y="653"/>
                                      <a:pt x="7783" y="653"/>
                                      <a:pt x="7783" y="653"/>
                                    </a:cubicBezTo>
                                    <a:cubicBezTo>
                                      <a:pt x="7767" y="659"/>
                                      <a:pt x="7744" y="668"/>
                                      <a:pt x="7731" y="677"/>
                                    </a:cubicBezTo>
                                    <a:cubicBezTo>
                                      <a:pt x="7724" y="691"/>
                                      <a:pt x="7719" y="716"/>
                                      <a:pt x="7717" y="735"/>
                                    </a:cubicBezTo>
                                    <a:cubicBezTo>
                                      <a:pt x="7971" y="735"/>
                                      <a:pt x="7971" y="735"/>
                                      <a:pt x="7971" y="735"/>
                                    </a:cubicBezTo>
                                    <a:cubicBezTo>
                                      <a:pt x="7972" y="729"/>
                                      <a:pt x="7973" y="721"/>
                                      <a:pt x="7973" y="712"/>
                                    </a:cubicBezTo>
                                    <a:cubicBezTo>
                                      <a:pt x="7973" y="699"/>
                                      <a:pt x="7972" y="686"/>
                                      <a:pt x="7969" y="673"/>
                                    </a:cubicBezTo>
                                    <a:cubicBezTo>
                                      <a:pt x="7949" y="666"/>
                                      <a:pt x="7917" y="659"/>
                                      <a:pt x="7893" y="657"/>
                                    </a:cubicBezTo>
                                    <a:cubicBezTo>
                                      <a:pt x="7897" y="580"/>
                                      <a:pt x="7900" y="497"/>
                                      <a:pt x="7900" y="418"/>
                                    </a:cubicBezTo>
                                    <a:cubicBezTo>
                                      <a:pt x="7900" y="262"/>
                                      <a:pt x="7825" y="237"/>
                                      <a:pt x="7744" y="237"/>
                                    </a:cubicBezTo>
                                    <a:cubicBezTo>
                                      <a:pt x="7655" y="237"/>
                                      <a:pt x="7604" y="285"/>
                                      <a:pt x="7582" y="328"/>
                                    </a:cubicBezTo>
                                    <a:cubicBezTo>
                                      <a:pt x="7569" y="328"/>
                                      <a:pt x="7569" y="328"/>
                                      <a:pt x="7569" y="328"/>
                                    </a:cubicBezTo>
                                    <a:cubicBezTo>
                                      <a:pt x="7569" y="252"/>
                                      <a:pt x="7569" y="252"/>
                                      <a:pt x="7569" y="252"/>
                                    </a:cubicBezTo>
                                    <a:cubicBezTo>
                                      <a:pt x="7555" y="247"/>
                                      <a:pt x="7532" y="244"/>
                                      <a:pt x="7512" y="244"/>
                                    </a:cubicBezTo>
                                    <a:cubicBezTo>
                                      <a:pt x="7477" y="244"/>
                                      <a:pt x="7442" y="251"/>
                                      <a:pt x="7420" y="261"/>
                                    </a:cubicBezTo>
                                    <a:cubicBezTo>
                                      <a:pt x="7409" y="278"/>
                                      <a:pt x="7400" y="310"/>
                                      <a:pt x="7399" y="332"/>
                                    </a:cubicBezTo>
                                    <a:cubicBezTo>
                                      <a:pt x="7471" y="332"/>
                                      <a:pt x="7471" y="332"/>
                                      <a:pt x="7471" y="332"/>
                                    </a:cubicBezTo>
                                    <a:cubicBezTo>
                                      <a:pt x="7471" y="653"/>
                                      <a:pt x="7471" y="653"/>
                                      <a:pt x="7471" y="653"/>
                                    </a:cubicBezTo>
                                    <a:cubicBezTo>
                                      <a:pt x="7452" y="659"/>
                                      <a:pt x="7425" y="668"/>
                                      <a:pt x="7410" y="677"/>
                                    </a:cubicBezTo>
                                    <a:cubicBezTo>
                                      <a:pt x="7403" y="691"/>
                                      <a:pt x="7397" y="716"/>
                                      <a:pt x="7395" y="735"/>
                                    </a:cubicBezTo>
                                    <a:cubicBezTo>
                                      <a:pt x="7658" y="735"/>
                                      <a:pt x="7658" y="735"/>
                                      <a:pt x="7658" y="735"/>
                                    </a:cubicBezTo>
                                    <a:cubicBezTo>
                                      <a:pt x="7661" y="718"/>
                                      <a:pt x="7659" y="687"/>
                                      <a:pt x="7655" y="673"/>
                                    </a:cubicBezTo>
                                    <a:cubicBezTo>
                                      <a:pt x="7639" y="666"/>
                                      <a:pt x="7608" y="660"/>
                                      <a:pt x="7586" y="657"/>
                                    </a:cubicBezTo>
                                    <a:lnTo>
                                      <a:pt x="7586" y="385"/>
                                    </a:lnTo>
                                    <a:close/>
                                    <a:moveTo>
                                      <a:pt x="7013" y="441"/>
                                    </a:moveTo>
                                    <a:cubicBezTo>
                                      <a:pt x="7019" y="362"/>
                                      <a:pt x="7060" y="307"/>
                                      <a:pt x="7121" y="307"/>
                                    </a:cubicBezTo>
                                    <a:cubicBezTo>
                                      <a:pt x="7193" y="307"/>
                                      <a:pt x="7212" y="380"/>
                                      <a:pt x="7206" y="441"/>
                                    </a:cubicBezTo>
                                    <a:lnTo>
                                      <a:pt x="7013" y="441"/>
                                    </a:lnTo>
                                    <a:close/>
                                    <a:moveTo>
                                      <a:pt x="7316" y="515"/>
                                    </a:moveTo>
                                    <a:cubicBezTo>
                                      <a:pt x="7318" y="497"/>
                                      <a:pt x="7319" y="478"/>
                                      <a:pt x="7319" y="461"/>
                                    </a:cubicBezTo>
                                    <a:cubicBezTo>
                                      <a:pt x="7319" y="326"/>
                                      <a:pt x="7266" y="237"/>
                                      <a:pt x="7138" y="237"/>
                                    </a:cubicBezTo>
                                    <a:cubicBezTo>
                                      <a:pt x="6991" y="237"/>
                                      <a:pt x="6895" y="352"/>
                                      <a:pt x="6895" y="504"/>
                                    </a:cubicBezTo>
                                    <a:cubicBezTo>
                                      <a:pt x="6895" y="645"/>
                                      <a:pt x="6981" y="752"/>
                                      <a:pt x="7131" y="752"/>
                                    </a:cubicBezTo>
                                    <a:cubicBezTo>
                                      <a:pt x="7198" y="752"/>
                                      <a:pt x="7259" y="732"/>
                                      <a:pt x="7295" y="712"/>
                                    </a:cubicBezTo>
                                    <a:cubicBezTo>
                                      <a:pt x="7307" y="693"/>
                                      <a:pt x="7316" y="657"/>
                                      <a:pt x="7314" y="636"/>
                                    </a:cubicBezTo>
                                    <a:cubicBezTo>
                                      <a:pt x="7277" y="650"/>
                                      <a:pt x="7210" y="663"/>
                                      <a:pt x="7166" y="663"/>
                                    </a:cubicBezTo>
                                    <a:cubicBezTo>
                                      <a:pt x="7079" y="663"/>
                                      <a:pt x="7020" y="608"/>
                                      <a:pt x="7015" y="515"/>
                                    </a:cubicBezTo>
                                    <a:lnTo>
                                      <a:pt x="7316" y="515"/>
                                    </a:lnTo>
                                    <a:close/>
                                    <a:moveTo>
                                      <a:pt x="6468" y="420"/>
                                    </a:moveTo>
                                    <a:cubicBezTo>
                                      <a:pt x="6468" y="346"/>
                                      <a:pt x="6496" y="303"/>
                                      <a:pt x="6557" y="303"/>
                                    </a:cubicBezTo>
                                    <a:cubicBezTo>
                                      <a:pt x="6611" y="303"/>
                                      <a:pt x="6645" y="352"/>
                                      <a:pt x="6645" y="420"/>
                                    </a:cubicBezTo>
                                    <a:cubicBezTo>
                                      <a:pt x="6645" y="491"/>
                                      <a:pt x="6616" y="538"/>
                                      <a:pt x="6557" y="538"/>
                                    </a:cubicBezTo>
                                    <a:cubicBezTo>
                                      <a:pt x="6501" y="538"/>
                                      <a:pt x="6468" y="490"/>
                                      <a:pt x="6468" y="420"/>
                                    </a:cubicBezTo>
                                    <a:close/>
                                    <a:moveTo>
                                      <a:pt x="6471" y="755"/>
                                    </a:moveTo>
                                    <a:cubicBezTo>
                                      <a:pt x="6507" y="763"/>
                                      <a:pt x="6549" y="765"/>
                                      <a:pt x="6582" y="765"/>
                                    </a:cubicBezTo>
                                    <a:cubicBezTo>
                                      <a:pt x="6684" y="765"/>
                                      <a:pt x="6719" y="787"/>
                                      <a:pt x="6719" y="828"/>
                                    </a:cubicBezTo>
                                    <a:cubicBezTo>
                                      <a:pt x="6719" y="887"/>
                                      <a:pt x="6650" y="918"/>
                                      <a:pt x="6575" y="918"/>
                                    </a:cubicBezTo>
                                    <a:cubicBezTo>
                                      <a:pt x="6505" y="918"/>
                                      <a:pt x="6430" y="888"/>
                                      <a:pt x="6430" y="825"/>
                                    </a:cubicBezTo>
                                    <a:cubicBezTo>
                                      <a:pt x="6430" y="797"/>
                                      <a:pt x="6443" y="771"/>
                                      <a:pt x="6471" y="755"/>
                                    </a:cubicBezTo>
                                    <a:close/>
                                    <a:moveTo>
                                      <a:pt x="6405" y="738"/>
                                    </a:moveTo>
                                    <a:cubicBezTo>
                                      <a:pt x="6365" y="748"/>
                                      <a:pt x="6322" y="785"/>
                                      <a:pt x="6322" y="843"/>
                                    </a:cubicBezTo>
                                    <a:cubicBezTo>
                                      <a:pt x="6322" y="941"/>
                                      <a:pt x="6428" y="990"/>
                                      <a:pt x="6560" y="990"/>
                                    </a:cubicBezTo>
                                    <a:cubicBezTo>
                                      <a:pt x="6707" y="990"/>
                                      <a:pt x="6828" y="933"/>
                                      <a:pt x="6828" y="809"/>
                                    </a:cubicBezTo>
                                    <a:cubicBezTo>
                                      <a:pt x="6828" y="698"/>
                                      <a:pt x="6734" y="670"/>
                                      <a:pt x="6608" y="670"/>
                                    </a:cubicBezTo>
                                    <a:cubicBezTo>
                                      <a:pt x="6519" y="670"/>
                                      <a:pt x="6474" y="662"/>
                                      <a:pt x="6474" y="628"/>
                                    </a:cubicBezTo>
                                    <a:cubicBezTo>
                                      <a:pt x="6474" y="616"/>
                                      <a:pt x="6479" y="603"/>
                                      <a:pt x="6485" y="594"/>
                                    </a:cubicBezTo>
                                    <a:cubicBezTo>
                                      <a:pt x="6506" y="600"/>
                                      <a:pt x="6533" y="603"/>
                                      <a:pt x="6557" y="603"/>
                                    </a:cubicBezTo>
                                    <a:cubicBezTo>
                                      <a:pt x="6683" y="603"/>
                                      <a:pt x="6761" y="535"/>
                                      <a:pt x="6761" y="420"/>
                                    </a:cubicBezTo>
                                    <a:cubicBezTo>
                                      <a:pt x="6761" y="384"/>
                                      <a:pt x="6753" y="354"/>
                                      <a:pt x="6739" y="329"/>
                                    </a:cubicBezTo>
                                    <a:cubicBezTo>
                                      <a:pt x="6839" y="329"/>
                                      <a:pt x="6839" y="329"/>
                                      <a:pt x="6839" y="329"/>
                                    </a:cubicBezTo>
                                    <a:cubicBezTo>
                                      <a:pt x="6839" y="304"/>
                                      <a:pt x="6834" y="270"/>
                                      <a:pt x="6825" y="249"/>
                                    </a:cubicBezTo>
                                    <a:cubicBezTo>
                                      <a:pt x="6810" y="244"/>
                                      <a:pt x="6793" y="242"/>
                                      <a:pt x="6775" y="242"/>
                                    </a:cubicBezTo>
                                    <a:cubicBezTo>
                                      <a:pt x="6737" y="242"/>
                                      <a:pt x="6697" y="251"/>
                                      <a:pt x="6675" y="263"/>
                                    </a:cubicBezTo>
                                    <a:cubicBezTo>
                                      <a:pt x="6642" y="246"/>
                                      <a:pt x="6602" y="237"/>
                                      <a:pt x="6557" y="237"/>
                                    </a:cubicBezTo>
                                    <a:cubicBezTo>
                                      <a:pt x="6441" y="237"/>
                                      <a:pt x="6353" y="306"/>
                                      <a:pt x="6353" y="420"/>
                                    </a:cubicBezTo>
                                    <a:cubicBezTo>
                                      <a:pt x="6353" y="490"/>
                                      <a:pt x="6378" y="537"/>
                                      <a:pt x="6419" y="563"/>
                                    </a:cubicBezTo>
                                    <a:cubicBezTo>
                                      <a:pt x="6419" y="569"/>
                                      <a:pt x="6419" y="569"/>
                                      <a:pt x="6419" y="569"/>
                                    </a:cubicBezTo>
                                    <a:cubicBezTo>
                                      <a:pt x="6387" y="586"/>
                                      <a:pt x="6360" y="619"/>
                                      <a:pt x="6360" y="659"/>
                                    </a:cubicBezTo>
                                    <a:cubicBezTo>
                                      <a:pt x="6360" y="693"/>
                                      <a:pt x="6383" y="722"/>
                                      <a:pt x="6405" y="731"/>
                                    </a:cubicBezTo>
                                    <a:lnTo>
                                      <a:pt x="6405" y="738"/>
                                    </a:lnTo>
                                    <a:close/>
                                    <a:moveTo>
                                      <a:pt x="6142" y="0"/>
                                    </a:moveTo>
                                    <a:cubicBezTo>
                                      <a:pt x="6100" y="0"/>
                                      <a:pt x="6070" y="28"/>
                                      <a:pt x="6070" y="70"/>
                                    </a:cubicBezTo>
                                    <a:cubicBezTo>
                                      <a:pt x="6070" y="119"/>
                                      <a:pt x="6095" y="145"/>
                                      <a:pt x="6142" y="145"/>
                                    </a:cubicBezTo>
                                    <a:cubicBezTo>
                                      <a:pt x="6184" y="145"/>
                                      <a:pt x="6213" y="118"/>
                                      <a:pt x="6213" y="70"/>
                                    </a:cubicBezTo>
                                    <a:cubicBezTo>
                                      <a:pt x="6213" y="26"/>
                                      <a:pt x="6184" y="0"/>
                                      <a:pt x="6142" y="0"/>
                                    </a:cubicBezTo>
                                    <a:close/>
                                    <a:moveTo>
                                      <a:pt x="6082" y="332"/>
                                    </a:moveTo>
                                    <a:cubicBezTo>
                                      <a:pt x="6082" y="653"/>
                                      <a:pt x="6082" y="653"/>
                                      <a:pt x="6082" y="653"/>
                                    </a:cubicBezTo>
                                    <a:cubicBezTo>
                                      <a:pt x="6062" y="659"/>
                                      <a:pt x="6036" y="668"/>
                                      <a:pt x="6021" y="677"/>
                                    </a:cubicBezTo>
                                    <a:cubicBezTo>
                                      <a:pt x="6014" y="691"/>
                                      <a:pt x="6008" y="716"/>
                                      <a:pt x="6006" y="735"/>
                                    </a:cubicBezTo>
                                    <a:cubicBezTo>
                                      <a:pt x="6274" y="735"/>
                                      <a:pt x="6274" y="735"/>
                                      <a:pt x="6274" y="735"/>
                                    </a:cubicBezTo>
                                    <a:cubicBezTo>
                                      <a:pt x="6275" y="729"/>
                                      <a:pt x="6276" y="721"/>
                                      <a:pt x="6276" y="712"/>
                                    </a:cubicBezTo>
                                    <a:cubicBezTo>
                                      <a:pt x="6276" y="699"/>
                                      <a:pt x="6275" y="686"/>
                                      <a:pt x="6272" y="673"/>
                                    </a:cubicBezTo>
                                    <a:cubicBezTo>
                                      <a:pt x="6253" y="666"/>
                                      <a:pt x="6220" y="659"/>
                                      <a:pt x="6197" y="657"/>
                                    </a:cubicBezTo>
                                    <a:cubicBezTo>
                                      <a:pt x="6197" y="252"/>
                                      <a:pt x="6197" y="252"/>
                                      <a:pt x="6197" y="252"/>
                                    </a:cubicBezTo>
                                    <a:cubicBezTo>
                                      <a:pt x="6181" y="247"/>
                                      <a:pt x="6154" y="244"/>
                                      <a:pt x="6132" y="244"/>
                                    </a:cubicBezTo>
                                    <a:cubicBezTo>
                                      <a:pt x="6094" y="244"/>
                                      <a:pt x="6055" y="251"/>
                                      <a:pt x="6031" y="261"/>
                                    </a:cubicBezTo>
                                    <a:cubicBezTo>
                                      <a:pt x="6020" y="278"/>
                                      <a:pt x="6011" y="310"/>
                                      <a:pt x="6010" y="332"/>
                                    </a:cubicBezTo>
                                    <a:lnTo>
                                      <a:pt x="6082" y="332"/>
                                    </a:lnTo>
                                    <a:close/>
                                    <a:moveTo>
                                      <a:pt x="5624" y="441"/>
                                    </a:moveTo>
                                    <a:cubicBezTo>
                                      <a:pt x="5630" y="362"/>
                                      <a:pt x="5671" y="307"/>
                                      <a:pt x="5732" y="307"/>
                                    </a:cubicBezTo>
                                    <a:cubicBezTo>
                                      <a:pt x="5804" y="307"/>
                                      <a:pt x="5823" y="380"/>
                                      <a:pt x="5817" y="441"/>
                                    </a:cubicBezTo>
                                    <a:lnTo>
                                      <a:pt x="5624" y="441"/>
                                    </a:lnTo>
                                    <a:close/>
                                    <a:moveTo>
                                      <a:pt x="5927" y="515"/>
                                    </a:moveTo>
                                    <a:cubicBezTo>
                                      <a:pt x="5929" y="497"/>
                                      <a:pt x="5930" y="478"/>
                                      <a:pt x="5930" y="461"/>
                                    </a:cubicBezTo>
                                    <a:cubicBezTo>
                                      <a:pt x="5930" y="326"/>
                                      <a:pt x="5877" y="237"/>
                                      <a:pt x="5749" y="237"/>
                                    </a:cubicBezTo>
                                    <a:cubicBezTo>
                                      <a:pt x="5602" y="237"/>
                                      <a:pt x="5506" y="352"/>
                                      <a:pt x="5506" y="504"/>
                                    </a:cubicBezTo>
                                    <a:cubicBezTo>
                                      <a:pt x="5506" y="645"/>
                                      <a:pt x="5592" y="752"/>
                                      <a:pt x="5742" y="752"/>
                                    </a:cubicBezTo>
                                    <a:cubicBezTo>
                                      <a:pt x="5809" y="752"/>
                                      <a:pt x="5870" y="732"/>
                                      <a:pt x="5906" y="712"/>
                                    </a:cubicBezTo>
                                    <a:cubicBezTo>
                                      <a:pt x="5918" y="693"/>
                                      <a:pt x="5927" y="657"/>
                                      <a:pt x="5925" y="636"/>
                                    </a:cubicBezTo>
                                    <a:cubicBezTo>
                                      <a:pt x="5888" y="650"/>
                                      <a:pt x="5821" y="663"/>
                                      <a:pt x="5777" y="663"/>
                                    </a:cubicBezTo>
                                    <a:cubicBezTo>
                                      <a:pt x="5690" y="663"/>
                                      <a:pt x="5631" y="608"/>
                                      <a:pt x="5626" y="515"/>
                                    </a:cubicBezTo>
                                    <a:lnTo>
                                      <a:pt x="5927" y="515"/>
                                    </a:lnTo>
                                    <a:close/>
                                    <a:moveTo>
                                      <a:pt x="4697" y="654"/>
                                    </a:moveTo>
                                    <a:cubicBezTo>
                                      <a:pt x="4695" y="624"/>
                                      <a:pt x="4687" y="583"/>
                                      <a:pt x="4680" y="556"/>
                                    </a:cubicBezTo>
                                    <a:cubicBezTo>
                                      <a:pt x="4645" y="416"/>
                                      <a:pt x="4645" y="416"/>
                                      <a:pt x="4645" y="416"/>
                                    </a:cubicBezTo>
                                    <a:cubicBezTo>
                                      <a:pt x="4639" y="393"/>
                                      <a:pt x="4626" y="359"/>
                                      <a:pt x="4614" y="336"/>
                                    </a:cubicBezTo>
                                    <a:cubicBezTo>
                                      <a:pt x="4633" y="334"/>
                                      <a:pt x="4662" y="328"/>
                                      <a:pt x="4676" y="323"/>
                                    </a:cubicBezTo>
                                    <a:cubicBezTo>
                                      <a:pt x="4682" y="305"/>
                                      <a:pt x="4687" y="275"/>
                                      <a:pt x="4687" y="254"/>
                                    </a:cubicBezTo>
                                    <a:cubicBezTo>
                                      <a:pt x="4458" y="254"/>
                                      <a:pt x="4458" y="254"/>
                                      <a:pt x="4458" y="254"/>
                                    </a:cubicBezTo>
                                    <a:cubicBezTo>
                                      <a:pt x="4459" y="275"/>
                                      <a:pt x="4463" y="302"/>
                                      <a:pt x="4469" y="321"/>
                                    </a:cubicBezTo>
                                    <a:cubicBezTo>
                                      <a:pt x="4479" y="328"/>
                                      <a:pt x="4498" y="336"/>
                                      <a:pt x="4512" y="340"/>
                                    </a:cubicBezTo>
                                    <a:cubicBezTo>
                                      <a:pt x="4626" y="749"/>
                                      <a:pt x="4626" y="749"/>
                                      <a:pt x="4626" y="749"/>
                                    </a:cubicBezTo>
                                    <a:cubicBezTo>
                                      <a:pt x="4756" y="736"/>
                                      <a:pt x="4756" y="736"/>
                                      <a:pt x="4756" y="736"/>
                                    </a:cubicBezTo>
                                    <a:cubicBezTo>
                                      <a:pt x="4826" y="461"/>
                                      <a:pt x="4826" y="461"/>
                                      <a:pt x="4826" y="461"/>
                                    </a:cubicBezTo>
                                    <a:cubicBezTo>
                                      <a:pt x="4833" y="434"/>
                                      <a:pt x="4844" y="376"/>
                                      <a:pt x="4847" y="343"/>
                                    </a:cubicBezTo>
                                    <a:cubicBezTo>
                                      <a:pt x="4856" y="343"/>
                                      <a:pt x="4856" y="343"/>
                                      <a:pt x="4856" y="343"/>
                                    </a:cubicBezTo>
                                    <a:cubicBezTo>
                                      <a:pt x="4858" y="376"/>
                                      <a:pt x="4867" y="431"/>
                                      <a:pt x="4874" y="460"/>
                                    </a:cubicBezTo>
                                    <a:cubicBezTo>
                                      <a:pt x="4943" y="749"/>
                                      <a:pt x="4943" y="749"/>
                                      <a:pt x="4943" y="749"/>
                                    </a:cubicBezTo>
                                    <a:cubicBezTo>
                                      <a:pt x="5071" y="736"/>
                                      <a:pt x="5071" y="736"/>
                                      <a:pt x="5071" y="736"/>
                                    </a:cubicBezTo>
                                    <a:cubicBezTo>
                                      <a:pt x="5190" y="336"/>
                                      <a:pt x="5190" y="336"/>
                                      <a:pt x="5190" y="336"/>
                                    </a:cubicBezTo>
                                    <a:cubicBezTo>
                                      <a:pt x="5202" y="335"/>
                                      <a:pt x="5222" y="330"/>
                                      <a:pt x="5233" y="326"/>
                                    </a:cubicBezTo>
                                    <a:cubicBezTo>
                                      <a:pt x="5239" y="308"/>
                                      <a:pt x="5246" y="275"/>
                                      <a:pt x="5246" y="254"/>
                                    </a:cubicBezTo>
                                    <a:cubicBezTo>
                                      <a:pt x="5049" y="254"/>
                                      <a:pt x="5049" y="254"/>
                                      <a:pt x="5049" y="254"/>
                                    </a:cubicBezTo>
                                    <a:cubicBezTo>
                                      <a:pt x="5049" y="276"/>
                                      <a:pt x="5053" y="303"/>
                                      <a:pt x="5059" y="321"/>
                                    </a:cubicBezTo>
                                    <a:cubicBezTo>
                                      <a:pt x="5071" y="327"/>
                                      <a:pt x="5093" y="333"/>
                                      <a:pt x="5110" y="336"/>
                                    </a:cubicBezTo>
                                    <a:cubicBezTo>
                                      <a:pt x="5100" y="357"/>
                                      <a:pt x="5088" y="393"/>
                                      <a:pt x="5081" y="420"/>
                                    </a:cubicBezTo>
                                    <a:cubicBezTo>
                                      <a:pt x="5045" y="554"/>
                                      <a:pt x="5045" y="554"/>
                                      <a:pt x="5045" y="554"/>
                                    </a:cubicBezTo>
                                    <a:cubicBezTo>
                                      <a:pt x="5037" y="583"/>
                                      <a:pt x="5028" y="625"/>
                                      <a:pt x="5024" y="654"/>
                                    </a:cubicBezTo>
                                    <a:cubicBezTo>
                                      <a:pt x="5015" y="654"/>
                                      <a:pt x="5015" y="654"/>
                                      <a:pt x="5015" y="654"/>
                                    </a:cubicBezTo>
                                    <a:cubicBezTo>
                                      <a:pt x="5011" y="624"/>
                                      <a:pt x="5006" y="586"/>
                                      <a:pt x="4999" y="555"/>
                                    </a:cubicBezTo>
                                    <a:cubicBezTo>
                                      <a:pt x="4929" y="244"/>
                                      <a:pt x="4929" y="244"/>
                                      <a:pt x="4929" y="244"/>
                                    </a:cubicBezTo>
                                    <a:cubicBezTo>
                                      <a:pt x="4797" y="256"/>
                                      <a:pt x="4797" y="256"/>
                                      <a:pt x="4797" y="256"/>
                                    </a:cubicBezTo>
                                    <a:cubicBezTo>
                                      <a:pt x="4725" y="555"/>
                                      <a:pt x="4725" y="555"/>
                                      <a:pt x="4725" y="555"/>
                                    </a:cubicBezTo>
                                    <a:cubicBezTo>
                                      <a:pt x="4719" y="580"/>
                                      <a:pt x="4710" y="622"/>
                                      <a:pt x="4707" y="654"/>
                                    </a:cubicBezTo>
                                    <a:lnTo>
                                      <a:pt x="4697" y="654"/>
                                    </a:lnTo>
                                    <a:close/>
                                    <a:moveTo>
                                      <a:pt x="4277" y="608"/>
                                    </a:moveTo>
                                    <a:cubicBezTo>
                                      <a:pt x="4255" y="635"/>
                                      <a:pt x="4213" y="663"/>
                                      <a:pt x="4172" y="663"/>
                                    </a:cubicBezTo>
                                    <a:cubicBezTo>
                                      <a:pt x="4108" y="663"/>
                                      <a:pt x="4087" y="621"/>
                                      <a:pt x="4087" y="550"/>
                                    </a:cubicBezTo>
                                    <a:cubicBezTo>
                                      <a:pt x="4087" y="252"/>
                                      <a:pt x="4087" y="252"/>
                                      <a:pt x="4087" y="252"/>
                                    </a:cubicBezTo>
                                    <a:cubicBezTo>
                                      <a:pt x="4071" y="247"/>
                                      <a:pt x="4045" y="244"/>
                                      <a:pt x="4023" y="244"/>
                                    </a:cubicBezTo>
                                    <a:cubicBezTo>
                                      <a:pt x="3985" y="244"/>
                                      <a:pt x="3945" y="251"/>
                                      <a:pt x="3921" y="261"/>
                                    </a:cubicBezTo>
                                    <a:cubicBezTo>
                                      <a:pt x="3910" y="278"/>
                                      <a:pt x="3901" y="310"/>
                                      <a:pt x="3900" y="332"/>
                                    </a:cubicBezTo>
                                    <a:cubicBezTo>
                                      <a:pt x="3975" y="332"/>
                                      <a:pt x="3975" y="332"/>
                                      <a:pt x="3975" y="332"/>
                                    </a:cubicBezTo>
                                    <a:cubicBezTo>
                                      <a:pt x="3971" y="409"/>
                                      <a:pt x="3970" y="495"/>
                                      <a:pt x="3970" y="569"/>
                                    </a:cubicBezTo>
                                    <a:cubicBezTo>
                                      <a:pt x="3970" y="725"/>
                                      <a:pt x="4041" y="752"/>
                                      <a:pt x="4122" y="752"/>
                                    </a:cubicBezTo>
                                    <a:cubicBezTo>
                                      <a:pt x="4206" y="752"/>
                                      <a:pt x="4256" y="706"/>
                                      <a:pt x="4278" y="664"/>
                                    </a:cubicBezTo>
                                    <a:cubicBezTo>
                                      <a:pt x="4285" y="664"/>
                                      <a:pt x="4285" y="664"/>
                                      <a:pt x="4285" y="664"/>
                                    </a:cubicBezTo>
                                    <a:cubicBezTo>
                                      <a:pt x="4288" y="694"/>
                                      <a:pt x="4297" y="725"/>
                                      <a:pt x="4309" y="747"/>
                                    </a:cubicBezTo>
                                    <a:cubicBezTo>
                                      <a:pt x="4350" y="747"/>
                                      <a:pt x="4426" y="739"/>
                                      <a:pt x="4463" y="727"/>
                                    </a:cubicBezTo>
                                    <a:cubicBezTo>
                                      <a:pt x="4470" y="714"/>
                                      <a:pt x="4475" y="690"/>
                                      <a:pt x="4475" y="674"/>
                                    </a:cubicBezTo>
                                    <a:cubicBezTo>
                                      <a:pt x="4475" y="670"/>
                                      <a:pt x="4475" y="664"/>
                                      <a:pt x="4474" y="659"/>
                                    </a:cubicBezTo>
                                    <a:cubicBezTo>
                                      <a:pt x="4400" y="659"/>
                                      <a:pt x="4400" y="659"/>
                                      <a:pt x="4400" y="659"/>
                                    </a:cubicBezTo>
                                    <a:cubicBezTo>
                                      <a:pt x="4394" y="636"/>
                                      <a:pt x="4392" y="610"/>
                                      <a:pt x="4392" y="587"/>
                                    </a:cubicBezTo>
                                    <a:cubicBezTo>
                                      <a:pt x="4392" y="252"/>
                                      <a:pt x="4392" y="252"/>
                                      <a:pt x="4392" y="252"/>
                                    </a:cubicBezTo>
                                    <a:cubicBezTo>
                                      <a:pt x="4376" y="247"/>
                                      <a:pt x="4350" y="244"/>
                                      <a:pt x="4328" y="244"/>
                                    </a:cubicBezTo>
                                    <a:cubicBezTo>
                                      <a:pt x="4290" y="244"/>
                                      <a:pt x="4251" y="250"/>
                                      <a:pt x="4227" y="261"/>
                                    </a:cubicBezTo>
                                    <a:cubicBezTo>
                                      <a:pt x="4216" y="279"/>
                                      <a:pt x="4207" y="310"/>
                                      <a:pt x="4206" y="332"/>
                                    </a:cubicBezTo>
                                    <a:cubicBezTo>
                                      <a:pt x="4277" y="332"/>
                                      <a:pt x="4277" y="332"/>
                                      <a:pt x="4277" y="332"/>
                                    </a:cubicBezTo>
                                    <a:lnTo>
                                      <a:pt x="4277" y="608"/>
                                    </a:lnTo>
                                    <a:close/>
                                    <a:moveTo>
                                      <a:pt x="3462" y="347"/>
                                    </a:moveTo>
                                    <a:cubicBezTo>
                                      <a:pt x="3462" y="252"/>
                                      <a:pt x="3462" y="252"/>
                                      <a:pt x="3462" y="252"/>
                                    </a:cubicBezTo>
                                    <a:cubicBezTo>
                                      <a:pt x="3448" y="247"/>
                                      <a:pt x="3425" y="244"/>
                                      <a:pt x="3405" y="244"/>
                                    </a:cubicBezTo>
                                    <a:cubicBezTo>
                                      <a:pt x="3371" y="244"/>
                                      <a:pt x="3336" y="251"/>
                                      <a:pt x="3313" y="261"/>
                                    </a:cubicBezTo>
                                    <a:cubicBezTo>
                                      <a:pt x="3301" y="279"/>
                                      <a:pt x="3293" y="310"/>
                                      <a:pt x="3293" y="332"/>
                                    </a:cubicBezTo>
                                    <a:cubicBezTo>
                                      <a:pt x="3364" y="332"/>
                                      <a:pt x="3364" y="332"/>
                                      <a:pt x="3364" y="332"/>
                                    </a:cubicBezTo>
                                    <a:cubicBezTo>
                                      <a:pt x="3364" y="653"/>
                                      <a:pt x="3364" y="653"/>
                                      <a:pt x="3364" y="653"/>
                                    </a:cubicBezTo>
                                    <a:cubicBezTo>
                                      <a:pt x="3345" y="659"/>
                                      <a:pt x="3318" y="668"/>
                                      <a:pt x="3303" y="677"/>
                                    </a:cubicBezTo>
                                    <a:cubicBezTo>
                                      <a:pt x="3296" y="691"/>
                                      <a:pt x="3290" y="716"/>
                                      <a:pt x="3288" y="735"/>
                                    </a:cubicBezTo>
                                    <a:cubicBezTo>
                                      <a:pt x="3581" y="735"/>
                                      <a:pt x="3581" y="735"/>
                                      <a:pt x="3581" y="735"/>
                                    </a:cubicBezTo>
                                    <a:cubicBezTo>
                                      <a:pt x="3584" y="718"/>
                                      <a:pt x="3582" y="688"/>
                                      <a:pt x="3577" y="674"/>
                                    </a:cubicBezTo>
                                    <a:cubicBezTo>
                                      <a:pt x="3555" y="665"/>
                                      <a:pt x="3508" y="657"/>
                                      <a:pt x="3479" y="654"/>
                                    </a:cubicBezTo>
                                    <a:cubicBezTo>
                                      <a:pt x="3479" y="413"/>
                                      <a:pt x="3479" y="413"/>
                                      <a:pt x="3479" y="413"/>
                                    </a:cubicBezTo>
                                    <a:cubicBezTo>
                                      <a:pt x="3504" y="363"/>
                                      <a:pt x="3547" y="338"/>
                                      <a:pt x="3592" y="338"/>
                                    </a:cubicBezTo>
                                    <a:cubicBezTo>
                                      <a:pt x="3614" y="338"/>
                                      <a:pt x="3644" y="344"/>
                                      <a:pt x="3664" y="355"/>
                                    </a:cubicBezTo>
                                    <a:cubicBezTo>
                                      <a:pt x="3667" y="345"/>
                                      <a:pt x="3668" y="332"/>
                                      <a:pt x="3668" y="319"/>
                                    </a:cubicBezTo>
                                    <a:cubicBezTo>
                                      <a:pt x="3668" y="289"/>
                                      <a:pt x="3662" y="260"/>
                                      <a:pt x="3652" y="245"/>
                                    </a:cubicBezTo>
                                    <a:cubicBezTo>
                                      <a:pt x="3640" y="239"/>
                                      <a:pt x="3619" y="237"/>
                                      <a:pt x="3604" y="237"/>
                                    </a:cubicBezTo>
                                    <a:cubicBezTo>
                                      <a:pt x="3537" y="237"/>
                                      <a:pt x="3487" y="289"/>
                                      <a:pt x="3475" y="347"/>
                                    </a:cubicBezTo>
                                    <a:lnTo>
                                      <a:pt x="3462" y="347"/>
                                    </a:lnTo>
                                    <a:close/>
                                    <a:moveTo>
                                      <a:pt x="2906" y="441"/>
                                    </a:moveTo>
                                    <a:cubicBezTo>
                                      <a:pt x="2912" y="362"/>
                                      <a:pt x="2953" y="307"/>
                                      <a:pt x="3014" y="307"/>
                                    </a:cubicBezTo>
                                    <a:cubicBezTo>
                                      <a:pt x="3086" y="307"/>
                                      <a:pt x="3105" y="380"/>
                                      <a:pt x="3099" y="441"/>
                                    </a:cubicBezTo>
                                    <a:lnTo>
                                      <a:pt x="2906" y="441"/>
                                    </a:lnTo>
                                    <a:close/>
                                    <a:moveTo>
                                      <a:pt x="3209" y="515"/>
                                    </a:moveTo>
                                    <a:cubicBezTo>
                                      <a:pt x="3211" y="497"/>
                                      <a:pt x="3212" y="478"/>
                                      <a:pt x="3212" y="461"/>
                                    </a:cubicBezTo>
                                    <a:cubicBezTo>
                                      <a:pt x="3212" y="326"/>
                                      <a:pt x="3159" y="237"/>
                                      <a:pt x="3031" y="237"/>
                                    </a:cubicBezTo>
                                    <a:cubicBezTo>
                                      <a:pt x="2884" y="237"/>
                                      <a:pt x="2788" y="352"/>
                                      <a:pt x="2788" y="504"/>
                                    </a:cubicBezTo>
                                    <a:cubicBezTo>
                                      <a:pt x="2788" y="645"/>
                                      <a:pt x="2874" y="752"/>
                                      <a:pt x="3024" y="752"/>
                                    </a:cubicBezTo>
                                    <a:cubicBezTo>
                                      <a:pt x="3091" y="752"/>
                                      <a:pt x="3152" y="732"/>
                                      <a:pt x="3188" y="712"/>
                                    </a:cubicBezTo>
                                    <a:cubicBezTo>
                                      <a:pt x="3200" y="693"/>
                                      <a:pt x="3209" y="657"/>
                                      <a:pt x="3207" y="636"/>
                                    </a:cubicBezTo>
                                    <a:cubicBezTo>
                                      <a:pt x="3170" y="650"/>
                                      <a:pt x="3103" y="663"/>
                                      <a:pt x="3059" y="663"/>
                                    </a:cubicBezTo>
                                    <a:cubicBezTo>
                                      <a:pt x="2972" y="663"/>
                                      <a:pt x="2913" y="608"/>
                                      <a:pt x="2908" y="515"/>
                                    </a:cubicBezTo>
                                    <a:lnTo>
                                      <a:pt x="3209" y="515"/>
                                    </a:lnTo>
                                    <a:close/>
                                    <a:moveTo>
                                      <a:pt x="2591" y="0"/>
                                    </a:moveTo>
                                    <a:cubicBezTo>
                                      <a:pt x="2549" y="0"/>
                                      <a:pt x="2519" y="28"/>
                                      <a:pt x="2519" y="70"/>
                                    </a:cubicBezTo>
                                    <a:cubicBezTo>
                                      <a:pt x="2519" y="119"/>
                                      <a:pt x="2544" y="145"/>
                                      <a:pt x="2591" y="145"/>
                                    </a:cubicBezTo>
                                    <a:cubicBezTo>
                                      <a:pt x="2633" y="145"/>
                                      <a:pt x="2662" y="118"/>
                                      <a:pt x="2662" y="70"/>
                                    </a:cubicBezTo>
                                    <a:cubicBezTo>
                                      <a:pt x="2662" y="26"/>
                                      <a:pt x="2633" y="0"/>
                                      <a:pt x="2591" y="0"/>
                                    </a:cubicBezTo>
                                    <a:close/>
                                    <a:moveTo>
                                      <a:pt x="2531" y="332"/>
                                    </a:moveTo>
                                    <a:cubicBezTo>
                                      <a:pt x="2531" y="653"/>
                                      <a:pt x="2531" y="653"/>
                                      <a:pt x="2531" y="653"/>
                                    </a:cubicBezTo>
                                    <a:cubicBezTo>
                                      <a:pt x="2511" y="659"/>
                                      <a:pt x="2485" y="668"/>
                                      <a:pt x="2470" y="677"/>
                                    </a:cubicBezTo>
                                    <a:cubicBezTo>
                                      <a:pt x="2463" y="691"/>
                                      <a:pt x="2457" y="716"/>
                                      <a:pt x="2455" y="735"/>
                                    </a:cubicBezTo>
                                    <a:cubicBezTo>
                                      <a:pt x="2723" y="735"/>
                                      <a:pt x="2723" y="735"/>
                                      <a:pt x="2723" y="735"/>
                                    </a:cubicBezTo>
                                    <a:cubicBezTo>
                                      <a:pt x="2724" y="729"/>
                                      <a:pt x="2725" y="721"/>
                                      <a:pt x="2725" y="712"/>
                                    </a:cubicBezTo>
                                    <a:cubicBezTo>
                                      <a:pt x="2725" y="699"/>
                                      <a:pt x="2724" y="686"/>
                                      <a:pt x="2721" y="673"/>
                                    </a:cubicBezTo>
                                    <a:cubicBezTo>
                                      <a:pt x="2702" y="666"/>
                                      <a:pt x="2669" y="659"/>
                                      <a:pt x="2646" y="657"/>
                                    </a:cubicBezTo>
                                    <a:cubicBezTo>
                                      <a:pt x="2646" y="252"/>
                                      <a:pt x="2646" y="252"/>
                                      <a:pt x="2646" y="252"/>
                                    </a:cubicBezTo>
                                    <a:cubicBezTo>
                                      <a:pt x="2630" y="247"/>
                                      <a:pt x="2603" y="244"/>
                                      <a:pt x="2581" y="244"/>
                                    </a:cubicBezTo>
                                    <a:cubicBezTo>
                                      <a:pt x="2543" y="244"/>
                                      <a:pt x="2504" y="251"/>
                                      <a:pt x="2480" y="261"/>
                                    </a:cubicBezTo>
                                    <a:cubicBezTo>
                                      <a:pt x="2469" y="278"/>
                                      <a:pt x="2460" y="310"/>
                                      <a:pt x="2459" y="332"/>
                                    </a:cubicBezTo>
                                    <a:lnTo>
                                      <a:pt x="2531" y="332"/>
                                    </a:lnTo>
                                    <a:close/>
                                    <a:moveTo>
                                      <a:pt x="2014" y="391"/>
                                    </a:moveTo>
                                    <a:cubicBezTo>
                                      <a:pt x="2035" y="359"/>
                                      <a:pt x="2079" y="325"/>
                                      <a:pt x="2130" y="325"/>
                                    </a:cubicBezTo>
                                    <a:cubicBezTo>
                                      <a:pt x="2194" y="325"/>
                                      <a:pt x="2217" y="370"/>
                                      <a:pt x="2217" y="438"/>
                                    </a:cubicBezTo>
                                    <a:cubicBezTo>
                                      <a:pt x="2217" y="653"/>
                                      <a:pt x="2217" y="653"/>
                                      <a:pt x="2217" y="653"/>
                                    </a:cubicBezTo>
                                    <a:cubicBezTo>
                                      <a:pt x="2201" y="659"/>
                                      <a:pt x="2177" y="668"/>
                                      <a:pt x="2164" y="677"/>
                                    </a:cubicBezTo>
                                    <a:cubicBezTo>
                                      <a:pt x="2158" y="691"/>
                                      <a:pt x="2153" y="716"/>
                                      <a:pt x="2151" y="735"/>
                                    </a:cubicBezTo>
                                    <a:cubicBezTo>
                                      <a:pt x="2404" y="735"/>
                                      <a:pt x="2404" y="735"/>
                                      <a:pt x="2404" y="735"/>
                                    </a:cubicBezTo>
                                    <a:cubicBezTo>
                                      <a:pt x="2405" y="729"/>
                                      <a:pt x="2406" y="721"/>
                                      <a:pt x="2406" y="712"/>
                                    </a:cubicBezTo>
                                    <a:cubicBezTo>
                                      <a:pt x="2406" y="699"/>
                                      <a:pt x="2405" y="686"/>
                                      <a:pt x="2402" y="673"/>
                                    </a:cubicBezTo>
                                    <a:cubicBezTo>
                                      <a:pt x="2382" y="666"/>
                                      <a:pt x="2350" y="659"/>
                                      <a:pt x="2326" y="657"/>
                                    </a:cubicBezTo>
                                    <a:cubicBezTo>
                                      <a:pt x="2331" y="581"/>
                                      <a:pt x="2333" y="497"/>
                                      <a:pt x="2333" y="418"/>
                                    </a:cubicBezTo>
                                    <a:cubicBezTo>
                                      <a:pt x="2333" y="262"/>
                                      <a:pt x="2258" y="237"/>
                                      <a:pt x="2176" y="237"/>
                                    </a:cubicBezTo>
                                    <a:cubicBezTo>
                                      <a:pt x="2090" y="237"/>
                                      <a:pt x="2039" y="279"/>
                                      <a:pt x="2019" y="328"/>
                                    </a:cubicBezTo>
                                    <a:cubicBezTo>
                                      <a:pt x="2007" y="328"/>
                                      <a:pt x="2007" y="328"/>
                                      <a:pt x="2007" y="328"/>
                                    </a:cubicBezTo>
                                    <a:cubicBezTo>
                                      <a:pt x="2011" y="281"/>
                                      <a:pt x="2014" y="227"/>
                                      <a:pt x="2014" y="183"/>
                                    </a:cubicBezTo>
                                    <a:cubicBezTo>
                                      <a:pt x="2014" y="10"/>
                                      <a:pt x="2014" y="10"/>
                                      <a:pt x="2014" y="10"/>
                                    </a:cubicBezTo>
                                    <a:cubicBezTo>
                                      <a:pt x="1998" y="4"/>
                                      <a:pt x="1971" y="1"/>
                                      <a:pt x="1950" y="1"/>
                                    </a:cubicBezTo>
                                    <a:cubicBezTo>
                                      <a:pt x="1913" y="1"/>
                                      <a:pt x="1874" y="8"/>
                                      <a:pt x="1849" y="18"/>
                                    </a:cubicBezTo>
                                    <a:cubicBezTo>
                                      <a:pt x="1838" y="36"/>
                                      <a:pt x="1829" y="67"/>
                                      <a:pt x="1828" y="90"/>
                                    </a:cubicBezTo>
                                    <a:cubicBezTo>
                                      <a:pt x="1899" y="90"/>
                                      <a:pt x="1899" y="90"/>
                                      <a:pt x="1899" y="90"/>
                                    </a:cubicBezTo>
                                    <a:cubicBezTo>
                                      <a:pt x="1899" y="653"/>
                                      <a:pt x="1899" y="653"/>
                                      <a:pt x="1899" y="653"/>
                                    </a:cubicBezTo>
                                    <a:cubicBezTo>
                                      <a:pt x="1880" y="659"/>
                                      <a:pt x="1853" y="668"/>
                                      <a:pt x="1838" y="677"/>
                                    </a:cubicBezTo>
                                    <a:cubicBezTo>
                                      <a:pt x="1831" y="691"/>
                                      <a:pt x="1825" y="716"/>
                                      <a:pt x="1823" y="735"/>
                                    </a:cubicBezTo>
                                    <a:cubicBezTo>
                                      <a:pt x="2086" y="735"/>
                                      <a:pt x="2086" y="735"/>
                                      <a:pt x="2086" y="735"/>
                                    </a:cubicBezTo>
                                    <a:cubicBezTo>
                                      <a:pt x="2089" y="718"/>
                                      <a:pt x="2087" y="687"/>
                                      <a:pt x="2083" y="673"/>
                                    </a:cubicBezTo>
                                    <a:cubicBezTo>
                                      <a:pt x="2067" y="666"/>
                                      <a:pt x="2036" y="660"/>
                                      <a:pt x="2014" y="657"/>
                                    </a:cubicBezTo>
                                    <a:lnTo>
                                      <a:pt x="2014" y="391"/>
                                    </a:lnTo>
                                    <a:close/>
                                    <a:moveTo>
                                      <a:pt x="1372" y="90"/>
                                    </a:moveTo>
                                    <a:cubicBezTo>
                                      <a:pt x="1372" y="653"/>
                                      <a:pt x="1372" y="653"/>
                                      <a:pt x="1372" y="653"/>
                                    </a:cubicBezTo>
                                    <a:cubicBezTo>
                                      <a:pt x="1352" y="659"/>
                                      <a:pt x="1326" y="668"/>
                                      <a:pt x="1311" y="677"/>
                                    </a:cubicBezTo>
                                    <a:cubicBezTo>
                                      <a:pt x="1304" y="691"/>
                                      <a:pt x="1298" y="716"/>
                                      <a:pt x="1296" y="735"/>
                                    </a:cubicBezTo>
                                    <a:cubicBezTo>
                                      <a:pt x="1566" y="735"/>
                                      <a:pt x="1566" y="735"/>
                                      <a:pt x="1566" y="735"/>
                                    </a:cubicBezTo>
                                    <a:cubicBezTo>
                                      <a:pt x="1567" y="729"/>
                                      <a:pt x="1568" y="721"/>
                                      <a:pt x="1568" y="712"/>
                                    </a:cubicBezTo>
                                    <a:cubicBezTo>
                                      <a:pt x="1568" y="699"/>
                                      <a:pt x="1567" y="686"/>
                                      <a:pt x="1564" y="673"/>
                                    </a:cubicBezTo>
                                    <a:cubicBezTo>
                                      <a:pt x="1544" y="666"/>
                                      <a:pt x="1510" y="659"/>
                                      <a:pt x="1487" y="657"/>
                                    </a:cubicBezTo>
                                    <a:cubicBezTo>
                                      <a:pt x="1487" y="10"/>
                                      <a:pt x="1487" y="10"/>
                                      <a:pt x="1487" y="10"/>
                                    </a:cubicBezTo>
                                    <a:cubicBezTo>
                                      <a:pt x="1471" y="4"/>
                                      <a:pt x="1444" y="1"/>
                                      <a:pt x="1423" y="1"/>
                                    </a:cubicBezTo>
                                    <a:cubicBezTo>
                                      <a:pt x="1385" y="1"/>
                                      <a:pt x="1346" y="8"/>
                                      <a:pt x="1322" y="18"/>
                                    </a:cubicBezTo>
                                    <a:cubicBezTo>
                                      <a:pt x="1311" y="36"/>
                                      <a:pt x="1302" y="67"/>
                                      <a:pt x="1301" y="90"/>
                                    </a:cubicBezTo>
                                    <a:lnTo>
                                      <a:pt x="1372" y="90"/>
                                    </a:lnTo>
                                    <a:close/>
                                    <a:moveTo>
                                      <a:pt x="1055" y="608"/>
                                    </a:moveTo>
                                    <a:cubicBezTo>
                                      <a:pt x="1033" y="635"/>
                                      <a:pt x="991" y="663"/>
                                      <a:pt x="950" y="663"/>
                                    </a:cubicBezTo>
                                    <a:cubicBezTo>
                                      <a:pt x="886" y="663"/>
                                      <a:pt x="865" y="621"/>
                                      <a:pt x="865" y="550"/>
                                    </a:cubicBezTo>
                                    <a:cubicBezTo>
                                      <a:pt x="865" y="252"/>
                                      <a:pt x="865" y="252"/>
                                      <a:pt x="865" y="252"/>
                                    </a:cubicBezTo>
                                    <a:cubicBezTo>
                                      <a:pt x="849" y="247"/>
                                      <a:pt x="823" y="244"/>
                                      <a:pt x="801" y="244"/>
                                    </a:cubicBezTo>
                                    <a:cubicBezTo>
                                      <a:pt x="763" y="244"/>
                                      <a:pt x="723" y="251"/>
                                      <a:pt x="699" y="261"/>
                                    </a:cubicBezTo>
                                    <a:cubicBezTo>
                                      <a:pt x="688" y="278"/>
                                      <a:pt x="679" y="310"/>
                                      <a:pt x="678" y="332"/>
                                    </a:cubicBezTo>
                                    <a:cubicBezTo>
                                      <a:pt x="753" y="332"/>
                                      <a:pt x="753" y="332"/>
                                      <a:pt x="753" y="332"/>
                                    </a:cubicBezTo>
                                    <a:cubicBezTo>
                                      <a:pt x="749" y="409"/>
                                      <a:pt x="748" y="495"/>
                                      <a:pt x="748" y="569"/>
                                    </a:cubicBezTo>
                                    <a:cubicBezTo>
                                      <a:pt x="748" y="725"/>
                                      <a:pt x="819" y="752"/>
                                      <a:pt x="900" y="752"/>
                                    </a:cubicBezTo>
                                    <a:cubicBezTo>
                                      <a:pt x="984" y="752"/>
                                      <a:pt x="1034" y="706"/>
                                      <a:pt x="1056" y="664"/>
                                    </a:cubicBezTo>
                                    <a:cubicBezTo>
                                      <a:pt x="1063" y="664"/>
                                      <a:pt x="1063" y="664"/>
                                      <a:pt x="1063" y="664"/>
                                    </a:cubicBezTo>
                                    <a:cubicBezTo>
                                      <a:pt x="1066" y="694"/>
                                      <a:pt x="1075" y="725"/>
                                      <a:pt x="1087" y="747"/>
                                    </a:cubicBezTo>
                                    <a:cubicBezTo>
                                      <a:pt x="1128" y="747"/>
                                      <a:pt x="1204" y="739"/>
                                      <a:pt x="1241" y="727"/>
                                    </a:cubicBezTo>
                                    <a:cubicBezTo>
                                      <a:pt x="1248" y="714"/>
                                      <a:pt x="1253" y="690"/>
                                      <a:pt x="1253" y="674"/>
                                    </a:cubicBezTo>
                                    <a:cubicBezTo>
                                      <a:pt x="1253" y="670"/>
                                      <a:pt x="1253" y="664"/>
                                      <a:pt x="1252" y="659"/>
                                    </a:cubicBezTo>
                                    <a:cubicBezTo>
                                      <a:pt x="1178" y="659"/>
                                      <a:pt x="1178" y="659"/>
                                      <a:pt x="1178" y="659"/>
                                    </a:cubicBezTo>
                                    <a:cubicBezTo>
                                      <a:pt x="1172" y="636"/>
                                      <a:pt x="1170" y="610"/>
                                      <a:pt x="1170" y="587"/>
                                    </a:cubicBezTo>
                                    <a:cubicBezTo>
                                      <a:pt x="1170" y="252"/>
                                      <a:pt x="1170" y="252"/>
                                      <a:pt x="1170" y="252"/>
                                    </a:cubicBezTo>
                                    <a:cubicBezTo>
                                      <a:pt x="1154" y="247"/>
                                      <a:pt x="1128" y="244"/>
                                      <a:pt x="1106" y="244"/>
                                    </a:cubicBezTo>
                                    <a:cubicBezTo>
                                      <a:pt x="1068" y="244"/>
                                      <a:pt x="1029" y="250"/>
                                      <a:pt x="1005" y="261"/>
                                    </a:cubicBezTo>
                                    <a:cubicBezTo>
                                      <a:pt x="994" y="279"/>
                                      <a:pt x="985" y="310"/>
                                      <a:pt x="984" y="332"/>
                                    </a:cubicBezTo>
                                    <a:cubicBezTo>
                                      <a:pt x="1055" y="332"/>
                                      <a:pt x="1055" y="332"/>
                                      <a:pt x="1055" y="332"/>
                                    </a:cubicBezTo>
                                    <a:lnTo>
                                      <a:pt x="1055" y="608"/>
                                    </a:lnTo>
                                    <a:close/>
                                    <a:moveTo>
                                      <a:pt x="366" y="628"/>
                                    </a:moveTo>
                                    <a:cubicBezTo>
                                      <a:pt x="361" y="588"/>
                                      <a:pt x="347" y="533"/>
                                      <a:pt x="335" y="499"/>
                                    </a:cubicBezTo>
                                    <a:cubicBezTo>
                                      <a:pt x="246" y="238"/>
                                      <a:pt x="246" y="238"/>
                                      <a:pt x="246" y="238"/>
                                    </a:cubicBezTo>
                                    <a:cubicBezTo>
                                      <a:pt x="231" y="194"/>
                                      <a:pt x="210" y="151"/>
                                      <a:pt x="190" y="117"/>
                                    </a:cubicBezTo>
                                    <a:cubicBezTo>
                                      <a:pt x="214" y="116"/>
                                      <a:pt x="254" y="113"/>
                                      <a:pt x="274" y="110"/>
                                    </a:cubicBezTo>
                                    <a:cubicBezTo>
                                      <a:pt x="282" y="90"/>
                                      <a:pt x="290" y="54"/>
                                      <a:pt x="290" y="34"/>
                                    </a:cubicBezTo>
                                    <a:cubicBezTo>
                                      <a:pt x="0" y="34"/>
                                      <a:pt x="0" y="34"/>
                                      <a:pt x="0" y="34"/>
                                    </a:cubicBezTo>
                                    <a:cubicBezTo>
                                      <a:pt x="1" y="54"/>
                                      <a:pt x="7" y="88"/>
                                      <a:pt x="14" y="106"/>
                                    </a:cubicBezTo>
                                    <a:cubicBezTo>
                                      <a:pt x="29" y="110"/>
                                      <a:pt x="54" y="115"/>
                                      <a:pt x="70" y="117"/>
                                    </a:cubicBezTo>
                                    <a:cubicBezTo>
                                      <a:pt x="301" y="748"/>
                                      <a:pt x="301" y="748"/>
                                      <a:pt x="301" y="748"/>
                                    </a:cubicBezTo>
                                    <a:cubicBezTo>
                                      <a:pt x="409" y="748"/>
                                      <a:pt x="409" y="748"/>
                                      <a:pt x="409" y="748"/>
                                    </a:cubicBezTo>
                                    <a:cubicBezTo>
                                      <a:pt x="646" y="117"/>
                                      <a:pt x="646" y="117"/>
                                      <a:pt x="646" y="117"/>
                                    </a:cubicBezTo>
                                    <a:cubicBezTo>
                                      <a:pt x="664" y="116"/>
                                      <a:pt x="687" y="113"/>
                                      <a:pt x="703" y="110"/>
                                    </a:cubicBezTo>
                                    <a:cubicBezTo>
                                      <a:pt x="710" y="92"/>
                                      <a:pt x="716" y="55"/>
                                      <a:pt x="716" y="34"/>
                                    </a:cubicBezTo>
                                    <a:cubicBezTo>
                                      <a:pt x="462" y="34"/>
                                      <a:pt x="462" y="34"/>
                                      <a:pt x="462" y="34"/>
                                    </a:cubicBezTo>
                                    <a:cubicBezTo>
                                      <a:pt x="462" y="53"/>
                                      <a:pt x="469" y="89"/>
                                      <a:pt x="475" y="106"/>
                                    </a:cubicBezTo>
                                    <a:cubicBezTo>
                                      <a:pt x="497" y="111"/>
                                      <a:pt x="527" y="115"/>
                                      <a:pt x="550" y="116"/>
                                    </a:cubicBezTo>
                                    <a:cubicBezTo>
                                      <a:pt x="530" y="153"/>
                                      <a:pt x="510" y="203"/>
                                      <a:pt x="497" y="242"/>
                                    </a:cubicBezTo>
                                    <a:cubicBezTo>
                                      <a:pt x="410" y="495"/>
                                      <a:pt x="410" y="495"/>
                                      <a:pt x="410" y="495"/>
                                    </a:cubicBezTo>
                                    <a:cubicBezTo>
                                      <a:pt x="397" y="533"/>
                                      <a:pt x="381" y="588"/>
                                      <a:pt x="376" y="628"/>
                                    </a:cubicBezTo>
                                    <a:lnTo>
                                      <a:pt x="366" y="628"/>
                                    </a:lnTo>
                                    <a:close/>
                                  </a:path>
                                </a:pathLst>
                              </a:custGeom>
                              <a:solidFill>
                                <a:srgbClr val="3F5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E2315A6" id="JE1911191643JU Plaatjes pagina 5." o:spid="_x0000_s1026" editas="canvas" style="position:absolute;margin-left:0;margin-top:0;width:401.4pt;height:92.4pt;z-index:-251649024;mso-position-horizontal-relative:page;mso-position-vertical-relative:page" coordsize="50971,1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">
                    <v:shape id="_x0000_s1027" type="#_x0000_t75" style="position:absolute;width:50971;height:11734;visibility:visible;mso-wrap-style:square">
                      <v:fill o:detectmouseclick="t"/>
                      <v:path o:connecttype="none"/>
                    </v:shape>
                    <v:shape id="Freeform 22" o:spid="_x0000_s1028" style="position:absolute;left:5467;top:7226;width:43123;height:3143;visibility:visible;mso-wrap-style:square;v-text-anchor:top" coordsize="1358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Iib4A&#10;AADbAAAADwAAAGRycy9kb3ducmV2LnhtbERPuwrCMBTdBf8hXMFNUx1UqlFEFBxE8I3bpbm2xeam&#10;NNHWvzeD4Hg479miMYV4U+VyywoG/QgEcWJ1zqmC82nTm4BwHlljYZkUfMjBYt5uzTDWtuYDvY8+&#10;FSGEXYwKMu/LWEqXZGTQ9W1JHLiHrQz6AKtU6grrEG4KOYyikTSYc2jIsKRVRsnz+DIKbofXpdzf&#10;PuP79TzKJ6sd1af1Xqlup1lOQXhq/F/8c2+1gmFYH76EH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XCIm+AAAA2wAAAA8AAAAAAAAAAAAAAAAAmAIAAGRycy9kb3ducmV2&#10;LnhtbFBLBQYAAAAABAAEAPUAAACDAwAAAAA=&#10;" path="m13195,385v21,-29,65,-60,111,-60c13370,325,13392,370,13392,438v,215,,215,,215c13376,659,13353,668,13340,677v-7,14,-12,39,-14,58c13580,735,13580,735,13580,735v1,-6,2,-14,2,-23c13582,699,13581,686,13578,673v-20,-7,-52,-14,-76,-16c13506,580,13509,497,13509,418v,-156,-75,-181,-156,-181c13264,237,13213,285,13191,328v-13,,-13,,-13,c13178,252,13178,252,13178,252v-14,-5,-37,-8,-57,-8c13086,244,13051,251,13029,261v-11,17,-20,49,-21,71c13080,332,13080,332,13080,332v,321,,321,,321c13061,659,13034,668,13019,677v-7,14,-13,39,-15,58c13267,735,13267,735,13267,735v3,-17,1,-48,-3,-62c13248,666,13217,660,13195,657r,-272xm12817,v-42,,-72,28,-72,70c12745,119,12770,145,12817,145v42,,71,-27,71,-75c12888,26,12859,,12817,xm12757,332v,321,,321,,321c12737,659,12711,668,12696,677v-7,14,-13,39,-15,58c12949,735,12949,735,12949,735v1,-6,2,-14,2,-23c12951,699,12950,686,12947,673v-19,-7,-52,-14,-75,-16c12872,252,12872,252,12872,252v-16,-5,-43,-8,-65,-8c12769,244,12730,251,12706,261v-11,17,-20,49,-21,71l12757,332xm12287,367v21,11,57,19,89,19c12382,363,12387,329,12387,300v,-11,-1,-25,-2,-33c12336,246,12281,237,12231,237v-111,,-181,56,-181,137c12050,560,12287,513,12287,619v,39,-28,61,-72,61c12189,680,12160,673,12139,660v,-62,,-62,,-62c12111,589,12078,586,12047,586v-6,18,-10,49,-10,77c12037,681,12039,701,12042,714v47,26,104,38,166,38c12309,752,12400,711,12400,599v,-179,-234,-137,-234,-243c12166,323,12191,304,12235,304v19,,39,5,52,11l12287,367xm11586,385v21,-29,65,-60,111,-60c11761,325,11783,370,11783,438v,215,,215,,215c11767,659,11744,668,11731,677v-7,14,-12,39,-14,58c11971,735,11971,735,11971,735v1,-6,2,-14,2,-23c11973,699,11972,686,11969,673v-20,-7,-52,-14,-76,-16c11897,580,11900,497,11900,418v,-156,-75,-181,-156,-181c11655,237,11604,285,11582,328v-13,,-13,,-13,c11569,252,11569,252,11569,252v-14,-5,-37,-8,-57,-8c11477,244,11442,251,11420,261v-11,17,-20,49,-21,71c11471,332,11471,332,11471,332v,321,,321,,321c11452,659,11425,668,11410,677v-7,14,-13,39,-15,58c11658,735,11658,735,11658,735v3,-17,1,-48,-3,-62c11639,666,11608,660,11586,657r,-272xm11013,441v6,-79,47,-134,108,-134c11193,307,11212,380,11206,441r-193,xm11316,515v2,-18,3,-37,3,-54c11319,326,11266,237,11138,237v-147,,-243,115,-243,267c10895,645,10981,752,11131,752v67,,128,-20,164,-40c11307,693,11316,657,11314,636v-37,14,-104,27,-148,27c11079,663,11020,608,11015,515r301,xm10604,653v-5,-27,-16,-71,-23,-93c10532,417,10532,417,10532,417v-9,-26,-23,-60,-36,-80c10515,335,10544,329,10559,324v6,-19,12,-47,12,-70c10329,254,10329,254,10329,254v1,21,5,49,11,67c10351,328,10369,336,10383,340v152,409,152,409,152,409c10652,738,10652,738,10652,738v153,-402,153,-402,153,-402c10816,335,10838,331,10849,327v6,-17,13,-51,13,-73c10657,254,10657,254,10657,254v,22,3,48,10,67c10680,327,10703,333,10719,336v-14,25,-28,58,-37,86c10637,558,10637,558,10637,558v-8,24,-19,68,-24,95l10604,653xm9984,441v6,-79,47,-134,108,-134c10164,307,10183,380,10177,441r-193,xm10287,515v2,-18,3,-37,3,-54c10290,326,10237,237,10109,237v-147,,-243,115,-243,267c9866,645,9952,752,10102,752v67,,128,-20,164,-40c10278,693,10287,657,10285,636v-37,14,-104,27,-148,27c10050,663,9991,608,9986,515r301,xm9439,420v,-74,28,-117,89,-117c9582,303,9616,352,9616,420v,71,-29,118,-88,118c9472,538,9439,490,9439,420xm9442,755v36,8,78,10,111,10c9655,765,9690,787,9690,828v,59,-69,90,-144,90c9476,918,9401,888,9401,825v,-28,13,-54,41,-70xm9376,738v-40,10,-83,47,-83,105c9293,941,9399,990,9531,990v147,,268,-57,268,-181c9799,698,9705,670,9579,670v-89,,-134,-8,-134,-42c9445,616,9450,603,9456,594v21,6,48,9,72,9c9654,603,9732,535,9732,420v,-36,-8,-66,-22,-91c9810,329,9810,329,9810,329v,-25,-5,-59,-14,-80c9781,244,9764,242,9746,242v-38,,-78,9,-100,21c9613,246,9573,237,9528,237v-116,,-204,69,-204,183c9324,490,9349,537,9390,563v,6,,6,,6c9358,586,9331,619,9331,659v,34,23,63,45,72l9376,738xm8918,441v6,-79,47,-134,108,-134c9098,307,9117,380,9111,441r-193,xm9221,515v2,-18,3,-37,3,-54c9224,326,9171,237,9043,237v-147,,-243,115,-243,267c8800,645,8886,752,9036,752v67,,128,-20,164,-40c9212,693,9221,657,9219,636v-37,14,-104,27,-148,27c8984,663,8925,608,8920,515r301,xm8373,420v,-74,28,-117,89,-117c8516,303,8550,352,8550,420v,71,-29,118,-88,118c8406,538,8373,490,8373,420xm8376,755v36,8,78,10,111,10c8589,765,8624,787,8624,828v,59,-69,90,-144,90c8410,918,8335,888,8335,825v,-28,13,-54,41,-70xm8310,738v-40,10,-83,47,-83,105c8227,941,8333,990,8465,990v147,,268,-57,268,-181c8733,698,8639,670,8513,670v-89,,-134,-8,-134,-42c8379,616,8384,603,8390,594v21,6,48,9,72,9c8588,603,8666,535,8666,420v,-36,-8,-66,-22,-91c8744,329,8744,329,8744,329v,-25,-5,-59,-14,-80c8715,244,8698,242,8680,242v-38,,-78,9,-100,21c8547,246,8507,237,8462,237v-116,,-204,69,-204,183c8258,490,8283,537,8324,563v,6,,6,,6c8292,586,8265,619,8265,659v,34,23,63,45,72l8310,738xm7586,385v21,-29,65,-60,111,-60c7761,325,7783,370,7783,438v,215,,215,,215c7767,659,7744,668,7731,677v-7,14,-12,39,-14,58c7971,735,7971,735,7971,735v1,-6,2,-14,2,-23c7973,699,7972,686,7969,673v-20,-7,-52,-14,-76,-16c7897,580,7900,497,7900,418v,-156,-75,-181,-156,-181c7655,237,7604,285,7582,328v-13,,-13,,-13,c7569,252,7569,252,7569,252v-14,-5,-37,-8,-57,-8c7477,244,7442,251,7420,261v-11,17,-20,49,-21,71c7471,332,7471,332,7471,332v,321,,321,,321c7452,659,7425,668,7410,677v-7,14,-13,39,-15,58c7658,735,7658,735,7658,735v3,-17,1,-48,-3,-62c7639,666,7608,660,7586,657r,-272xm7013,441v6,-79,47,-134,108,-134c7193,307,7212,380,7206,441r-193,xm7316,515v2,-18,3,-37,3,-54c7319,326,7266,237,7138,237v-147,,-243,115,-243,267c6895,645,6981,752,7131,752v67,,128,-20,164,-40c7307,693,7316,657,7314,636v-37,14,-104,27,-148,27c7079,663,7020,608,7015,515r301,xm6468,420v,-74,28,-117,89,-117c6611,303,6645,352,6645,420v,71,-29,118,-88,118c6501,538,6468,490,6468,420xm6471,755v36,8,78,10,111,10c6684,765,6719,787,6719,828v,59,-69,90,-144,90c6505,918,6430,888,6430,825v,-28,13,-54,41,-70xm6405,738v-40,10,-83,47,-83,105c6322,941,6428,990,6560,990v147,,268,-57,268,-181c6828,698,6734,670,6608,670v-89,,-134,-8,-134,-42c6474,616,6479,603,6485,594v21,6,48,9,72,9c6683,603,6761,535,6761,420v,-36,-8,-66,-22,-91c6839,329,6839,329,6839,329v,-25,-5,-59,-14,-80c6810,244,6793,242,6775,242v-38,,-78,9,-100,21c6642,246,6602,237,6557,237v-116,,-204,69,-204,183c6353,490,6378,537,6419,563v,6,,6,,6c6387,586,6360,619,6360,659v,34,23,63,45,72l6405,738xm6142,v-42,,-72,28,-72,70c6070,119,6095,145,6142,145v42,,71,-27,71,-75c6213,26,6184,,6142,xm6082,332v,321,,321,,321c6062,659,6036,668,6021,677v-7,14,-13,39,-15,58c6274,735,6274,735,6274,735v1,-6,2,-14,2,-23c6276,699,6275,686,6272,673v-19,-7,-52,-14,-75,-16c6197,252,6197,252,6197,252v-16,-5,-43,-8,-65,-8c6094,244,6055,251,6031,261v-11,17,-20,49,-21,71l6082,332xm5624,441v6,-79,47,-134,108,-134c5804,307,5823,380,5817,441r-193,xm5927,515v2,-18,3,-37,3,-54c5930,326,5877,237,5749,237v-147,,-243,115,-243,267c5506,645,5592,752,5742,752v67,,128,-20,164,-40c5918,693,5927,657,5925,636v-37,14,-104,27,-148,27c5690,663,5631,608,5626,515r301,xm4697,654v-2,-30,-10,-71,-17,-98c4645,416,4645,416,4645,416v-6,-23,-19,-57,-31,-80c4633,334,4662,328,4676,323v6,-18,11,-48,11,-69c4458,254,4458,254,4458,254v1,21,5,48,11,67c4479,328,4498,336,4512,340v114,409,114,409,114,409c4756,736,4756,736,4756,736v70,-275,70,-275,70,-275c4833,434,4844,376,4847,343v9,,9,,9,c4858,376,4867,431,4874,460v69,289,69,289,69,289c5071,736,5071,736,5071,736,5190,336,5190,336,5190,336v12,-1,32,-6,43,-10c5239,308,5246,275,5246,254v-197,,-197,,-197,c5049,276,5053,303,5059,321v12,6,34,12,51,15c5100,357,5088,393,5081,420v-36,134,-36,134,-36,134c5037,583,5028,625,5024,654v-9,,-9,,-9,c5011,624,5006,586,4999,555,4929,244,4929,244,4929,244v-132,12,-132,12,-132,12c4725,555,4725,555,4725,555v-6,25,-15,67,-18,99l4697,654xm4277,608v-22,27,-64,55,-105,55c4108,663,4087,621,4087,550v,-298,,-298,,-298c4071,247,4045,244,4023,244v-38,,-78,7,-102,17c3910,278,3901,310,3900,332v75,,75,,75,c3971,409,3970,495,3970,569v,156,71,183,152,183c4206,752,4256,706,4278,664v7,,7,,7,c4288,694,4297,725,4309,747v41,,117,-8,154,-20c4470,714,4475,690,4475,674v,-4,,-10,-1,-15c4400,659,4400,659,4400,659v-6,-23,-8,-49,-8,-72c4392,252,4392,252,4392,252v-16,-5,-42,-8,-64,-8c4290,244,4251,250,4227,261v-11,18,-20,49,-21,71c4277,332,4277,332,4277,332r,276xm3462,347v,-95,,-95,,-95c3448,247,3425,244,3405,244v-34,,-69,7,-92,17c3301,279,3293,310,3293,332v71,,71,,71,c3364,653,3364,653,3364,653v-19,6,-46,15,-61,24c3296,691,3290,716,3288,735v293,,293,,293,c3584,718,3582,688,3577,674v-22,-9,-69,-17,-98,-20c3479,413,3479,413,3479,413v25,-50,68,-75,113,-75c3614,338,3644,344,3664,355v3,-10,4,-23,4,-36c3668,289,3662,260,3652,245v-12,-6,-33,-8,-48,-8c3537,237,3487,289,3475,347r-13,xm2906,441v6,-79,47,-134,108,-134c3086,307,3105,380,3099,441r-193,xm3209,515v2,-18,3,-37,3,-54c3212,326,3159,237,3031,237v-147,,-243,115,-243,267c2788,645,2874,752,3024,752v67,,128,-20,164,-40c3200,693,3209,657,3207,636v-37,14,-104,27,-148,27c2972,663,2913,608,2908,515r301,xm2591,v-42,,-72,28,-72,70c2519,119,2544,145,2591,145v42,,71,-27,71,-75c2662,26,2633,,2591,xm2531,332v,321,,321,,321c2511,659,2485,668,2470,677v-7,14,-13,39,-15,58c2723,735,2723,735,2723,735v1,-6,2,-14,2,-23c2725,699,2724,686,2721,673v-19,-7,-52,-14,-75,-16c2646,252,2646,252,2646,252v-16,-5,-43,-8,-65,-8c2543,244,2504,251,2480,261v-11,17,-20,49,-21,71l2531,332xm2014,391v21,-32,65,-66,116,-66c2194,325,2217,370,2217,438v,215,,215,,215c2201,659,2177,668,2164,677v-6,14,-11,39,-13,58c2404,735,2404,735,2404,735v1,-6,2,-14,2,-23c2406,699,2405,686,2402,673v-20,-7,-52,-14,-76,-16c2331,581,2333,497,2333,418v,-156,-75,-181,-157,-181c2090,237,2039,279,2019,328v-12,,-12,,-12,c2011,281,2014,227,2014,183v,-173,,-173,,-173c1998,4,1971,1,1950,1v-37,,-76,7,-101,17c1838,36,1829,67,1828,90v71,,71,,71,c1899,653,1899,653,1899,653v-19,6,-46,15,-61,24c1831,691,1825,716,1823,735v263,,263,,263,c2089,718,2087,687,2083,673v-16,-7,-47,-13,-69,-16l2014,391xm1372,90v,563,,563,,563c1352,659,1326,668,1311,677v-7,14,-13,39,-15,58c1566,735,1566,735,1566,735v1,-6,2,-14,2,-23c1568,699,1567,686,1564,673v-20,-7,-54,-14,-77,-16c1487,10,1487,10,1487,10,1471,4,1444,1,1423,1v-38,,-77,7,-101,17c1311,36,1302,67,1301,90r71,xm1055,608v-22,27,-64,55,-105,55c886,663,865,621,865,550v,-298,,-298,,-298c849,247,823,244,801,244v-38,,-78,7,-102,17c688,278,679,310,678,332v75,,75,,75,c749,409,748,495,748,569v,156,71,183,152,183c984,752,1034,706,1056,664v7,,7,,7,c1066,694,1075,725,1087,747v41,,117,-8,154,-20c1248,714,1253,690,1253,674v,-4,,-10,-1,-15c1178,659,1178,659,1178,659v-6,-23,-8,-49,-8,-72c1170,252,1170,252,1170,252v-16,-5,-42,-8,-64,-8c1068,244,1029,250,1005,261v-11,18,-20,49,-21,71c1055,332,1055,332,1055,332r,276xm366,628c361,588,347,533,335,499,246,238,246,238,246,238,231,194,210,151,190,117v24,-1,64,-4,84,-7c282,90,290,54,290,34,,34,,34,,34v1,20,7,54,14,72c29,110,54,115,70,117,301,748,301,748,301,748v108,,108,,108,c646,117,646,117,646,117v18,-1,41,-4,57,-7c710,92,716,55,716,34v-254,,-254,,-254,c462,53,469,89,475,106v22,5,52,9,75,10c530,153,510,203,497,242,410,495,410,495,410,495v-13,38,-29,93,-34,133l366,628xe" fillcolor="#3f5e6b" stroked="f">
                      <v:path arrowok="t" o:connecttype="custom" o:connectlocs="4311015,213678;4130040,105410;4069398,0;4111308,233363;3901123,116523;3854133,189865;3901123,116523;3800158,213678;3619183,105410;3496628,140018;3586163,226060;3352483,102870;3448685,80645;3204210,97473;3265488,201930;2997835,239713;3111183,256858;3094355,76835;2831465,140018;2921000,226060;2658428,133350;2687638,314325;2771775,79058;2638425,234315;2530158,213678;2349183,105410;2226628,140018;2316163,226060;2053590,133350;2082800,314325;2166938,79058;2033588,234315;1906905,233363;1931035,105410;1823085,238760;1464945,106680;1538923,108903;1606233,101918;1500188,176213;1238250,105410;1420495,209233;1099185,110173;1136968,233363;1103313,110173;885190,160020;822643,46038;863918,213678;703898,139065;690880,75248;602933,207328;416243,214948;413068,28575;239078,105410;374015,209233;106363,158433;129858,237490;119380,199390" o:connectangles="0,0,0,0,0,0,0,0,0,0,0,0,0,0,0,0,0,0,0,0,0,0,0,0,0,0,0,0,0,0,0,0,0,0,0,0,0,0,0,0,0,0,0,0,0,0,0,0,0,0,0,0,0,0,0,0,0"/>
                      <o:lock v:ext="edit" verticies="t"/>
                    </v:shape>
                    <w10:wrap anchorx="page" anchory="page"/>
                    <w10:anchorlock/>
                  </v:group>
                </w:pict>
              </mc:Fallback>
            </mc:AlternateContent>
          </w:r>
          <w:r w:rsidR="00D72069">
            <w:t>De gemeente zal contact met u opnemen over dit voorstelformulier. Het is daarom belangrijk dat de gegevens zo volledig</w:t>
          </w:r>
          <w:r w:rsidR="009F7949">
            <w:t xml:space="preserve"> </w:t>
          </w:r>
          <w:r w:rsidR="00D72069">
            <w:t>mogelijk zijn ingevuld. U bent verantwoordelijk voor het correct aanleveren van het ingevulde voorstelformulier en de</w:t>
          </w:r>
          <w:r w:rsidR="009F7949">
            <w:t xml:space="preserve"> </w:t>
          </w:r>
          <w:r w:rsidR="00D72069">
            <w:t>bijbehorende documenten.</w:t>
          </w:r>
        </w:p>
        <w:p w:rsidR="00D72069" w:rsidRDefault="00D72069" w:rsidP="00D72069">
          <w:pPr>
            <w:pStyle w:val="Kop1zondernummerKanselarij"/>
            <w:spacing w:after="200"/>
          </w:pPr>
          <w:r>
            <w:t>Persoonsgegevens</w:t>
          </w:r>
        </w:p>
      </w:sdtContent>
    </w:sdt>
    <w:tbl>
      <w:tblPr>
        <w:tblStyle w:val="TabelzonderopmaakKanselarij"/>
        <w:tblW w:w="10205" w:type="dxa"/>
        <w:tblLayout w:type="fixed"/>
        <w:tblLook w:val="04A0" w:firstRow="1" w:lastRow="0" w:firstColumn="1" w:lastColumn="0" w:noHBand="0" w:noVBand="1"/>
      </w:tblPr>
      <w:tblGrid>
        <w:gridCol w:w="10205"/>
      </w:tblGrid>
      <w:tr w:rsidR="00D72069" w:rsidRPr="00905B99" w:rsidTr="009A412A">
        <w:trPr>
          <w:trHeight w:hRule="exact" w:val="312"/>
        </w:trPr>
        <w:tc>
          <w:tcPr>
            <w:tcW w:w="10205" w:type="dxa"/>
            <w:tcBorders>
              <w:bottom w:val="single" w:sz="8" w:space="0" w:color="315D6F" w:themeColor="text1"/>
            </w:tcBorders>
          </w:tcPr>
          <w:sdt>
            <w:sdtPr>
              <w:id w:val="1901702852"/>
              <w:lock w:val="sdtContentLocked"/>
              <w:placeholder>
                <w:docPart w:val="649BAB1146D7424CA4A586AE909E6411"/>
              </w:placeholder>
              <w:group/>
            </w:sdtPr>
            <w:sdtEndPr/>
            <w:sdtContent>
              <w:p w:rsidR="00D72069" w:rsidRPr="00905B99" w:rsidRDefault="00D72069" w:rsidP="00D72069">
                <w:pPr>
                  <w:pStyle w:val="BasistekstKanselarij"/>
                </w:pPr>
                <w:r w:rsidRPr="00905B99">
                  <w:t>Voorna</w:t>
                </w:r>
                <w:r>
                  <w:t>a</w:t>
                </w:r>
                <w:r w:rsidRPr="00905B99">
                  <w:t>m:</w:t>
                </w:r>
              </w:p>
            </w:sdtContent>
          </w:sdt>
        </w:tc>
      </w:tr>
      <w:tr w:rsidR="00D72069" w:rsidRPr="00905B99" w:rsidTr="0037018C">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D72069" w:rsidRPr="00905B99" w:rsidRDefault="005E570D" w:rsidP="0037018C">
            <w:pPr>
              <w:pStyle w:val="InvulveldKanselarij"/>
            </w:pPr>
            <w:sdt>
              <w:sdtPr>
                <w:id w:val="-316190911"/>
                <w:lock w:val="sdtLocked"/>
                <w:placeholder>
                  <w:docPart w:val="9B715242F03F4986A37D3A78F89F84F1"/>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1664308486"/>
        <w:lock w:val="sdtContentLocked"/>
        <w:placeholder>
          <w:docPart w:val="649BAB1146D7424CA4A586AE909E6411"/>
        </w:placeholder>
        <w:group/>
      </w:sdtPr>
      <w:sdtEndPr/>
      <w:sdtContent>
        <w:p w:rsidR="00D72069" w:rsidRDefault="00BE6277" w:rsidP="00D72069">
          <w:pPr>
            <w:pStyle w:val="TussenregelKanselarij"/>
          </w:pPr>
          <w:r>
            <w:t xml:space="preserve"> </w:t>
          </w:r>
        </w:p>
      </w:sdtContent>
    </w:sdt>
    <w:tbl>
      <w:tblPr>
        <w:tblStyle w:val="TabelzonderopmaakKanselarij"/>
        <w:tblW w:w="10205" w:type="dxa"/>
        <w:tblInd w:w="-10" w:type="dxa"/>
        <w:tblLayout w:type="fixed"/>
        <w:tblLook w:val="04A0" w:firstRow="1" w:lastRow="0" w:firstColumn="1" w:lastColumn="0" w:noHBand="0" w:noVBand="1"/>
      </w:tblPr>
      <w:tblGrid>
        <w:gridCol w:w="3969"/>
        <w:gridCol w:w="227"/>
        <w:gridCol w:w="6009"/>
      </w:tblGrid>
      <w:tr w:rsidR="00D72069" w:rsidTr="009A412A">
        <w:trPr>
          <w:trHeight w:hRule="exact" w:val="340"/>
        </w:trPr>
        <w:tc>
          <w:tcPr>
            <w:tcW w:w="3969" w:type="dxa"/>
            <w:tcBorders>
              <w:bottom w:val="single" w:sz="8" w:space="0" w:color="315D6F" w:themeColor="text1"/>
            </w:tcBorders>
          </w:tcPr>
          <w:sdt>
            <w:sdtPr>
              <w:id w:val="-21163359"/>
              <w:lock w:val="sdtContentLocked"/>
              <w:placeholder>
                <w:docPart w:val="649BAB1146D7424CA4A586AE909E6411"/>
              </w:placeholder>
              <w:group/>
            </w:sdtPr>
            <w:sdtEndPr/>
            <w:sdtContent>
              <w:p w:rsidR="00D72069" w:rsidRDefault="00D72069" w:rsidP="009A412A">
                <w:pPr>
                  <w:pStyle w:val="BasistekstKanselarij"/>
                </w:pPr>
                <w:r>
                  <w:t>Tussenvoegsel(s):</w:t>
                </w:r>
              </w:p>
            </w:sdtContent>
          </w:sdt>
        </w:tc>
        <w:tc>
          <w:tcPr>
            <w:tcW w:w="227" w:type="dxa"/>
          </w:tcPr>
          <w:p w:rsidR="00D72069" w:rsidRDefault="00D72069" w:rsidP="009A412A">
            <w:pPr>
              <w:pStyle w:val="BasistekstKanselarij"/>
              <w:jc w:val="right"/>
            </w:pPr>
          </w:p>
        </w:tc>
        <w:tc>
          <w:tcPr>
            <w:tcW w:w="6009" w:type="dxa"/>
            <w:tcBorders>
              <w:bottom w:val="single" w:sz="8" w:space="0" w:color="315D6F" w:themeColor="text1"/>
            </w:tcBorders>
          </w:tcPr>
          <w:sdt>
            <w:sdtPr>
              <w:id w:val="-79144036"/>
              <w:lock w:val="sdtContentLocked"/>
              <w:placeholder>
                <w:docPart w:val="649BAB1146D7424CA4A586AE909E6411"/>
              </w:placeholder>
              <w:group/>
            </w:sdtPr>
            <w:sdtEndPr/>
            <w:sdtContent>
              <w:p w:rsidR="00D72069" w:rsidRDefault="00D72069" w:rsidP="009A412A">
                <w:pPr>
                  <w:pStyle w:val="BasistekstKanselarij"/>
                </w:pPr>
                <w:r>
                  <w:t>Achternaam:</w:t>
                </w:r>
              </w:p>
            </w:sdtContent>
          </w:sdt>
        </w:tc>
      </w:tr>
      <w:tr w:rsidR="00D72069" w:rsidTr="0037018C">
        <w:trPr>
          <w:trHeight w:hRule="exact" w:val="709"/>
        </w:trPr>
        <w:tc>
          <w:tcPr>
            <w:tcW w:w="3969"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D72069" w:rsidRDefault="005E570D" w:rsidP="0037018C">
            <w:pPr>
              <w:pStyle w:val="InvulveldKanselarij"/>
            </w:pPr>
            <w:sdt>
              <w:sdtPr>
                <w:id w:val="-316336670"/>
                <w:lock w:val="sdtLocked"/>
                <w:placeholder>
                  <w:docPart w:val="89B00FD5C7324DFE9CDC891A03C2E9DE"/>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c>
          <w:tcPr>
            <w:tcW w:w="227" w:type="dxa"/>
            <w:tcBorders>
              <w:left w:val="single" w:sz="8" w:space="0" w:color="315D6F" w:themeColor="text1"/>
              <w:right w:val="single" w:sz="8" w:space="0" w:color="315D6F" w:themeColor="text1"/>
            </w:tcBorders>
            <w:vAlign w:val="center"/>
          </w:tcPr>
          <w:p w:rsidR="00D72069" w:rsidRDefault="00D72069" w:rsidP="0037018C">
            <w:pPr>
              <w:pStyle w:val="InvulveldKanselarij"/>
              <w:jc w:val="right"/>
            </w:pPr>
          </w:p>
        </w:tc>
        <w:tc>
          <w:tcPr>
            <w:tcW w:w="6009"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D72069" w:rsidRDefault="005E570D" w:rsidP="0037018C">
            <w:pPr>
              <w:pStyle w:val="InvulveldKanselarij"/>
            </w:pPr>
            <w:sdt>
              <w:sdtPr>
                <w:id w:val="-438137866"/>
                <w:lock w:val="sdtLocked"/>
                <w:placeholder>
                  <w:docPart w:val="AFDE8E3D51CA4F0A9D89A855D2D7AC51"/>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856733009"/>
        <w:lock w:val="sdtContentLocked"/>
        <w:placeholder>
          <w:docPart w:val="649BAB1146D7424CA4A586AE909E6411"/>
        </w:placeholder>
        <w:group/>
      </w:sdtPr>
      <w:sdtEndPr/>
      <w:sdtContent>
        <w:p w:rsidR="00D72069" w:rsidRDefault="00D72069" w:rsidP="00D72069">
          <w:pPr>
            <w:pStyle w:val="Kop1zondernummerKanselarij"/>
            <w:spacing w:before="360"/>
          </w:pPr>
          <w:r>
            <w:t>Adres</w:t>
          </w:r>
        </w:p>
      </w:sdtContent>
    </w:sdt>
    <w:tbl>
      <w:tblPr>
        <w:tblStyle w:val="TabelzonderopmaakKanselarij"/>
        <w:tblW w:w="10206" w:type="dxa"/>
        <w:tblLayout w:type="fixed"/>
        <w:tblLook w:val="04A0" w:firstRow="1" w:lastRow="0" w:firstColumn="1" w:lastColumn="0" w:noHBand="0" w:noVBand="1"/>
      </w:tblPr>
      <w:tblGrid>
        <w:gridCol w:w="6038"/>
        <w:gridCol w:w="227"/>
        <w:gridCol w:w="3941"/>
      </w:tblGrid>
      <w:tr w:rsidR="00D72069" w:rsidTr="009A412A">
        <w:trPr>
          <w:trHeight w:hRule="exact" w:val="369"/>
        </w:trPr>
        <w:tc>
          <w:tcPr>
            <w:tcW w:w="6038" w:type="dxa"/>
            <w:tcBorders>
              <w:bottom w:val="single" w:sz="8" w:space="0" w:color="315D6F" w:themeColor="text1"/>
            </w:tcBorders>
            <w:vAlign w:val="center"/>
          </w:tcPr>
          <w:sdt>
            <w:sdtPr>
              <w:id w:val="-1917619846"/>
              <w:lock w:val="sdtContentLocked"/>
              <w:placeholder>
                <w:docPart w:val="649BAB1146D7424CA4A586AE909E6411"/>
              </w:placeholder>
              <w:group/>
            </w:sdtPr>
            <w:sdtEndPr/>
            <w:sdtContent>
              <w:p w:rsidR="00D72069" w:rsidRDefault="00D72069" w:rsidP="00D72069">
                <w:pPr>
                  <w:pStyle w:val="BasistekstKanselarij"/>
                </w:pPr>
                <w:r>
                  <w:t>Straat:</w:t>
                </w:r>
              </w:p>
            </w:sdtContent>
          </w:sdt>
        </w:tc>
        <w:tc>
          <w:tcPr>
            <w:tcW w:w="227" w:type="dxa"/>
            <w:vAlign w:val="center"/>
          </w:tcPr>
          <w:p w:rsidR="00D72069" w:rsidRDefault="00D72069" w:rsidP="00BE6277">
            <w:pPr>
              <w:pStyle w:val="BasistekstKanselarij"/>
              <w:jc w:val="right"/>
            </w:pPr>
          </w:p>
        </w:tc>
        <w:tc>
          <w:tcPr>
            <w:tcW w:w="3941" w:type="dxa"/>
            <w:tcBorders>
              <w:bottom w:val="single" w:sz="8" w:space="0" w:color="315D6F" w:themeColor="text1"/>
            </w:tcBorders>
            <w:vAlign w:val="center"/>
          </w:tcPr>
          <w:sdt>
            <w:sdtPr>
              <w:id w:val="1960829034"/>
              <w:lock w:val="sdtContentLocked"/>
              <w:placeholder>
                <w:docPart w:val="649BAB1146D7424CA4A586AE909E6411"/>
              </w:placeholder>
              <w:group/>
            </w:sdtPr>
            <w:sdtEndPr/>
            <w:sdtContent>
              <w:p w:rsidR="00D72069" w:rsidRDefault="00D72069" w:rsidP="00D72069">
                <w:pPr>
                  <w:pStyle w:val="BasistekstKanselarij"/>
                </w:pPr>
                <w:r>
                  <w:t>Huisnummer en eventuele toevoeging:</w:t>
                </w:r>
              </w:p>
            </w:sdtContent>
          </w:sdt>
        </w:tc>
      </w:tr>
      <w:tr w:rsidR="00D72069" w:rsidTr="0037018C">
        <w:trPr>
          <w:trHeight w:hRule="exact" w:val="709"/>
        </w:trPr>
        <w:tc>
          <w:tcPr>
            <w:tcW w:w="6038"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D72069" w:rsidRDefault="005E570D" w:rsidP="0037018C">
            <w:pPr>
              <w:pStyle w:val="InvulveldKanselarij"/>
            </w:pPr>
            <w:sdt>
              <w:sdtPr>
                <w:id w:val="-1386247738"/>
                <w:lock w:val="sdtLocked"/>
                <w:placeholder>
                  <w:docPart w:val="F0EDF9E654A4406F8728589FE9543F65"/>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c>
          <w:tcPr>
            <w:tcW w:w="227" w:type="dxa"/>
            <w:tcBorders>
              <w:left w:val="single" w:sz="8" w:space="0" w:color="315D6F" w:themeColor="text1"/>
              <w:right w:val="single" w:sz="8" w:space="0" w:color="315D6F" w:themeColor="text1"/>
            </w:tcBorders>
            <w:vAlign w:val="center"/>
          </w:tcPr>
          <w:p w:rsidR="00D72069" w:rsidRDefault="00D72069" w:rsidP="0037018C">
            <w:pPr>
              <w:pStyle w:val="InvulveldKanselarij"/>
              <w:jc w:val="right"/>
            </w:pPr>
          </w:p>
        </w:tc>
        <w:tc>
          <w:tcPr>
            <w:tcW w:w="3941"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D72069" w:rsidRDefault="005E570D" w:rsidP="0037018C">
            <w:pPr>
              <w:pStyle w:val="InvulveldKanselarij"/>
            </w:pPr>
            <w:sdt>
              <w:sdtPr>
                <w:id w:val="1876894035"/>
                <w:lock w:val="sdtLocked"/>
                <w:placeholder>
                  <w:docPart w:val="937E5D2C604944A0BBCFBABD9637B0FA"/>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970673030"/>
        <w:lock w:val="sdtContentLocked"/>
        <w:placeholder>
          <w:docPart w:val="649BAB1146D7424CA4A586AE909E6411"/>
        </w:placeholder>
        <w:group/>
      </w:sdtPr>
      <w:sdtEndPr/>
      <w:sdtContent>
        <w:p w:rsidR="00D72069" w:rsidRDefault="00BE6277" w:rsidP="00D72069">
          <w:pPr>
            <w:pStyle w:val="TussenregelKanselarij"/>
          </w:pPr>
          <w:r>
            <w:t xml:space="preserve"> </w:t>
          </w:r>
        </w:p>
      </w:sdtContent>
    </w:sdt>
    <w:tbl>
      <w:tblPr>
        <w:tblStyle w:val="TabelzonderopmaakKanselarij"/>
        <w:tblW w:w="10205" w:type="dxa"/>
        <w:tblInd w:w="-10" w:type="dxa"/>
        <w:tblLayout w:type="fixed"/>
        <w:tblLook w:val="04A0" w:firstRow="1" w:lastRow="0" w:firstColumn="1" w:lastColumn="0" w:noHBand="0" w:noVBand="1"/>
      </w:tblPr>
      <w:tblGrid>
        <w:gridCol w:w="1871"/>
        <w:gridCol w:w="227"/>
        <w:gridCol w:w="8107"/>
      </w:tblGrid>
      <w:tr w:rsidR="00D72069" w:rsidTr="009A412A">
        <w:trPr>
          <w:trHeight w:hRule="exact" w:val="340"/>
        </w:trPr>
        <w:tc>
          <w:tcPr>
            <w:tcW w:w="1871" w:type="dxa"/>
            <w:tcBorders>
              <w:bottom w:val="single" w:sz="8" w:space="0" w:color="315D6F" w:themeColor="text1"/>
            </w:tcBorders>
          </w:tcPr>
          <w:sdt>
            <w:sdtPr>
              <w:id w:val="912049104"/>
              <w:lock w:val="sdtContentLocked"/>
              <w:placeholder>
                <w:docPart w:val="649BAB1146D7424CA4A586AE909E6411"/>
              </w:placeholder>
              <w:group/>
            </w:sdtPr>
            <w:sdtEndPr/>
            <w:sdtContent>
              <w:p w:rsidR="00D72069" w:rsidRDefault="00D72069" w:rsidP="009A412A">
                <w:pPr>
                  <w:pStyle w:val="BasistekstKanselarij"/>
                </w:pPr>
                <w:r>
                  <w:t>Postcode:</w:t>
                </w:r>
              </w:p>
            </w:sdtContent>
          </w:sdt>
        </w:tc>
        <w:tc>
          <w:tcPr>
            <w:tcW w:w="227" w:type="dxa"/>
          </w:tcPr>
          <w:p w:rsidR="00D72069" w:rsidRDefault="00D72069" w:rsidP="009A412A">
            <w:pPr>
              <w:pStyle w:val="BasistekstKanselarij"/>
              <w:jc w:val="right"/>
            </w:pPr>
          </w:p>
        </w:tc>
        <w:tc>
          <w:tcPr>
            <w:tcW w:w="8107" w:type="dxa"/>
            <w:tcBorders>
              <w:bottom w:val="single" w:sz="8" w:space="0" w:color="315D6F" w:themeColor="text1"/>
            </w:tcBorders>
          </w:tcPr>
          <w:sdt>
            <w:sdtPr>
              <w:id w:val="-423496873"/>
              <w:lock w:val="sdtContentLocked"/>
              <w:placeholder>
                <w:docPart w:val="649BAB1146D7424CA4A586AE909E6411"/>
              </w:placeholder>
              <w:group/>
            </w:sdtPr>
            <w:sdtEndPr/>
            <w:sdtContent>
              <w:p w:rsidR="00D72069" w:rsidRDefault="00D72069" w:rsidP="009A412A">
                <w:pPr>
                  <w:pStyle w:val="BasistekstKanselarij"/>
                </w:pPr>
                <w:r>
                  <w:t>Woonplaats:</w:t>
                </w:r>
              </w:p>
            </w:sdtContent>
          </w:sdt>
        </w:tc>
      </w:tr>
      <w:tr w:rsidR="00D72069" w:rsidTr="0037018C">
        <w:trPr>
          <w:trHeight w:hRule="exact" w:val="709"/>
        </w:trPr>
        <w:tc>
          <w:tcPr>
            <w:tcW w:w="1871"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D72069" w:rsidRDefault="005E570D" w:rsidP="0037018C">
            <w:pPr>
              <w:pStyle w:val="InvulveldKanselarij"/>
            </w:pPr>
            <w:sdt>
              <w:sdtPr>
                <w:id w:val="-1222133031"/>
                <w:lock w:val="sdtLocked"/>
                <w:placeholder>
                  <w:docPart w:val="AF489B16A0D54C1EAB04D302A73AC729"/>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c>
          <w:tcPr>
            <w:tcW w:w="227" w:type="dxa"/>
            <w:tcBorders>
              <w:left w:val="single" w:sz="8" w:space="0" w:color="315D6F" w:themeColor="text1"/>
              <w:right w:val="single" w:sz="8" w:space="0" w:color="315D6F" w:themeColor="text1"/>
            </w:tcBorders>
            <w:vAlign w:val="center"/>
          </w:tcPr>
          <w:p w:rsidR="00D72069" w:rsidRDefault="00D72069" w:rsidP="0037018C">
            <w:pPr>
              <w:pStyle w:val="InvulveldKanselarij"/>
              <w:jc w:val="right"/>
            </w:pPr>
          </w:p>
        </w:tc>
        <w:tc>
          <w:tcPr>
            <w:tcW w:w="8107"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D72069" w:rsidRDefault="005E570D" w:rsidP="0037018C">
            <w:pPr>
              <w:pStyle w:val="InvulveldKanselarij"/>
            </w:pPr>
            <w:sdt>
              <w:sdtPr>
                <w:id w:val="244539675"/>
                <w:lock w:val="sdtLocked"/>
                <w:placeholder>
                  <w:docPart w:val="C0C0F863775941C4A4CEA540FC9147BE"/>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p w:rsidR="00D72069" w:rsidRDefault="00D72069" w:rsidP="00D72069">
      <w:pPr>
        <w:pStyle w:val="TussenregelKanselarij"/>
      </w:pPr>
    </w:p>
    <w:tbl>
      <w:tblPr>
        <w:tblStyle w:val="TabelzonderopmaakKanselarij"/>
        <w:tblW w:w="10205" w:type="dxa"/>
        <w:tblLayout w:type="fixed"/>
        <w:tblLook w:val="04A0" w:firstRow="1" w:lastRow="0" w:firstColumn="1" w:lastColumn="0" w:noHBand="0" w:noVBand="1"/>
      </w:tblPr>
      <w:tblGrid>
        <w:gridCol w:w="10205"/>
      </w:tblGrid>
      <w:tr w:rsidR="00D72069" w:rsidRPr="00905B99" w:rsidTr="009A412A">
        <w:trPr>
          <w:trHeight w:hRule="exact" w:val="312"/>
        </w:trPr>
        <w:tc>
          <w:tcPr>
            <w:tcW w:w="10205" w:type="dxa"/>
            <w:tcBorders>
              <w:bottom w:val="single" w:sz="8" w:space="0" w:color="315D6F" w:themeColor="text1"/>
            </w:tcBorders>
          </w:tcPr>
          <w:sdt>
            <w:sdtPr>
              <w:id w:val="-754978503"/>
              <w:lock w:val="sdtContentLocked"/>
              <w:placeholder>
                <w:docPart w:val="649BAB1146D7424CA4A586AE909E6411"/>
              </w:placeholder>
              <w:group/>
            </w:sdtPr>
            <w:sdtEndPr/>
            <w:sdtContent>
              <w:p w:rsidR="00D72069" w:rsidRPr="00905B99" w:rsidRDefault="00D72069" w:rsidP="009A412A">
                <w:pPr>
                  <w:pStyle w:val="BasistekstKanselarij"/>
                </w:pPr>
                <w:r>
                  <w:t>Land:</w:t>
                </w:r>
              </w:p>
            </w:sdtContent>
          </w:sdt>
        </w:tc>
      </w:tr>
      <w:tr w:rsidR="00D72069" w:rsidRPr="00905B99" w:rsidTr="0037018C">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D72069" w:rsidRPr="00905B99" w:rsidRDefault="005E570D" w:rsidP="0037018C">
            <w:pPr>
              <w:pStyle w:val="InvulveldKanselarij"/>
            </w:pPr>
            <w:sdt>
              <w:sdtPr>
                <w:id w:val="-1961108593"/>
                <w:lock w:val="sdtLocked"/>
                <w:placeholder>
                  <w:docPart w:val="2B3F802877194656A190B2FADDC55C32"/>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490063072"/>
        <w:lock w:val="sdtContentLocked"/>
        <w:placeholder>
          <w:docPart w:val="649BAB1146D7424CA4A586AE909E6411"/>
        </w:placeholder>
        <w:group/>
      </w:sdtPr>
      <w:sdtEndPr/>
      <w:sdtContent>
        <w:p w:rsidR="00D72069" w:rsidRDefault="00D72069" w:rsidP="00D72069">
          <w:pPr>
            <w:pStyle w:val="Kop1zondernummerKanselarij"/>
            <w:spacing w:before="360"/>
          </w:pPr>
          <w:r>
            <w:t>Contact</w:t>
          </w:r>
        </w:p>
      </w:sdtContent>
    </w:sdt>
    <w:tbl>
      <w:tblPr>
        <w:tblStyle w:val="TabelzonderopmaakKanselarij"/>
        <w:tblW w:w="8107" w:type="dxa"/>
        <w:tblLayout w:type="fixed"/>
        <w:tblLook w:val="04A0" w:firstRow="1" w:lastRow="0" w:firstColumn="1" w:lastColumn="0" w:noHBand="0" w:noVBand="1"/>
      </w:tblPr>
      <w:tblGrid>
        <w:gridCol w:w="3940"/>
        <w:gridCol w:w="227"/>
        <w:gridCol w:w="3940"/>
      </w:tblGrid>
      <w:tr w:rsidR="00D72069" w:rsidTr="00D72069">
        <w:trPr>
          <w:trHeight w:hRule="exact" w:val="397"/>
        </w:trPr>
        <w:tc>
          <w:tcPr>
            <w:tcW w:w="3940" w:type="dxa"/>
            <w:tcBorders>
              <w:bottom w:val="single" w:sz="8" w:space="0" w:color="315D6F" w:themeColor="text1"/>
            </w:tcBorders>
            <w:vAlign w:val="center"/>
          </w:tcPr>
          <w:sdt>
            <w:sdtPr>
              <w:id w:val="1891534036"/>
              <w:lock w:val="sdtContentLocked"/>
              <w:placeholder>
                <w:docPart w:val="649BAB1146D7424CA4A586AE909E6411"/>
              </w:placeholder>
              <w:group/>
            </w:sdtPr>
            <w:sdtEndPr/>
            <w:sdtContent>
              <w:p w:rsidR="00D72069" w:rsidRDefault="00D72069" w:rsidP="00D72069">
                <w:pPr>
                  <w:pStyle w:val="BasistekstKanselarij"/>
                </w:pPr>
                <w:r>
                  <w:t>Telefoonnummer 1:</w:t>
                </w:r>
              </w:p>
            </w:sdtContent>
          </w:sdt>
        </w:tc>
        <w:tc>
          <w:tcPr>
            <w:tcW w:w="227" w:type="dxa"/>
            <w:vAlign w:val="center"/>
          </w:tcPr>
          <w:p w:rsidR="00D72069" w:rsidRDefault="00D72069" w:rsidP="00D72069">
            <w:pPr>
              <w:pStyle w:val="BasistekstKanselarij"/>
              <w:jc w:val="right"/>
            </w:pPr>
          </w:p>
        </w:tc>
        <w:tc>
          <w:tcPr>
            <w:tcW w:w="3940" w:type="dxa"/>
            <w:tcBorders>
              <w:bottom w:val="single" w:sz="8" w:space="0" w:color="315D6F" w:themeColor="text1"/>
            </w:tcBorders>
            <w:vAlign w:val="center"/>
          </w:tcPr>
          <w:sdt>
            <w:sdtPr>
              <w:id w:val="-894589435"/>
              <w:lock w:val="sdtContentLocked"/>
              <w:placeholder>
                <w:docPart w:val="649BAB1146D7424CA4A586AE909E6411"/>
              </w:placeholder>
              <w:group/>
            </w:sdtPr>
            <w:sdtEndPr/>
            <w:sdtContent>
              <w:p w:rsidR="00D72069" w:rsidRDefault="00D72069" w:rsidP="00D72069">
                <w:pPr>
                  <w:pStyle w:val="BasistekstKanselarij"/>
                </w:pPr>
                <w:r>
                  <w:t>Telefoonnummer 2:</w:t>
                </w:r>
              </w:p>
            </w:sdtContent>
          </w:sdt>
        </w:tc>
      </w:tr>
      <w:tr w:rsidR="00D72069" w:rsidTr="0037018C">
        <w:trPr>
          <w:trHeight w:hRule="exact" w:val="709"/>
        </w:trPr>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D72069" w:rsidRDefault="005E570D" w:rsidP="0037018C">
            <w:pPr>
              <w:pStyle w:val="InvulveldKanselarij"/>
            </w:pPr>
            <w:sdt>
              <w:sdtPr>
                <w:id w:val="-2027157756"/>
                <w:lock w:val="sdtLocked"/>
                <w:placeholder>
                  <w:docPart w:val="80172F4D0C8046098F9D3120040EBE98"/>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c>
          <w:tcPr>
            <w:tcW w:w="227" w:type="dxa"/>
            <w:tcBorders>
              <w:left w:val="single" w:sz="8" w:space="0" w:color="315D6F" w:themeColor="text1"/>
              <w:right w:val="single" w:sz="8" w:space="0" w:color="315D6F" w:themeColor="text1"/>
            </w:tcBorders>
            <w:vAlign w:val="center"/>
          </w:tcPr>
          <w:p w:rsidR="00D72069" w:rsidRDefault="00D72069" w:rsidP="0037018C">
            <w:pPr>
              <w:pStyle w:val="InvulveldKanselarij"/>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D72069" w:rsidRDefault="005E570D" w:rsidP="0037018C">
            <w:pPr>
              <w:pStyle w:val="InvulveldKanselarij"/>
            </w:pPr>
            <w:sdt>
              <w:sdtPr>
                <w:id w:val="1078021449"/>
                <w:lock w:val="sdtLocked"/>
                <w:placeholder>
                  <w:docPart w:val="EDEFF7D618C1438982BE9A9407A4DD91"/>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996306904"/>
        <w:lock w:val="sdtContentLocked"/>
        <w:placeholder>
          <w:docPart w:val="649BAB1146D7424CA4A586AE909E6411"/>
        </w:placeholder>
        <w:group/>
      </w:sdtPr>
      <w:sdtEndPr/>
      <w:sdtContent>
        <w:p w:rsidR="00D72069" w:rsidRDefault="00BE6277" w:rsidP="00D72069">
          <w:pPr>
            <w:pStyle w:val="TussenregelKanselarij"/>
          </w:pPr>
          <w:r>
            <w:t xml:space="preserve"> </w:t>
          </w:r>
        </w:p>
      </w:sdtContent>
    </w:sdt>
    <w:tbl>
      <w:tblPr>
        <w:tblStyle w:val="TabelzonderopmaakKanselarij"/>
        <w:tblW w:w="10205" w:type="dxa"/>
        <w:tblLayout w:type="fixed"/>
        <w:tblLook w:val="04A0" w:firstRow="1" w:lastRow="0" w:firstColumn="1" w:lastColumn="0" w:noHBand="0" w:noVBand="1"/>
      </w:tblPr>
      <w:tblGrid>
        <w:gridCol w:w="10205"/>
      </w:tblGrid>
      <w:tr w:rsidR="00D72069" w:rsidRPr="00905B99" w:rsidTr="009A412A">
        <w:trPr>
          <w:trHeight w:hRule="exact" w:val="312"/>
        </w:trPr>
        <w:tc>
          <w:tcPr>
            <w:tcW w:w="10205" w:type="dxa"/>
            <w:tcBorders>
              <w:bottom w:val="single" w:sz="8" w:space="0" w:color="315D6F" w:themeColor="text1"/>
            </w:tcBorders>
          </w:tcPr>
          <w:sdt>
            <w:sdtPr>
              <w:id w:val="-1726280265"/>
              <w:lock w:val="sdtContentLocked"/>
              <w:placeholder>
                <w:docPart w:val="649BAB1146D7424CA4A586AE909E6411"/>
              </w:placeholder>
              <w:group/>
            </w:sdtPr>
            <w:sdtEndPr/>
            <w:sdtContent>
              <w:p w:rsidR="00D72069" w:rsidRPr="00905B99" w:rsidRDefault="00D72069" w:rsidP="009A412A">
                <w:pPr>
                  <w:pStyle w:val="BasistekstKanselarij"/>
                </w:pPr>
                <w:r>
                  <w:t>E-mailadres:</w:t>
                </w:r>
              </w:p>
            </w:sdtContent>
          </w:sdt>
        </w:tc>
      </w:tr>
      <w:tr w:rsidR="00D72069" w:rsidRPr="00905B99" w:rsidTr="0037018C">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D72069" w:rsidRPr="00905B99" w:rsidRDefault="005E570D" w:rsidP="0037018C">
            <w:pPr>
              <w:pStyle w:val="InvulveldKanselarij"/>
            </w:pPr>
            <w:sdt>
              <w:sdtPr>
                <w:id w:val="2010553483"/>
                <w:lock w:val="sdtLocked"/>
                <w:placeholder>
                  <w:docPart w:val="44D6937ACCFA47C7A67D52315E8A7CF8"/>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846995920"/>
        <w:lock w:val="sdtContentLocked"/>
        <w:placeholder>
          <w:docPart w:val="649BAB1146D7424CA4A586AE909E6411"/>
        </w:placeholder>
        <w:group/>
      </w:sdtPr>
      <w:sdtEndPr/>
      <w:sdtContent>
        <w:p w:rsidR="00D72069" w:rsidRDefault="00D72069" w:rsidP="00D72069">
          <w:pPr>
            <w:pStyle w:val="BasistekstKanselarij"/>
          </w:pPr>
        </w:p>
        <w:p w:rsidR="00D72069" w:rsidRDefault="00D72069" w:rsidP="00D72069">
          <w:pPr>
            <w:pStyle w:val="BasistekstKanselarij"/>
          </w:pPr>
          <w:r>
            <w:br w:type="page"/>
          </w:r>
        </w:p>
      </w:sdtContent>
    </w:sdt>
    <w:tbl>
      <w:tblPr>
        <w:tblStyle w:val="TabelzonderopmaakKanselarij"/>
        <w:tblW w:w="10205" w:type="dxa"/>
        <w:tblLayout w:type="fixed"/>
        <w:tblCellMar>
          <w:top w:w="57" w:type="dxa"/>
        </w:tblCellMar>
        <w:tblLook w:val="04A0" w:firstRow="1" w:lastRow="0" w:firstColumn="1" w:lastColumn="0" w:noHBand="0" w:noVBand="1"/>
      </w:tblPr>
      <w:tblGrid>
        <w:gridCol w:w="5159"/>
        <w:gridCol w:w="5046"/>
      </w:tblGrid>
      <w:tr w:rsidR="00D72069" w:rsidTr="000416C6">
        <w:trPr>
          <w:trHeight w:hRule="exact" w:val="425"/>
        </w:trPr>
        <w:tc>
          <w:tcPr>
            <w:tcW w:w="5159" w:type="dxa"/>
          </w:tcPr>
          <w:sdt>
            <w:sdtPr>
              <w:id w:val="1992902275"/>
              <w:lock w:val="sdtContentLocked"/>
              <w:placeholder>
                <w:docPart w:val="649BAB1146D7424CA4A586AE909E6411"/>
              </w:placeholder>
              <w:group/>
            </w:sdtPr>
            <w:sdtEndPr/>
            <w:sdtContent>
              <w:p w:rsidR="00D72069" w:rsidRDefault="00D72069" w:rsidP="00D72069">
                <w:pPr>
                  <w:pStyle w:val="BasistekstKanselarij"/>
                </w:pPr>
                <w:r>
                  <w:t>Relatie tot de kandidaat:</w:t>
                </w:r>
              </w:p>
            </w:sdtContent>
          </w:sdt>
        </w:tc>
        <w:tc>
          <w:tcPr>
            <w:tcW w:w="5046" w:type="dxa"/>
          </w:tcPr>
          <w:p w:rsidR="00D72069" w:rsidRDefault="00D72069" w:rsidP="00D72069">
            <w:pPr>
              <w:pStyle w:val="BasistekstKanselarij"/>
            </w:pPr>
          </w:p>
        </w:tc>
      </w:tr>
      <w:tr w:rsidR="00D72069" w:rsidTr="000416C6">
        <w:trPr>
          <w:trHeight w:hRule="exact" w:val="2325"/>
        </w:trPr>
        <w:tc>
          <w:tcPr>
            <w:tcW w:w="5159" w:type="dxa"/>
          </w:tcPr>
          <w:p w:rsidR="00D72069" w:rsidRDefault="005E570D" w:rsidP="00D72069">
            <w:pPr>
              <w:pStyle w:val="BasistekstKanselarij"/>
              <w:spacing w:line="320" w:lineRule="exact"/>
            </w:pPr>
            <w:sdt>
              <w:sdtPr>
                <w:rPr>
                  <w:rStyle w:val="KeuzevaktekenopmaakKanselarij"/>
                </w:rPr>
                <w:alias w:val="Maak uw keuze"/>
                <w:tag w:val="Maak uw keuze"/>
                <w:id w:val="-47689788"/>
                <w:lock w:val="sdtLocked"/>
                <w:placeholder>
                  <w:docPart w:val="5C91F0105A934C25AE5CAD8ECABECCE2"/>
                </w:placeholder>
                <w:dropDownList>
                  <w:listItem w:displayText="□" w:value="□"/>
                  <w:listItem w:displayText="■" w:value="■"/>
                </w:dropDownList>
              </w:sdtPr>
              <w:sdtEndPr>
                <w:rPr>
                  <w:rStyle w:val="KeuzevaktekenopmaakKanselarij"/>
                </w:rPr>
              </w:sdtEndPr>
              <w:sdtContent>
                <w:r w:rsidR="00A96989">
                  <w:rPr>
                    <w:rStyle w:val="KeuzevaktekenopmaakKanselarij"/>
                  </w:rPr>
                  <w:t>□</w:t>
                </w:r>
              </w:sdtContent>
            </w:sdt>
            <w:sdt>
              <w:sdtPr>
                <w:rPr>
                  <w:rStyle w:val="KeuzevaktekenopmaakKanselarij"/>
                </w:rPr>
                <w:id w:val="306449357"/>
                <w:lock w:val="sdtContentLocked"/>
                <w:placeholder>
                  <w:docPart w:val="649BAB1146D7424CA4A586AE909E6411"/>
                </w:placeholder>
                <w:group/>
              </w:sdtPr>
              <w:sdtEndPr>
                <w:rPr>
                  <w:rStyle w:val="Standaardalinea-lettertype"/>
                  <w:sz w:val="18"/>
                </w:rPr>
              </w:sdtEndPr>
              <w:sdtContent>
                <w:r w:rsidR="00BE6277">
                  <w:t xml:space="preserve">    </w:t>
                </w:r>
                <w:r w:rsidR="00D72069">
                  <w:t>echtgeno(o)t(e)</w:t>
                </w:r>
              </w:sdtContent>
            </w:sdt>
          </w:p>
          <w:sdt>
            <w:sdtPr>
              <w:id w:val="-1236864546"/>
              <w:lock w:val="sdtContentLocked"/>
              <w:placeholder>
                <w:docPart w:val="649BAB1146D7424CA4A586AE909E6411"/>
              </w:placeholder>
              <w:group/>
            </w:sdtPr>
            <w:sdtEndPr/>
            <w:sdtContent>
              <w:p w:rsidR="00D72069" w:rsidRDefault="00C52C36" w:rsidP="00D72069">
                <w:pPr>
                  <w:pStyle w:val="TussenregelKanselarij"/>
                  <w:spacing w:line="160" w:lineRule="exact"/>
                </w:pPr>
                <w:r>
                  <w:t xml:space="preserve"> </w:t>
                </w:r>
              </w:p>
            </w:sdtContent>
          </w:sdt>
          <w:p w:rsidR="00D72069" w:rsidRDefault="005E570D" w:rsidP="00D72069">
            <w:pPr>
              <w:pStyle w:val="BasistekstKanselarij"/>
              <w:spacing w:line="320" w:lineRule="exact"/>
            </w:pPr>
            <w:sdt>
              <w:sdtPr>
                <w:rPr>
                  <w:rStyle w:val="KeuzevaktekenopmaakKanselarij"/>
                </w:rPr>
                <w:alias w:val="Maak uw keuze"/>
                <w:tag w:val="Maak uw keuze"/>
                <w:id w:val="1935930312"/>
                <w:lock w:val="sdtLocked"/>
                <w:placeholder>
                  <w:docPart w:val="A7C99104ED1A47F28269B50708964F7C"/>
                </w:placeholder>
                <w:dropDownList>
                  <w:listItem w:displayText="□" w:value="□"/>
                  <w:listItem w:displayText="■" w:value="■"/>
                </w:dropDownList>
              </w:sdtPr>
              <w:sdtEndPr>
                <w:rPr>
                  <w:rStyle w:val="KeuzevaktekenopmaakKanselarij"/>
                </w:rPr>
              </w:sdtEndPr>
              <w:sdtContent>
                <w:r w:rsidR="00A96989">
                  <w:rPr>
                    <w:rStyle w:val="KeuzevaktekenopmaakKanselarij"/>
                  </w:rPr>
                  <w:t>□</w:t>
                </w:r>
              </w:sdtContent>
            </w:sdt>
            <w:sdt>
              <w:sdtPr>
                <w:rPr>
                  <w:rStyle w:val="KeuzevaktekenopmaakKanselarij"/>
                </w:rPr>
                <w:id w:val="1837187976"/>
                <w:lock w:val="sdtContentLocked"/>
                <w:placeholder>
                  <w:docPart w:val="649BAB1146D7424CA4A586AE909E6411"/>
                </w:placeholder>
                <w:group/>
              </w:sdtPr>
              <w:sdtEndPr>
                <w:rPr>
                  <w:rStyle w:val="Standaardalinea-lettertype"/>
                  <w:sz w:val="18"/>
                </w:rPr>
              </w:sdtEndPr>
              <w:sdtContent>
                <w:r w:rsidR="00BE6277">
                  <w:t xml:space="preserve">    </w:t>
                </w:r>
                <w:r w:rsidR="00D72069">
                  <w:t>familie</w:t>
                </w:r>
              </w:sdtContent>
            </w:sdt>
          </w:p>
          <w:sdt>
            <w:sdtPr>
              <w:id w:val="1643389644"/>
              <w:lock w:val="sdtContentLocked"/>
              <w:placeholder>
                <w:docPart w:val="649BAB1146D7424CA4A586AE909E6411"/>
              </w:placeholder>
              <w:group/>
            </w:sdtPr>
            <w:sdtEndPr/>
            <w:sdtContent>
              <w:p w:rsidR="00D72069" w:rsidRDefault="00C52C36" w:rsidP="00D72069">
                <w:pPr>
                  <w:pStyle w:val="TussenregelKanselarij"/>
                  <w:spacing w:line="160" w:lineRule="exact"/>
                </w:pPr>
                <w:r>
                  <w:t xml:space="preserve"> </w:t>
                </w:r>
              </w:p>
            </w:sdtContent>
          </w:sdt>
          <w:p w:rsidR="00D72069" w:rsidRDefault="005E570D" w:rsidP="00D72069">
            <w:pPr>
              <w:pStyle w:val="BasistekstKanselarij"/>
              <w:spacing w:line="320" w:lineRule="exact"/>
            </w:pPr>
            <w:sdt>
              <w:sdtPr>
                <w:rPr>
                  <w:rStyle w:val="KeuzevaktekenopmaakKanselarij"/>
                </w:rPr>
                <w:alias w:val="Maak uw keuze"/>
                <w:tag w:val="Maak uw keuze"/>
                <w:id w:val="-1827502520"/>
                <w:lock w:val="sdtLocked"/>
                <w:placeholder>
                  <w:docPart w:val="20AEF21322594753B87F307A989B15ED"/>
                </w:placeholder>
                <w:dropDownList>
                  <w:listItem w:displayText="□" w:value="□"/>
                  <w:listItem w:displayText="■" w:value="■"/>
                </w:dropDownList>
              </w:sdtPr>
              <w:sdtEndPr>
                <w:rPr>
                  <w:rStyle w:val="KeuzevaktekenopmaakKanselarij"/>
                </w:rPr>
              </w:sdtEndPr>
              <w:sdtContent>
                <w:r w:rsidR="00A96989">
                  <w:rPr>
                    <w:rStyle w:val="KeuzevaktekenopmaakKanselarij"/>
                  </w:rPr>
                  <w:t>□</w:t>
                </w:r>
              </w:sdtContent>
            </w:sdt>
            <w:sdt>
              <w:sdtPr>
                <w:rPr>
                  <w:rStyle w:val="KeuzevaktekenopmaakKanselarij"/>
                </w:rPr>
                <w:id w:val="-756516030"/>
                <w:lock w:val="sdtContentLocked"/>
                <w:placeholder>
                  <w:docPart w:val="649BAB1146D7424CA4A586AE909E6411"/>
                </w:placeholder>
                <w:group/>
              </w:sdtPr>
              <w:sdtEndPr>
                <w:rPr>
                  <w:rStyle w:val="Standaardalinea-lettertype"/>
                  <w:sz w:val="18"/>
                </w:rPr>
              </w:sdtEndPr>
              <w:sdtContent>
                <w:r w:rsidR="00BE6277">
                  <w:t xml:space="preserve">    </w:t>
                </w:r>
                <w:r w:rsidR="00D72069">
                  <w:t>vriend(in)</w:t>
                </w:r>
              </w:sdtContent>
            </w:sdt>
          </w:p>
          <w:sdt>
            <w:sdtPr>
              <w:id w:val="-983928136"/>
              <w:lock w:val="sdtContentLocked"/>
              <w:placeholder>
                <w:docPart w:val="649BAB1146D7424CA4A586AE909E6411"/>
              </w:placeholder>
              <w:group/>
            </w:sdtPr>
            <w:sdtEndPr/>
            <w:sdtContent>
              <w:p w:rsidR="00D72069" w:rsidRDefault="00C52C36" w:rsidP="00D72069">
                <w:pPr>
                  <w:pStyle w:val="TussenregelKanselarij"/>
                  <w:spacing w:line="160" w:lineRule="exact"/>
                </w:pPr>
                <w:r>
                  <w:t xml:space="preserve"> </w:t>
                </w:r>
              </w:p>
            </w:sdtContent>
          </w:sdt>
          <w:p w:rsidR="00D72069" w:rsidRDefault="005E570D" w:rsidP="00D72069">
            <w:pPr>
              <w:pStyle w:val="BasistekstKanselarij"/>
              <w:spacing w:line="320" w:lineRule="exact"/>
            </w:pPr>
            <w:sdt>
              <w:sdtPr>
                <w:rPr>
                  <w:rStyle w:val="KeuzevaktekenopmaakKanselarij"/>
                </w:rPr>
                <w:alias w:val="Maak uw keuze"/>
                <w:tag w:val="Maak uw keuze"/>
                <w:id w:val="2101911117"/>
                <w:lock w:val="sdtLocked"/>
                <w:placeholder>
                  <w:docPart w:val="3CE2DA44FCE5494EB31FD53A6E9B1A8B"/>
                </w:placeholder>
                <w:dropDownList>
                  <w:listItem w:displayText="□" w:value="□"/>
                  <w:listItem w:displayText="■" w:value="■"/>
                </w:dropDownList>
              </w:sdtPr>
              <w:sdtEndPr>
                <w:rPr>
                  <w:rStyle w:val="KeuzevaktekenopmaakKanselarij"/>
                </w:rPr>
              </w:sdtEndPr>
              <w:sdtContent>
                <w:r w:rsidR="00A96989">
                  <w:rPr>
                    <w:rStyle w:val="KeuzevaktekenopmaakKanselarij"/>
                  </w:rPr>
                  <w:t>□</w:t>
                </w:r>
              </w:sdtContent>
            </w:sdt>
            <w:sdt>
              <w:sdtPr>
                <w:rPr>
                  <w:rStyle w:val="KeuzevaktekenopmaakKanselarij"/>
                </w:rPr>
                <w:id w:val="1625191682"/>
                <w:lock w:val="contentLocked"/>
                <w:placeholder>
                  <w:docPart w:val="649BAB1146D7424CA4A586AE909E6411"/>
                </w:placeholder>
                <w:group/>
              </w:sdtPr>
              <w:sdtEndPr>
                <w:rPr>
                  <w:rStyle w:val="Standaardalinea-lettertype"/>
                  <w:sz w:val="18"/>
                </w:rPr>
              </w:sdtEndPr>
              <w:sdtContent>
                <w:r w:rsidR="00BE6277">
                  <w:t xml:space="preserve">    </w:t>
                </w:r>
                <w:r w:rsidR="00D72069">
                  <w:t>kennis</w:t>
                </w:r>
              </w:sdtContent>
            </w:sdt>
          </w:p>
          <w:sdt>
            <w:sdtPr>
              <w:id w:val="552277787"/>
              <w:lock w:val="sdtContentLocked"/>
              <w:placeholder>
                <w:docPart w:val="649BAB1146D7424CA4A586AE909E6411"/>
              </w:placeholder>
              <w:group/>
            </w:sdtPr>
            <w:sdtEndPr/>
            <w:sdtContent>
              <w:p w:rsidR="00D72069" w:rsidRDefault="00C52C36" w:rsidP="00D72069">
                <w:pPr>
                  <w:pStyle w:val="TussenregelKanselarij"/>
                  <w:spacing w:line="160" w:lineRule="exact"/>
                </w:pPr>
                <w:r>
                  <w:t xml:space="preserve"> </w:t>
                </w:r>
              </w:p>
            </w:sdtContent>
          </w:sdt>
          <w:p w:rsidR="00D72069" w:rsidRDefault="005E570D" w:rsidP="00A96989">
            <w:pPr>
              <w:pStyle w:val="BasistekstKanselarij"/>
              <w:spacing w:line="320" w:lineRule="exact"/>
            </w:pPr>
            <w:sdt>
              <w:sdtPr>
                <w:rPr>
                  <w:rStyle w:val="KeuzevaktekenopmaakKanselarij"/>
                </w:rPr>
                <w:alias w:val="Maak uw keuze"/>
                <w:tag w:val="Maak uw keuze"/>
                <w:id w:val="1608695268"/>
                <w:lock w:val="sdtLocked"/>
                <w:placeholder>
                  <w:docPart w:val="197826B5621F47FF93D423C2BF6051FA"/>
                </w:placeholder>
                <w:dropDownList>
                  <w:listItem w:displayText="□" w:value="□"/>
                  <w:listItem w:displayText="■" w:value="■"/>
                </w:dropDownList>
              </w:sdtPr>
              <w:sdtEndPr>
                <w:rPr>
                  <w:rStyle w:val="KeuzevaktekenopmaakKanselarij"/>
                </w:rPr>
              </w:sdtEndPr>
              <w:sdtContent>
                <w:r w:rsidR="00A96989">
                  <w:rPr>
                    <w:rStyle w:val="KeuzevaktekenopmaakKanselarij"/>
                  </w:rPr>
                  <w:t>□</w:t>
                </w:r>
              </w:sdtContent>
            </w:sdt>
            <w:sdt>
              <w:sdtPr>
                <w:rPr>
                  <w:rStyle w:val="KeuzevaktekenopmaakKanselarij"/>
                </w:rPr>
                <w:id w:val="-276797016"/>
                <w:lock w:val="sdtContentLocked"/>
                <w:placeholder>
                  <w:docPart w:val="649BAB1146D7424CA4A586AE909E6411"/>
                </w:placeholder>
                <w:group/>
              </w:sdtPr>
              <w:sdtEndPr>
                <w:rPr>
                  <w:rStyle w:val="Standaardalinea-lettertype"/>
                  <w:sz w:val="18"/>
                </w:rPr>
              </w:sdtEndPr>
              <w:sdtContent>
                <w:r w:rsidR="00BE6277">
                  <w:t xml:space="preserve">    </w:t>
                </w:r>
                <w:r w:rsidR="00D72069">
                  <w:t>collega</w:t>
                </w:r>
              </w:sdtContent>
            </w:sdt>
          </w:p>
        </w:tc>
        <w:tc>
          <w:tcPr>
            <w:tcW w:w="5046" w:type="dxa"/>
            <w:tcBorders>
              <w:bottom w:val="single" w:sz="8" w:space="0" w:color="315D6F" w:themeColor="text1"/>
            </w:tcBorders>
          </w:tcPr>
          <w:p w:rsidR="00D72069" w:rsidRDefault="005E570D" w:rsidP="00D72069">
            <w:pPr>
              <w:pStyle w:val="BasistekstKanselarij"/>
              <w:spacing w:line="320" w:lineRule="exact"/>
            </w:pPr>
            <w:sdt>
              <w:sdtPr>
                <w:rPr>
                  <w:rStyle w:val="KeuzevaktekenopmaakKanselarij"/>
                </w:rPr>
                <w:alias w:val="Maak uw keuze"/>
                <w:tag w:val="Maak uw keuze"/>
                <w:id w:val="1952040800"/>
                <w:lock w:val="sdtLocked"/>
                <w:placeholder>
                  <w:docPart w:val="14376460EB904799BC82EC3585FAED04"/>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1550182496"/>
                <w:lock w:val="sdtContentLocked"/>
                <w:placeholder>
                  <w:docPart w:val="649BAB1146D7424CA4A586AE909E6411"/>
                </w:placeholder>
                <w:group/>
              </w:sdtPr>
              <w:sdtEndPr>
                <w:rPr>
                  <w:rStyle w:val="Standaardalinea-lettertype"/>
                  <w:sz w:val="18"/>
                </w:rPr>
              </w:sdtEndPr>
              <w:sdtContent>
                <w:r w:rsidR="00BE6277">
                  <w:t xml:space="preserve">    </w:t>
                </w:r>
                <w:r w:rsidR="00D72069">
                  <w:t>leidinggevende</w:t>
                </w:r>
              </w:sdtContent>
            </w:sdt>
          </w:p>
          <w:sdt>
            <w:sdtPr>
              <w:id w:val="1314458136"/>
              <w:lock w:val="sdtContentLocked"/>
              <w:placeholder>
                <w:docPart w:val="649BAB1146D7424CA4A586AE909E6411"/>
              </w:placeholder>
              <w:group/>
            </w:sdtPr>
            <w:sdtEndPr/>
            <w:sdtContent>
              <w:p w:rsidR="00D72069" w:rsidRDefault="00C52C36" w:rsidP="00D72069">
                <w:pPr>
                  <w:pStyle w:val="TussenregelKanselarij"/>
                  <w:spacing w:line="160" w:lineRule="exact"/>
                </w:pPr>
                <w:r>
                  <w:t xml:space="preserve"> </w:t>
                </w:r>
              </w:p>
            </w:sdtContent>
          </w:sdt>
          <w:p w:rsidR="00D72069" w:rsidRDefault="005E570D" w:rsidP="00D72069">
            <w:pPr>
              <w:pStyle w:val="BasistekstKanselarij"/>
              <w:spacing w:line="320" w:lineRule="exact"/>
            </w:pPr>
            <w:sdt>
              <w:sdtPr>
                <w:rPr>
                  <w:rStyle w:val="KeuzevaktekenopmaakKanselarij"/>
                </w:rPr>
                <w:alias w:val="Maak uw keuze"/>
                <w:tag w:val="Maak uw keuze"/>
                <w:id w:val="795800151"/>
                <w:lock w:val="sdtLocked"/>
                <w:placeholder>
                  <w:docPart w:val="E3D888B85B91447790C0274940373EA3"/>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1713994250"/>
                <w:lock w:val="sdtContentLocked"/>
                <w:placeholder>
                  <w:docPart w:val="649BAB1146D7424CA4A586AE909E6411"/>
                </w:placeholder>
                <w:group/>
              </w:sdtPr>
              <w:sdtEndPr>
                <w:rPr>
                  <w:rStyle w:val="Standaardalinea-lettertype"/>
                  <w:sz w:val="18"/>
                </w:rPr>
              </w:sdtEndPr>
              <w:sdtContent>
                <w:r w:rsidR="00BE6277">
                  <w:t xml:space="preserve">    </w:t>
                </w:r>
                <w:r w:rsidR="00D72069">
                  <w:t>bestuurslid</w:t>
                </w:r>
              </w:sdtContent>
            </w:sdt>
          </w:p>
          <w:sdt>
            <w:sdtPr>
              <w:id w:val="740379287"/>
              <w:lock w:val="sdtContentLocked"/>
              <w:placeholder>
                <w:docPart w:val="649BAB1146D7424CA4A586AE909E6411"/>
              </w:placeholder>
              <w:group/>
            </w:sdtPr>
            <w:sdtEndPr/>
            <w:sdtContent>
              <w:p w:rsidR="00D72069" w:rsidRDefault="00C52C36" w:rsidP="00D72069">
                <w:pPr>
                  <w:pStyle w:val="TussenregelKanselarij"/>
                  <w:spacing w:line="160" w:lineRule="exact"/>
                </w:pPr>
                <w:r>
                  <w:t xml:space="preserve"> </w:t>
                </w:r>
              </w:p>
            </w:sdtContent>
          </w:sdt>
          <w:p w:rsidR="00D72069" w:rsidRDefault="005E570D" w:rsidP="00D72069">
            <w:pPr>
              <w:pStyle w:val="BasistekstKanselarij"/>
              <w:spacing w:line="320" w:lineRule="exact"/>
            </w:pPr>
            <w:sdt>
              <w:sdtPr>
                <w:rPr>
                  <w:rStyle w:val="KeuzevaktekenopmaakKanselarij"/>
                </w:rPr>
                <w:alias w:val="Maak uw keuze"/>
                <w:tag w:val="Maak uw keuze"/>
                <w:id w:val="1934547280"/>
                <w:lock w:val="sdtLocked"/>
                <w:placeholder>
                  <w:docPart w:val="4B14A8F0ECC54B0A898F7258DE878731"/>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372151855"/>
                <w:lock w:val="sdtContentLocked"/>
                <w:placeholder>
                  <w:docPart w:val="649BAB1146D7424CA4A586AE909E6411"/>
                </w:placeholder>
                <w:group/>
              </w:sdtPr>
              <w:sdtEndPr>
                <w:rPr>
                  <w:rStyle w:val="Standaardalinea-lettertype"/>
                  <w:sz w:val="18"/>
                </w:rPr>
              </w:sdtEndPr>
              <w:sdtContent>
                <w:r w:rsidR="00BE6277">
                  <w:t xml:space="preserve">    </w:t>
                </w:r>
                <w:r w:rsidR="00D72069">
                  <w:t>vrijwilliger</w:t>
                </w:r>
              </w:sdtContent>
            </w:sdt>
          </w:p>
          <w:sdt>
            <w:sdtPr>
              <w:id w:val="2040853726"/>
              <w:lock w:val="sdtContentLocked"/>
              <w:placeholder>
                <w:docPart w:val="649BAB1146D7424CA4A586AE909E6411"/>
              </w:placeholder>
              <w:group/>
            </w:sdtPr>
            <w:sdtEndPr/>
            <w:sdtContent>
              <w:p w:rsidR="00D72069" w:rsidRDefault="00C52C36" w:rsidP="00D72069">
                <w:pPr>
                  <w:pStyle w:val="TussenregelKanselarij"/>
                  <w:spacing w:line="160" w:lineRule="exact"/>
                </w:pPr>
                <w:r>
                  <w:t xml:space="preserve"> </w:t>
                </w:r>
              </w:p>
            </w:sdtContent>
          </w:sdt>
          <w:p w:rsidR="00D72069" w:rsidRDefault="005E570D" w:rsidP="00F86ED2">
            <w:pPr>
              <w:pStyle w:val="BasistekstKanselarij"/>
              <w:keepNext/>
              <w:spacing w:line="320" w:lineRule="exact"/>
            </w:pPr>
            <w:sdt>
              <w:sdtPr>
                <w:rPr>
                  <w:rStyle w:val="KeuzevaktekenopmaakKanselarij"/>
                </w:rPr>
                <w:alias w:val="Maak uw keuze"/>
                <w:tag w:val="Maak uw keuze"/>
                <w:id w:val="1923136211"/>
                <w:lock w:val="sdtLocked"/>
                <w:placeholder>
                  <w:docPart w:val="A60E1A50C4FA4D8E91BBEC5DB9674056"/>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629605167"/>
                <w:lock w:val="sdtContentLocked"/>
                <w:placeholder>
                  <w:docPart w:val="649BAB1146D7424CA4A586AE909E6411"/>
                </w:placeholder>
                <w:group/>
              </w:sdtPr>
              <w:sdtEndPr>
                <w:rPr>
                  <w:rStyle w:val="Standaardalinea-lettertype"/>
                  <w:sz w:val="18"/>
                </w:rPr>
              </w:sdtEndPr>
              <w:sdtContent>
                <w:r w:rsidR="00BE6277">
                  <w:t xml:space="preserve">    </w:t>
                </w:r>
                <w:r w:rsidR="00D72069">
                  <w:t>anders</w:t>
                </w:r>
              </w:sdtContent>
            </w:sdt>
          </w:p>
          <w:sdt>
            <w:sdtPr>
              <w:id w:val="-95861870"/>
              <w:lock w:val="sdtContentLocked"/>
              <w:placeholder>
                <w:docPart w:val="649BAB1146D7424CA4A586AE909E6411"/>
              </w:placeholder>
              <w:group/>
            </w:sdtPr>
            <w:sdtEndPr/>
            <w:sdtContent>
              <w:p w:rsidR="00055235" w:rsidRDefault="00C52C36" w:rsidP="00F86ED2">
                <w:pPr>
                  <w:pStyle w:val="BasistekstKanselarij"/>
                  <w:keepNext/>
                </w:pPr>
                <w:r>
                  <w:t xml:space="preserve"> </w:t>
                </w:r>
              </w:p>
            </w:sdtContent>
          </w:sdt>
          <w:sdt>
            <w:sdtPr>
              <w:id w:val="998775061"/>
              <w:lock w:val="sdtContentLocked"/>
              <w:placeholder>
                <w:docPart w:val="649BAB1146D7424CA4A586AE909E6411"/>
              </w:placeholder>
              <w:group/>
            </w:sdtPr>
            <w:sdtEndPr/>
            <w:sdtContent>
              <w:p w:rsidR="00055235" w:rsidRDefault="00055235" w:rsidP="00F86ED2">
                <w:pPr>
                  <w:pStyle w:val="BasistekstKanselarij"/>
                  <w:keepNext/>
                </w:pPr>
                <w:r>
                  <w:t>Relatie toelichting:</w:t>
                </w:r>
              </w:p>
            </w:sdtContent>
          </w:sdt>
        </w:tc>
      </w:tr>
      <w:tr w:rsidR="00D72069" w:rsidTr="000416C6">
        <w:trPr>
          <w:trHeight w:val="794"/>
        </w:trPr>
        <w:tc>
          <w:tcPr>
            <w:tcW w:w="5159" w:type="dxa"/>
            <w:tcBorders>
              <w:right w:val="single" w:sz="8" w:space="0" w:color="315D6F" w:themeColor="text1"/>
            </w:tcBorders>
          </w:tcPr>
          <w:p w:rsidR="00D72069" w:rsidRDefault="00D72069" w:rsidP="00D72069">
            <w:pPr>
              <w:pStyle w:val="BasistekstKanselarij"/>
            </w:pPr>
          </w:p>
        </w:tc>
        <w:tc>
          <w:tcPr>
            <w:tcW w:w="5046" w:type="dxa"/>
            <w:tcBorders>
              <w:top w:val="single" w:sz="8" w:space="0" w:color="315D6F" w:themeColor="text1"/>
              <w:left w:val="single" w:sz="8" w:space="0" w:color="315D6F" w:themeColor="text1"/>
              <w:bottom w:val="single" w:sz="8" w:space="0" w:color="315D6F" w:themeColor="text1"/>
              <w:right w:val="single" w:sz="8" w:space="0" w:color="315D6F" w:themeColor="text1"/>
            </w:tcBorders>
          </w:tcPr>
          <w:p w:rsidR="00D72069" w:rsidRDefault="005E570D" w:rsidP="000416C6">
            <w:pPr>
              <w:pStyle w:val="InvulveldKanselarij"/>
            </w:pPr>
            <w:sdt>
              <w:sdtPr>
                <w:id w:val="1409423784"/>
                <w:lock w:val="sdtLocked"/>
                <w:placeholder>
                  <w:docPart w:val="BF8750A1B93A4733B9D5182EAE083E4F"/>
                </w:placeholder>
                <w:showingPlcHdr/>
                <w:text w:multiLine="1"/>
              </w:sdtPr>
              <w:sdtEndPr/>
              <w:sdtContent>
                <w:r w:rsidR="00BE6277">
                  <w:fldChar w:fldCharType="begin"/>
                </w:r>
                <w:r w:rsidR="00BE6277">
                  <w:instrText xml:space="preserve"> </w:instrText>
                </w:r>
                <w:r w:rsidR="00BE6277">
                  <w:fldChar w:fldCharType="end"/>
                </w:r>
                <w:r w:rsidR="00BE6277">
                  <w:t xml:space="preserve">     </w:t>
                </w:r>
              </w:sdtContent>
            </w:sdt>
          </w:p>
        </w:tc>
      </w:tr>
    </w:tbl>
    <w:sdt>
      <w:sdtPr>
        <w:rPr>
          <w:rFonts w:cs="Maiandra GD"/>
          <w:b w:val="0"/>
          <w:bCs w:val="0"/>
          <w:color w:val="315D6F" w:themeColor="text1"/>
          <w:sz w:val="18"/>
          <w:szCs w:val="18"/>
        </w:rPr>
        <w:id w:val="-1248959151"/>
        <w:lock w:val="sdtContentLocked"/>
        <w:placeholder>
          <w:docPart w:val="649BAB1146D7424CA4A586AE909E6411"/>
        </w:placeholder>
        <w:group/>
      </w:sdtPr>
      <w:sdtEndPr/>
      <w:sdtContent>
        <w:p w:rsidR="00D72069" w:rsidRDefault="00055235" w:rsidP="00055235">
          <w:pPr>
            <w:pStyle w:val="Kop1zondernummerKanselarij"/>
            <w:spacing w:before="0" w:after="60"/>
          </w:pPr>
          <w:r>
            <w:t>Motivering</w:t>
          </w:r>
        </w:p>
        <w:p w:rsidR="00055235" w:rsidRDefault="005E570D" w:rsidP="00055235">
          <w:pPr>
            <w:pStyle w:val="TussenregelKanselarij"/>
          </w:pPr>
        </w:p>
      </w:sdtContent>
    </w:sdt>
    <w:tbl>
      <w:tblPr>
        <w:tblStyle w:val="TabelzonderopmaakKanselarij"/>
        <w:tblW w:w="10205" w:type="dxa"/>
        <w:tblLayout w:type="fixed"/>
        <w:tblCellMar>
          <w:top w:w="57" w:type="dxa"/>
        </w:tblCellMar>
        <w:tblLook w:val="04A0" w:firstRow="1" w:lastRow="0" w:firstColumn="1" w:lastColumn="0" w:noHBand="0" w:noVBand="1"/>
      </w:tblPr>
      <w:tblGrid>
        <w:gridCol w:w="10205"/>
      </w:tblGrid>
      <w:sdt>
        <w:sdtPr>
          <w:id w:val="1313146134"/>
          <w:lock w:val="sdtContentLocked"/>
          <w:placeholder>
            <w:docPart w:val="649BAB1146D7424CA4A586AE909E6411"/>
          </w:placeholder>
          <w:group/>
        </w:sdtPr>
        <w:sdtEndPr/>
        <w:sdtContent>
          <w:tr w:rsidR="00055235" w:rsidRPr="00905B99" w:rsidTr="000416C6">
            <w:trPr>
              <w:trHeight w:hRule="exact" w:val="425"/>
            </w:trPr>
            <w:tc>
              <w:tcPr>
                <w:tcW w:w="10205" w:type="dxa"/>
                <w:tcBorders>
                  <w:bottom w:val="single" w:sz="8" w:space="0" w:color="315D6F" w:themeColor="text1"/>
                </w:tcBorders>
              </w:tcPr>
              <w:p w:rsidR="00055235" w:rsidRPr="00905B99" w:rsidRDefault="00055235" w:rsidP="00F86ED2">
                <w:pPr>
                  <w:pStyle w:val="BasistekstKanselarij"/>
                  <w:keepNext/>
                </w:pPr>
                <w:r w:rsidRPr="00055235">
                  <w:t>Korte motivering waarom u vindt dat de kandidaat een onderscheiding verdient.</w:t>
                </w:r>
              </w:p>
            </w:tc>
          </w:tr>
        </w:sdtContent>
      </w:sdt>
      <w:tr w:rsidR="00055235" w:rsidRPr="00905B99" w:rsidTr="000416C6">
        <w:trPr>
          <w:trHeight w:val="1418"/>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tcPr>
          <w:p w:rsidR="00055235" w:rsidRPr="00905B99" w:rsidRDefault="005E570D" w:rsidP="000416C6">
            <w:pPr>
              <w:pStyle w:val="InvulveldKanselarij"/>
            </w:pPr>
            <w:sdt>
              <w:sdtPr>
                <w:id w:val="177089260"/>
                <w:lock w:val="sdtLocked"/>
                <w:placeholder>
                  <w:docPart w:val="C4D8B14B108044058EEAF2FACC87A308"/>
                </w:placeholder>
                <w:showingPlcHdr/>
                <w:text w:multiLine="1"/>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59292404"/>
        <w:lock w:val="sdtContentLocked"/>
        <w:placeholder>
          <w:docPart w:val="649BAB1146D7424CA4A586AE909E6411"/>
        </w:placeholder>
        <w:group/>
      </w:sdtPr>
      <w:sdtEndPr/>
      <w:sdtContent>
        <w:p w:rsidR="00055235" w:rsidRDefault="00055235" w:rsidP="00055235">
          <w:pPr>
            <w:pStyle w:val="Kop1zondernummerKanselarij"/>
            <w:spacing w:before="240"/>
          </w:pPr>
          <w:r>
            <w:t>Kies de gewenste gelegenheid</w:t>
          </w:r>
        </w:p>
      </w:sdtContent>
    </w:sdt>
    <w:tbl>
      <w:tblPr>
        <w:tblStyle w:val="TabelzonderopmaakKanselarij"/>
        <w:tblW w:w="10205" w:type="dxa"/>
        <w:tblLayout w:type="fixed"/>
        <w:tblLook w:val="04A0" w:firstRow="1" w:lastRow="0" w:firstColumn="1" w:lastColumn="0" w:noHBand="0" w:noVBand="1"/>
      </w:tblPr>
      <w:tblGrid>
        <w:gridCol w:w="6236"/>
        <w:gridCol w:w="3969"/>
      </w:tblGrid>
      <w:tr w:rsidR="00055235" w:rsidTr="00055235">
        <w:trPr>
          <w:trHeight w:hRule="exact" w:val="510"/>
        </w:trPr>
        <w:tc>
          <w:tcPr>
            <w:tcW w:w="6236" w:type="dxa"/>
            <w:vAlign w:val="center"/>
          </w:tcPr>
          <w:p w:rsidR="00055235" w:rsidRDefault="00871EF7" w:rsidP="00871EF7">
            <w:pPr>
              <w:pStyle w:val="BasistekstKanselarij"/>
              <w:spacing w:line="320" w:lineRule="exact"/>
            </w:pPr>
            <w:r w:rsidRPr="005815ED">
              <w:rPr>
                <w:rStyle w:val="Tekstvantijdelijkeaanduiding"/>
              </w:rPr>
              <w:fldChar w:fldCharType="begin"/>
            </w:r>
            <w:r w:rsidRPr="005815ED">
              <w:rPr>
                <w:rStyle w:val="Tekstvantijdelijkeaanduiding"/>
              </w:rPr>
              <w:instrText xml:space="preserve"> </w:instrText>
            </w:r>
            <w:r w:rsidRPr="005815ED">
              <w:rPr>
                <w:rStyle w:val="Tekstvantijdelijkeaanduiding"/>
              </w:rPr>
              <w:fldChar w:fldCharType="end"/>
            </w:r>
            <w:sdt>
              <w:sdtPr>
                <w:rPr>
                  <w:rStyle w:val="KeuzevaktekenopmaakKanselarij"/>
                </w:rPr>
                <w:alias w:val="Maak uw keuze"/>
                <w:tag w:val="Maak uw keuze"/>
                <w:id w:val="1294564927"/>
                <w:lock w:val="sdtLocked"/>
                <w:placeholder>
                  <w:docPart w:val="A245AEA2EFDC4EBC97C3408B1A6CC9E9"/>
                </w:placeholder>
                <w:dropDownList>
                  <w:listItem w:displayText="□" w:value="□"/>
                  <w:listItem w:displayText="■" w:value="■"/>
                </w:dropDownList>
              </w:sdtPr>
              <w:sdtEndPr>
                <w:rPr>
                  <w:rStyle w:val="KeuzevaktekenopmaakKanselarij"/>
                </w:rPr>
              </w:sdtEndPr>
              <w:sdtContent>
                <w:r>
                  <w:rPr>
                    <w:rStyle w:val="KeuzevaktekenopmaakKanselarij"/>
                  </w:rPr>
                  <w:t>□</w:t>
                </w:r>
              </w:sdtContent>
            </w:sdt>
            <w:sdt>
              <w:sdtPr>
                <w:rPr>
                  <w:rStyle w:val="KeuzevaktekenopmaakKanselarij"/>
                </w:rPr>
                <w:id w:val="-142121443"/>
                <w:lock w:val="sdtContentLocked"/>
                <w:placeholder>
                  <w:docPart w:val="649BAB1146D7424CA4A586AE909E6411"/>
                </w:placeholder>
                <w:group/>
              </w:sdtPr>
              <w:sdtEndPr>
                <w:rPr>
                  <w:rStyle w:val="Standaardalinea-lettertype"/>
                  <w:sz w:val="18"/>
                </w:rPr>
              </w:sdtEndPr>
              <w:sdtContent>
                <w:r>
                  <w:t xml:space="preserve">     </w:t>
                </w:r>
                <w:r w:rsidR="00055235">
                  <w:t>Algemene Gelegenheid (Lintjesregen)</w:t>
                </w:r>
              </w:sdtContent>
            </w:sdt>
          </w:p>
        </w:tc>
        <w:tc>
          <w:tcPr>
            <w:tcW w:w="3969" w:type="dxa"/>
            <w:vAlign w:val="center"/>
          </w:tcPr>
          <w:p w:rsidR="00055235" w:rsidRDefault="005E570D" w:rsidP="00055235">
            <w:pPr>
              <w:pStyle w:val="BasistekstKanselarij"/>
              <w:spacing w:line="320" w:lineRule="exact"/>
            </w:pPr>
            <w:sdt>
              <w:sdtPr>
                <w:rPr>
                  <w:rStyle w:val="KeuzevaktekenopmaakKanselarij"/>
                </w:rPr>
                <w:alias w:val="Maak uw keuze"/>
                <w:tag w:val="Maak uw keuze"/>
                <w:id w:val="-246188940"/>
                <w:lock w:val="sdtLocked"/>
                <w:placeholder>
                  <w:docPart w:val="6559F324E9EB42A38EB3B044BDB685AB"/>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850077746"/>
                <w:lock w:val="sdtContentLocked"/>
                <w:placeholder>
                  <w:docPart w:val="649BAB1146D7424CA4A586AE909E6411"/>
                </w:placeholder>
                <w:group/>
              </w:sdtPr>
              <w:sdtEndPr>
                <w:rPr>
                  <w:rStyle w:val="Standaardalinea-lettertype"/>
                  <w:sz w:val="18"/>
                </w:rPr>
              </w:sdtEndPr>
              <w:sdtContent>
                <w:r w:rsidR="00871EF7">
                  <w:t xml:space="preserve"> </w:t>
                </w:r>
                <w:r w:rsidR="00BE6277">
                  <w:t xml:space="preserve">   </w:t>
                </w:r>
                <w:r w:rsidR="00055235">
                  <w:t>Bijzondere gelegenheid</w:t>
                </w:r>
              </w:sdtContent>
            </w:sdt>
          </w:p>
        </w:tc>
      </w:tr>
    </w:tbl>
    <w:p w:rsidR="00055235" w:rsidRDefault="00055235" w:rsidP="00055235">
      <w:pPr>
        <w:pStyle w:val="TussenregelKanselarij"/>
      </w:pPr>
    </w:p>
    <w:tbl>
      <w:tblPr>
        <w:tblStyle w:val="TabelzonderopmaakKanselarij"/>
        <w:tblW w:w="0" w:type="auto"/>
        <w:tblLayout w:type="fixed"/>
        <w:tblLook w:val="04A0" w:firstRow="1" w:lastRow="0" w:firstColumn="1" w:lastColumn="0" w:noHBand="0" w:noVBand="1"/>
      </w:tblPr>
      <w:tblGrid>
        <w:gridCol w:w="10344"/>
      </w:tblGrid>
      <w:tr w:rsidR="00055235" w:rsidTr="00055235">
        <w:trPr>
          <w:trHeight w:hRule="exact" w:val="794"/>
        </w:trPr>
        <w:tc>
          <w:tcPr>
            <w:tcW w:w="10344" w:type="dxa"/>
          </w:tcPr>
          <w:sdt>
            <w:sdtPr>
              <w:id w:val="395248356"/>
              <w:lock w:val="sdtContentLocked"/>
              <w:placeholder>
                <w:docPart w:val="649BAB1146D7424CA4A586AE909E6411"/>
              </w:placeholder>
              <w:group/>
            </w:sdtPr>
            <w:sdtEndPr/>
            <w:sdtContent>
              <w:p w:rsidR="00055235" w:rsidRDefault="00055235" w:rsidP="00055235">
                <w:pPr>
                  <w:pStyle w:val="ToelichtingKanselarij"/>
                </w:pPr>
                <w:r>
                  <w:t>De Algemene Gelegenheid, oftewel de Lintjesregen, vindt ieder jaar eind april plaats.</w:t>
                </w:r>
                <w:r>
                  <w:br/>
                  <w:t>U kunt bij uw gemeente informeren of uw aanvraag in aanmerking komt voor de aankomende Lintjesregen.</w:t>
                </w:r>
              </w:p>
            </w:sdtContent>
          </w:sdt>
        </w:tc>
      </w:tr>
    </w:tbl>
    <w:sdt>
      <w:sdtPr>
        <w:rPr>
          <w:rFonts w:cs="Maiandra GD"/>
          <w:b w:val="0"/>
          <w:bCs w:val="0"/>
          <w:color w:val="315D6F" w:themeColor="text1"/>
          <w:sz w:val="18"/>
          <w:szCs w:val="18"/>
        </w:rPr>
        <w:id w:val="-912164071"/>
        <w:lock w:val="sdtContentLocked"/>
        <w:placeholder>
          <w:docPart w:val="649BAB1146D7424CA4A586AE909E6411"/>
        </w:placeholder>
        <w:group/>
      </w:sdtPr>
      <w:sdtEndPr/>
      <w:sdtContent>
        <w:p w:rsidR="00055235" w:rsidRDefault="00055235" w:rsidP="00055235">
          <w:pPr>
            <w:pStyle w:val="Kop1zondernummerKanselarij"/>
            <w:spacing w:before="240"/>
          </w:pPr>
          <w:r>
            <w:t>Bijzondere gelegenheid</w:t>
          </w:r>
        </w:p>
        <w:p w:rsidR="00055235" w:rsidRDefault="005E570D" w:rsidP="00055235">
          <w:pPr>
            <w:pStyle w:val="TussenregelKanselarij"/>
          </w:pPr>
        </w:p>
      </w:sdtContent>
    </w:sdt>
    <w:tbl>
      <w:tblPr>
        <w:tblStyle w:val="TabelzonderopmaakKanselarij"/>
        <w:tblW w:w="10205" w:type="dxa"/>
        <w:tblLayout w:type="fixed"/>
        <w:tblLook w:val="04A0" w:firstRow="1" w:lastRow="0" w:firstColumn="1" w:lastColumn="0" w:noHBand="0" w:noVBand="1"/>
      </w:tblPr>
      <w:tblGrid>
        <w:gridCol w:w="10205"/>
      </w:tblGrid>
      <w:tr w:rsidR="00055235" w:rsidRPr="00905B99" w:rsidTr="00055235">
        <w:trPr>
          <w:trHeight w:hRule="exact" w:val="283"/>
        </w:trPr>
        <w:tc>
          <w:tcPr>
            <w:tcW w:w="10205" w:type="dxa"/>
            <w:tcBorders>
              <w:bottom w:val="single" w:sz="8" w:space="0" w:color="315D6F" w:themeColor="text1"/>
            </w:tcBorders>
          </w:tcPr>
          <w:sdt>
            <w:sdtPr>
              <w:id w:val="1973860234"/>
              <w:lock w:val="sdtContentLocked"/>
              <w:placeholder>
                <w:docPart w:val="649BAB1146D7424CA4A586AE909E6411"/>
              </w:placeholder>
              <w:group/>
            </w:sdtPr>
            <w:sdtEndPr/>
            <w:sdtContent>
              <w:p w:rsidR="00055235" w:rsidRPr="00905B99" w:rsidRDefault="00055235" w:rsidP="00055235">
                <w:pPr>
                  <w:pStyle w:val="BasistekstKanselarij"/>
                </w:pPr>
                <w:r>
                  <w:t>Datum:</w:t>
                </w:r>
              </w:p>
            </w:sdtContent>
          </w:sdt>
        </w:tc>
      </w:tr>
      <w:tr w:rsidR="00055235" w:rsidRPr="00905B99" w:rsidTr="000416C6">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055235" w:rsidRPr="00905B99" w:rsidRDefault="005E570D" w:rsidP="000416C6">
            <w:pPr>
              <w:pStyle w:val="InvulveldKanselarij"/>
            </w:pPr>
            <w:sdt>
              <w:sdtPr>
                <w:id w:val="60458161"/>
                <w:lock w:val="sdtLocked"/>
                <w:placeholder>
                  <w:docPart w:val="112855166AE84AD2A6E9156CC0D9A743"/>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975333913"/>
        <w:lock w:val="sdtContentLocked"/>
        <w:placeholder>
          <w:docPart w:val="649BAB1146D7424CA4A586AE909E6411"/>
        </w:placeholder>
        <w:group/>
      </w:sdtPr>
      <w:sdtEndPr/>
      <w:sdtContent>
        <w:p w:rsidR="00055235" w:rsidRDefault="00652DC2" w:rsidP="00055235">
          <w:pPr>
            <w:pStyle w:val="TussenregelKanselarij"/>
          </w:pPr>
          <w:r>
            <w:t xml:space="preserve"> </w:t>
          </w:r>
        </w:p>
      </w:sdtContent>
    </w:sdt>
    <w:tbl>
      <w:tblPr>
        <w:tblStyle w:val="TabelzonderopmaakKanselarij"/>
        <w:tblW w:w="10205" w:type="dxa"/>
        <w:tblLayout w:type="fixed"/>
        <w:tblLook w:val="04A0" w:firstRow="1" w:lastRow="0" w:firstColumn="1" w:lastColumn="0" w:noHBand="0" w:noVBand="1"/>
      </w:tblPr>
      <w:tblGrid>
        <w:gridCol w:w="10205"/>
      </w:tblGrid>
      <w:tr w:rsidR="00055235" w:rsidRPr="00905B99" w:rsidTr="009A412A">
        <w:trPr>
          <w:trHeight w:hRule="exact" w:val="312"/>
        </w:trPr>
        <w:tc>
          <w:tcPr>
            <w:tcW w:w="10205" w:type="dxa"/>
            <w:tcBorders>
              <w:bottom w:val="single" w:sz="8" w:space="0" w:color="315D6F" w:themeColor="text1"/>
            </w:tcBorders>
          </w:tcPr>
          <w:sdt>
            <w:sdtPr>
              <w:id w:val="-1428876627"/>
              <w:lock w:val="sdtContentLocked"/>
              <w:placeholder>
                <w:docPart w:val="649BAB1146D7424CA4A586AE909E6411"/>
              </w:placeholder>
              <w:group/>
            </w:sdtPr>
            <w:sdtEndPr/>
            <w:sdtContent>
              <w:p w:rsidR="00055235" w:rsidRPr="00905B99" w:rsidRDefault="00055235" w:rsidP="00055235">
                <w:pPr>
                  <w:pStyle w:val="BasistekstKanselarij"/>
                </w:pPr>
                <w:r>
                  <w:t>Toelichting:</w:t>
                </w:r>
              </w:p>
            </w:sdtContent>
          </w:sdt>
        </w:tc>
      </w:tr>
      <w:tr w:rsidR="00055235" w:rsidRPr="00905B99" w:rsidTr="000416C6">
        <w:trPr>
          <w:trHeigh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055235" w:rsidRPr="00905B99" w:rsidRDefault="005E570D" w:rsidP="000416C6">
            <w:pPr>
              <w:pStyle w:val="InvulveldKanselarij"/>
            </w:pPr>
            <w:sdt>
              <w:sdtPr>
                <w:id w:val="-311178787"/>
                <w:lock w:val="sdtLocked"/>
                <w:placeholder>
                  <w:docPart w:val="24D6DD06506E4089992522151C490539"/>
                </w:placeholder>
                <w:showingPlcHdr/>
                <w:text w:multiLine="1"/>
              </w:sdtPr>
              <w:sdtEndPr/>
              <w:sdtContent>
                <w:r w:rsidR="00BE6277">
                  <w:fldChar w:fldCharType="begin"/>
                </w:r>
                <w:r w:rsidR="00BE6277">
                  <w:instrText xml:space="preserve"> </w:instrText>
                </w:r>
                <w:r w:rsidR="00BE6277">
                  <w:fldChar w:fldCharType="end"/>
                </w:r>
                <w:r w:rsidR="00BE6277">
                  <w:t xml:space="preserve">     </w:t>
                </w:r>
              </w:sdtContent>
            </w:sdt>
          </w:p>
        </w:tc>
      </w:tr>
      <w:tr w:rsidR="00055235" w:rsidRPr="00905B99" w:rsidTr="00055235">
        <w:trPr>
          <w:trHeight w:hRule="exact" w:val="1077"/>
        </w:trPr>
        <w:tc>
          <w:tcPr>
            <w:tcW w:w="10205" w:type="dxa"/>
            <w:tcBorders>
              <w:top w:val="single" w:sz="8" w:space="0" w:color="315D6F" w:themeColor="text1"/>
            </w:tcBorders>
            <w:shd w:val="clear" w:color="auto" w:fill="BECCD5" w:themeFill="accent3"/>
          </w:tcPr>
          <w:sdt>
            <w:sdtPr>
              <w:id w:val="1056819564"/>
              <w:lock w:val="sdtContentLocked"/>
              <w:placeholder>
                <w:docPart w:val="649BAB1146D7424CA4A586AE909E6411"/>
              </w:placeholder>
              <w:group/>
            </w:sdtPr>
            <w:sdtEndPr/>
            <w:sdtContent>
              <w:p w:rsidR="00055235" w:rsidRPr="00905B99" w:rsidRDefault="00055235" w:rsidP="00055235">
                <w:pPr>
                  <w:pStyle w:val="ToelichtingKanselarij"/>
                </w:pPr>
                <w:r>
                  <w:t xml:space="preserve">Er moet een relatie zijn tussen de verdiensten en de gelegenheid. Bijvoorbeeld: een jubileumviering of het afscheid </w:t>
                </w:r>
                <w:r>
                  <w:br/>
                  <w:t>van de kandidaat van een vereniging of stichting waar hij/zij actief is. Een verjaardag of een trouwdag kan niet als Bijzondere Gelegenheid worden gekozen om een Koninklijke onderscheiding uit te reiken.</w:t>
                </w:r>
              </w:p>
            </w:sdtContent>
          </w:sdt>
        </w:tc>
      </w:tr>
    </w:tbl>
    <w:sdt>
      <w:sdtPr>
        <w:id w:val="856616487"/>
        <w:lock w:val="sdtContentLocked"/>
        <w:placeholder>
          <w:docPart w:val="649BAB1146D7424CA4A586AE909E6411"/>
        </w:placeholder>
        <w:group/>
      </w:sdtPr>
      <w:sdtEndPr/>
      <w:sdtContent>
        <w:p w:rsidR="00055235" w:rsidRDefault="00055235" w:rsidP="00055235">
          <w:pPr>
            <w:pStyle w:val="BasistekstKanselarij"/>
          </w:pPr>
        </w:p>
        <w:p w:rsidR="00055235" w:rsidRDefault="00055235" w:rsidP="00055235">
          <w:pPr>
            <w:pStyle w:val="BasistekstKanselarij"/>
          </w:pPr>
          <w:r>
            <w:br w:type="page"/>
          </w:r>
        </w:p>
        <w:p w:rsidR="0006663A" w:rsidRDefault="009F7949" w:rsidP="00055235">
          <w:pPr>
            <w:pStyle w:val="BasistekstKanselarij"/>
          </w:pPr>
          <w:r>
            <w:rPr>
              <w:noProof/>
            </w:rPr>
            <w:lastRenderedPageBreak/>
            <mc:AlternateContent>
              <mc:Choice Requires="wpc">
                <w:drawing>
                  <wp:anchor distT="0" distB="0" distL="114300" distR="114300" simplePos="0" relativeHeight="251663360" behindDoc="1" locked="1" layoutInCell="1" allowOverlap="1" wp14:anchorId="528098B0" wp14:editId="2A6E784C">
                    <wp:simplePos x="0" y="0"/>
                    <wp:positionH relativeFrom="page">
                      <wp:posOffset>0</wp:posOffset>
                    </wp:positionH>
                    <wp:positionV relativeFrom="page">
                      <wp:posOffset>0</wp:posOffset>
                    </wp:positionV>
                    <wp:extent cx="5288400" cy="1594800"/>
                    <wp:effectExtent l="0" t="0" r="0" b="0"/>
                    <wp:wrapNone/>
                    <wp:docPr id="27" name="JE1911211125JU Plaatjes pagina 7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Freeform 28"/>
                            <wps:cNvSpPr>
                              <a:spLocks noEditPoints="1"/>
                            </wps:cNvSpPr>
                            <wps:spPr bwMode="auto">
                              <a:xfrm>
                                <a:off x="547370" y="721995"/>
                                <a:ext cx="4514215" cy="691515"/>
                              </a:xfrm>
                              <a:custGeom>
                                <a:avLst/>
                                <a:gdLst>
                                  <a:gd name="T0" fmla="*/ 3680 w 14219"/>
                                  <a:gd name="T1" fmla="*/ 723 h 2177"/>
                                  <a:gd name="T2" fmla="*/ 12459 w 14219"/>
                                  <a:gd name="T3" fmla="*/ 752 h 2177"/>
                                  <a:gd name="T4" fmla="*/ 12507 w 14219"/>
                                  <a:gd name="T5" fmla="*/ 666 h 2177"/>
                                  <a:gd name="T6" fmla="*/ 4534 w 14219"/>
                                  <a:gd name="T7" fmla="*/ 677 h 2177"/>
                                  <a:gd name="T8" fmla="*/ 4221 w 14219"/>
                                  <a:gd name="T9" fmla="*/ 322 h 2177"/>
                                  <a:gd name="T10" fmla="*/ 2853 w 14219"/>
                                  <a:gd name="T11" fmla="*/ 244 h 2177"/>
                                  <a:gd name="T12" fmla="*/ 14125 w 14219"/>
                                  <a:gd name="T13" fmla="*/ 664 h 2177"/>
                                  <a:gd name="T14" fmla="*/ 14219 w 14219"/>
                                  <a:gd name="T15" fmla="*/ 666 h 2177"/>
                                  <a:gd name="T16" fmla="*/ 1726 w 14219"/>
                                  <a:gd name="T17" fmla="*/ 237 h 2177"/>
                                  <a:gd name="T18" fmla="*/ 13841 w 14219"/>
                                  <a:gd name="T19" fmla="*/ 723 h 2177"/>
                                  <a:gd name="T20" fmla="*/ 13773 w 14219"/>
                                  <a:gd name="T21" fmla="*/ 601 h 2177"/>
                                  <a:gd name="T22" fmla="*/ 1021 w 14219"/>
                                  <a:gd name="T23" fmla="*/ 372 h 2177"/>
                                  <a:gd name="T24" fmla="*/ 1268 w 14219"/>
                                  <a:gd name="T25" fmla="*/ 625 h 2177"/>
                                  <a:gd name="T26" fmla="*/ 3127 w 14219"/>
                                  <a:gd name="T27" fmla="*/ 332 h 2177"/>
                                  <a:gd name="T28" fmla="*/ 2199 w 14219"/>
                                  <a:gd name="T29" fmla="*/ 347 h 2177"/>
                                  <a:gd name="T30" fmla="*/ 12856 w 14219"/>
                                  <a:gd name="T31" fmla="*/ 611 h 2177"/>
                                  <a:gd name="T32" fmla="*/ 12971 w 14219"/>
                                  <a:gd name="T33" fmla="*/ 595 h 2177"/>
                                  <a:gd name="T34" fmla="*/ 4918 w 14219"/>
                                  <a:gd name="T35" fmla="*/ 653 h 2177"/>
                                  <a:gd name="T36" fmla="*/ 6087 w 14219"/>
                                  <a:gd name="T37" fmla="*/ 240 h 2177"/>
                                  <a:gd name="T38" fmla="*/ 10799 w 14219"/>
                                  <a:gd name="T39" fmla="*/ 653 h 2177"/>
                                  <a:gd name="T40" fmla="*/ 11221 w 14219"/>
                                  <a:gd name="T41" fmla="*/ 657 h 2177"/>
                                  <a:gd name="T42" fmla="*/ 8772 w 14219"/>
                                  <a:gd name="T43" fmla="*/ 10 h 2177"/>
                                  <a:gd name="T44" fmla="*/ 645 w 14219"/>
                                  <a:gd name="T45" fmla="*/ 748 h 2177"/>
                                  <a:gd name="T46" fmla="*/ 347 w 14219"/>
                                  <a:gd name="T47" fmla="*/ 482 h 2177"/>
                                  <a:gd name="T48" fmla="*/ 514 w 14219"/>
                                  <a:gd name="T49" fmla="*/ 132 h 2177"/>
                                  <a:gd name="T50" fmla="*/ 7146 w 14219"/>
                                  <a:gd name="T51" fmla="*/ 727 h 2177"/>
                                  <a:gd name="T52" fmla="*/ 9875 w 14219"/>
                                  <a:gd name="T53" fmla="*/ 673 h 2177"/>
                                  <a:gd name="T54" fmla="*/ 9970 w 14219"/>
                                  <a:gd name="T55" fmla="*/ 333 h 2177"/>
                                  <a:gd name="T56" fmla="*/ 9333 w 14219"/>
                                  <a:gd name="T57" fmla="*/ 515 h 2177"/>
                                  <a:gd name="T58" fmla="*/ 7957 w 14219"/>
                                  <a:gd name="T59" fmla="*/ 664 h 2177"/>
                                  <a:gd name="T60" fmla="*/ 10667 w 14219"/>
                                  <a:gd name="T61" fmla="*/ 723 h 2177"/>
                                  <a:gd name="T62" fmla="*/ 10599 w 14219"/>
                                  <a:gd name="T63" fmla="*/ 601 h 2177"/>
                                  <a:gd name="T64" fmla="*/ 5158 w 14219"/>
                                  <a:gd name="T65" fmla="*/ 332 h 2177"/>
                                  <a:gd name="T66" fmla="*/ 12015 w 14219"/>
                                  <a:gd name="T67" fmla="*/ 653 h 2177"/>
                                  <a:gd name="T68" fmla="*/ 7493 w 14219"/>
                                  <a:gd name="T69" fmla="*/ 467 h 2177"/>
                                  <a:gd name="T70" fmla="*/ 7497 w 14219"/>
                                  <a:gd name="T71" fmla="*/ 678 h 2177"/>
                                  <a:gd name="T72" fmla="*/ 5894 w 14219"/>
                                  <a:gd name="T73" fmla="*/ 756 h 2177"/>
                                  <a:gd name="T74" fmla="*/ 5628 w 14219"/>
                                  <a:gd name="T75" fmla="*/ 10 h 2177"/>
                                  <a:gd name="T76" fmla="*/ 11602 w 14219"/>
                                  <a:gd name="T77" fmla="*/ 237 h 2177"/>
                                  <a:gd name="T78" fmla="*/ 11696 w 14219"/>
                                  <a:gd name="T79" fmla="*/ 329 h 2177"/>
                                  <a:gd name="T80" fmla="*/ 2248 w 14219"/>
                                  <a:gd name="T81" fmla="*/ 1270 h 2177"/>
                                  <a:gd name="T82" fmla="*/ 2260 w 14219"/>
                                  <a:gd name="T83" fmla="*/ 1532 h 2177"/>
                                  <a:gd name="T84" fmla="*/ 5969 w 14219"/>
                                  <a:gd name="T85" fmla="*/ 1712 h 2177"/>
                                  <a:gd name="T86" fmla="*/ 6305 w 14219"/>
                                  <a:gd name="T87" fmla="*/ 1813 h 2177"/>
                                  <a:gd name="T88" fmla="*/ 7305 w 14219"/>
                                  <a:gd name="T89" fmla="*/ 1661 h 2177"/>
                                  <a:gd name="T90" fmla="*/ 5733 w 14219"/>
                                  <a:gd name="T91" fmla="*/ 1547 h 2177"/>
                                  <a:gd name="T92" fmla="*/ 5922 w 14219"/>
                                  <a:gd name="T93" fmla="*/ 1555 h 2177"/>
                                  <a:gd name="T94" fmla="*/ 5164 w 14219"/>
                                  <a:gd name="T95" fmla="*/ 1641 h 2177"/>
                                  <a:gd name="T96" fmla="*/ 8579 w 14219"/>
                                  <a:gd name="T97" fmla="*/ 1217 h 2177"/>
                                  <a:gd name="T98" fmla="*/ 7641 w 14219"/>
                                  <a:gd name="T99" fmla="*/ 1873 h 2177"/>
                                  <a:gd name="T100" fmla="*/ 8637 w 14219"/>
                                  <a:gd name="T101" fmla="*/ 1873 h 2177"/>
                                  <a:gd name="T102" fmla="*/ 8184 w 14219"/>
                                  <a:gd name="T103" fmla="*/ 1952 h 2177"/>
                                  <a:gd name="T104" fmla="*/ 4818 w 14219"/>
                                  <a:gd name="T105" fmla="*/ 1521 h 2177"/>
                                  <a:gd name="T106" fmla="*/ 4803 w 14219"/>
                                  <a:gd name="T107" fmla="*/ 1938 h 2177"/>
                                  <a:gd name="T108" fmla="*/ 2583 w 14219"/>
                                  <a:gd name="T109" fmla="*/ 1532 h 2177"/>
                                  <a:gd name="T110" fmla="*/ 3081 w 14219"/>
                                  <a:gd name="T111" fmla="*/ 1873 h 2177"/>
                                  <a:gd name="T112" fmla="*/ 1293 w 14219"/>
                                  <a:gd name="T113" fmla="*/ 1935 h 2177"/>
                                  <a:gd name="T114" fmla="*/ 3298 w 14219"/>
                                  <a:gd name="T115" fmla="*/ 1531 h 2177"/>
                                  <a:gd name="T116" fmla="*/ 3362 w 14219"/>
                                  <a:gd name="T117" fmla="*/ 1864 h 2177"/>
                                  <a:gd name="T118" fmla="*/ 4217 w 14219"/>
                                  <a:gd name="T119" fmla="*/ 1715 h 2177"/>
                                  <a:gd name="T120" fmla="*/ 650 w 14219"/>
                                  <a:gd name="T121" fmla="*/ 1715 h 2177"/>
                                  <a:gd name="T122" fmla="*/ 3702 w 14219"/>
                                  <a:gd name="T123" fmla="*/ 1270 h 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219" h="2177">
                                    <a:moveTo>
                                      <a:pt x="3428" y="331"/>
                                    </a:moveTo>
                                    <a:cubicBezTo>
                                      <a:pt x="3356" y="331"/>
                                      <a:pt x="3356" y="331"/>
                                      <a:pt x="3356" y="331"/>
                                    </a:cubicBezTo>
                                    <a:cubicBezTo>
                                      <a:pt x="3356" y="313"/>
                                      <a:pt x="3363" y="277"/>
                                      <a:pt x="3371" y="260"/>
                                    </a:cubicBezTo>
                                    <a:cubicBezTo>
                                      <a:pt x="3387" y="252"/>
                                      <a:pt x="3410" y="244"/>
                                      <a:pt x="3428" y="240"/>
                                    </a:cubicBezTo>
                                    <a:cubicBezTo>
                                      <a:pt x="3445" y="129"/>
                                      <a:pt x="3445" y="129"/>
                                      <a:pt x="3445" y="129"/>
                                    </a:cubicBezTo>
                                    <a:cubicBezTo>
                                      <a:pt x="3465" y="118"/>
                                      <a:pt x="3509" y="109"/>
                                      <a:pt x="3538" y="109"/>
                                    </a:cubicBezTo>
                                    <a:cubicBezTo>
                                      <a:pt x="3538" y="254"/>
                                      <a:pt x="3538" y="254"/>
                                      <a:pt x="3538" y="254"/>
                                    </a:cubicBezTo>
                                    <a:cubicBezTo>
                                      <a:pt x="3680" y="254"/>
                                      <a:pt x="3680" y="254"/>
                                      <a:pt x="3680" y="254"/>
                                    </a:cubicBezTo>
                                    <a:cubicBezTo>
                                      <a:pt x="3683" y="269"/>
                                      <a:pt x="3687" y="309"/>
                                      <a:pt x="3684" y="331"/>
                                    </a:cubicBezTo>
                                    <a:cubicBezTo>
                                      <a:pt x="3538" y="331"/>
                                      <a:pt x="3538" y="331"/>
                                      <a:pt x="3538" y="331"/>
                                    </a:cubicBezTo>
                                    <a:cubicBezTo>
                                      <a:pt x="3538" y="581"/>
                                      <a:pt x="3538" y="581"/>
                                      <a:pt x="3538" y="581"/>
                                    </a:cubicBezTo>
                                    <a:cubicBezTo>
                                      <a:pt x="3538" y="641"/>
                                      <a:pt x="3554" y="664"/>
                                      <a:pt x="3602" y="664"/>
                                    </a:cubicBezTo>
                                    <a:cubicBezTo>
                                      <a:pt x="3629" y="664"/>
                                      <a:pt x="3666" y="658"/>
                                      <a:pt x="3695" y="651"/>
                                    </a:cubicBezTo>
                                    <a:cubicBezTo>
                                      <a:pt x="3696" y="656"/>
                                      <a:pt x="3696" y="664"/>
                                      <a:pt x="3696" y="666"/>
                                    </a:cubicBezTo>
                                    <a:cubicBezTo>
                                      <a:pt x="3696" y="684"/>
                                      <a:pt x="3690" y="706"/>
                                      <a:pt x="3680" y="723"/>
                                    </a:cubicBezTo>
                                    <a:cubicBezTo>
                                      <a:pt x="3641" y="742"/>
                                      <a:pt x="3589" y="752"/>
                                      <a:pt x="3550" y="752"/>
                                    </a:cubicBezTo>
                                    <a:cubicBezTo>
                                      <a:pt x="3464" y="752"/>
                                      <a:pt x="3421" y="708"/>
                                      <a:pt x="3421" y="598"/>
                                    </a:cubicBezTo>
                                    <a:cubicBezTo>
                                      <a:pt x="3421" y="536"/>
                                      <a:pt x="3423" y="422"/>
                                      <a:pt x="3428" y="331"/>
                                    </a:cubicBezTo>
                                    <a:close/>
                                    <a:moveTo>
                                      <a:pt x="3187" y="145"/>
                                    </a:moveTo>
                                    <a:cubicBezTo>
                                      <a:pt x="3229" y="145"/>
                                      <a:pt x="3258" y="118"/>
                                      <a:pt x="3258" y="70"/>
                                    </a:cubicBezTo>
                                    <a:cubicBezTo>
                                      <a:pt x="3258" y="26"/>
                                      <a:pt x="3229" y="0"/>
                                      <a:pt x="3187" y="0"/>
                                    </a:cubicBezTo>
                                    <a:cubicBezTo>
                                      <a:pt x="3145" y="0"/>
                                      <a:pt x="3115" y="28"/>
                                      <a:pt x="3115" y="70"/>
                                    </a:cubicBezTo>
                                    <a:cubicBezTo>
                                      <a:pt x="3115" y="119"/>
                                      <a:pt x="3140" y="145"/>
                                      <a:pt x="3187" y="145"/>
                                    </a:cubicBezTo>
                                    <a:close/>
                                    <a:moveTo>
                                      <a:pt x="12802" y="659"/>
                                    </a:moveTo>
                                    <a:cubicBezTo>
                                      <a:pt x="12803" y="664"/>
                                      <a:pt x="12803" y="670"/>
                                      <a:pt x="12803" y="674"/>
                                    </a:cubicBezTo>
                                    <a:cubicBezTo>
                                      <a:pt x="12803" y="690"/>
                                      <a:pt x="12798" y="714"/>
                                      <a:pt x="12791" y="727"/>
                                    </a:cubicBezTo>
                                    <a:cubicBezTo>
                                      <a:pt x="12753" y="739"/>
                                      <a:pt x="12680" y="747"/>
                                      <a:pt x="12640" y="747"/>
                                    </a:cubicBezTo>
                                    <a:cubicBezTo>
                                      <a:pt x="12628" y="726"/>
                                      <a:pt x="12620" y="700"/>
                                      <a:pt x="12617" y="672"/>
                                    </a:cubicBezTo>
                                    <a:cubicBezTo>
                                      <a:pt x="12610" y="672"/>
                                      <a:pt x="12610" y="672"/>
                                      <a:pt x="12610" y="672"/>
                                    </a:cubicBezTo>
                                    <a:cubicBezTo>
                                      <a:pt x="12586" y="712"/>
                                      <a:pt x="12544" y="752"/>
                                      <a:pt x="12459" y="752"/>
                                    </a:cubicBezTo>
                                    <a:cubicBezTo>
                                      <a:pt x="12372" y="752"/>
                                      <a:pt x="12272" y="692"/>
                                      <a:pt x="12272" y="512"/>
                                    </a:cubicBezTo>
                                    <a:cubicBezTo>
                                      <a:pt x="12272" y="346"/>
                                      <a:pt x="12371" y="237"/>
                                      <a:pt x="12514" y="237"/>
                                    </a:cubicBezTo>
                                    <a:cubicBezTo>
                                      <a:pt x="12550" y="237"/>
                                      <a:pt x="12584" y="246"/>
                                      <a:pt x="12606" y="262"/>
                                    </a:cubicBezTo>
                                    <a:cubicBezTo>
                                      <a:pt x="12606" y="90"/>
                                      <a:pt x="12606" y="90"/>
                                      <a:pt x="12606" y="90"/>
                                    </a:cubicBezTo>
                                    <a:cubicBezTo>
                                      <a:pt x="12535" y="90"/>
                                      <a:pt x="12535" y="90"/>
                                      <a:pt x="12535" y="90"/>
                                    </a:cubicBezTo>
                                    <a:cubicBezTo>
                                      <a:pt x="12536" y="67"/>
                                      <a:pt x="12545" y="36"/>
                                      <a:pt x="12556" y="18"/>
                                    </a:cubicBezTo>
                                    <a:cubicBezTo>
                                      <a:pt x="12581" y="8"/>
                                      <a:pt x="12619" y="1"/>
                                      <a:pt x="12657" y="1"/>
                                    </a:cubicBezTo>
                                    <a:cubicBezTo>
                                      <a:pt x="12678" y="1"/>
                                      <a:pt x="12705" y="4"/>
                                      <a:pt x="12721" y="10"/>
                                    </a:cubicBezTo>
                                    <a:cubicBezTo>
                                      <a:pt x="12721" y="584"/>
                                      <a:pt x="12721" y="584"/>
                                      <a:pt x="12721" y="584"/>
                                    </a:cubicBezTo>
                                    <a:cubicBezTo>
                                      <a:pt x="12721" y="609"/>
                                      <a:pt x="12724" y="639"/>
                                      <a:pt x="12730" y="659"/>
                                    </a:cubicBezTo>
                                    <a:lnTo>
                                      <a:pt x="12802" y="659"/>
                                    </a:lnTo>
                                    <a:close/>
                                    <a:moveTo>
                                      <a:pt x="12608" y="329"/>
                                    </a:moveTo>
                                    <a:cubicBezTo>
                                      <a:pt x="12588" y="320"/>
                                      <a:pt x="12562" y="315"/>
                                      <a:pt x="12536" y="315"/>
                                    </a:cubicBezTo>
                                    <a:cubicBezTo>
                                      <a:pt x="12437" y="315"/>
                                      <a:pt x="12392" y="387"/>
                                      <a:pt x="12392" y="495"/>
                                    </a:cubicBezTo>
                                    <a:cubicBezTo>
                                      <a:pt x="12392" y="606"/>
                                      <a:pt x="12440" y="666"/>
                                      <a:pt x="12507" y="666"/>
                                    </a:cubicBezTo>
                                    <a:cubicBezTo>
                                      <a:pt x="12556" y="666"/>
                                      <a:pt x="12589" y="639"/>
                                      <a:pt x="12608" y="613"/>
                                    </a:cubicBezTo>
                                    <a:lnTo>
                                      <a:pt x="12608" y="329"/>
                                    </a:lnTo>
                                    <a:close/>
                                    <a:moveTo>
                                      <a:pt x="4534" y="677"/>
                                    </a:moveTo>
                                    <a:cubicBezTo>
                                      <a:pt x="4527" y="691"/>
                                      <a:pt x="4521" y="716"/>
                                      <a:pt x="4519" y="735"/>
                                    </a:cubicBezTo>
                                    <a:cubicBezTo>
                                      <a:pt x="4789" y="735"/>
                                      <a:pt x="4789" y="735"/>
                                      <a:pt x="4789" y="735"/>
                                    </a:cubicBezTo>
                                    <a:cubicBezTo>
                                      <a:pt x="4790" y="729"/>
                                      <a:pt x="4791" y="721"/>
                                      <a:pt x="4791" y="712"/>
                                    </a:cubicBezTo>
                                    <a:cubicBezTo>
                                      <a:pt x="4791" y="699"/>
                                      <a:pt x="4790" y="686"/>
                                      <a:pt x="4787" y="673"/>
                                    </a:cubicBezTo>
                                    <a:cubicBezTo>
                                      <a:pt x="4767" y="666"/>
                                      <a:pt x="4733" y="659"/>
                                      <a:pt x="4710" y="657"/>
                                    </a:cubicBezTo>
                                    <a:cubicBezTo>
                                      <a:pt x="4710" y="10"/>
                                      <a:pt x="4710" y="10"/>
                                      <a:pt x="4710" y="10"/>
                                    </a:cubicBezTo>
                                    <a:cubicBezTo>
                                      <a:pt x="4694" y="4"/>
                                      <a:pt x="4667" y="1"/>
                                      <a:pt x="4646" y="1"/>
                                    </a:cubicBezTo>
                                    <a:cubicBezTo>
                                      <a:pt x="4608" y="1"/>
                                      <a:pt x="4569" y="8"/>
                                      <a:pt x="4545" y="18"/>
                                    </a:cubicBezTo>
                                    <a:cubicBezTo>
                                      <a:pt x="4534" y="36"/>
                                      <a:pt x="4525" y="67"/>
                                      <a:pt x="4524" y="90"/>
                                    </a:cubicBezTo>
                                    <a:cubicBezTo>
                                      <a:pt x="4595" y="90"/>
                                      <a:pt x="4595" y="90"/>
                                      <a:pt x="4595" y="90"/>
                                    </a:cubicBezTo>
                                    <a:cubicBezTo>
                                      <a:pt x="4595" y="653"/>
                                      <a:pt x="4595" y="653"/>
                                      <a:pt x="4595" y="653"/>
                                    </a:cubicBezTo>
                                    <a:cubicBezTo>
                                      <a:pt x="4575" y="659"/>
                                      <a:pt x="4549" y="668"/>
                                      <a:pt x="4534" y="677"/>
                                    </a:cubicBezTo>
                                    <a:close/>
                                    <a:moveTo>
                                      <a:pt x="4455" y="481"/>
                                    </a:moveTo>
                                    <a:cubicBezTo>
                                      <a:pt x="4455" y="644"/>
                                      <a:pt x="4350" y="752"/>
                                      <a:pt x="4198" y="752"/>
                                    </a:cubicBezTo>
                                    <a:cubicBezTo>
                                      <a:pt x="4131" y="752"/>
                                      <a:pt x="4063" y="739"/>
                                      <a:pt x="4006" y="710"/>
                                    </a:cubicBezTo>
                                    <a:cubicBezTo>
                                      <a:pt x="4006" y="90"/>
                                      <a:pt x="4006" y="90"/>
                                      <a:pt x="4006" y="90"/>
                                    </a:cubicBezTo>
                                    <a:cubicBezTo>
                                      <a:pt x="3935" y="90"/>
                                      <a:pt x="3935" y="90"/>
                                      <a:pt x="3935" y="90"/>
                                    </a:cubicBezTo>
                                    <a:cubicBezTo>
                                      <a:pt x="3936" y="67"/>
                                      <a:pt x="3945" y="36"/>
                                      <a:pt x="3955" y="18"/>
                                    </a:cubicBezTo>
                                    <a:cubicBezTo>
                                      <a:pt x="3980" y="8"/>
                                      <a:pt x="4019" y="1"/>
                                      <a:pt x="4056" y="1"/>
                                    </a:cubicBezTo>
                                    <a:cubicBezTo>
                                      <a:pt x="4078" y="1"/>
                                      <a:pt x="4105" y="4"/>
                                      <a:pt x="4121" y="10"/>
                                    </a:cubicBezTo>
                                    <a:cubicBezTo>
                                      <a:pt x="4121" y="158"/>
                                      <a:pt x="4121" y="158"/>
                                      <a:pt x="4121" y="158"/>
                                    </a:cubicBezTo>
                                    <a:cubicBezTo>
                                      <a:pt x="4121" y="208"/>
                                      <a:pt x="4117" y="266"/>
                                      <a:pt x="4113" y="312"/>
                                    </a:cubicBezTo>
                                    <a:cubicBezTo>
                                      <a:pt x="4126" y="312"/>
                                      <a:pt x="4126" y="312"/>
                                      <a:pt x="4126" y="312"/>
                                    </a:cubicBezTo>
                                    <a:cubicBezTo>
                                      <a:pt x="4143" y="273"/>
                                      <a:pt x="4187" y="237"/>
                                      <a:pt x="4262" y="237"/>
                                    </a:cubicBezTo>
                                    <a:cubicBezTo>
                                      <a:pt x="4353" y="237"/>
                                      <a:pt x="4455" y="298"/>
                                      <a:pt x="4455" y="481"/>
                                    </a:cubicBezTo>
                                    <a:close/>
                                    <a:moveTo>
                                      <a:pt x="4335" y="495"/>
                                    </a:moveTo>
                                    <a:cubicBezTo>
                                      <a:pt x="4335" y="384"/>
                                      <a:pt x="4287" y="322"/>
                                      <a:pt x="4221" y="322"/>
                                    </a:cubicBezTo>
                                    <a:cubicBezTo>
                                      <a:pt x="4174" y="322"/>
                                      <a:pt x="4138" y="347"/>
                                      <a:pt x="4118" y="377"/>
                                    </a:cubicBezTo>
                                    <a:cubicBezTo>
                                      <a:pt x="4118" y="665"/>
                                      <a:pt x="4118" y="665"/>
                                      <a:pt x="4118" y="665"/>
                                    </a:cubicBezTo>
                                    <a:cubicBezTo>
                                      <a:pt x="4138" y="671"/>
                                      <a:pt x="4164" y="675"/>
                                      <a:pt x="4187" y="675"/>
                                    </a:cubicBezTo>
                                    <a:cubicBezTo>
                                      <a:pt x="4289" y="675"/>
                                      <a:pt x="4335" y="603"/>
                                      <a:pt x="4335" y="495"/>
                                    </a:cubicBezTo>
                                    <a:close/>
                                    <a:moveTo>
                                      <a:pt x="2647" y="752"/>
                                    </a:moveTo>
                                    <a:cubicBezTo>
                                      <a:pt x="2731" y="752"/>
                                      <a:pt x="2781" y="706"/>
                                      <a:pt x="2803" y="664"/>
                                    </a:cubicBezTo>
                                    <a:cubicBezTo>
                                      <a:pt x="2810" y="664"/>
                                      <a:pt x="2810" y="664"/>
                                      <a:pt x="2810" y="664"/>
                                    </a:cubicBezTo>
                                    <a:cubicBezTo>
                                      <a:pt x="2813" y="694"/>
                                      <a:pt x="2822" y="725"/>
                                      <a:pt x="2834" y="747"/>
                                    </a:cubicBezTo>
                                    <a:cubicBezTo>
                                      <a:pt x="2875" y="747"/>
                                      <a:pt x="2951" y="739"/>
                                      <a:pt x="2988" y="727"/>
                                    </a:cubicBezTo>
                                    <a:cubicBezTo>
                                      <a:pt x="2995" y="714"/>
                                      <a:pt x="3000" y="690"/>
                                      <a:pt x="3000" y="674"/>
                                    </a:cubicBezTo>
                                    <a:cubicBezTo>
                                      <a:pt x="3000" y="670"/>
                                      <a:pt x="3000" y="664"/>
                                      <a:pt x="2999" y="659"/>
                                    </a:cubicBezTo>
                                    <a:cubicBezTo>
                                      <a:pt x="2925" y="659"/>
                                      <a:pt x="2925" y="659"/>
                                      <a:pt x="2925" y="659"/>
                                    </a:cubicBezTo>
                                    <a:cubicBezTo>
                                      <a:pt x="2919" y="636"/>
                                      <a:pt x="2917" y="610"/>
                                      <a:pt x="2917" y="587"/>
                                    </a:cubicBezTo>
                                    <a:cubicBezTo>
                                      <a:pt x="2917" y="252"/>
                                      <a:pt x="2917" y="252"/>
                                      <a:pt x="2917" y="252"/>
                                    </a:cubicBezTo>
                                    <a:cubicBezTo>
                                      <a:pt x="2901" y="247"/>
                                      <a:pt x="2875" y="244"/>
                                      <a:pt x="2853" y="244"/>
                                    </a:cubicBezTo>
                                    <a:cubicBezTo>
                                      <a:pt x="2815" y="244"/>
                                      <a:pt x="2776" y="250"/>
                                      <a:pt x="2752" y="261"/>
                                    </a:cubicBezTo>
                                    <a:cubicBezTo>
                                      <a:pt x="2741" y="279"/>
                                      <a:pt x="2732" y="310"/>
                                      <a:pt x="2731" y="332"/>
                                    </a:cubicBezTo>
                                    <a:cubicBezTo>
                                      <a:pt x="2802" y="332"/>
                                      <a:pt x="2802" y="332"/>
                                      <a:pt x="2802" y="332"/>
                                    </a:cubicBezTo>
                                    <a:cubicBezTo>
                                      <a:pt x="2802" y="608"/>
                                      <a:pt x="2802" y="608"/>
                                      <a:pt x="2802" y="608"/>
                                    </a:cubicBezTo>
                                    <a:cubicBezTo>
                                      <a:pt x="2780" y="635"/>
                                      <a:pt x="2738" y="663"/>
                                      <a:pt x="2697" y="663"/>
                                    </a:cubicBezTo>
                                    <a:cubicBezTo>
                                      <a:pt x="2633" y="663"/>
                                      <a:pt x="2612" y="621"/>
                                      <a:pt x="2612" y="550"/>
                                    </a:cubicBezTo>
                                    <a:cubicBezTo>
                                      <a:pt x="2612" y="252"/>
                                      <a:pt x="2612" y="252"/>
                                      <a:pt x="2612" y="252"/>
                                    </a:cubicBezTo>
                                    <a:cubicBezTo>
                                      <a:pt x="2596" y="247"/>
                                      <a:pt x="2570" y="244"/>
                                      <a:pt x="2548" y="244"/>
                                    </a:cubicBezTo>
                                    <a:cubicBezTo>
                                      <a:pt x="2510" y="244"/>
                                      <a:pt x="2470" y="251"/>
                                      <a:pt x="2446" y="261"/>
                                    </a:cubicBezTo>
                                    <a:cubicBezTo>
                                      <a:pt x="2435" y="278"/>
                                      <a:pt x="2426" y="310"/>
                                      <a:pt x="2425" y="332"/>
                                    </a:cubicBezTo>
                                    <a:cubicBezTo>
                                      <a:pt x="2500" y="332"/>
                                      <a:pt x="2500" y="332"/>
                                      <a:pt x="2500" y="332"/>
                                    </a:cubicBezTo>
                                    <a:cubicBezTo>
                                      <a:pt x="2496" y="409"/>
                                      <a:pt x="2495" y="495"/>
                                      <a:pt x="2495" y="569"/>
                                    </a:cubicBezTo>
                                    <a:cubicBezTo>
                                      <a:pt x="2495" y="725"/>
                                      <a:pt x="2566" y="752"/>
                                      <a:pt x="2647" y="752"/>
                                    </a:cubicBezTo>
                                    <a:close/>
                                    <a:moveTo>
                                      <a:pt x="14218" y="651"/>
                                    </a:moveTo>
                                    <a:cubicBezTo>
                                      <a:pt x="14189" y="658"/>
                                      <a:pt x="14152" y="664"/>
                                      <a:pt x="14125" y="664"/>
                                    </a:cubicBezTo>
                                    <a:cubicBezTo>
                                      <a:pt x="14077" y="664"/>
                                      <a:pt x="14061" y="641"/>
                                      <a:pt x="14061" y="581"/>
                                    </a:cubicBezTo>
                                    <a:cubicBezTo>
                                      <a:pt x="14061" y="331"/>
                                      <a:pt x="14061" y="331"/>
                                      <a:pt x="14061" y="331"/>
                                    </a:cubicBezTo>
                                    <a:cubicBezTo>
                                      <a:pt x="14207" y="331"/>
                                      <a:pt x="14207" y="331"/>
                                      <a:pt x="14207" y="331"/>
                                    </a:cubicBezTo>
                                    <a:cubicBezTo>
                                      <a:pt x="14210" y="309"/>
                                      <a:pt x="14206" y="269"/>
                                      <a:pt x="14203" y="254"/>
                                    </a:cubicBezTo>
                                    <a:cubicBezTo>
                                      <a:pt x="14061" y="254"/>
                                      <a:pt x="14061" y="254"/>
                                      <a:pt x="14061" y="254"/>
                                    </a:cubicBezTo>
                                    <a:cubicBezTo>
                                      <a:pt x="14061" y="109"/>
                                      <a:pt x="14061" y="109"/>
                                      <a:pt x="14061" y="109"/>
                                    </a:cubicBezTo>
                                    <a:cubicBezTo>
                                      <a:pt x="14032" y="109"/>
                                      <a:pt x="13988" y="118"/>
                                      <a:pt x="13968" y="129"/>
                                    </a:cubicBezTo>
                                    <a:cubicBezTo>
                                      <a:pt x="13951" y="240"/>
                                      <a:pt x="13951" y="240"/>
                                      <a:pt x="13951" y="240"/>
                                    </a:cubicBezTo>
                                    <a:cubicBezTo>
                                      <a:pt x="13933" y="244"/>
                                      <a:pt x="13910" y="252"/>
                                      <a:pt x="13894" y="260"/>
                                    </a:cubicBezTo>
                                    <a:cubicBezTo>
                                      <a:pt x="13886" y="277"/>
                                      <a:pt x="13879" y="313"/>
                                      <a:pt x="13879" y="331"/>
                                    </a:cubicBezTo>
                                    <a:cubicBezTo>
                                      <a:pt x="13951" y="331"/>
                                      <a:pt x="13951" y="331"/>
                                      <a:pt x="13951" y="331"/>
                                    </a:cubicBezTo>
                                    <a:cubicBezTo>
                                      <a:pt x="13946" y="422"/>
                                      <a:pt x="13944" y="536"/>
                                      <a:pt x="13944" y="598"/>
                                    </a:cubicBezTo>
                                    <a:cubicBezTo>
                                      <a:pt x="13944" y="708"/>
                                      <a:pt x="13987" y="752"/>
                                      <a:pt x="14073" y="752"/>
                                    </a:cubicBezTo>
                                    <a:cubicBezTo>
                                      <a:pt x="14112" y="752"/>
                                      <a:pt x="14164" y="742"/>
                                      <a:pt x="14203" y="723"/>
                                    </a:cubicBezTo>
                                    <a:cubicBezTo>
                                      <a:pt x="14213" y="706"/>
                                      <a:pt x="14219" y="684"/>
                                      <a:pt x="14219" y="666"/>
                                    </a:cubicBezTo>
                                    <a:cubicBezTo>
                                      <a:pt x="14219" y="664"/>
                                      <a:pt x="14219" y="656"/>
                                      <a:pt x="14218" y="651"/>
                                    </a:cubicBezTo>
                                    <a:close/>
                                    <a:moveTo>
                                      <a:pt x="1969" y="723"/>
                                    </a:moveTo>
                                    <a:cubicBezTo>
                                      <a:pt x="1945" y="737"/>
                                      <a:pt x="1889" y="752"/>
                                      <a:pt x="1845" y="752"/>
                                    </a:cubicBezTo>
                                    <a:cubicBezTo>
                                      <a:pt x="1824" y="740"/>
                                      <a:pt x="1806" y="710"/>
                                      <a:pt x="1800" y="678"/>
                                    </a:cubicBezTo>
                                    <a:cubicBezTo>
                                      <a:pt x="1793" y="678"/>
                                      <a:pt x="1793" y="678"/>
                                      <a:pt x="1793" y="678"/>
                                    </a:cubicBezTo>
                                    <a:cubicBezTo>
                                      <a:pt x="1766" y="725"/>
                                      <a:pt x="1717" y="752"/>
                                      <a:pt x="1650" y="752"/>
                                    </a:cubicBezTo>
                                    <a:cubicBezTo>
                                      <a:pt x="1577" y="752"/>
                                      <a:pt x="1507" y="707"/>
                                      <a:pt x="1507" y="611"/>
                                    </a:cubicBezTo>
                                    <a:cubicBezTo>
                                      <a:pt x="1507" y="504"/>
                                      <a:pt x="1596" y="450"/>
                                      <a:pt x="1702" y="450"/>
                                    </a:cubicBezTo>
                                    <a:cubicBezTo>
                                      <a:pt x="1732" y="450"/>
                                      <a:pt x="1765" y="456"/>
                                      <a:pt x="1789" y="467"/>
                                    </a:cubicBezTo>
                                    <a:cubicBezTo>
                                      <a:pt x="1789" y="421"/>
                                      <a:pt x="1789" y="421"/>
                                      <a:pt x="1789" y="421"/>
                                    </a:cubicBezTo>
                                    <a:cubicBezTo>
                                      <a:pt x="1789" y="357"/>
                                      <a:pt x="1758" y="327"/>
                                      <a:pt x="1698" y="327"/>
                                    </a:cubicBezTo>
                                    <a:cubicBezTo>
                                      <a:pt x="1653" y="327"/>
                                      <a:pt x="1580" y="350"/>
                                      <a:pt x="1544" y="372"/>
                                    </a:cubicBezTo>
                                    <a:cubicBezTo>
                                      <a:pt x="1541" y="364"/>
                                      <a:pt x="1540" y="349"/>
                                      <a:pt x="1540" y="338"/>
                                    </a:cubicBezTo>
                                    <a:cubicBezTo>
                                      <a:pt x="1540" y="312"/>
                                      <a:pt x="1546" y="283"/>
                                      <a:pt x="1555" y="268"/>
                                    </a:cubicBezTo>
                                    <a:cubicBezTo>
                                      <a:pt x="1590" y="251"/>
                                      <a:pt x="1669" y="237"/>
                                      <a:pt x="1726" y="237"/>
                                    </a:cubicBezTo>
                                    <a:cubicBezTo>
                                      <a:pt x="1843" y="237"/>
                                      <a:pt x="1901" y="287"/>
                                      <a:pt x="1901" y="420"/>
                                    </a:cubicBezTo>
                                    <a:cubicBezTo>
                                      <a:pt x="1901" y="601"/>
                                      <a:pt x="1901" y="601"/>
                                      <a:pt x="1901" y="601"/>
                                    </a:cubicBezTo>
                                    <a:cubicBezTo>
                                      <a:pt x="1901" y="627"/>
                                      <a:pt x="1906" y="652"/>
                                      <a:pt x="1914" y="664"/>
                                    </a:cubicBezTo>
                                    <a:cubicBezTo>
                                      <a:pt x="1931" y="664"/>
                                      <a:pt x="1963" y="659"/>
                                      <a:pt x="1982" y="654"/>
                                    </a:cubicBezTo>
                                    <a:cubicBezTo>
                                      <a:pt x="1983" y="659"/>
                                      <a:pt x="1983" y="664"/>
                                      <a:pt x="1983" y="667"/>
                                    </a:cubicBezTo>
                                    <a:cubicBezTo>
                                      <a:pt x="1983" y="686"/>
                                      <a:pt x="1977" y="707"/>
                                      <a:pt x="1969" y="723"/>
                                    </a:cubicBezTo>
                                    <a:close/>
                                    <a:moveTo>
                                      <a:pt x="1791" y="523"/>
                                    </a:moveTo>
                                    <a:cubicBezTo>
                                      <a:pt x="1773" y="518"/>
                                      <a:pt x="1745" y="515"/>
                                      <a:pt x="1728" y="515"/>
                                    </a:cubicBezTo>
                                    <a:cubicBezTo>
                                      <a:pt x="1660" y="515"/>
                                      <a:pt x="1622" y="547"/>
                                      <a:pt x="1622" y="595"/>
                                    </a:cubicBezTo>
                                    <a:cubicBezTo>
                                      <a:pt x="1622" y="646"/>
                                      <a:pt x="1658" y="668"/>
                                      <a:pt x="1699" y="668"/>
                                    </a:cubicBezTo>
                                    <a:cubicBezTo>
                                      <a:pt x="1738" y="668"/>
                                      <a:pt x="1773" y="650"/>
                                      <a:pt x="1791" y="625"/>
                                    </a:cubicBezTo>
                                    <a:lnTo>
                                      <a:pt x="1791" y="523"/>
                                    </a:lnTo>
                                    <a:close/>
                                    <a:moveTo>
                                      <a:pt x="13854" y="654"/>
                                    </a:moveTo>
                                    <a:cubicBezTo>
                                      <a:pt x="13855" y="659"/>
                                      <a:pt x="13855" y="664"/>
                                      <a:pt x="13855" y="667"/>
                                    </a:cubicBezTo>
                                    <a:cubicBezTo>
                                      <a:pt x="13855" y="686"/>
                                      <a:pt x="13849" y="707"/>
                                      <a:pt x="13841" y="723"/>
                                    </a:cubicBezTo>
                                    <a:cubicBezTo>
                                      <a:pt x="13817" y="737"/>
                                      <a:pt x="13761" y="752"/>
                                      <a:pt x="13717" y="752"/>
                                    </a:cubicBezTo>
                                    <a:cubicBezTo>
                                      <a:pt x="13696" y="740"/>
                                      <a:pt x="13678" y="710"/>
                                      <a:pt x="13672" y="678"/>
                                    </a:cubicBezTo>
                                    <a:cubicBezTo>
                                      <a:pt x="13665" y="678"/>
                                      <a:pt x="13665" y="678"/>
                                      <a:pt x="13665" y="678"/>
                                    </a:cubicBezTo>
                                    <a:cubicBezTo>
                                      <a:pt x="13638" y="725"/>
                                      <a:pt x="13589" y="752"/>
                                      <a:pt x="13522" y="752"/>
                                    </a:cubicBezTo>
                                    <a:cubicBezTo>
                                      <a:pt x="13449" y="752"/>
                                      <a:pt x="13379" y="707"/>
                                      <a:pt x="13379" y="611"/>
                                    </a:cubicBezTo>
                                    <a:cubicBezTo>
                                      <a:pt x="13379" y="504"/>
                                      <a:pt x="13468" y="450"/>
                                      <a:pt x="13574" y="450"/>
                                    </a:cubicBezTo>
                                    <a:cubicBezTo>
                                      <a:pt x="13604" y="450"/>
                                      <a:pt x="13637" y="456"/>
                                      <a:pt x="13661" y="467"/>
                                    </a:cubicBezTo>
                                    <a:cubicBezTo>
                                      <a:pt x="13661" y="421"/>
                                      <a:pt x="13661" y="421"/>
                                      <a:pt x="13661" y="421"/>
                                    </a:cubicBezTo>
                                    <a:cubicBezTo>
                                      <a:pt x="13661" y="357"/>
                                      <a:pt x="13630" y="327"/>
                                      <a:pt x="13570" y="327"/>
                                    </a:cubicBezTo>
                                    <a:cubicBezTo>
                                      <a:pt x="13525" y="327"/>
                                      <a:pt x="13452" y="350"/>
                                      <a:pt x="13416" y="372"/>
                                    </a:cubicBezTo>
                                    <a:cubicBezTo>
                                      <a:pt x="13413" y="364"/>
                                      <a:pt x="13412" y="349"/>
                                      <a:pt x="13412" y="338"/>
                                    </a:cubicBezTo>
                                    <a:cubicBezTo>
                                      <a:pt x="13412" y="312"/>
                                      <a:pt x="13418" y="283"/>
                                      <a:pt x="13427" y="268"/>
                                    </a:cubicBezTo>
                                    <a:cubicBezTo>
                                      <a:pt x="13462" y="251"/>
                                      <a:pt x="13541" y="237"/>
                                      <a:pt x="13598" y="237"/>
                                    </a:cubicBezTo>
                                    <a:cubicBezTo>
                                      <a:pt x="13715" y="237"/>
                                      <a:pt x="13773" y="287"/>
                                      <a:pt x="13773" y="420"/>
                                    </a:cubicBezTo>
                                    <a:cubicBezTo>
                                      <a:pt x="13773" y="601"/>
                                      <a:pt x="13773" y="601"/>
                                      <a:pt x="13773" y="601"/>
                                    </a:cubicBezTo>
                                    <a:cubicBezTo>
                                      <a:pt x="13773" y="627"/>
                                      <a:pt x="13778" y="652"/>
                                      <a:pt x="13786" y="664"/>
                                    </a:cubicBezTo>
                                    <a:cubicBezTo>
                                      <a:pt x="13803" y="664"/>
                                      <a:pt x="13835" y="659"/>
                                      <a:pt x="13854" y="654"/>
                                    </a:cubicBezTo>
                                    <a:close/>
                                    <a:moveTo>
                                      <a:pt x="13663" y="523"/>
                                    </a:moveTo>
                                    <a:cubicBezTo>
                                      <a:pt x="13645" y="518"/>
                                      <a:pt x="13617" y="515"/>
                                      <a:pt x="13600" y="515"/>
                                    </a:cubicBezTo>
                                    <a:cubicBezTo>
                                      <a:pt x="13532" y="515"/>
                                      <a:pt x="13494" y="547"/>
                                      <a:pt x="13494" y="595"/>
                                    </a:cubicBezTo>
                                    <a:cubicBezTo>
                                      <a:pt x="13494" y="646"/>
                                      <a:pt x="13530" y="668"/>
                                      <a:pt x="13571" y="668"/>
                                    </a:cubicBezTo>
                                    <a:cubicBezTo>
                                      <a:pt x="13610" y="668"/>
                                      <a:pt x="13645" y="650"/>
                                      <a:pt x="13663" y="625"/>
                                    </a:cubicBezTo>
                                    <a:lnTo>
                                      <a:pt x="13663" y="523"/>
                                    </a:lnTo>
                                    <a:close/>
                                    <a:moveTo>
                                      <a:pt x="1127" y="752"/>
                                    </a:moveTo>
                                    <a:cubicBezTo>
                                      <a:pt x="1054" y="752"/>
                                      <a:pt x="984" y="707"/>
                                      <a:pt x="984" y="611"/>
                                    </a:cubicBezTo>
                                    <a:cubicBezTo>
                                      <a:pt x="984" y="504"/>
                                      <a:pt x="1073" y="450"/>
                                      <a:pt x="1179" y="450"/>
                                    </a:cubicBezTo>
                                    <a:cubicBezTo>
                                      <a:pt x="1209" y="450"/>
                                      <a:pt x="1242" y="456"/>
                                      <a:pt x="1266" y="467"/>
                                    </a:cubicBezTo>
                                    <a:cubicBezTo>
                                      <a:pt x="1266" y="421"/>
                                      <a:pt x="1266" y="421"/>
                                      <a:pt x="1266" y="421"/>
                                    </a:cubicBezTo>
                                    <a:cubicBezTo>
                                      <a:pt x="1266" y="357"/>
                                      <a:pt x="1235" y="327"/>
                                      <a:pt x="1175" y="327"/>
                                    </a:cubicBezTo>
                                    <a:cubicBezTo>
                                      <a:pt x="1130" y="327"/>
                                      <a:pt x="1057" y="350"/>
                                      <a:pt x="1021" y="372"/>
                                    </a:cubicBezTo>
                                    <a:cubicBezTo>
                                      <a:pt x="1018" y="364"/>
                                      <a:pt x="1017" y="349"/>
                                      <a:pt x="1017" y="338"/>
                                    </a:cubicBezTo>
                                    <a:cubicBezTo>
                                      <a:pt x="1017" y="312"/>
                                      <a:pt x="1023" y="283"/>
                                      <a:pt x="1032" y="268"/>
                                    </a:cubicBezTo>
                                    <a:cubicBezTo>
                                      <a:pt x="1067" y="251"/>
                                      <a:pt x="1146" y="237"/>
                                      <a:pt x="1203" y="237"/>
                                    </a:cubicBezTo>
                                    <a:cubicBezTo>
                                      <a:pt x="1320" y="237"/>
                                      <a:pt x="1378" y="287"/>
                                      <a:pt x="1378" y="420"/>
                                    </a:cubicBezTo>
                                    <a:cubicBezTo>
                                      <a:pt x="1378" y="601"/>
                                      <a:pt x="1378" y="601"/>
                                      <a:pt x="1378" y="601"/>
                                    </a:cubicBezTo>
                                    <a:cubicBezTo>
                                      <a:pt x="1378" y="627"/>
                                      <a:pt x="1383" y="652"/>
                                      <a:pt x="1391" y="664"/>
                                    </a:cubicBezTo>
                                    <a:cubicBezTo>
                                      <a:pt x="1408" y="664"/>
                                      <a:pt x="1440" y="659"/>
                                      <a:pt x="1459" y="654"/>
                                    </a:cubicBezTo>
                                    <a:cubicBezTo>
                                      <a:pt x="1460" y="659"/>
                                      <a:pt x="1460" y="664"/>
                                      <a:pt x="1460" y="667"/>
                                    </a:cubicBezTo>
                                    <a:cubicBezTo>
                                      <a:pt x="1460" y="686"/>
                                      <a:pt x="1454" y="707"/>
                                      <a:pt x="1446" y="723"/>
                                    </a:cubicBezTo>
                                    <a:cubicBezTo>
                                      <a:pt x="1422" y="737"/>
                                      <a:pt x="1366" y="752"/>
                                      <a:pt x="1322" y="752"/>
                                    </a:cubicBezTo>
                                    <a:cubicBezTo>
                                      <a:pt x="1301" y="740"/>
                                      <a:pt x="1283" y="710"/>
                                      <a:pt x="1277" y="678"/>
                                    </a:cubicBezTo>
                                    <a:cubicBezTo>
                                      <a:pt x="1270" y="678"/>
                                      <a:pt x="1270" y="678"/>
                                      <a:pt x="1270" y="678"/>
                                    </a:cubicBezTo>
                                    <a:cubicBezTo>
                                      <a:pt x="1243" y="725"/>
                                      <a:pt x="1194" y="752"/>
                                      <a:pt x="1127" y="752"/>
                                    </a:cubicBezTo>
                                    <a:close/>
                                    <a:moveTo>
                                      <a:pt x="1176" y="668"/>
                                    </a:moveTo>
                                    <a:cubicBezTo>
                                      <a:pt x="1215" y="668"/>
                                      <a:pt x="1250" y="650"/>
                                      <a:pt x="1268" y="625"/>
                                    </a:cubicBezTo>
                                    <a:cubicBezTo>
                                      <a:pt x="1268" y="523"/>
                                      <a:pt x="1268" y="523"/>
                                      <a:pt x="1268" y="523"/>
                                    </a:cubicBezTo>
                                    <a:cubicBezTo>
                                      <a:pt x="1250" y="518"/>
                                      <a:pt x="1222" y="515"/>
                                      <a:pt x="1205" y="515"/>
                                    </a:cubicBezTo>
                                    <a:cubicBezTo>
                                      <a:pt x="1137" y="515"/>
                                      <a:pt x="1099" y="547"/>
                                      <a:pt x="1099" y="595"/>
                                    </a:cubicBezTo>
                                    <a:cubicBezTo>
                                      <a:pt x="1099" y="646"/>
                                      <a:pt x="1135" y="668"/>
                                      <a:pt x="1176" y="668"/>
                                    </a:cubicBezTo>
                                    <a:close/>
                                    <a:moveTo>
                                      <a:pt x="3066" y="677"/>
                                    </a:moveTo>
                                    <a:cubicBezTo>
                                      <a:pt x="3059" y="691"/>
                                      <a:pt x="3053" y="716"/>
                                      <a:pt x="3051" y="735"/>
                                    </a:cubicBezTo>
                                    <a:cubicBezTo>
                                      <a:pt x="3319" y="735"/>
                                      <a:pt x="3319" y="735"/>
                                      <a:pt x="3319" y="735"/>
                                    </a:cubicBezTo>
                                    <a:cubicBezTo>
                                      <a:pt x="3320" y="729"/>
                                      <a:pt x="3321" y="721"/>
                                      <a:pt x="3321" y="712"/>
                                    </a:cubicBezTo>
                                    <a:cubicBezTo>
                                      <a:pt x="3321" y="699"/>
                                      <a:pt x="3320" y="686"/>
                                      <a:pt x="3317" y="673"/>
                                    </a:cubicBezTo>
                                    <a:cubicBezTo>
                                      <a:pt x="3298" y="666"/>
                                      <a:pt x="3265" y="659"/>
                                      <a:pt x="3242" y="657"/>
                                    </a:cubicBezTo>
                                    <a:cubicBezTo>
                                      <a:pt x="3242" y="252"/>
                                      <a:pt x="3242" y="252"/>
                                      <a:pt x="3242" y="252"/>
                                    </a:cubicBezTo>
                                    <a:cubicBezTo>
                                      <a:pt x="3226" y="247"/>
                                      <a:pt x="3199" y="244"/>
                                      <a:pt x="3177" y="244"/>
                                    </a:cubicBezTo>
                                    <a:cubicBezTo>
                                      <a:pt x="3139" y="244"/>
                                      <a:pt x="3100" y="251"/>
                                      <a:pt x="3076" y="261"/>
                                    </a:cubicBezTo>
                                    <a:cubicBezTo>
                                      <a:pt x="3065" y="278"/>
                                      <a:pt x="3056" y="310"/>
                                      <a:pt x="3055" y="332"/>
                                    </a:cubicBezTo>
                                    <a:cubicBezTo>
                                      <a:pt x="3127" y="332"/>
                                      <a:pt x="3127" y="332"/>
                                      <a:pt x="3127" y="332"/>
                                    </a:cubicBezTo>
                                    <a:cubicBezTo>
                                      <a:pt x="3127" y="653"/>
                                      <a:pt x="3127" y="653"/>
                                      <a:pt x="3127" y="653"/>
                                    </a:cubicBezTo>
                                    <a:cubicBezTo>
                                      <a:pt x="3107" y="659"/>
                                      <a:pt x="3081" y="668"/>
                                      <a:pt x="3066" y="677"/>
                                    </a:cubicBezTo>
                                    <a:close/>
                                    <a:moveTo>
                                      <a:pt x="2040" y="677"/>
                                    </a:moveTo>
                                    <a:cubicBezTo>
                                      <a:pt x="2033" y="691"/>
                                      <a:pt x="2027" y="716"/>
                                      <a:pt x="2025" y="735"/>
                                    </a:cubicBezTo>
                                    <a:cubicBezTo>
                                      <a:pt x="2318" y="735"/>
                                      <a:pt x="2318" y="735"/>
                                      <a:pt x="2318" y="735"/>
                                    </a:cubicBezTo>
                                    <a:cubicBezTo>
                                      <a:pt x="2321" y="718"/>
                                      <a:pt x="2319" y="688"/>
                                      <a:pt x="2314" y="674"/>
                                    </a:cubicBezTo>
                                    <a:cubicBezTo>
                                      <a:pt x="2292" y="665"/>
                                      <a:pt x="2245" y="657"/>
                                      <a:pt x="2216" y="654"/>
                                    </a:cubicBezTo>
                                    <a:cubicBezTo>
                                      <a:pt x="2216" y="413"/>
                                      <a:pt x="2216" y="413"/>
                                      <a:pt x="2216" y="413"/>
                                    </a:cubicBezTo>
                                    <a:cubicBezTo>
                                      <a:pt x="2241" y="363"/>
                                      <a:pt x="2284" y="338"/>
                                      <a:pt x="2329" y="338"/>
                                    </a:cubicBezTo>
                                    <a:cubicBezTo>
                                      <a:pt x="2351" y="338"/>
                                      <a:pt x="2381" y="344"/>
                                      <a:pt x="2401" y="355"/>
                                    </a:cubicBezTo>
                                    <a:cubicBezTo>
                                      <a:pt x="2404" y="345"/>
                                      <a:pt x="2405" y="332"/>
                                      <a:pt x="2405" y="319"/>
                                    </a:cubicBezTo>
                                    <a:cubicBezTo>
                                      <a:pt x="2405" y="289"/>
                                      <a:pt x="2399" y="260"/>
                                      <a:pt x="2389" y="245"/>
                                    </a:cubicBezTo>
                                    <a:cubicBezTo>
                                      <a:pt x="2377" y="239"/>
                                      <a:pt x="2356" y="237"/>
                                      <a:pt x="2341" y="237"/>
                                    </a:cubicBezTo>
                                    <a:cubicBezTo>
                                      <a:pt x="2274" y="237"/>
                                      <a:pt x="2224" y="289"/>
                                      <a:pt x="2212" y="347"/>
                                    </a:cubicBezTo>
                                    <a:cubicBezTo>
                                      <a:pt x="2199" y="347"/>
                                      <a:pt x="2199" y="347"/>
                                      <a:pt x="2199" y="347"/>
                                    </a:cubicBezTo>
                                    <a:cubicBezTo>
                                      <a:pt x="2199" y="252"/>
                                      <a:pt x="2199" y="252"/>
                                      <a:pt x="2199" y="252"/>
                                    </a:cubicBezTo>
                                    <a:cubicBezTo>
                                      <a:pt x="2185" y="247"/>
                                      <a:pt x="2162" y="244"/>
                                      <a:pt x="2142" y="244"/>
                                    </a:cubicBezTo>
                                    <a:cubicBezTo>
                                      <a:pt x="2108" y="244"/>
                                      <a:pt x="2073" y="251"/>
                                      <a:pt x="2050" y="261"/>
                                    </a:cubicBezTo>
                                    <a:cubicBezTo>
                                      <a:pt x="2038" y="279"/>
                                      <a:pt x="2030" y="310"/>
                                      <a:pt x="2030" y="332"/>
                                    </a:cubicBezTo>
                                    <a:cubicBezTo>
                                      <a:pt x="2101" y="332"/>
                                      <a:pt x="2101" y="332"/>
                                      <a:pt x="2101" y="332"/>
                                    </a:cubicBezTo>
                                    <a:cubicBezTo>
                                      <a:pt x="2101" y="653"/>
                                      <a:pt x="2101" y="653"/>
                                      <a:pt x="2101" y="653"/>
                                    </a:cubicBezTo>
                                    <a:cubicBezTo>
                                      <a:pt x="2082" y="659"/>
                                      <a:pt x="2055" y="668"/>
                                      <a:pt x="2040" y="677"/>
                                    </a:cubicBezTo>
                                    <a:close/>
                                    <a:moveTo>
                                      <a:pt x="13331" y="654"/>
                                    </a:moveTo>
                                    <a:cubicBezTo>
                                      <a:pt x="13332" y="659"/>
                                      <a:pt x="13332" y="664"/>
                                      <a:pt x="13332" y="667"/>
                                    </a:cubicBezTo>
                                    <a:cubicBezTo>
                                      <a:pt x="13332" y="686"/>
                                      <a:pt x="13326" y="707"/>
                                      <a:pt x="13318" y="723"/>
                                    </a:cubicBezTo>
                                    <a:cubicBezTo>
                                      <a:pt x="13294" y="737"/>
                                      <a:pt x="13238" y="752"/>
                                      <a:pt x="13194" y="752"/>
                                    </a:cubicBezTo>
                                    <a:cubicBezTo>
                                      <a:pt x="13173" y="740"/>
                                      <a:pt x="13155" y="710"/>
                                      <a:pt x="13149" y="678"/>
                                    </a:cubicBezTo>
                                    <a:cubicBezTo>
                                      <a:pt x="13142" y="678"/>
                                      <a:pt x="13142" y="678"/>
                                      <a:pt x="13142" y="678"/>
                                    </a:cubicBezTo>
                                    <a:cubicBezTo>
                                      <a:pt x="13115" y="725"/>
                                      <a:pt x="13066" y="752"/>
                                      <a:pt x="12999" y="752"/>
                                    </a:cubicBezTo>
                                    <a:cubicBezTo>
                                      <a:pt x="12926" y="752"/>
                                      <a:pt x="12856" y="707"/>
                                      <a:pt x="12856" y="611"/>
                                    </a:cubicBezTo>
                                    <a:cubicBezTo>
                                      <a:pt x="12856" y="504"/>
                                      <a:pt x="12945" y="450"/>
                                      <a:pt x="13051" y="450"/>
                                    </a:cubicBezTo>
                                    <a:cubicBezTo>
                                      <a:pt x="13081" y="450"/>
                                      <a:pt x="13114" y="456"/>
                                      <a:pt x="13138" y="467"/>
                                    </a:cubicBezTo>
                                    <a:cubicBezTo>
                                      <a:pt x="13138" y="421"/>
                                      <a:pt x="13138" y="421"/>
                                      <a:pt x="13138" y="421"/>
                                    </a:cubicBezTo>
                                    <a:cubicBezTo>
                                      <a:pt x="13138" y="357"/>
                                      <a:pt x="13107" y="327"/>
                                      <a:pt x="13047" y="327"/>
                                    </a:cubicBezTo>
                                    <a:cubicBezTo>
                                      <a:pt x="13002" y="327"/>
                                      <a:pt x="12929" y="350"/>
                                      <a:pt x="12893" y="372"/>
                                    </a:cubicBezTo>
                                    <a:cubicBezTo>
                                      <a:pt x="12890" y="364"/>
                                      <a:pt x="12889" y="349"/>
                                      <a:pt x="12889" y="338"/>
                                    </a:cubicBezTo>
                                    <a:cubicBezTo>
                                      <a:pt x="12889" y="312"/>
                                      <a:pt x="12895" y="283"/>
                                      <a:pt x="12904" y="268"/>
                                    </a:cubicBezTo>
                                    <a:cubicBezTo>
                                      <a:pt x="12939" y="251"/>
                                      <a:pt x="13018" y="237"/>
                                      <a:pt x="13075" y="237"/>
                                    </a:cubicBezTo>
                                    <a:cubicBezTo>
                                      <a:pt x="13192" y="237"/>
                                      <a:pt x="13250" y="287"/>
                                      <a:pt x="13250" y="420"/>
                                    </a:cubicBezTo>
                                    <a:cubicBezTo>
                                      <a:pt x="13250" y="601"/>
                                      <a:pt x="13250" y="601"/>
                                      <a:pt x="13250" y="601"/>
                                    </a:cubicBezTo>
                                    <a:cubicBezTo>
                                      <a:pt x="13250" y="627"/>
                                      <a:pt x="13255" y="652"/>
                                      <a:pt x="13263" y="664"/>
                                    </a:cubicBezTo>
                                    <a:cubicBezTo>
                                      <a:pt x="13280" y="664"/>
                                      <a:pt x="13312" y="659"/>
                                      <a:pt x="13331" y="654"/>
                                    </a:cubicBezTo>
                                    <a:close/>
                                    <a:moveTo>
                                      <a:pt x="13140" y="523"/>
                                    </a:moveTo>
                                    <a:cubicBezTo>
                                      <a:pt x="13122" y="518"/>
                                      <a:pt x="13094" y="515"/>
                                      <a:pt x="13077" y="515"/>
                                    </a:cubicBezTo>
                                    <a:cubicBezTo>
                                      <a:pt x="13009" y="515"/>
                                      <a:pt x="12971" y="547"/>
                                      <a:pt x="12971" y="595"/>
                                    </a:cubicBezTo>
                                    <a:cubicBezTo>
                                      <a:pt x="12971" y="646"/>
                                      <a:pt x="13007" y="668"/>
                                      <a:pt x="13048" y="668"/>
                                    </a:cubicBezTo>
                                    <a:cubicBezTo>
                                      <a:pt x="13087" y="668"/>
                                      <a:pt x="13122" y="650"/>
                                      <a:pt x="13140" y="625"/>
                                    </a:cubicBezTo>
                                    <a:lnTo>
                                      <a:pt x="13140" y="523"/>
                                    </a:lnTo>
                                    <a:close/>
                                    <a:moveTo>
                                      <a:pt x="4857" y="677"/>
                                    </a:moveTo>
                                    <a:cubicBezTo>
                                      <a:pt x="4850" y="691"/>
                                      <a:pt x="4844" y="716"/>
                                      <a:pt x="4842" y="735"/>
                                    </a:cubicBezTo>
                                    <a:cubicBezTo>
                                      <a:pt x="5110" y="735"/>
                                      <a:pt x="5110" y="735"/>
                                      <a:pt x="5110" y="735"/>
                                    </a:cubicBezTo>
                                    <a:cubicBezTo>
                                      <a:pt x="5111" y="729"/>
                                      <a:pt x="5112" y="721"/>
                                      <a:pt x="5112" y="712"/>
                                    </a:cubicBezTo>
                                    <a:cubicBezTo>
                                      <a:pt x="5112" y="699"/>
                                      <a:pt x="5111" y="686"/>
                                      <a:pt x="5108" y="673"/>
                                    </a:cubicBezTo>
                                    <a:cubicBezTo>
                                      <a:pt x="5089" y="666"/>
                                      <a:pt x="5056" y="659"/>
                                      <a:pt x="5033" y="657"/>
                                    </a:cubicBezTo>
                                    <a:cubicBezTo>
                                      <a:pt x="5033" y="252"/>
                                      <a:pt x="5033" y="252"/>
                                      <a:pt x="5033" y="252"/>
                                    </a:cubicBezTo>
                                    <a:cubicBezTo>
                                      <a:pt x="5017" y="247"/>
                                      <a:pt x="4990" y="244"/>
                                      <a:pt x="4968" y="244"/>
                                    </a:cubicBezTo>
                                    <a:cubicBezTo>
                                      <a:pt x="4930" y="244"/>
                                      <a:pt x="4891" y="251"/>
                                      <a:pt x="4867" y="261"/>
                                    </a:cubicBezTo>
                                    <a:cubicBezTo>
                                      <a:pt x="4856" y="278"/>
                                      <a:pt x="4847" y="310"/>
                                      <a:pt x="4846" y="332"/>
                                    </a:cubicBezTo>
                                    <a:cubicBezTo>
                                      <a:pt x="4918" y="332"/>
                                      <a:pt x="4918" y="332"/>
                                      <a:pt x="4918" y="332"/>
                                    </a:cubicBezTo>
                                    <a:cubicBezTo>
                                      <a:pt x="4918" y="653"/>
                                      <a:pt x="4918" y="653"/>
                                      <a:pt x="4918" y="653"/>
                                    </a:cubicBezTo>
                                    <a:cubicBezTo>
                                      <a:pt x="4898" y="659"/>
                                      <a:pt x="4872" y="668"/>
                                      <a:pt x="4857" y="677"/>
                                    </a:cubicBezTo>
                                    <a:close/>
                                    <a:moveTo>
                                      <a:pt x="6080" y="598"/>
                                    </a:moveTo>
                                    <a:cubicBezTo>
                                      <a:pt x="6080" y="708"/>
                                      <a:pt x="6123" y="752"/>
                                      <a:pt x="6209" y="752"/>
                                    </a:cubicBezTo>
                                    <a:cubicBezTo>
                                      <a:pt x="6248" y="752"/>
                                      <a:pt x="6300" y="742"/>
                                      <a:pt x="6339" y="723"/>
                                    </a:cubicBezTo>
                                    <a:cubicBezTo>
                                      <a:pt x="6349" y="706"/>
                                      <a:pt x="6355" y="684"/>
                                      <a:pt x="6355" y="666"/>
                                    </a:cubicBezTo>
                                    <a:cubicBezTo>
                                      <a:pt x="6355" y="664"/>
                                      <a:pt x="6355" y="656"/>
                                      <a:pt x="6354" y="651"/>
                                    </a:cubicBezTo>
                                    <a:cubicBezTo>
                                      <a:pt x="6325" y="658"/>
                                      <a:pt x="6288" y="664"/>
                                      <a:pt x="6261" y="664"/>
                                    </a:cubicBezTo>
                                    <a:cubicBezTo>
                                      <a:pt x="6213" y="664"/>
                                      <a:pt x="6197" y="641"/>
                                      <a:pt x="6197" y="581"/>
                                    </a:cubicBezTo>
                                    <a:cubicBezTo>
                                      <a:pt x="6197" y="331"/>
                                      <a:pt x="6197" y="331"/>
                                      <a:pt x="6197" y="331"/>
                                    </a:cubicBezTo>
                                    <a:cubicBezTo>
                                      <a:pt x="6343" y="331"/>
                                      <a:pt x="6343" y="331"/>
                                      <a:pt x="6343" y="331"/>
                                    </a:cubicBezTo>
                                    <a:cubicBezTo>
                                      <a:pt x="6346" y="309"/>
                                      <a:pt x="6342" y="269"/>
                                      <a:pt x="6339" y="254"/>
                                    </a:cubicBezTo>
                                    <a:cubicBezTo>
                                      <a:pt x="6197" y="254"/>
                                      <a:pt x="6197" y="254"/>
                                      <a:pt x="6197" y="254"/>
                                    </a:cubicBezTo>
                                    <a:cubicBezTo>
                                      <a:pt x="6197" y="109"/>
                                      <a:pt x="6197" y="109"/>
                                      <a:pt x="6197" y="109"/>
                                    </a:cubicBezTo>
                                    <a:cubicBezTo>
                                      <a:pt x="6168" y="109"/>
                                      <a:pt x="6124" y="118"/>
                                      <a:pt x="6104" y="129"/>
                                    </a:cubicBezTo>
                                    <a:cubicBezTo>
                                      <a:pt x="6087" y="240"/>
                                      <a:pt x="6087" y="240"/>
                                      <a:pt x="6087" y="240"/>
                                    </a:cubicBezTo>
                                    <a:cubicBezTo>
                                      <a:pt x="6069" y="244"/>
                                      <a:pt x="6046" y="252"/>
                                      <a:pt x="6030" y="260"/>
                                    </a:cubicBezTo>
                                    <a:cubicBezTo>
                                      <a:pt x="6022" y="277"/>
                                      <a:pt x="6015" y="313"/>
                                      <a:pt x="6015" y="331"/>
                                    </a:cubicBezTo>
                                    <a:cubicBezTo>
                                      <a:pt x="6087" y="331"/>
                                      <a:pt x="6087" y="331"/>
                                      <a:pt x="6087" y="331"/>
                                    </a:cubicBezTo>
                                    <a:cubicBezTo>
                                      <a:pt x="6082" y="422"/>
                                      <a:pt x="6080" y="536"/>
                                      <a:pt x="6080" y="598"/>
                                    </a:cubicBezTo>
                                    <a:close/>
                                    <a:moveTo>
                                      <a:pt x="11221" y="657"/>
                                    </a:moveTo>
                                    <a:cubicBezTo>
                                      <a:pt x="11225" y="580"/>
                                      <a:pt x="11228" y="497"/>
                                      <a:pt x="11228" y="418"/>
                                    </a:cubicBezTo>
                                    <a:cubicBezTo>
                                      <a:pt x="11228" y="262"/>
                                      <a:pt x="11153" y="237"/>
                                      <a:pt x="11072" y="237"/>
                                    </a:cubicBezTo>
                                    <a:cubicBezTo>
                                      <a:pt x="10983" y="237"/>
                                      <a:pt x="10932" y="285"/>
                                      <a:pt x="10910" y="328"/>
                                    </a:cubicBezTo>
                                    <a:cubicBezTo>
                                      <a:pt x="10897" y="328"/>
                                      <a:pt x="10897" y="328"/>
                                      <a:pt x="10897" y="328"/>
                                    </a:cubicBezTo>
                                    <a:cubicBezTo>
                                      <a:pt x="10897" y="252"/>
                                      <a:pt x="10897" y="252"/>
                                      <a:pt x="10897" y="252"/>
                                    </a:cubicBezTo>
                                    <a:cubicBezTo>
                                      <a:pt x="10883" y="247"/>
                                      <a:pt x="10860" y="244"/>
                                      <a:pt x="10840" y="244"/>
                                    </a:cubicBezTo>
                                    <a:cubicBezTo>
                                      <a:pt x="10805" y="244"/>
                                      <a:pt x="10770" y="251"/>
                                      <a:pt x="10748" y="261"/>
                                    </a:cubicBezTo>
                                    <a:cubicBezTo>
                                      <a:pt x="10737" y="278"/>
                                      <a:pt x="10728" y="310"/>
                                      <a:pt x="10727" y="332"/>
                                    </a:cubicBezTo>
                                    <a:cubicBezTo>
                                      <a:pt x="10799" y="332"/>
                                      <a:pt x="10799" y="332"/>
                                      <a:pt x="10799" y="332"/>
                                    </a:cubicBezTo>
                                    <a:cubicBezTo>
                                      <a:pt x="10799" y="653"/>
                                      <a:pt x="10799" y="653"/>
                                      <a:pt x="10799" y="653"/>
                                    </a:cubicBezTo>
                                    <a:cubicBezTo>
                                      <a:pt x="10780" y="659"/>
                                      <a:pt x="10753" y="668"/>
                                      <a:pt x="10738" y="677"/>
                                    </a:cubicBezTo>
                                    <a:cubicBezTo>
                                      <a:pt x="10731" y="691"/>
                                      <a:pt x="10725" y="716"/>
                                      <a:pt x="10723" y="735"/>
                                    </a:cubicBezTo>
                                    <a:cubicBezTo>
                                      <a:pt x="10986" y="735"/>
                                      <a:pt x="10986" y="735"/>
                                      <a:pt x="10986" y="735"/>
                                    </a:cubicBezTo>
                                    <a:cubicBezTo>
                                      <a:pt x="10989" y="718"/>
                                      <a:pt x="10987" y="687"/>
                                      <a:pt x="10983" y="673"/>
                                    </a:cubicBezTo>
                                    <a:cubicBezTo>
                                      <a:pt x="10967" y="666"/>
                                      <a:pt x="10936" y="660"/>
                                      <a:pt x="10914" y="657"/>
                                    </a:cubicBezTo>
                                    <a:cubicBezTo>
                                      <a:pt x="10914" y="385"/>
                                      <a:pt x="10914" y="385"/>
                                      <a:pt x="10914" y="385"/>
                                    </a:cubicBezTo>
                                    <a:cubicBezTo>
                                      <a:pt x="10935" y="356"/>
                                      <a:pt x="10979" y="325"/>
                                      <a:pt x="11025" y="325"/>
                                    </a:cubicBezTo>
                                    <a:cubicBezTo>
                                      <a:pt x="11089" y="325"/>
                                      <a:pt x="11111" y="370"/>
                                      <a:pt x="11111" y="438"/>
                                    </a:cubicBezTo>
                                    <a:cubicBezTo>
                                      <a:pt x="11111" y="653"/>
                                      <a:pt x="11111" y="653"/>
                                      <a:pt x="11111" y="653"/>
                                    </a:cubicBezTo>
                                    <a:cubicBezTo>
                                      <a:pt x="11095" y="659"/>
                                      <a:pt x="11072" y="668"/>
                                      <a:pt x="11059" y="677"/>
                                    </a:cubicBezTo>
                                    <a:cubicBezTo>
                                      <a:pt x="11052" y="691"/>
                                      <a:pt x="11047" y="716"/>
                                      <a:pt x="11045" y="735"/>
                                    </a:cubicBezTo>
                                    <a:cubicBezTo>
                                      <a:pt x="11299" y="735"/>
                                      <a:pt x="11299" y="735"/>
                                      <a:pt x="11299" y="735"/>
                                    </a:cubicBezTo>
                                    <a:cubicBezTo>
                                      <a:pt x="11300" y="729"/>
                                      <a:pt x="11301" y="721"/>
                                      <a:pt x="11301" y="712"/>
                                    </a:cubicBezTo>
                                    <a:cubicBezTo>
                                      <a:pt x="11301" y="699"/>
                                      <a:pt x="11300" y="686"/>
                                      <a:pt x="11297" y="673"/>
                                    </a:cubicBezTo>
                                    <a:cubicBezTo>
                                      <a:pt x="11277" y="666"/>
                                      <a:pt x="11245" y="659"/>
                                      <a:pt x="11221" y="657"/>
                                    </a:cubicBezTo>
                                    <a:close/>
                                    <a:moveTo>
                                      <a:pt x="8853" y="659"/>
                                    </a:moveTo>
                                    <a:cubicBezTo>
                                      <a:pt x="8854" y="664"/>
                                      <a:pt x="8854" y="670"/>
                                      <a:pt x="8854" y="674"/>
                                    </a:cubicBezTo>
                                    <a:cubicBezTo>
                                      <a:pt x="8854" y="690"/>
                                      <a:pt x="8849" y="714"/>
                                      <a:pt x="8842" y="727"/>
                                    </a:cubicBezTo>
                                    <a:cubicBezTo>
                                      <a:pt x="8804" y="739"/>
                                      <a:pt x="8731" y="747"/>
                                      <a:pt x="8691" y="747"/>
                                    </a:cubicBezTo>
                                    <a:cubicBezTo>
                                      <a:pt x="8679" y="726"/>
                                      <a:pt x="8671" y="700"/>
                                      <a:pt x="8668" y="672"/>
                                    </a:cubicBezTo>
                                    <a:cubicBezTo>
                                      <a:pt x="8661" y="672"/>
                                      <a:pt x="8661" y="672"/>
                                      <a:pt x="8661" y="672"/>
                                    </a:cubicBezTo>
                                    <a:cubicBezTo>
                                      <a:pt x="8637" y="712"/>
                                      <a:pt x="8595" y="752"/>
                                      <a:pt x="8510" y="752"/>
                                    </a:cubicBezTo>
                                    <a:cubicBezTo>
                                      <a:pt x="8423" y="752"/>
                                      <a:pt x="8323" y="692"/>
                                      <a:pt x="8323" y="512"/>
                                    </a:cubicBezTo>
                                    <a:cubicBezTo>
                                      <a:pt x="8323" y="346"/>
                                      <a:pt x="8422" y="237"/>
                                      <a:pt x="8565" y="237"/>
                                    </a:cubicBezTo>
                                    <a:cubicBezTo>
                                      <a:pt x="8601" y="237"/>
                                      <a:pt x="8635" y="246"/>
                                      <a:pt x="8657" y="262"/>
                                    </a:cubicBezTo>
                                    <a:cubicBezTo>
                                      <a:pt x="8657" y="90"/>
                                      <a:pt x="8657" y="90"/>
                                      <a:pt x="8657" y="90"/>
                                    </a:cubicBezTo>
                                    <a:cubicBezTo>
                                      <a:pt x="8586" y="90"/>
                                      <a:pt x="8586" y="90"/>
                                      <a:pt x="8586" y="90"/>
                                    </a:cubicBezTo>
                                    <a:cubicBezTo>
                                      <a:pt x="8587" y="67"/>
                                      <a:pt x="8596" y="36"/>
                                      <a:pt x="8607" y="18"/>
                                    </a:cubicBezTo>
                                    <a:cubicBezTo>
                                      <a:pt x="8632" y="8"/>
                                      <a:pt x="8670" y="1"/>
                                      <a:pt x="8708" y="1"/>
                                    </a:cubicBezTo>
                                    <a:cubicBezTo>
                                      <a:pt x="8729" y="1"/>
                                      <a:pt x="8756" y="4"/>
                                      <a:pt x="8772" y="10"/>
                                    </a:cubicBezTo>
                                    <a:cubicBezTo>
                                      <a:pt x="8772" y="584"/>
                                      <a:pt x="8772" y="584"/>
                                      <a:pt x="8772" y="584"/>
                                    </a:cubicBezTo>
                                    <a:cubicBezTo>
                                      <a:pt x="8772" y="609"/>
                                      <a:pt x="8775" y="639"/>
                                      <a:pt x="8781" y="659"/>
                                    </a:cubicBezTo>
                                    <a:lnTo>
                                      <a:pt x="8853" y="659"/>
                                    </a:lnTo>
                                    <a:close/>
                                    <a:moveTo>
                                      <a:pt x="8659" y="329"/>
                                    </a:moveTo>
                                    <a:cubicBezTo>
                                      <a:pt x="8639" y="320"/>
                                      <a:pt x="8613" y="315"/>
                                      <a:pt x="8587" y="315"/>
                                    </a:cubicBezTo>
                                    <a:cubicBezTo>
                                      <a:pt x="8488" y="315"/>
                                      <a:pt x="8443" y="387"/>
                                      <a:pt x="8443" y="495"/>
                                    </a:cubicBezTo>
                                    <a:cubicBezTo>
                                      <a:pt x="8443" y="606"/>
                                      <a:pt x="8491" y="666"/>
                                      <a:pt x="8558" y="666"/>
                                    </a:cubicBezTo>
                                    <a:cubicBezTo>
                                      <a:pt x="8607" y="666"/>
                                      <a:pt x="8640" y="639"/>
                                      <a:pt x="8659" y="613"/>
                                    </a:cubicBezTo>
                                    <a:lnTo>
                                      <a:pt x="8659" y="329"/>
                                    </a:lnTo>
                                    <a:close/>
                                    <a:moveTo>
                                      <a:pt x="4978" y="145"/>
                                    </a:moveTo>
                                    <a:cubicBezTo>
                                      <a:pt x="5020" y="145"/>
                                      <a:pt x="5049" y="118"/>
                                      <a:pt x="5049" y="70"/>
                                    </a:cubicBezTo>
                                    <a:cubicBezTo>
                                      <a:pt x="5049" y="26"/>
                                      <a:pt x="5020" y="0"/>
                                      <a:pt x="4978" y="0"/>
                                    </a:cubicBezTo>
                                    <a:cubicBezTo>
                                      <a:pt x="4936" y="0"/>
                                      <a:pt x="4906" y="28"/>
                                      <a:pt x="4906" y="70"/>
                                    </a:cubicBezTo>
                                    <a:cubicBezTo>
                                      <a:pt x="4906" y="119"/>
                                      <a:pt x="4931" y="145"/>
                                      <a:pt x="4978" y="145"/>
                                    </a:cubicBezTo>
                                    <a:close/>
                                    <a:moveTo>
                                      <a:pt x="645" y="748"/>
                                    </a:moveTo>
                                    <a:cubicBezTo>
                                      <a:pt x="756" y="748"/>
                                      <a:pt x="756" y="748"/>
                                      <a:pt x="756" y="748"/>
                                    </a:cubicBezTo>
                                    <a:cubicBezTo>
                                      <a:pt x="947" y="117"/>
                                      <a:pt x="947" y="117"/>
                                      <a:pt x="947" y="117"/>
                                    </a:cubicBezTo>
                                    <a:cubicBezTo>
                                      <a:pt x="964" y="116"/>
                                      <a:pt x="985" y="113"/>
                                      <a:pt x="999" y="110"/>
                                    </a:cubicBezTo>
                                    <a:cubicBezTo>
                                      <a:pt x="1005" y="92"/>
                                      <a:pt x="1011" y="54"/>
                                      <a:pt x="1011" y="34"/>
                                    </a:cubicBezTo>
                                    <a:cubicBezTo>
                                      <a:pt x="781" y="34"/>
                                      <a:pt x="781" y="34"/>
                                      <a:pt x="781" y="34"/>
                                    </a:cubicBezTo>
                                    <a:cubicBezTo>
                                      <a:pt x="781" y="53"/>
                                      <a:pt x="786" y="90"/>
                                      <a:pt x="791" y="107"/>
                                    </a:cubicBezTo>
                                    <a:cubicBezTo>
                                      <a:pt x="810" y="112"/>
                                      <a:pt x="838" y="115"/>
                                      <a:pt x="859" y="116"/>
                                    </a:cubicBezTo>
                                    <a:cubicBezTo>
                                      <a:pt x="843" y="148"/>
                                      <a:pt x="826" y="197"/>
                                      <a:pt x="815" y="237"/>
                                    </a:cubicBezTo>
                                    <a:cubicBezTo>
                                      <a:pt x="750" y="482"/>
                                      <a:pt x="750" y="482"/>
                                      <a:pt x="750" y="482"/>
                                    </a:cubicBezTo>
                                    <a:cubicBezTo>
                                      <a:pt x="738" y="526"/>
                                      <a:pt x="726" y="589"/>
                                      <a:pt x="723" y="634"/>
                                    </a:cubicBezTo>
                                    <a:cubicBezTo>
                                      <a:pt x="714" y="634"/>
                                      <a:pt x="714" y="634"/>
                                      <a:pt x="714" y="634"/>
                                    </a:cubicBezTo>
                                    <a:cubicBezTo>
                                      <a:pt x="710" y="586"/>
                                      <a:pt x="702" y="528"/>
                                      <a:pt x="692" y="484"/>
                                    </a:cubicBezTo>
                                    <a:cubicBezTo>
                                      <a:pt x="583" y="25"/>
                                      <a:pt x="583" y="25"/>
                                      <a:pt x="583" y="25"/>
                                    </a:cubicBezTo>
                                    <a:cubicBezTo>
                                      <a:pt x="461" y="25"/>
                                      <a:pt x="461" y="25"/>
                                      <a:pt x="461" y="25"/>
                                    </a:cubicBezTo>
                                    <a:cubicBezTo>
                                      <a:pt x="347" y="482"/>
                                      <a:pt x="347" y="482"/>
                                      <a:pt x="347" y="482"/>
                                    </a:cubicBezTo>
                                    <a:cubicBezTo>
                                      <a:pt x="336" y="525"/>
                                      <a:pt x="325" y="593"/>
                                      <a:pt x="321" y="638"/>
                                    </a:cubicBezTo>
                                    <a:cubicBezTo>
                                      <a:pt x="312" y="638"/>
                                      <a:pt x="312" y="638"/>
                                      <a:pt x="312" y="638"/>
                                    </a:cubicBezTo>
                                    <a:cubicBezTo>
                                      <a:pt x="309" y="592"/>
                                      <a:pt x="296" y="523"/>
                                      <a:pt x="286" y="483"/>
                                    </a:cubicBezTo>
                                    <a:cubicBezTo>
                                      <a:pt x="225" y="237"/>
                                      <a:pt x="225" y="237"/>
                                      <a:pt x="225" y="237"/>
                                    </a:cubicBezTo>
                                    <a:cubicBezTo>
                                      <a:pt x="215" y="196"/>
                                      <a:pt x="197" y="147"/>
                                      <a:pt x="182" y="117"/>
                                    </a:cubicBezTo>
                                    <a:cubicBezTo>
                                      <a:pt x="204" y="116"/>
                                      <a:pt x="241" y="113"/>
                                      <a:pt x="259" y="110"/>
                                    </a:cubicBezTo>
                                    <a:cubicBezTo>
                                      <a:pt x="267" y="90"/>
                                      <a:pt x="274" y="54"/>
                                      <a:pt x="274" y="34"/>
                                    </a:cubicBezTo>
                                    <a:cubicBezTo>
                                      <a:pt x="0" y="34"/>
                                      <a:pt x="0" y="34"/>
                                      <a:pt x="0" y="34"/>
                                    </a:cubicBezTo>
                                    <a:cubicBezTo>
                                      <a:pt x="2" y="56"/>
                                      <a:pt x="7" y="87"/>
                                      <a:pt x="14" y="107"/>
                                    </a:cubicBezTo>
                                    <a:cubicBezTo>
                                      <a:pt x="27" y="111"/>
                                      <a:pt x="50" y="115"/>
                                      <a:pt x="66" y="117"/>
                                    </a:cubicBezTo>
                                    <a:cubicBezTo>
                                      <a:pt x="242" y="748"/>
                                      <a:pt x="242" y="748"/>
                                      <a:pt x="242" y="748"/>
                                    </a:cubicBezTo>
                                    <a:cubicBezTo>
                                      <a:pt x="365" y="748"/>
                                      <a:pt x="365" y="748"/>
                                      <a:pt x="365" y="748"/>
                                    </a:cubicBezTo>
                                    <a:cubicBezTo>
                                      <a:pt x="479" y="298"/>
                                      <a:pt x="479" y="298"/>
                                      <a:pt x="479" y="298"/>
                                    </a:cubicBezTo>
                                    <a:cubicBezTo>
                                      <a:pt x="490" y="254"/>
                                      <a:pt x="501" y="180"/>
                                      <a:pt x="505" y="132"/>
                                    </a:cubicBezTo>
                                    <a:cubicBezTo>
                                      <a:pt x="514" y="132"/>
                                      <a:pt x="514" y="132"/>
                                      <a:pt x="514" y="132"/>
                                    </a:cubicBezTo>
                                    <a:cubicBezTo>
                                      <a:pt x="517" y="181"/>
                                      <a:pt x="528" y="252"/>
                                      <a:pt x="538" y="295"/>
                                    </a:cubicBezTo>
                                    <a:lnTo>
                                      <a:pt x="645" y="748"/>
                                    </a:lnTo>
                                    <a:close/>
                                    <a:moveTo>
                                      <a:pt x="6627" y="512"/>
                                    </a:moveTo>
                                    <a:cubicBezTo>
                                      <a:pt x="6627" y="346"/>
                                      <a:pt x="6726" y="237"/>
                                      <a:pt x="6869" y="237"/>
                                    </a:cubicBezTo>
                                    <a:cubicBezTo>
                                      <a:pt x="6905" y="237"/>
                                      <a:pt x="6939" y="246"/>
                                      <a:pt x="6961" y="262"/>
                                    </a:cubicBezTo>
                                    <a:cubicBezTo>
                                      <a:pt x="6961" y="90"/>
                                      <a:pt x="6961" y="90"/>
                                      <a:pt x="6961" y="90"/>
                                    </a:cubicBezTo>
                                    <a:cubicBezTo>
                                      <a:pt x="6890" y="90"/>
                                      <a:pt x="6890" y="90"/>
                                      <a:pt x="6890" y="90"/>
                                    </a:cubicBezTo>
                                    <a:cubicBezTo>
                                      <a:pt x="6891" y="67"/>
                                      <a:pt x="6900" y="36"/>
                                      <a:pt x="6911" y="18"/>
                                    </a:cubicBezTo>
                                    <a:cubicBezTo>
                                      <a:pt x="6936" y="8"/>
                                      <a:pt x="6974" y="1"/>
                                      <a:pt x="7012" y="1"/>
                                    </a:cubicBezTo>
                                    <a:cubicBezTo>
                                      <a:pt x="7033" y="1"/>
                                      <a:pt x="7060" y="4"/>
                                      <a:pt x="7076" y="10"/>
                                    </a:cubicBezTo>
                                    <a:cubicBezTo>
                                      <a:pt x="7076" y="584"/>
                                      <a:pt x="7076" y="584"/>
                                      <a:pt x="7076" y="584"/>
                                    </a:cubicBezTo>
                                    <a:cubicBezTo>
                                      <a:pt x="7076" y="609"/>
                                      <a:pt x="7079" y="639"/>
                                      <a:pt x="7085" y="659"/>
                                    </a:cubicBezTo>
                                    <a:cubicBezTo>
                                      <a:pt x="7157" y="659"/>
                                      <a:pt x="7157" y="659"/>
                                      <a:pt x="7157" y="659"/>
                                    </a:cubicBezTo>
                                    <a:cubicBezTo>
                                      <a:pt x="7158" y="664"/>
                                      <a:pt x="7158" y="670"/>
                                      <a:pt x="7158" y="674"/>
                                    </a:cubicBezTo>
                                    <a:cubicBezTo>
                                      <a:pt x="7158" y="690"/>
                                      <a:pt x="7153" y="714"/>
                                      <a:pt x="7146" y="727"/>
                                    </a:cubicBezTo>
                                    <a:cubicBezTo>
                                      <a:pt x="7108" y="739"/>
                                      <a:pt x="7035" y="747"/>
                                      <a:pt x="6995" y="747"/>
                                    </a:cubicBezTo>
                                    <a:cubicBezTo>
                                      <a:pt x="6983" y="726"/>
                                      <a:pt x="6975" y="700"/>
                                      <a:pt x="6972" y="672"/>
                                    </a:cubicBezTo>
                                    <a:cubicBezTo>
                                      <a:pt x="6965" y="672"/>
                                      <a:pt x="6965" y="672"/>
                                      <a:pt x="6965" y="672"/>
                                    </a:cubicBezTo>
                                    <a:cubicBezTo>
                                      <a:pt x="6941" y="712"/>
                                      <a:pt x="6899" y="752"/>
                                      <a:pt x="6814" y="752"/>
                                    </a:cubicBezTo>
                                    <a:cubicBezTo>
                                      <a:pt x="6727" y="752"/>
                                      <a:pt x="6627" y="692"/>
                                      <a:pt x="6627" y="512"/>
                                    </a:cubicBezTo>
                                    <a:close/>
                                    <a:moveTo>
                                      <a:pt x="6747" y="495"/>
                                    </a:moveTo>
                                    <a:cubicBezTo>
                                      <a:pt x="6747" y="606"/>
                                      <a:pt x="6795" y="666"/>
                                      <a:pt x="6862" y="666"/>
                                    </a:cubicBezTo>
                                    <a:cubicBezTo>
                                      <a:pt x="6911" y="666"/>
                                      <a:pt x="6944" y="639"/>
                                      <a:pt x="6963" y="613"/>
                                    </a:cubicBezTo>
                                    <a:cubicBezTo>
                                      <a:pt x="6963" y="329"/>
                                      <a:pt x="6963" y="329"/>
                                      <a:pt x="6963" y="329"/>
                                    </a:cubicBezTo>
                                    <a:cubicBezTo>
                                      <a:pt x="6943" y="320"/>
                                      <a:pt x="6917" y="315"/>
                                      <a:pt x="6891" y="315"/>
                                    </a:cubicBezTo>
                                    <a:cubicBezTo>
                                      <a:pt x="6792" y="315"/>
                                      <a:pt x="6747" y="387"/>
                                      <a:pt x="6747" y="495"/>
                                    </a:cubicBezTo>
                                    <a:close/>
                                    <a:moveTo>
                                      <a:pt x="9631" y="677"/>
                                    </a:moveTo>
                                    <a:cubicBezTo>
                                      <a:pt x="9624" y="691"/>
                                      <a:pt x="9618" y="716"/>
                                      <a:pt x="9616" y="735"/>
                                    </a:cubicBezTo>
                                    <a:cubicBezTo>
                                      <a:pt x="9878" y="735"/>
                                      <a:pt x="9878" y="735"/>
                                      <a:pt x="9878" y="735"/>
                                    </a:cubicBezTo>
                                    <a:cubicBezTo>
                                      <a:pt x="9880" y="718"/>
                                      <a:pt x="9878" y="687"/>
                                      <a:pt x="9875" y="673"/>
                                    </a:cubicBezTo>
                                    <a:cubicBezTo>
                                      <a:pt x="9858" y="666"/>
                                      <a:pt x="9829" y="660"/>
                                      <a:pt x="9807" y="657"/>
                                    </a:cubicBezTo>
                                    <a:cubicBezTo>
                                      <a:pt x="9807" y="505"/>
                                      <a:pt x="9807" y="505"/>
                                      <a:pt x="9807" y="505"/>
                                    </a:cubicBezTo>
                                    <a:cubicBezTo>
                                      <a:pt x="9849" y="505"/>
                                      <a:pt x="9849" y="505"/>
                                      <a:pt x="9849" y="505"/>
                                    </a:cubicBezTo>
                                    <a:cubicBezTo>
                                      <a:pt x="9937" y="624"/>
                                      <a:pt x="10028" y="748"/>
                                      <a:pt x="10073" y="756"/>
                                    </a:cubicBezTo>
                                    <a:cubicBezTo>
                                      <a:pt x="10104" y="753"/>
                                      <a:pt x="10135" y="744"/>
                                      <a:pt x="10159" y="735"/>
                                    </a:cubicBezTo>
                                    <a:cubicBezTo>
                                      <a:pt x="10168" y="718"/>
                                      <a:pt x="10175" y="686"/>
                                      <a:pt x="10175" y="667"/>
                                    </a:cubicBezTo>
                                    <a:cubicBezTo>
                                      <a:pt x="10175" y="665"/>
                                      <a:pt x="10175" y="657"/>
                                      <a:pt x="10174" y="651"/>
                                    </a:cubicBezTo>
                                    <a:cubicBezTo>
                                      <a:pt x="10116" y="660"/>
                                      <a:pt x="10116" y="660"/>
                                      <a:pt x="10116" y="660"/>
                                    </a:cubicBezTo>
                                    <a:cubicBezTo>
                                      <a:pt x="10096" y="649"/>
                                      <a:pt x="10015" y="557"/>
                                      <a:pt x="9944" y="459"/>
                                    </a:cubicBezTo>
                                    <a:cubicBezTo>
                                      <a:pt x="10074" y="335"/>
                                      <a:pt x="10074" y="335"/>
                                      <a:pt x="10074" y="335"/>
                                    </a:cubicBezTo>
                                    <a:cubicBezTo>
                                      <a:pt x="10089" y="333"/>
                                      <a:pt x="10117" y="329"/>
                                      <a:pt x="10129" y="324"/>
                                    </a:cubicBezTo>
                                    <a:cubicBezTo>
                                      <a:pt x="10136" y="306"/>
                                      <a:pt x="10143" y="275"/>
                                      <a:pt x="10143" y="254"/>
                                    </a:cubicBezTo>
                                    <a:cubicBezTo>
                                      <a:pt x="9903" y="254"/>
                                      <a:pt x="9903" y="254"/>
                                      <a:pt x="9903" y="254"/>
                                    </a:cubicBezTo>
                                    <a:cubicBezTo>
                                      <a:pt x="9903" y="275"/>
                                      <a:pt x="9906" y="300"/>
                                      <a:pt x="9913" y="318"/>
                                    </a:cubicBezTo>
                                    <a:cubicBezTo>
                                      <a:pt x="9926" y="324"/>
                                      <a:pt x="9954" y="330"/>
                                      <a:pt x="9970" y="333"/>
                                    </a:cubicBezTo>
                                    <a:cubicBezTo>
                                      <a:pt x="9956" y="340"/>
                                      <a:pt x="9935" y="358"/>
                                      <a:pt x="9926" y="368"/>
                                    </a:cubicBezTo>
                                    <a:cubicBezTo>
                                      <a:pt x="9860" y="437"/>
                                      <a:pt x="9860" y="437"/>
                                      <a:pt x="9860" y="437"/>
                                    </a:cubicBezTo>
                                    <a:cubicBezTo>
                                      <a:pt x="9807" y="437"/>
                                      <a:pt x="9807" y="437"/>
                                      <a:pt x="9807" y="437"/>
                                    </a:cubicBezTo>
                                    <a:cubicBezTo>
                                      <a:pt x="9807" y="10"/>
                                      <a:pt x="9807" y="10"/>
                                      <a:pt x="9807" y="10"/>
                                    </a:cubicBezTo>
                                    <a:cubicBezTo>
                                      <a:pt x="9791" y="4"/>
                                      <a:pt x="9764" y="1"/>
                                      <a:pt x="9743" y="1"/>
                                    </a:cubicBezTo>
                                    <a:cubicBezTo>
                                      <a:pt x="9705" y="1"/>
                                      <a:pt x="9667" y="8"/>
                                      <a:pt x="9642" y="18"/>
                                    </a:cubicBezTo>
                                    <a:cubicBezTo>
                                      <a:pt x="9631" y="36"/>
                                      <a:pt x="9622" y="67"/>
                                      <a:pt x="9621" y="90"/>
                                    </a:cubicBezTo>
                                    <a:cubicBezTo>
                                      <a:pt x="9692" y="90"/>
                                      <a:pt x="9692" y="90"/>
                                      <a:pt x="9692" y="90"/>
                                    </a:cubicBezTo>
                                    <a:cubicBezTo>
                                      <a:pt x="9692" y="653"/>
                                      <a:pt x="9692" y="653"/>
                                      <a:pt x="9692" y="653"/>
                                    </a:cubicBezTo>
                                    <a:cubicBezTo>
                                      <a:pt x="9673" y="659"/>
                                      <a:pt x="9646" y="668"/>
                                      <a:pt x="9631" y="677"/>
                                    </a:cubicBezTo>
                                    <a:close/>
                                    <a:moveTo>
                                      <a:pt x="9148" y="752"/>
                                    </a:moveTo>
                                    <a:cubicBezTo>
                                      <a:pt x="8998" y="752"/>
                                      <a:pt x="8912" y="645"/>
                                      <a:pt x="8912" y="504"/>
                                    </a:cubicBezTo>
                                    <a:cubicBezTo>
                                      <a:pt x="8912" y="352"/>
                                      <a:pt x="9008" y="237"/>
                                      <a:pt x="9155" y="237"/>
                                    </a:cubicBezTo>
                                    <a:cubicBezTo>
                                      <a:pt x="9283" y="237"/>
                                      <a:pt x="9336" y="326"/>
                                      <a:pt x="9336" y="461"/>
                                    </a:cubicBezTo>
                                    <a:cubicBezTo>
                                      <a:pt x="9336" y="478"/>
                                      <a:pt x="9335" y="497"/>
                                      <a:pt x="9333" y="515"/>
                                    </a:cubicBezTo>
                                    <a:cubicBezTo>
                                      <a:pt x="9032" y="515"/>
                                      <a:pt x="9032" y="515"/>
                                      <a:pt x="9032" y="515"/>
                                    </a:cubicBezTo>
                                    <a:cubicBezTo>
                                      <a:pt x="9037" y="608"/>
                                      <a:pt x="9096" y="663"/>
                                      <a:pt x="9183" y="663"/>
                                    </a:cubicBezTo>
                                    <a:cubicBezTo>
                                      <a:pt x="9227" y="663"/>
                                      <a:pt x="9294" y="650"/>
                                      <a:pt x="9331" y="636"/>
                                    </a:cubicBezTo>
                                    <a:cubicBezTo>
                                      <a:pt x="9333" y="657"/>
                                      <a:pt x="9324" y="693"/>
                                      <a:pt x="9312" y="712"/>
                                    </a:cubicBezTo>
                                    <a:cubicBezTo>
                                      <a:pt x="9276" y="732"/>
                                      <a:pt x="9215" y="752"/>
                                      <a:pt x="9148" y="752"/>
                                    </a:cubicBezTo>
                                    <a:close/>
                                    <a:moveTo>
                                      <a:pt x="9030" y="441"/>
                                    </a:moveTo>
                                    <a:cubicBezTo>
                                      <a:pt x="9223" y="441"/>
                                      <a:pt x="9223" y="441"/>
                                      <a:pt x="9223" y="441"/>
                                    </a:cubicBezTo>
                                    <a:cubicBezTo>
                                      <a:pt x="9229" y="380"/>
                                      <a:pt x="9210" y="307"/>
                                      <a:pt x="9138" y="307"/>
                                    </a:cubicBezTo>
                                    <a:cubicBezTo>
                                      <a:pt x="9077" y="307"/>
                                      <a:pt x="9036" y="362"/>
                                      <a:pt x="9030" y="441"/>
                                    </a:cubicBezTo>
                                    <a:close/>
                                    <a:moveTo>
                                      <a:pt x="7776" y="598"/>
                                    </a:moveTo>
                                    <a:cubicBezTo>
                                      <a:pt x="7776" y="708"/>
                                      <a:pt x="7819" y="752"/>
                                      <a:pt x="7905" y="752"/>
                                    </a:cubicBezTo>
                                    <a:cubicBezTo>
                                      <a:pt x="7944" y="752"/>
                                      <a:pt x="7996" y="742"/>
                                      <a:pt x="8035" y="723"/>
                                    </a:cubicBezTo>
                                    <a:cubicBezTo>
                                      <a:pt x="8045" y="706"/>
                                      <a:pt x="8051" y="684"/>
                                      <a:pt x="8051" y="666"/>
                                    </a:cubicBezTo>
                                    <a:cubicBezTo>
                                      <a:pt x="8051" y="664"/>
                                      <a:pt x="8051" y="656"/>
                                      <a:pt x="8050" y="651"/>
                                    </a:cubicBezTo>
                                    <a:cubicBezTo>
                                      <a:pt x="8021" y="658"/>
                                      <a:pt x="7984" y="664"/>
                                      <a:pt x="7957" y="664"/>
                                    </a:cubicBezTo>
                                    <a:cubicBezTo>
                                      <a:pt x="7909" y="664"/>
                                      <a:pt x="7893" y="641"/>
                                      <a:pt x="7893" y="581"/>
                                    </a:cubicBezTo>
                                    <a:cubicBezTo>
                                      <a:pt x="7893" y="331"/>
                                      <a:pt x="7893" y="331"/>
                                      <a:pt x="7893" y="331"/>
                                    </a:cubicBezTo>
                                    <a:cubicBezTo>
                                      <a:pt x="8039" y="331"/>
                                      <a:pt x="8039" y="331"/>
                                      <a:pt x="8039" y="331"/>
                                    </a:cubicBezTo>
                                    <a:cubicBezTo>
                                      <a:pt x="8042" y="309"/>
                                      <a:pt x="8038" y="269"/>
                                      <a:pt x="8035" y="254"/>
                                    </a:cubicBezTo>
                                    <a:cubicBezTo>
                                      <a:pt x="7893" y="254"/>
                                      <a:pt x="7893" y="254"/>
                                      <a:pt x="7893" y="254"/>
                                    </a:cubicBezTo>
                                    <a:cubicBezTo>
                                      <a:pt x="7893" y="109"/>
                                      <a:pt x="7893" y="109"/>
                                      <a:pt x="7893" y="109"/>
                                    </a:cubicBezTo>
                                    <a:cubicBezTo>
                                      <a:pt x="7864" y="109"/>
                                      <a:pt x="7820" y="118"/>
                                      <a:pt x="7800" y="129"/>
                                    </a:cubicBezTo>
                                    <a:cubicBezTo>
                                      <a:pt x="7783" y="240"/>
                                      <a:pt x="7783" y="240"/>
                                      <a:pt x="7783" y="240"/>
                                    </a:cubicBezTo>
                                    <a:cubicBezTo>
                                      <a:pt x="7765" y="244"/>
                                      <a:pt x="7742" y="252"/>
                                      <a:pt x="7726" y="260"/>
                                    </a:cubicBezTo>
                                    <a:cubicBezTo>
                                      <a:pt x="7718" y="277"/>
                                      <a:pt x="7711" y="313"/>
                                      <a:pt x="7711" y="331"/>
                                    </a:cubicBezTo>
                                    <a:cubicBezTo>
                                      <a:pt x="7783" y="331"/>
                                      <a:pt x="7783" y="331"/>
                                      <a:pt x="7783" y="331"/>
                                    </a:cubicBezTo>
                                    <a:cubicBezTo>
                                      <a:pt x="7778" y="422"/>
                                      <a:pt x="7776" y="536"/>
                                      <a:pt x="7776" y="598"/>
                                    </a:cubicBezTo>
                                    <a:close/>
                                    <a:moveTo>
                                      <a:pt x="10680" y="654"/>
                                    </a:moveTo>
                                    <a:cubicBezTo>
                                      <a:pt x="10681" y="659"/>
                                      <a:pt x="10681" y="664"/>
                                      <a:pt x="10681" y="667"/>
                                    </a:cubicBezTo>
                                    <a:cubicBezTo>
                                      <a:pt x="10681" y="686"/>
                                      <a:pt x="10675" y="707"/>
                                      <a:pt x="10667" y="723"/>
                                    </a:cubicBezTo>
                                    <a:cubicBezTo>
                                      <a:pt x="10643" y="737"/>
                                      <a:pt x="10587" y="752"/>
                                      <a:pt x="10543" y="752"/>
                                    </a:cubicBezTo>
                                    <a:cubicBezTo>
                                      <a:pt x="10522" y="740"/>
                                      <a:pt x="10504" y="710"/>
                                      <a:pt x="10498" y="678"/>
                                    </a:cubicBezTo>
                                    <a:cubicBezTo>
                                      <a:pt x="10491" y="678"/>
                                      <a:pt x="10491" y="678"/>
                                      <a:pt x="10491" y="678"/>
                                    </a:cubicBezTo>
                                    <a:cubicBezTo>
                                      <a:pt x="10464" y="725"/>
                                      <a:pt x="10415" y="752"/>
                                      <a:pt x="10348" y="752"/>
                                    </a:cubicBezTo>
                                    <a:cubicBezTo>
                                      <a:pt x="10275" y="752"/>
                                      <a:pt x="10205" y="707"/>
                                      <a:pt x="10205" y="611"/>
                                    </a:cubicBezTo>
                                    <a:cubicBezTo>
                                      <a:pt x="10205" y="504"/>
                                      <a:pt x="10294" y="450"/>
                                      <a:pt x="10400" y="450"/>
                                    </a:cubicBezTo>
                                    <a:cubicBezTo>
                                      <a:pt x="10430" y="450"/>
                                      <a:pt x="10463" y="456"/>
                                      <a:pt x="10487" y="467"/>
                                    </a:cubicBezTo>
                                    <a:cubicBezTo>
                                      <a:pt x="10487" y="421"/>
                                      <a:pt x="10487" y="421"/>
                                      <a:pt x="10487" y="421"/>
                                    </a:cubicBezTo>
                                    <a:cubicBezTo>
                                      <a:pt x="10487" y="357"/>
                                      <a:pt x="10456" y="327"/>
                                      <a:pt x="10396" y="327"/>
                                    </a:cubicBezTo>
                                    <a:cubicBezTo>
                                      <a:pt x="10351" y="327"/>
                                      <a:pt x="10278" y="350"/>
                                      <a:pt x="10242" y="372"/>
                                    </a:cubicBezTo>
                                    <a:cubicBezTo>
                                      <a:pt x="10239" y="364"/>
                                      <a:pt x="10238" y="349"/>
                                      <a:pt x="10238" y="338"/>
                                    </a:cubicBezTo>
                                    <a:cubicBezTo>
                                      <a:pt x="10238" y="312"/>
                                      <a:pt x="10244" y="283"/>
                                      <a:pt x="10253" y="268"/>
                                    </a:cubicBezTo>
                                    <a:cubicBezTo>
                                      <a:pt x="10288" y="251"/>
                                      <a:pt x="10367" y="237"/>
                                      <a:pt x="10424" y="237"/>
                                    </a:cubicBezTo>
                                    <a:cubicBezTo>
                                      <a:pt x="10541" y="237"/>
                                      <a:pt x="10599" y="287"/>
                                      <a:pt x="10599" y="420"/>
                                    </a:cubicBezTo>
                                    <a:cubicBezTo>
                                      <a:pt x="10599" y="601"/>
                                      <a:pt x="10599" y="601"/>
                                      <a:pt x="10599" y="601"/>
                                    </a:cubicBezTo>
                                    <a:cubicBezTo>
                                      <a:pt x="10599" y="627"/>
                                      <a:pt x="10604" y="652"/>
                                      <a:pt x="10612" y="664"/>
                                    </a:cubicBezTo>
                                    <a:cubicBezTo>
                                      <a:pt x="10629" y="664"/>
                                      <a:pt x="10661" y="659"/>
                                      <a:pt x="10680" y="654"/>
                                    </a:cubicBezTo>
                                    <a:close/>
                                    <a:moveTo>
                                      <a:pt x="10489" y="523"/>
                                    </a:moveTo>
                                    <a:cubicBezTo>
                                      <a:pt x="10471" y="518"/>
                                      <a:pt x="10443" y="515"/>
                                      <a:pt x="10426" y="515"/>
                                    </a:cubicBezTo>
                                    <a:cubicBezTo>
                                      <a:pt x="10358" y="515"/>
                                      <a:pt x="10320" y="547"/>
                                      <a:pt x="10320" y="595"/>
                                    </a:cubicBezTo>
                                    <a:cubicBezTo>
                                      <a:pt x="10320" y="646"/>
                                      <a:pt x="10356" y="668"/>
                                      <a:pt x="10397" y="668"/>
                                    </a:cubicBezTo>
                                    <a:cubicBezTo>
                                      <a:pt x="10436" y="668"/>
                                      <a:pt x="10471" y="650"/>
                                      <a:pt x="10489" y="625"/>
                                    </a:cubicBezTo>
                                    <a:lnTo>
                                      <a:pt x="10489" y="523"/>
                                    </a:lnTo>
                                    <a:close/>
                                    <a:moveTo>
                                      <a:pt x="5124" y="926"/>
                                    </a:moveTo>
                                    <a:cubicBezTo>
                                      <a:pt x="5137" y="946"/>
                                      <a:pt x="5165" y="969"/>
                                      <a:pt x="5189" y="977"/>
                                    </a:cubicBezTo>
                                    <a:cubicBezTo>
                                      <a:pt x="5266" y="899"/>
                                      <a:pt x="5345" y="799"/>
                                      <a:pt x="5345" y="649"/>
                                    </a:cubicBezTo>
                                    <a:cubicBezTo>
                                      <a:pt x="5345" y="252"/>
                                      <a:pt x="5345" y="252"/>
                                      <a:pt x="5345" y="252"/>
                                    </a:cubicBezTo>
                                    <a:cubicBezTo>
                                      <a:pt x="5329" y="247"/>
                                      <a:pt x="5302" y="244"/>
                                      <a:pt x="5280" y="244"/>
                                    </a:cubicBezTo>
                                    <a:cubicBezTo>
                                      <a:pt x="5242" y="244"/>
                                      <a:pt x="5203" y="251"/>
                                      <a:pt x="5178" y="261"/>
                                    </a:cubicBezTo>
                                    <a:cubicBezTo>
                                      <a:pt x="5168" y="278"/>
                                      <a:pt x="5159" y="310"/>
                                      <a:pt x="5158" y="332"/>
                                    </a:cubicBezTo>
                                    <a:cubicBezTo>
                                      <a:pt x="5230" y="332"/>
                                      <a:pt x="5230" y="332"/>
                                      <a:pt x="5230" y="332"/>
                                    </a:cubicBezTo>
                                    <a:cubicBezTo>
                                      <a:pt x="5230" y="673"/>
                                      <a:pt x="5230" y="673"/>
                                      <a:pt x="5230" y="673"/>
                                    </a:cubicBezTo>
                                    <a:cubicBezTo>
                                      <a:pt x="5230" y="789"/>
                                      <a:pt x="5176" y="869"/>
                                      <a:pt x="5124" y="926"/>
                                    </a:cubicBezTo>
                                    <a:close/>
                                    <a:moveTo>
                                      <a:pt x="12075" y="145"/>
                                    </a:moveTo>
                                    <a:cubicBezTo>
                                      <a:pt x="12117" y="145"/>
                                      <a:pt x="12146" y="118"/>
                                      <a:pt x="12146" y="70"/>
                                    </a:cubicBezTo>
                                    <a:cubicBezTo>
                                      <a:pt x="12146" y="26"/>
                                      <a:pt x="12117" y="0"/>
                                      <a:pt x="12075" y="0"/>
                                    </a:cubicBezTo>
                                    <a:cubicBezTo>
                                      <a:pt x="12033" y="0"/>
                                      <a:pt x="12003" y="28"/>
                                      <a:pt x="12003" y="70"/>
                                    </a:cubicBezTo>
                                    <a:cubicBezTo>
                                      <a:pt x="12003" y="119"/>
                                      <a:pt x="12028" y="145"/>
                                      <a:pt x="12075" y="145"/>
                                    </a:cubicBezTo>
                                    <a:close/>
                                    <a:moveTo>
                                      <a:pt x="12130" y="657"/>
                                    </a:moveTo>
                                    <a:cubicBezTo>
                                      <a:pt x="12130" y="252"/>
                                      <a:pt x="12130" y="252"/>
                                      <a:pt x="12130" y="252"/>
                                    </a:cubicBezTo>
                                    <a:cubicBezTo>
                                      <a:pt x="12114" y="247"/>
                                      <a:pt x="12087" y="244"/>
                                      <a:pt x="12065" y="244"/>
                                    </a:cubicBezTo>
                                    <a:cubicBezTo>
                                      <a:pt x="12027" y="244"/>
                                      <a:pt x="11988" y="251"/>
                                      <a:pt x="11964" y="261"/>
                                    </a:cubicBezTo>
                                    <a:cubicBezTo>
                                      <a:pt x="11953" y="278"/>
                                      <a:pt x="11944" y="310"/>
                                      <a:pt x="11943" y="332"/>
                                    </a:cubicBezTo>
                                    <a:cubicBezTo>
                                      <a:pt x="12015" y="332"/>
                                      <a:pt x="12015" y="332"/>
                                      <a:pt x="12015" y="332"/>
                                    </a:cubicBezTo>
                                    <a:cubicBezTo>
                                      <a:pt x="12015" y="653"/>
                                      <a:pt x="12015" y="653"/>
                                      <a:pt x="12015" y="653"/>
                                    </a:cubicBezTo>
                                    <a:cubicBezTo>
                                      <a:pt x="11995" y="659"/>
                                      <a:pt x="11969" y="668"/>
                                      <a:pt x="11954" y="677"/>
                                    </a:cubicBezTo>
                                    <a:cubicBezTo>
                                      <a:pt x="11947" y="691"/>
                                      <a:pt x="11941" y="716"/>
                                      <a:pt x="11939" y="735"/>
                                    </a:cubicBezTo>
                                    <a:cubicBezTo>
                                      <a:pt x="12207" y="735"/>
                                      <a:pt x="12207" y="735"/>
                                      <a:pt x="12207" y="735"/>
                                    </a:cubicBezTo>
                                    <a:cubicBezTo>
                                      <a:pt x="12208" y="729"/>
                                      <a:pt x="12209" y="721"/>
                                      <a:pt x="12209" y="712"/>
                                    </a:cubicBezTo>
                                    <a:cubicBezTo>
                                      <a:pt x="12209" y="699"/>
                                      <a:pt x="12208" y="686"/>
                                      <a:pt x="12205" y="673"/>
                                    </a:cubicBezTo>
                                    <a:cubicBezTo>
                                      <a:pt x="12186" y="666"/>
                                      <a:pt x="12153" y="659"/>
                                      <a:pt x="12130" y="657"/>
                                    </a:cubicBezTo>
                                    <a:close/>
                                    <a:moveTo>
                                      <a:pt x="5290" y="145"/>
                                    </a:moveTo>
                                    <a:cubicBezTo>
                                      <a:pt x="5332" y="145"/>
                                      <a:pt x="5361" y="118"/>
                                      <a:pt x="5361" y="70"/>
                                    </a:cubicBezTo>
                                    <a:cubicBezTo>
                                      <a:pt x="5361" y="26"/>
                                      <a:pt x="5332" y="0"/>
                                      <a:pt x="5290" y="0"/>
                                    </a:cubicBezTo>
                                    <a:cubicBezTo>
                                      <a:pt x="5248" y="0"/>
                                      <a:pt x="5218" y="28"/>
                                      <a:pt x="5218" y="70"/>
                                    </a:cubicBezTo>
                                    <a:cubicBezTo>
                                      <a:pt x="5218" y="119"/>
                                      <a:pt x="5243" y="145"/>
                                      <a:pt x="5290" y="145"/>
                                    </a:cubicBezTo>
                                    <a:close/>
                                    <a:moveTo>
                                      <a:pt x="7354" y="752"/>
                                    </a:moveTo>
                                    <a:cubicBezTo>
                                      <a:pt x="7281" y="752"/>
                                      <a:pt x="7211" y="707"/>
                                      <a:pt x="7211" y="611"/>
                                    </a:cubicBezTo>
                                    <a:cubicBezTo>
                                      <a:pt x="7211" y="504"/>
                                      <a:pt x="7300" y="450"/>
                                      <a:pt x="7406" y="450"/>
                                    </a:cubicBezTo>
                                    <a:cubicBezTo>
                                      <a:pt x="7436" y="450"/>
                                      <a:pt x="7469" y="456"/>
                                      <a:pt x="7493" y="467"/>
                                    </a:cubicBezTo>
                                    <a:cubicBezTo>
                                      <a:pt x="7493" y="421"/>
                                      <a:pt x="7493" y="421"/>
                                      <a:pt x="7493" y="421"/>
                                    </a:cubicBezTo>
                                    <a:cubicBezTo>
                                      <a:pt x="7493" y="357"/>
                                      <a:pt x="7462" y="327"/>
                                      <a:pt x="7402" y="327"/>
                                    </a:cubicBezTo>
                                    <a:cubicBezTo>
                                      <a:pt x="7357" y="327"/>
                                      <a:pt x="7284" y="350"/>
                                      <a:pt x="7248" y="372"/>
                                    </a:cubicBezTo>
                                    <a:cubicBezTo>
                                      <a:pt x="7245" y="364"/>
                                      <a:pt x="7244" y="349"/>
                                      <a:pt x="7244" y="338"/>
                                    </a:cubicBezTo>
                                    <a:cubicBezTo>
                                      <a:pt x="7244" y="312"/>
                                      <a:pt x="7250" y="283"/>
                                      <a:pt x="7259" y="268"/>
                                    </a:cubicBezTo>
                                    <a:cubicBezTo>
                                      <a:pt x="7294" y="251"/>
                                      <a:pt x="7373" y="237"/>
                                      <a:pt x="7430" y="237"/>
                                    </a:cubicBezTo>
                                    <a:cubicBezTo>
                                      <a:pt x="7547" y="237"/>
                                      <a:pt x="7605" y="287"/>
                                      <a:pt x="7605" y="420"/>
                                    </a:cubicBezTo>
                                    <a:cubicBezTo>
                                      <a:pt x="7605" y="601"/>
                                      <a:pt x="7605" y="601"/>
                                      <a:pt x="7605" y="601"/>
                                    </a:cubicBezTo>
                                    <a:cubicBezTo>
                                      <a:pt x="7605" y="627"/>
                                      <a:pt x="7610" y="652"/>
                                      <a:pt x="7618" y="664"/>
                                    </a:cubicBezTo>
                                    <a:cubicBezTo>
                                      <a:pt x="7635" y="664"/>
                                      <a:pt x="7667" y="659"/>
                                      <a:pt x="7686" y="654"/>
                                    </a:cubicBezTo>
                                    <a:cubicBezTo>
                                      <a:pt x="7687" y="659"/>
                                      <a:pt x="7687" y="664"/>
                                      <a:pt x="7687" y="667"/>
                                    </a:cubicBezTo>
                                    <a:cubicBezTo>
                                      <a:pt x="7687" y="686"/>
                                      <a:pt x="7681" y="707"/>
                                      <a:pt x="7673" y="723"/>
                                    </a:cubicBezTo>
                                    <a:cubicBezTo>
                                      <a:pt x="7649" y="737"/>
                                      <a:pt x="7593" y="752"/>
                                      <a:pt x="7549" y="752"/>
                                    </a:cubicBezTo>
                                    <a:cubicBezTo>
                                      <a:pt x="7528" y="740"/>
                                      <a:pt x="7510" y="710"/>
                                      <a:pt x="7504" y="678"/>
                                    </a:cubicBezTo>
                                    <a:cubicBezTo>
                                      <a:pt x="7497" y="678"/>
                                      <a:pt x="7497" y="678"/>
                                      <a:pt x="7497" y="678"/>
                                    </a:cubicBezTo>
                                    <a:cubicBezTo>
                                      <a:pt x="7470" y="725"/>
                                      <a:pt x="7421" y="752"/>
                                      <a:pt x="7354" y="752"/>
                                    </a:cubicBezTo>
                                    <a:close/>
                                    <a:moveTo>
                                      <a:pt x="7403" y="668"/>
                                    </a:moveTo>
                                    <a:cubicBezTo>
                                      <a:pt x="7442" y="668"/>
                                      <a:pt x="7477" y="650"/>
                                      <a:pt x="7495" y="625"/>
                                    </a:cubicBezTo>
                                    <a:cubicBezTo>
                                      <a:pt x="7495" y="523"/>
                                      <a:pt x="7495" y="523"/>
                                      <a:pt x="7495" y="523"/>
                                    </a:cubicBezTo>
                                    <a:cubicBezTo>
                                      <a:pt x="7477" y="518"/>
                                      <a:pt x="7449" y="515"/>
                                      <a:pt x="7432" y="515"/>
                                    </a:cubicBezTo>
                                    <a:cubicBezTo>
                                      <a:pt x="7364" y="515"/>
                                      <a:pt x="7326" y="547"/>
                                      <a:pt x="7326" y="595"/>
                                    </a:cubicBezTo>
                                    <a:cubicBezTo>
                                      <a:pt x="7326" y="646"/>
                                      <a:pt x="7362" y="668"/>
                                      <a:pt x="7403" y="668"/>
                                    </a:cubicBezTo>
                                    <a:close/>
                                    <a:moveTo>
                                      <a:pt x="5452" y="677"/>
                                    </a:moveTo>
                                    <a:cubicBezTo>
                                      <a:pt x="5445" y="691"/>
                                      <a:pt x="5439" y="716"/>
                                      <a:pt x="5437" y="735"/>
                                    </a:cubicBezTo>
                                    <a:cubicBezTo>
                                      <a:pt x="5699" y="735"/>
                                      <a:pt x="5699" y="735"/>
                                      <a:pt x="5699" y="735"/>
                                    </a:cubicBezTo>
                                    <a:cubicBezTo>
                                      <a:pt x="5701" y="718"/>
                                      <a:pt x="5699" y="687"/>
                                      <a:pt x="5696" y="673"/>
                                    </a:cubicBezTo>
                                    <a:cubicBezTo>
                                      <a:pt x="5679" y="666"/>
                                      <a:pt x="5650" y="660"/>
                                      <a:pt x="5628" y="657"/>
                                    </a:cubicBezTo>
                                    <a:cubicBezTo>
                                      <a:pt x="5628" y="505"/>
                                      <a:pt x="5628" y="505"/>
                                      <a:pt x="5628" y="505"/>
                                    </a:cubicBezTo>
                                    <a:cubicBezTo>
                                      <a:pt x="5670" y="505"/>
                                      <a:pt x="5670" y="505"/>
                                      <a:pt x="5670" y="505"/>
                                    </a:cubicBezTo>
                                    <a:cubicBezTo>
                                      <a:pt x="5758" y="624"/>
                                      <a:pt x="5849" y="748"/>
                                      <a:pt x="5894" y="756"/>
                                    </a:cubicBezTo>
                                    <a:cubicBezTo>
                                      <a:pt x="5925" y="753"/>
                                      <a:pt x="5956" y="744"/>
                                      <a:pt x="5980" y="735"/>
                                    </a:cubicBezTo>
                                    <a:cubicBezTo>
                                      <a:pt x="5989" y="718"/>
                                      <a:pt x="5996" y="686"/>
                                      <a:pt x="5996" y="667"/>
                                    </a:cubicBezTo>
                                    <a:cubicBezTo>
                                      <a:pt x="5996" y="665"/>
                                      <a:pt x="5996" y="657"/>
                                      <a:pt x="5995" y="651"/>
                                    </a:cubicBezTo>
                                    <a:cubicBezTo>
                                      <a:pt x="5937" y="660"/>
                                      <a:pt x="5937" y="660"/>
                                      <a:pt x="5937" y="660"/>
                                    </a:cubicBezTo>
                                    <a:cubicBezTo>
                                      <a:pt x="5917" y="649"/>
                                      <a:pt x="5836" y="557"/>
                                      <a:pt x="5765" y="459"/>
                                    </a:cubicBezTo>
                                    <a:cubicBezTo>
                                      <a:pt x="5895" y="335"/>
                                      <a:pt x="5895" y="335"/>
                                      <a:pt x="5895" y="335"/>
                                    </a:cubicBezTo>
                                    <a:cubicBezTo>
                                      <a:pt x="5910" y="333"/>
                                      <a:pt x="5938" y="329"/>
                                      <a:pt x="5950" y="324"/>
                                    </a:cubicBezTo>
                                    <a:cubicBezTo>
                                      <a:pt x="5957" y="306"/>
                                      <a:pt x="5964" y="275"/>
                                      <a:pt x="5964" y="254"/>
                                    </a:cubicBezTo>
                                    <a:cubicBezTo>
                                      <a:pt x="5724" y="254"/>
                                      <a:pt x="5724" y="254"/>
                                      <a:pt x="5724" y="254"/>
                                    </a:cubicBezTo>
                                    <a:cubicBezTo>
                                      <a:pt x="5724" y="275"/>
                                      <a:pt x="5727" y="300"/>
                                      <a:pt x="5734" y="318"/>
                                    </a:cubicBezTo>
                                    <a:cubicBezTo>
                                      <a:pt x="5747" y="324"/>
                                      <a:pt x="5775" y="330"/>
                                      <a:pt x="5791" y="333"/>
                                    </a:cubicBezTo>
                                    <a:cubicBezTo>
                                      <a:pt x="5777" y="340"/>
                                      <a:pt x="5756" y="358"/>
                                      <a:pt x="5747" y="368"/>
                                    </a:cubicBezTo>
                                    <a:cubicBezTo>
                                      <a:pt x="5681" y="437"/>
                                      <a:pt x="5681" y="437"/>
                                      <a:pt x="5681" y="437"/>
                                    </a:cubicBezTo>
                                    <a:cubicBezTo>
                                      <a:pt x="5628" y="437"/>
                                      <a:pt x="5628" y="437"/>
                                      <a:pt x="5628" y="437"/>
                                    </a:cubicBezTo>
                                    <a:cubicBezTo>
                                      <a:pt x="5628" y="10"/>
                                      <a:pt x="5628" y="10"/>
                                      <a:pt x="5628" y="10"/>
                                    </a:cubicBezTo>
                                    <a:cubicBezTo>
                                      <a:pt x="5612" y="4"/>
                                      <a:pt x="5585" y="1"/>
                                      <a:pt x="5564" y="1"/>
                                    </a:cubicBezTo>
                                    <a:cubicBezTo>
                                      <a:pt x="5526" y="1"/>
                                      <a:pt x="5488" y="8"/>
                                      <a:pt x="5463" y="18"/>
                                    </a:cubicBezTo>
                                    <a:cubicBezTo>
                                      <a:pt x="5452" y="36"/>
                                      <a:pt x="5443" y="67"/>
                                      <a:pt x="5442" y="90"/>
                                    </a:cubicBezTo>
                                    <a:cubicBezTo>
                                      <a:pt x="5513" y="90"/>
                                      <a:pt x="5513" y="90"/>
                                      <a:pt x="5513" y="90"/>
                                    </a:cubicBezTo>
                                    <a:cubicBezTo>
                                      <a:pt x="5513" y="653"/>
                                      <a:pt x="5513" y="653"/>
                                      <a:pt x="5513" y="653"/>
                                    </a:cubicBezTo>
                                    <a:cubicBezTo>
                                      <a:pt x="5494" y="659"/>
                                      <a:pt x="5467" y="668"/>
                                      <a:pt x="5452" y="677"/>
                                    </a:cubicBezTo>
                                    <a:close/>
                                    <a:moveTo>
                                      <a:pt x="11890" y="659"/>
                                    </a:moveTo>
                                    <a:cubicBezTo>
                                      <a:pt x="11891" y="664"/>
                                      <a:pt x="11891" y="670"/>
                                      <a:pt x="11891" y="674"/>
                                    </a:cubicBezTo>
                                    <a:cubicBezTo>
                                      <a:pt x="11891" y="690"/>
                                      <a:pt x="11886" y="714"/>
                                      <a:pt x="11879" y="727"/>
                                    </a:cubicBezTo>
                                    <a:cubicBezTo>
                                      <a:pt x="11841" y="739"/>
                                      <a:pt x="11768" y="747"/>
                                      <a:pt x="11728" y="747"/>
                                    </a:cubicBezTo>
                                    <a:cubicBezTo>
                                      <a:pt x="11716" y="726"/>
                                      <a:pt x="11708" y="700"/>
                                      <a:pt x="11705" y="672"/>
                                    </a:cubicBezTo>
                                    <a:cubicBezTo>
                                      <a:pt x="11698" y="672"/>
                                      <a:pt x="11698" y="672"/>
                                      <a:pt x="11698" y="672"/>
                                    </a:cubicBezTo>
                                    <a:cubicBezTo>
                                      <a:pt x="11674" y="712"/>
                                      <a:pt x="11632" y="752"/>
                                      <a:pt x="11547" y="752"/>
                                    </a:cubicBezTo>
                                    <a:cubicBezTo>
                                      <a:pt x="11460" y="752"/>
                                      <a:pt x="11360" y="692"/>
                                      <a:pt x="11360" y="512"/>
                                    </a:cubicBezTo>
                                    <a:cubicBezTo>
                                      <a:pt x="11360" y="346"/>
                                      <a:pt x="11459" y="237"/>
                                      <a:pt x="11602" y="237"/>
                                    </a:cubicBezTo>
                                    <a:cubicBezTo>
                                      <a:pt x="11638" y="237"/>
                                      <a:pt x="11672" y="246"/>
                                      <a:pt x="11694" y="262"/>
                                    </a:cubicBezTo>
                                    <a:cubicBezTo>
                                      <a:pt x="11694" y="90"/>
                                      <a:pt x="11694" y="90"/>
                                      <a:pt x="11694" y="90"/>
                                    </a:cubicBezTo>
                                    <a:cubicBezTo>
                                      <a:pt x="11623" y="90"/>
                                      <a:pt x="11623" y="90"/>
                                      <a:pt x="11623" y="90"/>
                                    </a:cubicBezTo>
                                    <a:cubicBezTo>
                                      <a:pt x="11624" y="67"/>
                                      <a:pt x="11633" y="36"/>
                                      <a:pt x="11644" y="18"/>
                                    </a:cubicBezTo>
                                    <a:cubicBezTo>
                                      <a:pt x="11669" y="8"/>
                                      <a:pt x="11707" y="1"/>
                                      <a:pt x="11745" y="1"/>
                                    </a:cubicBezTo>
                                    <a:cubicBezTo>
                                      <a:pt x="11766" y="1"/>
                                      <a:pt x="11793" y="4"/>
                                      <a:pt x="11809" y="10"/>
                                    </a:cubicBezTo>
                                    <a:cubicBezTo>
                                      <a:pt x="11809" y="584"/>
                                      <a:pt x="11809" y="584"/>
                                      <a:pt x="11809" y="584"/>
                                    </a:cubicBezTo>
                                    <a:cubicBezTo>
                                      <a:pt x="11809" y="609"/>
                                      <a:pt x="11812" y="639"/>
                                      <a:pt x="11818" y="659"/>
                                    </a:cubicBezTo>
                                    <a:lnTo>
                                      <a:pt x="11890" y="659"/>
                                    </a:lnTo>
                                    <a:close/>
                                    <a:moveTo>
                                      <a:pt x="11696" y="329"/>
                                    </a:moveTo>
                                    <a:cubicBezTo>
                                      <a:pt x="11676" y="320"/>
                                      <a:pt x="11650" y="315"/>
                                      <a:pt x="11624" y="315"/>
                                    </a:cubicBezTo>
                                    <a:cubicBezTo>
                                      <a:pt x="11525" y="315"/>
                                      <a:pt x="11480" y="387"/>
                                      <a:pt x="11480" y="495"/>
                                    </a:cubicBezTo>
                                    <a:cubicBezTo>
                                      <a:pt x="11480" y="606"/>
                                      <a:pt x="11528" y="666"/>
                                      <a:pt x="11595" y="666"/>
                                    </a:cubicBezTo>
                                    <a:cubicBezTo>
                                      <a:pt x="11644" y="666"/>
                                      <a:pt x="11677" y="639"/>
                                      <a:pt x="11696" y="613"/>
                                    </a:cubicBezTo>
                                    <a:lnTo>
                                      <a:pt x="11696" y="329"/>
                                    </a:lnTo>
                                    <a:close/>
                                    <a:moveTo>
                                      <a:pt x="444" y="1661"/>
                                    </a:moveTo>
                                    <a:cubicBezTo>
                                      <a:pt x="444" y="1678"/>
                                      <a:pt x="443" y="1697"/>
                                      <a:pt x="441" y="1715"/>
                                    </a:cubicBezTo>
                                    <a:cubicBezTo>
                                      <a:pt x="140" y="1715"/>
                                      <a:pt x="140" y="1715"/>
                                      <a:pt x="140" y="1715"/>
                                    </a:cubicBezTo>
                                    <a:cubicBezTo>
                                      <a:pt x="145" y="1808"/>
                                      <a:pt x="204" y="1863"/>
                                      <a:pt x="291" y="1863"/>
                                    </a:cubicBezTo>
                                    <a:cubicBezTo>
                                      <a:pt x="335" y="1863"/>
                                      <a:pt x="402" y="1850"/>
                                      <a:pt x="439" y="1836"/>
                                    </a:cubicBezTo>
                                    <a:cubicBezTo>
                                      <a:pt x="441" y="1857"/>
                                      <a:pt x="432" y="1893"/>
                                      <a:pt x="420" y="1912"/>
                                    </a:cubicBezTo>
                                    <a:cubicBezTo>
                                      <a:pt x="384" y="1932"/>
                                      <a:pt x="323" y="1952"/>
                                      <a:pt x="256" y="1952"/>
                                    </a:cubicBezTo>
                                    <a:cubicBezTo>
                                      <a:pt x="106" y="1952"/>
                                      <a:pt x="20" y="1845"/>
                                      <a:pt x="20" y="1704"/>
                                    </a:cubicBezTo>
                                    <a:cubicBezTo>
                                      <a:pt x="20" y="1552"/>
                                      <a:pt x="116" y="1437"/>
                                      <a:pt x="263" y="1437"/>
                                    </a:cubicBezTo>
                                    <a:cubicBezTo>
                                      <a:pt x="391" y="1437"/>
                                      <a:pt x="444" y="1526"/>
                                      <a:pt x="444" y="1661"/>
                                    </a:cubicBezTo>
                                    <a:close/>
                                    <a:moveTo>
                                      <a:pt x="246" y="1507"/>
                                    </a:moveTo>
                                    <a:cubicBezTo>
                                      <a:pt x="185" y="1507"/>
                                      <a:pt x="144" y="1562"/>
                                      <a:pt x="138" y="1641"/>
                                    </a:cubicBezTo>
                                    <a:cubicBezTo>
                                      <a:pt x="331" y="1641"/>
                                      <a:pt x="331" y="1641"/>
                                      <a:pt x="331" y="1641"/>
                                    </a:cubicBezTo>
                                    <a:cubicBezTo>
                                      <a:pt x="337" y="1580"/>
                                      <a:pt x="318" y="1507"/>
                                      <a:pt x="246" y="1507"/>
                                    </a:cubicBezTo>
                                    <a:close/>
                                    <a:moveTo>
                                      <a:pt x="2248" y="1270"/>
                                    </a:moveTo>
                                    <a:cubicBezTo>
                                      <a:pt x="2248" y="1319"/>
                                      <a:pt x="2273" y="1345"/>
                                      <a:pt x="2320" y="1345"/>
                                    </a:cubicBezTo>
                                    <a:cubicBezTo>
                                      <a:pt x="2362" y="1345"/>
                                      <a:pt x="2391" y="1318"/>
                                      <a:pt x="2391" y="1270"/>
                                    </a:cubicBezTo>
                                    <a:cubicBezTo>
                                      <a:pt x="2391" y="1226"/>
                                      <a:pt x="2362" y="1200"/>
                                      <a:pt x="2320" y="1200"/>
                                    </a:cubicBezTo>
                                    <a:cubicBezTo>
                                      <a:pt x="2278" y="1200"/>
                                      <a:pt x="2248" y="1228"/>
                                      <a:pt x="2248" y="1270"/>
                                    </a:cubicBezTo>
                                    <a:close/>
                                    <a:moveTo>
                                      <a:pt x="6684" y="1345"/>
                                    </a:moveTo>
                                    <a:cubicBezTo>
                                      <a:pt x="6726" y="1345"/>
                                      <a:pt x="6755" y="1318"/>
                                      <a:pt x="6755" y="1270"/>
                                    </a:cubicBezTo>
                                    <a:cubicBezTo>
                                      <a:pt x="6755" y="1226"/>
                                      <a:pt x="6726" y="1200"/>
                                      <a:pt x="6684" y="1200"/>
                                    </a:cubicBezTo>
                                    <a:cubicBezTo>
                                      <a:pt x="6642" y="1200"/>
                                      <a:pt x="6612" y="1228"/>
                                      <a:pt x="6612" y="1270"/>
                                    </a:cubicBezTo>
                                    <a:cubicBezTo>
                                      <a:pt x="6612" y="1319"/>
                                      <a:pt x="6637" y="1345"/>
                                      <a:pt x="6684" y="1345"/>
                                    </a:cubicBezTo>
                                    <a:close/>
                                    <a:moveTo>
                                      <a:pt x="2375" y="1857"/>
                                    </a:moveTo>
                                    <a:cubicBezTo>
                                      <a:pt x="2375" y="1452"/>
                                      <a:pt x="2375" y="1452"/>
                                      <a:pt x="2375" y="1452"/>
                                    </a:cubicBezTo>
                                    <a:cubicBezTo>
                                      <a:pt x="2359" y="1447"/>
                                      <a:pt x="2332" y="1444"/>
                                      <a:pt x="2310" y="1444"/>
                                    </a:cubicBezTo>
                                    <a:cubicBezTo>
                                      <a:pt x="2272" y="1444"/>
                                      <a:pt x="2233" y="1451"/>
                                      <a:pt x="2209" y="1461"/>
                                    </a:cubicBezTo>
                                    <a:cubicBezTo>
                                      <a:pt x="2198" y="1478"/>
                                      <a:pt x="2189" y="1510"/>
                                      <a:pt x="2188" y="1532"/>
                                    </a:cubicBezTo>
                                    <a:cubicBezTo>
                                      <a:pt x="2260" y="1532"/>
                                      <a:pt x="2260" y="1532"/>
                                      <a:pt x="2260" y="1532"/>
                                    </a:cubicBezTo>
                                    <a:cubicBezTo>
                                      <a:pt x="2260" y="1853"/>
                                      <a:pt x="2260" y="1853"/>
                                      <a:pt x="2260" y="1853"/>
                                    </a:cubicBezTo>
                                    <a:cubicBezTo>
                                      <a:pt x="2240" y="1859"/>
                                      <a:pt x="2214" y="1868"/>
                                      <a:pt x="2199" y="1877"/>
                                    </a:cubicBezTo>
                                    <a:cubicBezTo>
                                      <a:pt x="2192" y="1891"/>
                                      <a:pt x="2186" y="1916"/>
                                      <a:pt x="2184" y="1935"/>
                                    </a:cubicBezTo>
                                    <a:cubicBezTo>
                                      <a:pt x="2452" y="1935"/>
                                      <a:pt x="2452" y="1935"/>
                                      <a:pt x="2452" y="1935"/>
                                    </a:cubicBezTo>
                                    <a:cubicBezTo>
                                      <a:pt x="2453" y="1929"/>
                                      <a:pt x="2454" y="1921"/>
                                      <a:pt x="2454" y="1912"/>
                                    </a:cubicBezTo>
                                    <a:cubicBezTo>
                                      <a:pt x="2454" y="1899"/>
                                      <a:pt x="2453" y="1886"/>
                                      <a:pt x="2450" y="1873"/>
                                    </a:cubicBezTo>
                                    <a:cubicBezTo>
                                      <a:pt x="2431" y="1866"/>
                                      <a:pt x="2398" y="1859"/>
                                      <a:pt x="2375" y="1857"/>
                                    </a:cubicBezTo>
                                    <a:close/>
                                    <a:moveTo>
                                      <a:pt x="6499" y="1859"/>
                                    </a:moveTo>
                                    <a:cubicBezTo>
                                      <a:pt x="6500" y="1864"/>
                                      <a:pt x="6500" y="1870"/>
                                      <a:pt x="6500" y="1874"/>
                                    </a:cubicBezTo>
                                    <a:cubicBezTo>
                                      <a:pt x="6500" y="1890"/>
                                      <a:pt x="6495" y="1914"/>
                                      <a:pt x="6488" y="1927"/>
                                    </a:cubicBezTo>
                                    <a:cubicBezTo>
                                      <a:pt x="6450" y="1939"/>
                                      <a:pt x="6377" y="1947"/>
                                      <a:pt x="6337" y="1947"/>
                                    </a:cubicBezTo>
                                    <a:cubicBezTo>
                                      <a:pt x="6325" y="1926"/>
                                      <a:pt x="6317" y="1900"/>
                                      <a:pt x="6314" y="1872"/>
                                    </a:cubicBezTo>
                                    <a:cubicBezTo>
                                      <a:pt x="6307" y="1872"/>
                                      <a:pt x="6307" y="1872"/>
                                      <a:pt x="6307" y="1872"/>
                                    </a:cubicBezTo>
                                    <a:cubicBezTo>
                                      <a:pt x="6283" y="1912"/>
                                      <a:pt x="6241" y="1952"/>
                                      <a:pt x="6156" y="1952"/>
                                    </a:cubicBezTo>
                                    <a:cubicBezTo>
                                      <a:pt x="6069" y="1952"/>
                                      <a:pt x="5969" y="1892"/>
                                      <a:pt x="5969" y="1712"/>
                                    </a:cubicBezTo>
                                    <a:cubicBezTo>
                                      <a:pt x="5969" y="1546"/>
                                      <a:pt x="6068" y="1437"/>
                                      <a:pt x="6211" y="1437"/>
                                    </a:cubicBezTo>
                                    <a:cubicBezTo>
                                      <a:pt x="6247" y="1437"/>
                                      <a:pt x="6281" y="1446"/>
                                      <a:pt x="6303" y="1462"/>
                                    </a:cubicBezTo>
                                    <a:cubicBezTo>
                                      <a:pt x="6303" y="1290"/>
                                      <a:pt x="6303" y="1290"/>
                                      <a:pt x="6303" y="1290"/>
                                    </a:cubicBezTo>
                                    <a:cubicBezTo>
                                      <a:pt x="6232" y="1290"/>
                                      <a:pt x="6232" y="1290"/>
                                      <a:pt x="6232" y="1290"/>
                                    </a:cubicBezTo>
                                    <a:cubicBezTo>
                                      <a:pt x="6233" y="1267"/>
                                      <a:pt x="6242" y="1236"/>
                                      <a:pt x="6253" y="1218"/>
                                    </a:cubicBezTo>
                                    <a:cubicBezTo>
                                      <a:pt x="6278" y="1208"/>
                                      <a:pt x="6316" y="1201"/>
                                      <a:pt x="6354" y="1201"/>
                                    </a:cubicBezTo>
                                    <a:cubicBezTo>
                                      <a:pt x="6375" y="1201"/>
                                      <a:pt x="6402" y="1204"/>
                                      <a:pt x="6418" y="1210"/>
                                    </a:cubicBezTo>
                                    <a:cubicBezTo>
                                      <a:pt x="6418" y="1784"/>
                                      <a:pt x="6418" y="1784"/>
                                      <a:pt x="6418" y="1784"/>
                                    </a:cubicBezTo>
                                    <a:cubicBezTo>
                                      <a:pt x="6418" y="1809"/>
                                      <a:pt x="6421" y="1839"/>
                                      <a:pt x="6427" y="1859"/>
                                    </a:cubicBezTo>
                                    <a:lnTo>
                                      <a:pt x="6499" y="1859"/>
                                    </a:lnTo>
                                    <a:close/>
                                    <a:moveTo>
                                      <a:pt x="6305" y="1529"/>
                                    </a:moveTo>
                                    <a:cubicBezTo>
                                      <a:pt x="6285" y="1520"/>
                                      <a:pt x="6259" y="1515"/>
                                      <a:pt x="6233" y="1515"/>
                                    </a:cubicBezTo>
                                    <a:cubicBezTo>
                                      <a:pt x="6134" y="1515"/>
                                      <a:pt x="6089" y="1587"/>
                                      <a:pt x="6089" y="1695"/>
                                    </a:cubicBezTo>
                                    <a:cubicBezTo>
                                      <a:pt x="6089" y="1806"/>
                                      <a:pt x="6137" y="1866"/>
                                      <a:pt x="6204" y="1866"/>
                                    </a:cubicBezTo>
                                    <a:cubicBezTo>
                                      <a:pt x="6253" y="1866"/>
                                      <a:pt x="6286" y="1839"/>
                                      <a:pt x="6305" y="1813"/>
                                    </a:cubicBezTo>
                                    <a:lnTo>
                                      <a:pt x="6305" y="1529"/>
                                    </a:lnTo>
                                    <a:close/>
                                    <a:moveTo>
                                      <a:pt x="6739" y="1857"/>
                                    </a:moveTo>
                                    <a:cubicBezTo>
                                      <a:pt x="6739" y="1452"/>
                                      <a:pt x="6739" y="1452"/>
                                      <a:pt x="6739" y="1452"/>
                                    </a:cubicBezTo>
                                    <a:cubicBezTo>
                                      <a:pt x="6723" y="1447"/>
                                      <a:pt x="6696" y="1444"/>
                                      <a:pt x="6674" y="1444"/>
                                    </a:cubicBezTo>
                                    <a:cubicBezTo>
                                      <a:pt x="6636" y="1444"/>
                                      <a:pt x="6597" y="1451"/>
                                      <a:pt x="6573" y="1461"/>
                                    </a:cubicBezTo>
                                    <a:cubicBezTo>
                                      <a:pt x="6562" y="1478"/>
                                      <a:pt x="6553" y="1510"/>
                                      <a:pt x="6552" y="1532"/>
                                    </a:cubicBezTo>
                                    <a:cubicBezTo>
                                      <a:pt x="6624" y="1532"/>
                                      <a:pt x="6624" y="1532"/>
                                      <a:pt x="6624" y="1532"/>
                                    </a:cubicBezTo>
                                    <a:cubicBezTo>
                                      <a:pt x="6624" y="1853"/>
                                      <a:pt x="6624" y="1853"/>
                                      <a:pt x="6624" y="1853"/>
                                    </a:cubicBezTo>
                                    <a:cubicBezTo>
                                      <a:pt x="6604" y="1859"/>
                                      <a:pt x="6578" y="1868"/>
                                      <a:pt x="6563" y="1877"/>
                                    </a:cubicBezTo>
                                    <a:cubicBezTo>
                                      <a:pt x="6556" y="1891"/>
                                      <a:pt x="6550" y="1916"/>
                                      <a:pt x="6548" y="1935"/>
                                    </a:cubicBezTo>
                                    <a:cubicBezTo>
                                      <a:pt x="6816" y="1935"/>
                                      <a:pt x="6816" y="1935"/>
                                      <a:pt x="6816" y="1935"/>
                                    </a:cubicBezTo>
                                    <a:cubicBezTo>
                                      <a:pt x="6817" y="1929"/>
                                      <a:pt x="6818" y="1921"/>
                                      <a:pt x="6818" y="1912"/>
                                    </a:cubicBezTo>
                                    <a:cubicBezTo>
                                      <a:pt x="6818" y="1899"/>
                                      <a:pt x="6817" y="1886"/>
                                      <a:pt x="6814" y="1873"/>
                                    </a:cubicBezTo>
                                    <a:cubicBezTo>
                                      <a:pt x="6795" y="1866"/>
                                      <a:pt x="6762" y="1859"/>
                                      <a:pt x="6739" y="1857"/>
                                    </a:cubicBezTo>
                                    <a:close/>
                                    <a:moveTo>
                                      <a:pt x="7305" y="1661"/>
                                    </a:moveTo>
                                    <a:cubicBezTo>
                                      <a:pt x="7305" y="1678"/>
                                      <a:pt x="7304" y="1697"/>
                                      <a:pt x="7302" y="1715"/>
                                    </a:cubicBezTo>
                                    <a:cubicBezTo>
                                      <a:pt x="7001" y="1715"/>
                                      <a:pt x="7001" y="1715"/>
                                      <a:pt x="7001" y="1715"/>
                                    </a:cubicBezTo>
                                    <a:cubicBezTo>
                                      <a:pt x="7006" y="1808"/>
                                      <a:pt x="7065" y="1863"/>
                                      <a:pt x="7152" y="1863"/>
                                    </a:cubicBezTo>
                                    <a:cubicBezTo>
                                      <a:pt x="7196" y="1863"/>
                                      <a:pt x="7263" y="1850"/>
                                      <a:pt x="7300" y="1836"/>
                                    </a:cubicBezTo>
                                    <a:cubicBezTo>
                                      <a:pt x="7302" y="1857"/>
                                      <a:pt x="7293" y="1893"/>
                                      <a:pt x="7281" y="1912"/>
                                    </a:cubicBezTo>
                                    <a:cubicBezTo>
                                      <a:pt x="7245" y="1932"/>
                                      <a:pt x="7184" y="1952"/>
                                      <a:pt x="7117" y="1952"/>
                                    </a:cubicBezTo>
                                    <a:cubicBezTo>
                                      <a:pt x="6967" y="1952"/>
                                      <a:pt x="6881" y="1845"/>
                                      <a:pt x="6881" y="1704"/>
                                    </a:cubicBezTo>
                                    <a:cubicBezTo>
                                      <a:pt x="6881" y="1552"/>
                                      <a:pt x="6977" y="1437"/>
                                      <a:pt x="7124" y="1437"/>
                                    </a:cubicBezTo>
                                    <a:cubicBezTo>
                                      <a:pt x="7252" y="1437"/>
                                      <a:pt x="7305" y="1526"/>
                                      <a:pt x="7305" y="1661"/>
                                    </a:cubicBezTo>
                                    <a:close/>
                                    <a:moveTo>
                                      <a:pt x="7107" y="1507"/>
                                    </a:moveTo>
                                    <a:cubicBezTo>
                                      <a:pt x="7046" y="1507"/>
                                      <a:pt x="7005" y="1562"/>
                                      <a:pt x="6999" y="1641"/>
                                    </a:cubicBezTo>
                                    <a:cubicBezTo>
                                      <a:pt x="7192" y="1641"/>
                                      <a:pt x="7192" y="1641"/>
                                      <a:pt x="7192" y="1641"/>
                                    </a:cubicBezTo>
                                    <a:cubicBezTo>
                                      <a:pt x="7198" y="1580"/>
                                      <a:pt x="7179" y="1507"/>
                                      <a:pt x="7107" y="1507"/>
                                    </a:cubicBezTo>
                                    <a:close/>
                                    <a:moveTo>
                                      <a:pt x="5862" y="1437"/>
                                    </a:moveTo>
                                    <a:cubicBezTo>
                                      <a:pt x="5795" y="1437"/>
                                      <a:pt x="5745" y="1489"/>
                                      <a:pt x="5733" y="1547"/>
                                    </a:cubicBezTo>
                                    <a:cubicBezTo>
                                      <a:pt x="5720" y="1547"/>
                                      <a:pt x="5720" y="1547"/>
                                      <a:pt x="5720" y="1547"/>
                                    </a:cubicBezTo>
                                    <a:cubicBezTo>
                                      <a:pt x="5720" y="1452"/>
                                      <a:pt x="5720" y="1452"/>
                                      <a:pt x="5720" y="1452"/>
                                    </a:cubicBezTo>
                                    <a:cubicBezTo>
                                      <a:pt x="5706" y="1447"/>
                                      <a:pt x="5683" y="1444"/>
                                      <a:pt x="5663" y="1444"/>
                                    </a:cubicBezTo>
                                    <a:cubicBezTo>
                                      <a:pt x="5629" y="1444"/>
                                      <a:pt x="5594" y="1451"/>
                                      <a:pt x="5571" y="1461"/>
                                    </a:cubicBezTo>
                                    <a:cubicBezTo>
                                      <a:pt x="5559" y="1479"/>
                                      <a:pt x="5551" y="1510"/>
                                      <a:pt x="5551" y="1532"/>
                                    </a:cubicBezTo>
                                    <a:cubicBezTo>
                                      <a:pt x="5622" y="1532"/>
                                      <a:pt x="5622" y="1532"/>
                                      <a:pt x="5622" y="1532"/>
                                    </a:cubicBezTo>
                                    <a:cubicBezTo>
                                      <a:pt x="5622" y="1853"/>
                                      <a:pt x="5622" y="1853"/>
                                      <a:pt x="5622" y="1853"/>
                                    </a:cubicBezTo>
                                    <a:cubicBezTo>
                                      <a:pt x="5603" y="1859"/>
                                      <a:pt x="5576" y="1868"/>
                                      <a:pt x="5561" y="1877"/>
                                    </a:cubicBezTo>
                                    <a:cubicBezTo>
                                      <a:pt x="5554" y="1891"/>
                                      <a:pt x="5548" y="1916"/>
                                      <a:pt x="5546" y="1935"/>
                                    </a:cubicBezTo>
                                    <a:cubicBezTo>
                                      <a:pt x="5839" y="1935"/>
                                      <a:pt x="5839" y="1935"/>
                                      <a:pt x="5839" y="1935"/>
                                    </a:cubicBezTo>
                                    <a:cubicBezTo>
                                      <a:pt x="5842" y="1918"/>
                                      <a:pt x="5840" y="1888"/>
                                      <a:pt x="5835" y="1874"/>
                                    </a:cubicBezTo>
                                    <a:cubicBezTo>
                                      <a:pt x="5813" y="1865"/>
                                      <a:pt x="5766" y="1857"/>
                                      <a:pt x="5737" y="1854"/>
                                    </a:cubicBezTo>
                                    <a:cubicBezTo>
                                      <a:pt x="5737" y="1613"/>
                                      <a:pt x="5737" y="1613"/>
                                      <a:pt x="5737" y="1613"/>
                                    </a:cubicBezTo>
                                    <a:cubicBezTo>
                                      <a:pt x="5762" y="1563"/>
                                      <a:pt x="5805" y="1538"/>
                                      <a:pt x="5850" y="1538"/>
                                    </a:cubicBezTo>
                                    <a:cubicBezTo>
                                      <a:pt x="5872" y="1538"/>
                                      <a:pt x="5902" y="1544"/>
                                      <a:pt x="5922" y="1555"/>
                                    </a:cubicBezTo>
                                    <a:cubicBezTo>
                                      <a:pt x="5925" y="1545"/>
                                      <a:pt x="5926" y="1532"/>
                                      <a:pt x="5926" y="1519"/>
                                    </a:cubicBezTo>
                                    <a:cubicBezTo>
                                      <a:pt x="5926" y="1489"/>
                                      <a:pt x="5920" y="1460"/>
                                      <a:pt x="5910" y="1445"/>
                                    </a:cubicBezTo>
                                    <a:cubicBezTo>
                                      <a:pt x="5898" y="1439"/>
                                      <a:pt x="5877" y="1437"/>
                                      <a:pt x="5862" y="1437"/>
                                    </a:cubicBezTo>
                                    <a:close/>
                                    <a:moveTo>
                                      <a:pt x="5470" y="1661"/>
                                    </a:moveTo>
                                    <a:cubicBezTo>
                                      <a:pt x="5470" y="1678"/>
                                      <a:pt x="5469" y="1697"/>
                                      <a:pt x="5467" y="1715"/>
                                    </a:cubicBezTo>
                                    <a:cubicBezTo>
                                      <a:pt x="5166" y="1715"/>
                                      <a:pt x="5166" y="1715"/>
                                      <a:pt x="5166" y="1715"/>
                                    </a:cubicBezTo>
                                    <a:cubicBezTo>
                                      <a:pt x="5171" y="1808"/>
                                      <a:pt x="5230" y="1863"/>
                                      <a:pt x="5317" y="1863"/>
                                    </a:cubicBezTo>
                                    <a:cubicBezTo>
                                      <a:pt x="5361" y="1863"/>
                                      <a:pt x="5428" y="1850"/>
                                      <a:pt x="5465" y="1836"/>
                                    </a:cubicBezTo>
                                    <a:cubicBezTo>
                                      <a:pt x="5467" y="1857"/>
                                      <a:pt x="5458" y="1893"/>
                                      <a:pt x="5446" y="1912"/>
                                    </a:cubicBezTo>
                                    <a:cubicBezTo>
                                      <a:pt x="5410" y="1932"/>
                                      <a:pt x="5349" y="1952"/>
                                      <a:pt x="5282" y="1952"/>
                                    </a:cubicBezTo>
                                    <a:cubicBezTo>
                                      <a:pt x="5132" y="1952"/>
                                      <a:pt x="5046" y="1845"/>
                                      <a:pt x="5046" y="1704"/>
                                    </a:cubicBezTo>
                                    <a:cubicBezTo>
                                      <a:pt x="5046" y="1552"/>
                                      <a:pt x="5142" y="1437"/>
                                      <a:pt x="5289" y="1437"/>
                                    </a:cubicBezTo>
                                    <a:cubicBezTo>
                                      <a:pt x="5417" y="1437"/>
                                      <a:pt x="5470" y="1526"/>
                                      <a:pt x="5470" y="1661"/>
                                    </a:cubicBezTo>
                                    <a:close/>
                                    <a:moveTo>
                                      <a:pt x="5272" y="1507"/>
                                    </a:moveTo>
                                    <a:cubicBezTo>
                                      <a:pt x="5211" y="1507"/>
                                      <a:pt x="5170" y="1562"/>
                                      <a:pt x="5164" y="1641"/>
                                    </a:cubicBezTo>
                                    <a:cubicBezTo>
                                      <a:pt x="5357" y="1641"/>
                                      <a:pt x="5357" y="1641"/>
                                      <a:pt x="5357" y="1641"/>
                                    </a:cubicBezTo>
                                    <a:cubicBezTo>
                                      <a:pt x="5363" y="1580"/>
                                      <a:pt x="5344" y="1507"/>
                                      <a:pt x="5272" y="1507"/>
                                    </a:cubicBezTo>
                                    <a:close/>
                                    <a:moveTo>
                                      <a:pt x="8579" y="1217"/>
                                    </a:moveTo>
                                    <a:cubicBezTo>
                                      <a:pt x="8515" y="1217"/>
                                      <a:pt x="8420" y="1233"/>
                                      <a:pt x="8371" y="1253"/>
                                    </a:cubicBezTo>
                                    <a:cubicBezTo>
                                      <a:pt x="8371" y="1313"/>
                                      <a:pt x="8375" y="1377"/>
                                      <a:pt x="8384" y="1427"/>
                                    </a:cubicBezTo>
                                    <a:cubicBezTo>
                                      <a:pt x="8412" y="1426"/>
                                      <a:pt x="8453" y="1418"/>
                                      <a:pt x="8476" y="1405"/>
                                    </a:cubicBezTo>
                                    <a:cubicBezTo>
                                      <a:pt x="8476" y="1311"/>
                                      <a:pt x="8476" y="1311"/>
                                      <a:pt x="8476" y="1311"/>
                                    </a:cubicBezTo>
                                    <a:cubicBezTo>
                                      <a:pt x="8497" y="1300"/>
                                      <a:pt x="8530" y="1294"/>
                                      <a:pt x="8552" y="1294"/>
                                    </a:cubicBezTo>
                                    <a:cubicBezTo>
                                      <a:pt x="8618" y="1294"/>
                                      <a:pt x="8644" y="1336"/>
                                      <a:pt x="8644" y="1372"/>
                                    </a:cubicBezTo>
                                    <a:cubicBezTo>
                                      <a:pt x="8644" y="1471"/>
                                      <a:pt x="8468" y="1526"/>
                                      <a:pt x="8468" y="1637"/>
                                    </a:cubicBezTo>
                                    <a:cubicBezTo>
                                      <a:pt x="8468" y="1674"/>
                                      <a:pt x="8487" y="1714"/>
                                      <a:pt x="8512" y="1740"/>
                                    </a:cubicBezTo>
                                    <a:cubicBezTo>
                                      <a:pt x="8544" y="1737"/>
                                      <a:pt x="8586" y="1722"/>
                                      <a:pt x="8607" y="1707"/>
                                    </a:cubicBezTo>
                                    <a:cubicBezTo>
                                      <a:pt x="8591" y="1687"/>
                                      <a:pt x="8583" y="1658"/>
                                      <a:pt x="8583" y="1631"/>
                                    </a:cubicBezTo>
                                    <a:cubicBezTo>
                                      <a:pt x="8583" y="1548"/>
                                      <a:pt x="8775" y="1499"/>
                                      <a:pt x="8775" y="1360"/>
                                    </a:cubicBezTo>
                                    <a:cubicBezTo>
                                      <a:pt x="8775" y="1272"/>
                                      <a:pt x="8699" y="1217"/>
                                      <a:pt x="8579" y="1217"/>
                                    </a:cubicBezTo>
                                    <a:close/>
                                    <a:moveTo>
                                      <a:pt x="7879" y="1857"/>
                                    </a:moveTo>
                                    <a:cubicBezTo>
                                      <a:pt x="7883" y="1780"/>
                                      <a:pt x="7886" y="1697"/>
                                      <a:pt x="7886" y="1618"/>
                                    </a:cubicBezTo>
                                    <a:cubicBezTo>
                                      <a:pt x="7886" y="1462"/>
                                      <a:pt x="7811" y="1437"/>
                                      <a:pt x="7730" y="1437"/>
                                    </a:cubicBezTo>
                                    <a:cubicBezTo>
                                      <a:pt x="7641" y="1437"/>
                                      <a:pt x="7590" y="1485"/>
                                      <a:pt x="7568" y="1528"/>
                                    </a:cubicBezTo>
                                    <a:cubicBezTo>
                                      <a:pt x="7555" y="1528"/>
                                      <a:pt x="7555" y="1528"/>
                                      <a:pt x="7555" y="1528"/>
                                    </a:cubicBezTo>
                                    <a:cubicBezTo>
                                      <a:pt x="7555" y="1452"/>
                                      <a:pt x="7555" y="1452"/>
                                      <a:pt x="7555" y="1452"/>
                                    </a:cubicBezTo>
                                    <a:cubicBezTo>
                                      <a:pt x="7541" y="1447"/>
                                      <a:pt x="7518" y="1444"/>
                                      <a:pt x="7498" y="1444"/>
                                    </a:cubicBezTo>
                                    <a:cubicBezTo>
                                      <a:pt x="7463" y="1444"/>
                                      <a:pt x="7428" y="1451"/>
                                      <a:pt x="7406" y="1461"/>
                                    </a:cubicBezTo>
                                    <a:cubicBezTo>
                                      <a:pt x="7395" y="1478"/>
                                      <a:pt x="7386" y="1510"/>
                                      <a:pt x="7385" y="1532"/>
                                    </a:cubicBezTo>
                                    <a:cubicBezTo>
                                      <a:pt x="7457" y="1532"/>
                                      <a:pt x="7457" y="1532"/>
                                      <a:pt x="7457" y="1532"/>
                                    </a:cubicBezTo>
                                    <a:cubicBezTo>
                                      <a:pt x="7457" y="1853"/>
                                      <a:pt x="7457" y="1853"/>
                                      <a:pt x="7457" y="1853"/>
                                    </a:cubicBezTo>
                                    <a:cubicBezTo>
                                      <a:pt x="7438" y="1859"/>
                                      <a:pt x="7411" y="1868"/>
                                      <a:pt x="7396" y="1877"/>
                                    </a:cubicBezTo>
                                    <a:cubicBezTo>
                                      <a:pt x="7389" y="1891"/>
                                      <a:pt x="7383" y="1916"/>
                                      <a:pt x="7381" y="1935"/>
                                    </a:cubicBezTo>
                                    <a:cubicBezTo>
                                      <a:pt x="7644" y="1935"/>
                                      <a:pt x="7644" y="1935"/>
                                      <a:pt x="7644" y="1935"/>
                                    </a:cubicBezTo>
                                    <a:cubicBezTo>
                                      <a:pt x="7647" y="1918"/>
                                      <a:pt x="7645" y="1887"/>
                                      <a:pt x="7641" y="1873"/>
                                    </a:cubicBezTo>
                                    <a:cubicBezTo>
                                      <a:pt x="7625" y="1866"/>
                                      <a:pt x="7594" y="1860"/>
                                      <a:pt x="7572" y="1857"/>
                                    </a:cubicBezTo>
                                    <a:cubicBezTo>
                                      <a:pt x="7572" y="1585"/>
                                      <a:pt x="7572" y="1585"/>
                                      <a:pt x="7572" y="1585"/>
                                    </a:cubicBezTo>
                                    <a:cubicBezTo>
                                      <a:pt x="7593" y="1556"/>
                                      <a:pt x="7637" y="1525"/>
                                      <a:pt x="7683" y="1525"/>
                                    </a:cubicBezTo>
                                    <a:cubicBezTo>
                                      <a:pt x="7747" y="1525"/>
                                      <a:pt x="7769" y="1570"/>
                                      <a:pt x="7769" y="1638"/>
                                    </a:cubicBezTo>
                                    <a:cubicBezTo>
                                      <a:pt x="7769" y="1853"/>
                                      <a:pt x="7769" y="1853"/>
                                      <a:pt x="7769" y="1853"/>
                                    </a:cubicBezTo>
                                    <a:cubicBezTo>
                                      <a:pt x="7753" y="1859"/>
                                      <a:pt x="7730" y="1868"/>
                                      <a:pt x="7717" y="1877"/>
                                    </a:cubicBezTo>
                                    <a:cubicBezTo>
                                      <a:pt x="7710" y="1891"/>
                                      <a:pt x="7705" y="1916"/>
                                      <a:pt x="7703" y="1935"/>
                                    </a:cubicBezTo>
                                    <a:cubicBezTo>
                                      <a:pt x="7957" y="1935"/>
                                      <a:pt x="7957" y="1935"/>
                                      <a:pt x="7957" y="1935"/>
                                    </a:cubicBezTo>
                                    <a:cubicBezTo>
                                      <a:pt x="7958" y="1929"/>
                                      <a:pt x="7959" y="1921"/>
                                      <a:pt x="7959" y="1912"/>
                                    </a:cubicBezTo>
                                    <a:cubicBezTo>
                                      <a:pt x="7959" y="1899"/>
                                      <a:pt x="7958" y="1886"/>
                                      <a:pt x="7955" y="1873"/>
                                    </a:cubicBezTo>
                                    <a:cubicBezTo>
                                      <a:pt x="7935" y="1866"/>
                                      <a:pt x="7903" y="1859"/>
                                      <a:pt x="7879" y="1857"/>
                                    </a:cubicBezTo>
                                    <a:close/>
                                    <a:moveTo>
                                      <a:pt x="8562" y="1801"/>
                                    </a:moveTo>
                                    <a:cubicBezTo>
                                      <a:pt x="8519" y="1801"/>
                                      <a:pt x="8488" y="1830"/>
                                      <a:pt x="8488" y="1873"/>
                                    </a:cubicBezTo>
                                    <a:cubicBezTo>
                                      <a:pt x="8488" y="1924"/>
                                      <a:pt x="8513" y="1951"/>
                                      <a:pt x="8562" y="1951"/>
                                    </a:cubicBezTo>
                                    <a:cubicBezTo>
                                      <a:pt x="8605" y="1951"/>
                                      <a:pt x="8637" y="1923"/>
                                      <a:pt x="8637" y="1873"/>
                                    </a:cubicBezTo>
                                    <a:cubicBezTo>
                                      <a:pt x="8637" y="1827"/>
                                      <a:pt x="8605" y="1801"/>
                                      <a:pt x="8562" y="1801"/>
                                    </a:cubicBezTo>
                                    <a:close/>
                                    <a:moveTo>
                                      <a:pt x="8236" y="1864"/>
                                    </a:moveTo>
                                    <a:cubicBezTo>
                                      <a:pt x="8188" y="1864"/>
                                      <a:pt x="8172" y="1841"/>
                                      <a:pt x="8172" y="1781"/>
                                    </a:cubicBezTo>
                                    <a:cubicBezTo>
                                      <a:pt x="8172" y="1531"/>
                                      <a:pt x="8172" y="1531"/>
                                      <a:pt x="8172" y="1531"/>
                                    </a:cubicBezTo>
                                    <a:cubicBezTo>
                                      <a:pt x="8318" y="1531"/>
                                      <a:pt x="8318" y="1531"/>
                                      <a:pt x="8318" y="1531"/>
                                    </a:cubicBezTo>
                                    <a:cubicBezTo>
                                      <a:pt x="8321" y="1509"/>
                                      <a:pt x="8317" y="1469"/>
                                      <a:pt x="8314" y="1454"/>
                                    </a:cubicBezTo>
                                    <a:cubicBezTo>
                                      <a:pt x="8172" y="1454"/>
                                      <a:pt x="8172" y="1454"/>
                                      <a:pt x="8172" y="1454"/>
                                    </a:cubicBezTo>
                                    <a:cubicBezTo>
                                      <a:pt x="8172" y="1309"/>
                                      <a:pt x="8172" y="1309"/>
                                      <a:pt x="8172" y="1309"/>
                                    </a:cubicBezTo>
                                    <a:cubicBezTo>
                                      <a:pt x="8143" y="1309"/>
                                      <a:pt x="8099" y="1318"/>
                                      <a:pt x="8079" y="1329"/>
                                    </a:cubicBezTo>
                                    <a:cubicBezTo>
                                      <a:pt x="8062" y="1440"/>
                                      <a:pt x="8062" y="1440"/>
                                      <a:pt x="8062" y="1440"/>
                                    </a:cubicBezTo>
                                    <a:cubicBezTo>
                                      <a:pt x="8044" y="1444"/>
                                      <a:pt x="8021" y="1452"/>
                                      <a:pt x="8005" y="1460"/>
                                    </a:cubicBezTo>
                                    <a:cubicBezTo>
                                      <a:pt x="7997" y="1477"/>
                                      <a:pt x="7990" y="1513"/>
                                      <a:pt x="7990" y="1531"/>
                                    </a:cubicBezTo>
                                    <a:cubicBezTo>
                                      <a:pt x="8062" y="1531"/>
                                      <a:pt x="8062" y="1531"/>
                                      <a:pt x="8062" y="1531"/>
                                    </a:cubicBezTo>
                                    <a:cubicBezTo>
                                      <a:pt x="8057" y="1622"/>
                                      <a:pt x="8055" y="1736"/>
                                      <a:pt x="8055" y="1798"/>
                                    </a:cubicBezTo>
                                    <a:cubicBezTo>
                                      <a:pt x="8055" y="1908"/>
                                      <a:pt x="8098" y="1952"/>
                                      <a:pt x="8184" y="1952"/>
                                    </a:cubicBezTo>
                                    <a:cubicBezTo>
                                      <a:pt x="8223" y="1952"/>
                                      <a:pt x="8275" y="1942"/>
                                      <a:pt x="8314" y="1923"/>
                                    </a:cubicBezTo>
                                    <a:cubicBezTo>
                                      <a:pt x="8324" y="1906"/>
                                      <a:pt x="8330" y="1884"/>
                                      <a:pt x="8330" y="1866"/>
                                    </a:cubicBezTo>
                                    <a:cubicBezTo>
                                      <a:pt x="8330" y="1864"/>
                                      <a:pt x="8330" y="1856"/>
                                      <a:pt x="8329" y="1851"/>
                                    </a:cubicBezTo>
                                    <a:cubicBezTo>
                                      <a:pt x="8300" y="1858"/>
                                      <a:pt x="8263" y="1864"/>
                                      <a:pt x="8236" y="1864"/>
                                    </a:cubicBezTo>
                                    <a:close/>
                                    <a:moveTo>
                                      <a:pt x="3519" y="1461"/>
                                    </a:moveTo>
                                    <a:cubicBezTo>
                                      <a:pt x="3509" y="1478"/>
                                      <a:pt x="3500" y="1510"/>
                                      <a:pt x="3499" y="1532"/>
                                    </a:cubicBezTo>
                                    <a:cubicBezTo>
                                      <a:pt x="3571" y="1532"/>
                                      <a:pt x="3571" y="1532"/>
                                      <a:pt x="3571" y="1532"/>
                                    </a:cubicBezTo>
                                    <a:cubicBezTo>
                                      <a:pt x="3571" y="1873"/>
                                      <a:pt x="3571" y="1873"/>
                                      <a:pt x="3571" y="1873"/>
                                    </a:cubicBezTo>
                                    <a:cubicBezTo>
                                      <a:pt x="3571" y="1989"/>
                                      <a:pt x="3517" y="2069"/>
                                      <a:pt x="3465" y="2126"/>
                                    </a:cubicBezTo>
                                    <a:cubicBezTo>
                                      <a:pt x="3478" y="2146"/>
                                      <a:pt x="3506" y="2169"/>
                                      <a:pt x="3530" y="2177"/>
                                    </a:cubicBezTo>
                                    <a:cubicBezTo>
                                      <a:pt x="3607" y="2099"/>
                                      <a:pt x="3686" y="1999"/>
                                      <a:pt x="3686" y="1849"/>
                                    </a:cubicBezTo>
                                    <a:cubicBezTo>
                                      <a:pt x="3686" y="1452"/>
                                      <a:pt x="3686" y="1452"/>
                                      <a:pt x="3686" y="1452"/>
                                    </a:cubicBezTo>
                                    <a:cubicBezTo>
                                      <a:pt x="3670" y="1447"/>
                                      <a:pt x="3643" y="1444"/>
                                      <a:pt x="3621" y="1444"/>
                                    </a:cubicBezTo>
                                    <a:cubicBezTo>
                                      <a:pt x="3583" y="1444"/>
                                      <a:pt x="3544" y="1451"/>
                                      <a:pt x="3519" y="1461"/>
                                    </a:cubicBezTo>
                                    <a:close/>
                                    <a:moveTo>
                                      <a:pt x="4818" y="1521"/>
                                    </a:moveTo>
                                    <a:cubicBezTo>
                                      <a:pt x="4831" y="1527"/>
                                      <a:pt x="4854" y="1533"/>
                                      <a:pt x="4870" y="1536"/>
                                    </a:cubicBezTo>
                                    <a:cubicBezTo>
                                      <a:pt x="4856" y="1561"/>
                                      <a:pt x="4842" y="1594"/>
                                      <a:pt x="4833" y="1622"/>
                                    </a:cubicBezTo>
                                    <a:cubicBezTo>
                                      <a:pt x="4788" y="1758"/>
                                      <a:pt x="4788" y="1758"/>
                                      <a:pt x="4788" y="1758"/>
                                    </a:cubicBezTo>
                                    <a:cubicBezTo>
                                      <a:pt x="4780" y="1782"/>
                                      <a:pt x="4769" y="1826"/>
                                      <a:pt x="4764" y="1853"/>
                                    </a:cubicBezTo>
                                    <a:cubicBezTo>
                                      <a:pt x="4755" y="1853"/>
                                      <a:pt x="4755" y="1853"/>
                                      <a:pt x="4755" y="1853"/>
                                    </a:cubicBezTo>
                                    <a:cubicBezTo>
                                      <a:pt x="4750" y="1826"/>
                                      <a:pt x="4739" y="1782"/>
                                      <a:pt x="4732" y="1760"/>
                                    </a:cubicBezTo>
                                    <a:cubicBezTo>
                                      <a:pt x="4683" y="1617"/>
                                      <a:pt x="4683" y="1617"/>
                                      <a:pt x="4683" y="1617"/>
                                    </a:cubicBezTo>
                                    <a:cubicBezTo>
                                      <a:pt x="4674" y="1591"/>
                                      <a:pt x="4660" y="1557"/>
                                      <a:pt x="4647" y="1537"/>
                                    </a:cubicBezTo>
                                    <a:cubicBezTo>
                                      <a:pt x="4666" y="1535"/>
                                      <a:pt x="4695" y="1529"/>
                                      <a:pt x="4710" y="1524"/>
                                    </a:cubicBezTo>
                                    <a:cubicBezTo>
                                      <a:pt x="4716" y="1505"/>
                                      <a:pt x="4722" y="1477"/>
                                      <a:pt x="4722" y="1454"/>
                                    </a:cubicBezTo>
                                    <a:cubicBezTo>
                                      <a:pt x="4480" y="1454"/>
                                      <a:pt x="4480" y="1454"/>
                                      <a:pt x="4480" y="1454"/>
                                    </a:cubicBezTo>
                                    <a:cubicBezTo>
                                      <a:pt x="4481" y="1475"/>
                                      <a:pt x="4485" y="1503"/>
                                      <a:pt x="4491" y="1521"/>
                                    </a:cubicBezTo>
                                    <a:cubicBezTo>
                                      <a:pt x="4502" y="1528"/>
                                      <a:pt x="4520" y="1536"/>
                                      <a:pt x="4534" y="1540"/>
                                    </a:cubicBezTo>
                                    <a:cubicBezTo>
                                      <a:pt x="4686" y="1949"/>
                                      <a:pt x="4686" y="1949"/>
                                      <a:pt x="4686" y="1949"/>
                                    </a:cubicBezTo>
                                    <a:cubicBezTo>
                                      <a:pt x="4803" y="1938"/>
                                      <a:pt x="4803" y="1938"/>
                                      <a:pt x="4803" y="1938"/>
                                    </a:cubicBezTo>
                                    <a:cubicBezTo>
                                      <a:pt x="4956" y="1536"/>
                                      <a:pt x="4956" y="1536"/>
                                      <a:pt x="4956" y="1536"/>
                                    </a:cubicBezTo>
                                    <a:cubicBezTo>
                                      <a:pt x="4967" y="1535"/>
                                      <a:pt x="4989" y="1531"/>
                                      <a:pt x="5000" y="1527"/>
                                    </a:cubicBezTo>
                                    <a:cubicBezTo>
                                      <a:pt x="5006" y="1510"/>
                                      <a:pt x="5013" y="1476"/>
                                      <a:pt x="5013" y="1454"/>
                                    </a:cubicBezTo>
                                    <a:cubicBezTo>
                                      <a:pt x="4808" y="1454"/>
                                      <a:pt x="4808" y="1454"/>
                                      <a:pt x="4808" y="1454"/>
                                    </a:cubicBezTo>
                                    <a:cubicBezTo>
                                      <a:pt x="4808" y="1476"/>
                                      <a:pt x="4811" y="1502"/>
                                      <a:pt x="4818" y="1521"/>
                                    </a:cubicBezTo>
                                    <a:close/>
                                    <a:moveTo>
                                      <a:pt x="3005" y="1857"/>
                                    </a:moveTo>
                                    <a:cubicBezTo>
                                      <a:pt x="3009" y="1780"/>
                                      <a:pt x="3012" y="1697"/>
                                      <a:pt x="3012" y="1618"/>
                                    </a:cubicBezTo>
                                    <a:cubicBezTo>
                                      <a:pt x="3012" y="1462"/>
                                      <a:pt x="2937" y="1437"/>
                                      <a:pt x="2856" y="1437"/>
                                    </a:cubicBezTo>
                                    <a:cubicBezTo>
                                      <a:pt x="2767" y="1437"/>
                                      <a:pt x="2716" y="1485"/>
                                      <a:pt x="2694" y="1528"/>
                                    </a:cubicBezTo>
                                    <a:cubicBezTo>
                                      <a:pt x="2681" y="1528"/>
                                      <a:pt x="2681" y="1528"/>
                                      <a:pt x="2681" y="1528"/>
                                    </a:cubicBezTo>
                                    <a:cubicBezTo>
                                      <a:pt x="2681" y="1452"/>
                                      <a:pt x="2681" y="1452"/>
                                      <a:pt x="2681" y="1452"/>
                                    </a:cubicBezTo>
                                    <a:cubicBezTo>
                                      <a:pt x="2667" y="1447"/>
                                      <a:pt x="2644" y="1444"/>
                                      <a:pt x="2624" y="1444"/>
                                    </a:cubicBezTo>
                                    <a:cubicBezTo>
                                      <a:pt x="2589" y="1444"/>
                                      <a:pt x="2554" y="1451"/>
                                      <a:pt x="2532" y="1461"/>
                                    </a:cubicBezTo>
                                    <a:cubicBezTo>
                                      <a:pt x="2521" y="1478"/>
                                      <a:pt x="2512" y="1510"/>
                                      <a:pt x="2511" y="1532"/>
                                    </a:cubicBezTo>
                                    <a:cubicBezTo>
                                      <a:pt x="2583" y="1532"/>
                                      <a:pt x="2583" y="1532"/>
                                      <a:pt x="2583" y="1532"/>
                                    </a:cubicBezTo>
                                    <a:cubicBezTo>
                                      <a:pt x="2583" y="1853"/>
                                      <a:pt x="2583" y="1853"/>
                                      <a:pt x="2583" y="1853"/>
                                    </a:cubicBezTo>
                                    <a:cubicBezTo>
                                      <a:pt x="2564" y="1859"/>
                                      <a:pt x="2537" y="1868"/>
                                      <a:pt x="2522" y="1877"/>
                                    </a:cubicBezTo>
                                    <a:cubicBezTo>
                                      <a:pt x="2515" y="1891"/>
                                      <a:pt x="2509" y="1916"/>
                                      <a:pt x="2507" y="1935"/>
                                    </a:cubicBezTo>
                                    <a:cubicBezTo>
                                      <a:pt x="2770" y="1935"/>
                                      <a:pt x="2770" y="1935"/>
                                      <a:pt x="2770" y="1935"/>
                                    </a:cubicBezTo>
                                    <a:cubicBezTo>
                                      <a:pt x="2773" y="1918"/>
                                      <a:pt x="2771" y="1887"/>
                                      <a:pt x="2767" y="1873"/>
                                    </a:cubicBezTo>
                                    <a:cubicBezTo>
                                      <a:pt x="2751" y="1866"/>
                                      <a:pt x="2720" y="1860"/>
                                      <a:pt x="2698" y="1857"/>
                                    </a:cubicBezTo>
                                    <a:cubicBezTo>
                                      <a:pt x="2698" y="1585"/>
                                      <a:pt x="2698" y="1585"/>
                                      <a:pt x="2698" y="1585"/>
                                    </a:cubicBezTo>
                                    <a:cubicBezTo>
                                      <a:pt x="2719" y="1556"/>
                                      <a:pt x="2763" y="1525"/>
                                      <a:pt x="2809" y="1525"/>
                                    </a:cubicBezTo>
                                    <a:cubicBezTo>
                                      <a:pt x="2873" y="1525"/>
                                      <a:pt x="2895" y="1570"/>
                                      <a:pt x="2895" y="1638"/>
                                    </a:cubicBezTo>
                                    <a:cubicBezTo>
                                      <a:pt x="2895" y="1853"/>
                                      <a:pt x="2895" y="1853"/>
                                      <a:pt x="2895" y="1853"/>
                                    </a:cubicBezTo>
                                    <a:cubicBezTo>
                                      <a:pt x="2879" y="1859"/>
                                      <a:pt x="2856" y="1868"/>
                                      <a:pt x="2843" y="1877"/>
                                    </a:cubicBezTo>
                                    <a:cubicBezTo>
                                      <a:pt x="2836" y="1891"/>
                                      <a:pt x="2831" y="1916"/>
                                      <a:pt x="2829" y="1935"/>
                                    </a:cubicBezTo>
                                    <a:cubicBezTo>
                                      <a:pt x="3083" y="1935"/>
                                      <a:pt x="3083" y="1935"/>
                                      <a:pt x="3083" y="1935"/>
                                    </a:cubicBezTo>
                                    <a:cubicBezTo>
                                      <a:pt x="3084" y="1929"/>
                                      <a:pt x="3085" y="1921"/>
                                      <a:pt x="3085" y="1912"/>
                                    </a:cubicBezTo>
                                    <a:cubicBezTo>
                                      <a:pt x="3085" y="1899"/>
                                      <a:pt x="3084" y="1886"/>
                                      <a:pt x="3081" y="1873"/>
                                    </a:cubicBezTo>
                                    <a:cubicBezTo>
                                      <a:pt x="3061" y="1866"/>
                                      <a:pt x="3029" y="1859"/>
                                      <a:pt x="3005" y="1857"/>
                                    </a:cubicBezTo>
                                    <a:close/>
                                    <a:moveTo>
                                      <a:pt x="1528" y="1857"/>
                                    </a:moveTo>
                                    <a:cubicBezTo>
                                      <a:pt x="1532" y="1780"/>
                                      <a:pt x="1535" y="1697"/>
                                      <a:pt x="1535" y="1618"/>
                                    </a:cubicBezTo>
                                    <a:cubicBezTo>
                                      <a:pt x="1535" y="1462"/>
                                      <a:pt x="1460" y="1437"/>
                                      <a:pt x="1379" y="1437"/>
                                    </a:cubicBezTo>
                                    <a:cubicBezTo>
                                      <a:pt x="1290" y="1437"/>
                                      <a:pt x="1239" y="1485"/>
                                      <a:pt x="1217" y="1528"/>
                                    </a:cubicBezTo>
                                    <a:cubicBezTo>
                                      <a:pt x="1204" y="1528"/>
                                      <a:pt x="1204" y="1528"/>
                                      <a:pt x="1204" y="1528"/>
                                    </a:cubicBezTo>
                                    <a:cubicBezTo>
                                      <a:pt x="1204" y="1452"/>
                                      <a:pt x="1204" y="1452"/>
                                      <a:pt x="1204" y="1452"/>
                                    </a:cubicBezTo>
                                    <a:cubicBezTo>
                                      <a:pt x="1190" y="1447"/>
                                      <a:pt x="1167" y="1444"/>
                                      <a:pt x="1147" y="1444"/>
                                    </a:cubicBezTo>
                                    <a:cubicBezTo>
                                      <a:pt x="1112" y="1444"/>
                                      <a:pt x="1077" y="1451"/>
                                      <a:pt x="1055" y="1461"/>
                                    </a:cubicBezTo>
                                    <a:cubicBezTo>
                                      <a:pt x="1044" y="1478"/>
                                      <a:pt x="1035" y="1510"/>
                                      <a:pt x="1034" y="1532"/>
                                    </a:cubicBezTo>
                                    <a:cubicBezTo>
                                      <a:pt x="1106" y="1532"/>
                                      <a:pt x="1106" y="1532"/>
                                      <a:pt x="1106" y="1532"/>
                                    </a:cubicBezTo>
                                    <a:cubicBezTo>
                                      <a:pt x="1106" y="1853"/>
                                      <a:pt x="1106" y="1853"/>
                                      <a:pt x="1106" y="1853"/>
                                    </a:cubicBezTo>
                                    <a:cubicBezTo>
                                      <a:pt x="1087" y="1859"/>
                                      <a:pt x="1060" y="1868"/>
                                      <a:pt x="1045" y="1877"/>
                                    </a:cubicBezTo>
                                    <a:cubicBezTo>
                                      <a:pt x="1038" y="1891"/>
                                      <a:pt x="1032" y="1916"/>
                                      <a:pt x="1030" y="1935"/>
                                    </a:cubicBezTo>
                                    <a:cubicBezTo>
                                      <a:pt x="1293" y="1935"/>
                                      <a:pt x="1293" y="1935"/>
                                      <a:pt x="1293" y="1935"/>
                                    </a:cubicBezTo>
                                    <a:cubicBezTo>
                                      <a:pt x="1296" y="1918"/>
                                      <a:pt x="1294" y="1887"/>
                                      <a:pt x="1290" y="1873"/>
                                    </a:cubicBezTo>
                                    <a:cubicBezTo>
                                      <a:pt x="1274" y="1866"/>
                                      <a:pt x="1243" y="1860"/>
                                      <a:pt x="1221" y="1857"/>
                                    </a:cubicBezTo>
                                    <a:cubicBezTo>
                                      <a:pt x="1221" y="1585"/>
                                      <a:pt x="1221" y="1585"/>
                                      <a:pt x="1221" y="1585"/>
                                    </a:cubicBezTo>
                                    <a:cubicBezTo>
                                      <a:pt x="1242" y="1556"/>
                                      <a:pt x="1286" y="1525"/>
                                      <a:pt x="1332" y="1525"/>
                                    </a:cubicBezTo>
                                    <a:cubicBezTo>
                                      <a:pt x="1396" y="1525"/>
                                      <a:pt x="1418" y="1570"/>
                                      <a:pt x="1418" y="1638"/>
                                    </a:cubicBezTo>
                                    <a:cubicBezTo>
                                      <a:pt x="1418" y="1853"/>
                                      <a:pt x="1418" y="1853"/>
                                      <a:pt x="1418" y="1853"/>
                                    </a:cubicBezTo>
                                    <a:cubicBezTo>
                                      <a:pt x="1402" y="1859"/>
                                      <a:pt x="1379" y="1868"/>
                                      <a:pt x="1366" y="1877"/>
                                    </a:cubicBezTo>
                                    <a:cubicBezTo>
                                      <a:pt x="1359" y="1891"/>
                                      <a:pt x="1354" y="1916"/>
                                      <a:pt x="1352" y="1935"/>
                                    </a:cubicBezTo>
                                    <a:cubicBezTo>
                                      <a:pt x="1606" y="1935"/>
                                      <a:pt x="1606" y="1935"/>
                                      <a:pt x="1606" y="1935"/>
                                    </a:cubicBezTo>
                                    <a:cubicBezTo>
                                      <a:pt x="1607" y="1929"/>
                                      <a:pt x="1608" y="1921"/>
                                      <a:pt x="1608" y="1912"/>
                                    </a:cubicBezTo>
                                    <a:cubicBezTo>
                                      <a:pt x="1608" y="1899"/>
                                      <a:pt x="1607" y="1886"/>
                                      <a:pt x="1604" y="1873"/>
                                    </a:cubicBezTo>
                                    <a:cubicBezTo>
                                      <a:pt x="1584" y="1866"/>
                                      <a:pt x="1552" y="1859"/>
                                      <a:pt x="1528" y="1857"/>
                                    </a:cubicBezTo>
                                    <a:close/>
                                    <a:moveTo>
                                      <a:pt x="3362" y="1864"/>
                                    </a:moveTo>
                                    <a:cubicBezTo>
                                      <a:pt x="3314" y="1864"/>
                                      <a:pt x="3298" y="1841"/>
                                      <a:pt x="3298" y="1781"/>
                                    </a:cubicBezTo>
                                    <a:cubicBezTo>
                                      <a:pt x="3298" y="1531"/>
                                      <a:pt x="3298" y="1531"/>
                                      <a:pt x="3298" y="1531"/>
                                    </a:cubicBezTo>
                                    <a:cubicBezTo>
                                      <a:pt x="3444" y="1531"/>
                                      <a:pt x="3444" y="1531"/>
                                      <a:pt x="3444" y="1531"/>
                                    </a:cubicBezTo>
                                    <a:cubicBezTo>
                                      <a:pt x="3447" y="1509"/>
                                      <a:pt x="3443" y="1469"/>
                                      <a:pt x="3440" y="1454"/>
                                    </a:cubicBezTo>
                                    <a:cubicBezTo>
                                      <a:pt x="3298" y="1454"/>
                                      <a:pt x="3298" y="1454"/>
                                      <a:pt x="3298" y="1454"/>
                                    </a:cubicBezTo>
                                    <a:cubicBezTo>
                                      <a:pt x="3298" y="1309"/>
                                      <a:pt x="3298" y="1309"/>
                                      <a:pt x="3298" y="1309"/>
                                    </a:cubicBezTo>
                                    <a:cubicBezTo>
                                      <a:pt x="3269" y="1309"/>
                                      <a:pt x="3225" y="1318"/>
                                      <a:pt x="3205" y="1329"/>
                                    </a:cubicBezTo>
                                    <a:cubicBezTo>
                                      <a:pt x="3188" y="1440"/>
                                      <a:pt x="3188" y="1440"/>
                                      <a:pt x="3188" y="1440"/>
                                    </a:cubicBezTo>
                                    <a:cubicBezTo>
                                      <a:pt x="3170" y="1444"/>
                                      <a:pt x="3147" y="1452"/>
                                      <a:pt x="3131" y="1460"/>
                                    </a:cubicBezTo>
                                    <a:cubicBezTo>
                                      <a:pt x="3123" y="1477"/>
                                      <a:pt x="3116" y="1513"/>
                                      <a:pt x="3116" y="1531"/>
                                    </a:cubicBezTo>
                                    <a:cubicBezTo>
                                      <a:pt x="3188" y="1531"/>
                                      <a:pt x="3188" y="1531"/>
                                      <a:pt x="3188" y="1531"/>
                                    </a:cubicBezTo>
                                    <a:cubicBezTo>
                                      <a:pt x="3183" y="1622"/>
                                      <a:pt x="3181" y="1736"/>
                                      <a:pt x="3181" y="1798"/>
                                    </a:cubicBezTo>
                                    <a:cubicBezTo>
                                      <a:pt x="3181" y="1908"/>
                                      <a:pt x="3224" y="1952"/>
                                      <a:pt x="3310" y="1952"/>
                                    </a:cubicBezTo>
                                    <a:cubicBezTo>
                                      <a:pt x="3349" y="1952"/>
                                      <a:pt x="3401" y="1942"/>
                                      <a:pt x="3440" y="1923"/>
                                    </a:cubicBezTo>
                                    <a:cubicBezTo>
                                      <a:pt x="3450" y="1906"/>
                                      <a:pt x="3456" y="1884"/>
                                      <a:pt x="3456" y="1866"/>
                                    </a:cubicBezTo>
                                    <a:cubicBezTo>
                                      <a:pt x="3456" y="1864"/>
                                      <a:pt x="3456" y="1856"/>
                                      <a:pt x="3455" y="1851"/>
                                    </a:cubicBezTo>
                                    <a:cubicBezTo>
                                      <a:pt x="3426" y="1858"/>
                                      <a:pt x="3389" y="1864"/>
                                      <a:pt x="3362" y="1864"/>
                                    </a:cubicBezTo>
                                    <a:close/>
                                    <a:moveTo>
                                      <a:pt x="2052" y="1857"/>
                                    </a:moveTo>
                                    <a:cubicBezTo>
                                      <a:pt x="2052" y="1210"/>
                                      <a:pt x="2052" y="1210"/>
                                      <a:pt x="2052" y="1210"/>
                                    </a:cubicBezTo>
                                    <a:cubicBezTo>
                                      <a:pt x="2036" y="1204"/>
                                      <a:pt x="2009" y="1201"/>
                                      <a:pt x="1988" y="1201"/>
                                    </a:cubicBezTo>
                                    <a:cubicBezTo>
                                      <a:pt x="1950" y="1201"/>
                                      <a:pt x="1911" y="1208"/>
                                      <a:pt x="1887" y="1218"/>
                                    </a:cubicBezTo>
                                    <a:cubicBezTo>
                                      <a:pt x="1876" y="1236"/>
                                      <a:pt x="1867" y="1267"/>
                                      <a:pt x="1866" y="1290"/>
                                    </a:cubicBezTo>
                                    <a:cubicBezTo>
                                      <a:pt x="1937" y="1290"/>
                                      <a:pt x="1937" y="1290"/>
                                      <a:pt x="1937" y="1290"/>
                                    </a:cubicBezTo>
                                    <a:cubicBezTo>
                                      <a:pt x="1937" y="1853"/>
                                      <a:pt x="1937" y="1853"/>
                                      <a:pt x="1937" y="1853"/>
                                    </a:cubicBezTo>
                                    <a:cubicBezTo>
                                      <a:pt x="1917" y="1859"/>
                                      <a:pt x="1891" y="1868"/>
                                      <a:pt x="1876" y="1877"/>
                                    </a:cubicBezTo>
                                    <a:cubicBezTo>
                                      <a:pt x="1869" y="1891"/>
                                      <a:pt x="1863" y="1916"/>
                                      <a:pt x="1861" y="1935"/>
                                    </a:cubicBezTo>
                                    <a:cubicBezTo>
                                      <a:pt x="2131" y="1935"/>
                                      <a:pt x="2131" y="1935"/>
                                      <a:pt x="2131" y="1935"/>
                                    </a:cubicBezTo>
                                    <a:cubicBezTo>
                                      <a:pt x="2132" y="1929"/>
                                      <a:pt x="2133" y="1921"/>
                                      <a:pt x="2133" y="1912"/>
                                    </a:cubicBezTo>
                                    <a:cubicBezTo>
                                      <a:pt x="2133" y="1899"/>
                                      <a:pt x="2132" y="1886"/>
                                      <a:pt x="2129" y="1873"/>
                                    </a:cubicBezTo>
                                    <a:cubicBezTo>
                                      <a:pt x="2109" y="1866"/>
                                      <a:pt x="2075" y="1859"/>
                                      <a:pt x="2052" y="1857"/>
                                    </a:cubicBezTo>
                                    <a:close/>
                                    <a:moveTo>
                                      <a:pt x="4220" y="1661"/>
                                    </a:moveTo>
                                    <a:cubicBezTo>
                                      <a:pt x="4220" y="1678"/>
                                      <a:pt x="4219" y="1697"/>
                                      <a:pt x="4217" y="1715"/>
                                    </a:cubicBezTo>
                                    <a:cubicBezTo>
                                      <a:pt x="3916" y="1715"/>
                                      <a:pt x="3916" y="1715"/>
                                      <a:pt x="3916" y="1715"/>
                                    </a:cubicBezTo>
                                    <a:cubicBezTo>
                                      <a:pt x="3921" y="1808"/>
                                      <a:pt x="3980" y="1863"/>
                                      <a:pt x="4067" y="1863"/>
                                    </a:cubicBezTo>
                                    <a:cubicBezTo>
                                      <a:pt x="4111" y="1863"/>
                                      <a:pt x="4178" y="1850"/>
                                      <a:pt x="4215" y="1836"/>
                                    </a:cubicBezTo>
                                    <a:cubicBezTo>
                                      <a:pt x="4217" y="1857"/>
                                      <a:pt x="4208" y="1893"/>
                                      <a:pt x="4196" y="1912"/>
                                    </a:cubicBezTo>
                                    <a:cubicBezTo>
                                      <a:pt x="4160" y="1932"/>
                                      <a:pt x="4099" y="1952"/>
                                      <a:pt x="4032" y="1952"/>
                                    </a:cubicBezTo>
                                    <a:cubicBezTo>
                                      <a:pt x="3882" y="1952"/>
                                      <a:pt x="3796" y="1845"/>
                                      <a:pt x="3796" y="1704"/>
                                    </a:cubicBezTo>
                                    <a:cubicBezTo>
                                      <a:pt x="3796" y="1552"/>
                                      <a:pt x="3892" y="1437"/>
                                      <a:pt x="4039" y="1437"/>
                                    </a:cubicBezTo>
                                    <a:cubicBezTo>
                                      <a:pt x="4167" y="1437"/>
                                      <a:pt x="4220" y="1526"/>
                                      <a:pt x="4220" y="1661"/>
                                    </a:cubicBezTo>
                                    <a:close/>
                                    <a:moveTo>
                                      <a:pt x="4022" y="1507"/>
                                    </a:moveTo>
                                    <a:cubicBezTo>
                                      <a:pt x="3961" y="1507"/>
                                      <a:pt x="3920" y="1562"/>
                                      <a:pt x="3914" y="1641"/>
                                    </a:cubicBezTo>
                                    <a:cubicBezTo>
                                      <a:pt x="4107" y="1641"/>
                                      <a:pt x="4107" y="1641"/>
                                      <a:pt x="4107" y="1641"/>
                                    </a:cubicBezTo>
                                    <a:cubicBezTo>
                                      <a:pt x="4113" y="1580"/>
                                      <a:pt x="4094" y="1507"/>
                                      <a:pt x="4022" y="1507"/>
                                    </a:cubicBezTo>
                                    <a:close/>
                                    <a:moveTo>
                                      <a:pt x="954" y="1661"/>
                                    </a:moveTo>
                                    <a:cubicBezTo>
                                      <a:pt x="954" y="1678"/>
                                      <a:pt x="953" y="1697"/>
                                      <a:pt x="951" y="1715"/>
                                    </a:cubicBezTo>
                                    <a:cubicBezTo>
                                      <a:pt x="650" y="1715"/>
                                      <a:pt x="650" y="1715"/>
                                      <a:pt x="650" y="1715"/>
                                    </a:cubicBezTo>
                                    <a:cubicBezTo>
                                      <a:pt x="655" y="1808"/>
                                      <a:pt x="714" y="1863"/>
                                      <a:pt x="801" y="1863"/>
                                    </a:cubicBezTo>
                                    <a:cubicBezTo>
                                      <a:pt x="845" y="1863"/>
                                      <a:pt x="912" y="1850"/>
                                      <a:pt x="949" y="1836"/>
                                    </a:cubicBezTo>
                                    <a:cubicBezTo>
                                      <a:pt x="951" y="1857"/>
                                      <a:pt x="942" y="1893"/>
                                      <a:pt x="930" y="1912"/>
                                    </a:cubicBezTo>
                                    <a:cubicBezTo>
                                      <a:pt x="894" y="1932"/>
                                      <a:pt x="833" y="1952"/>
                                      <a:pt x="766" y="1952"/>
                                    </a:cubicBezTo>
                                    <a:cubicBezTo>
                                      <a:pt x="616" y="1952"/>
                                      <a:pt x="530" y="1845"/>
                                      <a:pt x="530" y="1704"/>
                                    </a:cubicBezTo>
                                    <a:cubicBezTo>
                                      <a:pt x="530" y="1552"/>
                                      <a:pt x="626" y="1437"/>
                                      <a:pt x="773" y="1437"/>
                                    </a:cubicBezTo>
                                    <a:cubicBezTo>
                                      <a:pt x="901" y="1437"/>
                                      <a:pt x="954" y="1526"/>
                                      <a:pt x="954" y="1661"/>
                                    </a:cubicBezTo>
                                    <a:close/>
                                    <a:moveTo>
                                      <a:pt x="756" y="1507"/>
                                    </a:moveTo>
                                    <a:cubicBezTo>
                                      <a:pt x="695" y="1507"/>
                                      <a:pt x="654" y="1562"/>
                                      <a:pt x="648" y="1641"/>
                                    </a:cubicBezTo>
                                    <a:cubicBezTo>
                                      <a:pt x="841" y="1641"/>
                                      <a:pt x="841" y="1641"/>
                                      <a:pt x="841" y="1641"/>
                                    </a:cubicBezTo>
                                    <a:cubicBezTo>
                                      <a:pt x="847" y="1580"/>
                                      <a:pt x="828" y="1507"/>
                                      <a:pt x="756" y="1507"/>
                                    </a:cubicBezTo>
                                    <a:close/>
                                    <a:moveTo>
                                      <a:pt x="3631" y="1200"/>
                                    </a:moveTo>
                                    <a:cubicBezTo>
                                      <a:pt x="3589" y="1200"/>
                                      <a:pt x="3559" y="1228"/>
                                      <a:pt x="3559" y="1270"/>
                                    </a:cubicBezTo>
                                    <a:cubicBezTo>
                                      <a:pt x="3559" y="1319"/>
                                      <a:pt x="3584" y="1345"/>
                                      <a:pt x="3631" y="1345"/>
                                    </a:cubicBezTo>
                                    <a:cubicBezTo>
                                      <a:pt x="3673" y="1345"/>
                                      <a:pt x="3702" y="1318"/>
                                      <a:pt x="3702" y="1270"/>
                                    </a:cubicBezTo>
                                    <a:cubicBezTo>
                                      <a:pt x="3702" y="1226"/>
                                      <a:pt x="3673" y="1200"/>
                                      <a:pt x="3631" y="1200"/>
                                    </a:cubicBezTo>
                                    <a:close/>
                                  </a:path>
                                </a:pathLst>
                              </a:custGeom>
                              <a:solidFill>
                                <a:srgbClr val="3F5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F772DF3" id="JE1911211125JU Plaatjes pagina 7 " o:spid="_x0000_s1026" editas="canvas" style="position:absolute;margin-left:0;margin-top:0;width:416.4pt;height:125.55pt;z-index:-251653120;mso-position-horizontal-relative:page;mso-position-vertical-relative:page" coordsize="52882,1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">
                    <v:shape id="_x0000_s1027" type="#_x0000_t75" style="position:absolute;width:52882;height:15944;visibility:visible;mso-wrap-style:square">
                      <v:fill o:detectmouseclick="t"/>
                      <v:path o:connecttype="none"/>
                    </v:shape>
                    <v:shape id="Freeform 28" o:spid="_x0000_s1028" style="position:absolute;left:5473;top:7219;width:45142;height:6916;visibility:visible;mso-wrap-style:square;v-text-anchor:top" coordsize="14219,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Ef8QA&#10;AADbAAAADwAAAGRycy9kb3ducmV2LnhtbESPQWsCMRSE74L/IbxCL1KzCpWyNUpZEAseRFtoj6+b&#10;t5vFzcuSRHf996YgeBxm5htmuR5sKy7kQ+NYwWyagSAunW64VvD9tXl5AxEissbWMSm4UoD1ajxa&#10;Yq5dzwe6HGMtEoRDjgpMjF0uZSgNWQxT1xEnr3LeYkzS11J77BPctnKeZQtpseG0YLCjwlB5Op6t&#10;gmL7++PN6644dP3eNH+nCVXVWannp+HjHUSkIT7C9/anVjBfwP+X9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1xH/EAAAA2wAAAA8AAAAAAAAAAAAAAAAAmAIAAGRycy9k&#10;b3ducmV2LnhtbFBLBQYAAAAABAAEAPUAAACJAwAAAAA=&#10;" path="m3428,331v-72,,-72,,-72,c3356,313,3363,277,3371,260v16,-8,39,-16,57,-20c3445,129,3445,129,3445,129v20,-11,64,-20,93,-20c3538,254,3538,254,3538,254v142,,142,,142,c3683,269,3687,309,3684,331v-146,,-146,,-146,c3538,581,3538,581,3538,581v,60,16,83,64,83c3629,664,3666,658,3695,651v1,5,1,13,1,15c3696,684,3690,706,3680,723v-39,19,-91,29,-130,29c3464,752,3421,708,3421,598v,-62,2,-176,7,-267xm3187,145v42,,71,-27,71,-75c3258,26,3229,,3187,v-42,,-72,28,-72,70c3115,119,3140,145,3187,145xm12802,659v1,5,1,11,1,15c12803,690,12798,714,12791,727v-38,12,-111,20,-151,20c12628,726,12620,700,12617,672v-7,,-7,,-7,c12586,712,12544,752,12459,752v-87,,-187,-60,-187,-240c12272,346,12371,237,12514,237v36,,70,9,92,25c12606,90,12606,90,12606,90v-71,,-71,,-71,c12536,67,12545,36,12556,18v25,-10,63,-17,101,-17c12678,1,12705,4,12721,10v,574,,574,,574c12721,609,12724,639,12730,659r72,xm12608,329v-20,-9,-46,-14,-72,-14c12437,315,12392,387,12392,495v,111,48,171,115,171c12556,666,12589,639,12608,613r,-284xm4534,677v-7,14,-13,39,-15,58c4789,735,4789,735,4789,735v1,-6,2,-14,2,-23c4791,699,4790,686,4787,673v-20,-7,-54,-14,-77,-16c4710,10,4710,10,4710,10,4694,4,4667,1,4646,1v-38,,-77,7,-101,17c4534,36,4525,67,4524,90v71,,71,,71,c4595,653,4595,653,4595,653v-20,6,-46,15,-61,24xm4455,481v,163,-105,271,-257,271c4131,752,4063,739,4006,710v,-620,,-620,,-620c3935,90,3935,90,3935,90v1,-23,10,-54,20,-72c3980,8,4019,1,4056,1v22,,49,3,65,9c4121,158,4121,158,4121,158v,50,-4,108,-8,154c4126,312,4126,312,4126,312v17,-39,61,-75,136,-75c4353,237,4455,298,4455,481xm4335,495v,-111,-48,-173,-114,-173c4174,322,4138,347,4118,377v,288,,288,,288c4138,671,4164,675,4187,675v102,,148,-72,148,-180xm2647,752v84,,134,-46,156,-88c2810,664,2810,664,2810,664v3,30,12,61,24,83c2875,747,2951,739,2988,727v7,-13,12,-37,12,-53c3000,670,3000,664,2999,659v-74,,-74,,-74,c2919,636,2917,610,2917,587v,-335,,-335,,-335c2901,247,2875,244,2853,244v-38,,-77,6,-101,17c2741,279,2732,310,2731,332v71,,71,,71,c2802,608,2802,608,2802,608v-22,27,-64,55,-105,55c2633,663,2612,621,2612,550v,-298,,-298,,-298c2596,247,2570,244,2548,244v-38,,-78,7,-102,17c2435,278,2426,310,2425,332v75,,75,,75,c2496,409,2495,495,2495,569v,156,71,183,152,183xm14218,651v-29,7,-66,13,-93,13c14077,664,14061,641,14061,581v,-250,,-250,,-250c14207,331,14207,331,14207,331v3,-22,-1,-62,-4,-77c14061,254,14061,254,14061,254v,-145,,-145,,-145c14032,109,13988,118,13968,129v-17,111,-17,111,-17,111c13933,244,13910,252,13894,260v-8,17,-15,53,-15,71c13951,331,13951,331,13951,331v-5,91,-7,205,-7,267c13944,708,13987,752,14073,752v39,,91,-10,130,-29c14213,706,14219,684,14219,666v,-2,,-10,-1,-15xm1969,723v-24,14,-80,29,-124,29c1824,740,1806,710,1800,678v-7,,-7,,-7,c1766,725,1717,752,1650,752v-73,,-143,-45,-143,-141c1507,504,1596,450,1702,450v30,,63,6,87,17c1789,421,1789,421,1789,421v,-64,-31,-94,-91,-94c1653,327,1580,350,1544,372v-3,-8,-4,-23,-4,-34c1540,312,1546,283,1555,268v35,-17,114,-31,171,-31c1843,237,1901,287,1901,420v,181,,181,,181c1901,627,1906,652,1914,664v17,,49,-5,68,-10c1983,659,1983,664,1983,667v,19,-6,40,-14,56xm1791,523v-18,-5,-46,-8,-63,-8c1660,515,1622,547,1622,595v,51,36,73,77,73c1738,668,1773,650,1791,625r,-102xm13854,654v1,5,1,10,1,13c13855,686,13849,707,13841,723v-24,14,-80,29,-124,29c13696,740,13678,710,13672,678v-7,,-7,,-7,c13638,725,13589,752,13522,752v-73,,-143,-45,-143,-141c13379,504,13468,450,13574,450v30,,63,6,87,17c13661,421,13661,421,13661,421v,-64,-31,-94,-91,-94c13525,327,13452,350,13416,372v-3,-8,-4,-23,-4,-34c13412,312,13418,283,13427,268v35,-17,114,-31,171,-31c13715,237,13773,287,13773,420v,181,,181,,181c13773,627,13778,652,13786,664v17,,49,-5,68,-10xm13663,523v-18,-5,-46,-8,-63,-8c13532,515,13494,547,13494,595v,51,36,73,77,73c13610,668,13645,650,13663,625r,-102xm1127,752v-73,,-143,-45,-143,-141c984,504,1073,450,1179,450v30,,63,6,87,17c1266,421,1266,421,1266,421v,-64,-31,-94,-91,-94c1130,327,1057,350,1021,372v-3,-8,-4,-23,-4,-34c1017,312,1023,283,1032,268v35,-17,114,-31,171,-31c1320,237,1378,287,1378,420v,181,,181,,181c1378,627,1383,652,1391,664v17,,49,-5,68,-10c1460,659,1460,664,1460,667v,19,-6,40,-14,56c1422,737,1366,752,1322,752v-21,-12,-39,-42,-45,-74c1270,678,1270,678,1270,678v-27,47,-76,74,-143,74xm1176,668v39,,74,-18,92,-43c1268,523,1268,523,1268,523v-18,-5,-46,-8,-63,-8c1137,515,1099,547,1099,595v,51,36,73,77,73xm3066,677v-7,14,-13,39,-15,58c3319,735,3319,735,3319,735v1,-6,2,-14,2,-23c3321,699,3320,686,3317,673v-19,-7,-52,-14,-75,-16c3242,252,3242,252,3242,252v-16,-5,-43,-8,-65,-8c3139,244,3100,251,3076,261v-11,17,-20,49,-21,71c3127,332,3127,332,3127,332v,321,,321,,321c3107,659,3081,668,3066,677xm2040,677v-7,14,-13,39,-15,58c2318,735,2318,735,2318,735v3,-17,1,-47,-4,-61c2292,665,2245,657,2216,654v,-241,,-241,,-241c2241,363,2284,338,2329,338v22,,52,6,72,17c2404,345,2405,332,2405,319v,-30,-6,-59,-16,-74c2377,239,2356,237,2341,237v-67,,-117,52,-129,110c2199,347,2199,347,2199,347v,-95,,-95,,-95c2185,247,2162,244,2142,244v-34,,-69,7,-92,17c2038,279,2030,310,2030,332v71,,71,,71,c2101,653,2101,653,2101,653v-19,6,-46,15,-61,24xm13331,654v1,5,1,10,1,13c13332,686,13326,707,13318,723v-24,14,-80,29,-124,29c13173,740,13155,710,13149,678v-7,,-7,,-7,c13115,725,13066,752,12999,752v-73,,-143,-45,-143,-141c12856,504,12945,450,13051,450v30,,63,6,87,17c13138,421,13138,421,13138,421v,-64,-31,-94,-91,-94c13002,327,12929,350,12893,372v-3,-8,-4,-23,-4,-34c12889,312,12895,283,12904,268v35,-17,114,-31,171,-31c13192,237,13250,287,13250,420v,181,,181,,181c13250,627,13255,652,13263,664v17,,49,-5,68,-10xm13140,523v-18,-5,-46,-8,-63,-8c13009,515,12971,547,12971,595v,51,36,73,77,73c13087,668,13122,650,13140,625r,-102xm4857,677v-7,14,-13,39,-15,58c5110,735,5110,735,5110,735v1,-6,2,-14,2,-23c5112,699,5111,686,5108,673v-19,-7,-52,-14,-75,-16c5033,252,5033,252,5033,252v-16,-5,-43,-8,-65,-8c4930,244,4891,251,4867,261v-11,17,-20,49,-21,71c4918,332,4918,332,4918,332v,321,,321,,321c4898,659,4872,668,4857,677xm6080,598v,110,43,154,129,154c6248,752,6300,742,6339,723v10,-17,16,-39,16,-57c6355,664,6355,656,6354,651v-29,7,-66,13,-93,13c6213,664,6197,641,6197,581v,-250,,-250,,-250c6343,331,6343,331,6343,331v3,-22,-1,-62,-4,-77c6197,254,6197,254,6197,254v,-145,,-145,,-145c6168,109,6124,118,6104,129v-17,111,-17,111,-17,111c6069,244,6046,252,6030,260v-8,17,-15,53,-15,71c6087,331,6087,331,6087,331v-5,91,-7,205,-7,267xm11221,657v4,-77,7,-160,7,-239c11228,262,11153,237,11072,237v-89,,-140,48,-162,91c10897,328,10897,328,10897,328v,-76,,-76,,-76c10883,247,10860,244,10840,244v-35,,-70,7,-92,17c10737,278,10728,310,10727,332v72,,72,,72,c10799,653,10799,653,10799,653v-19,6,-46,15,-61,24c10731,691,10725,716,10723,735v263,,263,,263,c10989,718,10987,687,10983,673v-16,-7,-47,-13,-69,-16c10914,385,10914,385,10914,385v21,-29,65,-60,111,-60c11089,325,11111,370,11111,438v,215,,215,,215c11095,659,11072,668,11059,677v-7,14,-12,39,-14,58c11299,735,11299,735,11299,735v1,-6,2,-14,2,-23c11301,699,11300,686,11297,673v-20,-7,-52,-14,-76,-16xm8853,659v1,5,1,11,1,15c8854,690,8849,714,8842,727v-38,12,-111,20,-151,20c8679,726,8671,700,8668,672v-7,,-7,,-7,c8637,712,8595,752,8510,752v-87,,-187,-60,-187,-240c8323,346,8422,237,8565,237v36,,70,9,92,25c8657,90,8657,90,8657,90v-71,,-71,,-71,c8587,67,8596,36,8607,18,8632,8,8670,1,8708,1v21,,48,3,64,9c8772,584,8772,584,8772,584v,25,3,55,9,75l8853,659xm8659,329v-20,-9,-46,-14,-72,-14c8488,315,8443,387,8443,495v,111,48,171,115,171c8607,666,8640,639,8659,613r,-284xm4978,145v42,,71,-27,71,-75c5049,26,5020,,4978,v-42,,-72,28,-72,70c4906,119,4931,145,4978,145xm645,748v111,,111,,111,c947,117,947,117,947,117v17,-1,38,-4,52,-7c1005,92,1011,54,1011,34v-230,,-230,,-230,c781,53,786,90,791,107v19,5,47,8,68,9c843,148,826,197,815,237,750,482,750,482,750,482v-12,44,-24,107,-27,152c714,634,714,634,714,634,710,586,702,528,692,484,583,25,583,25,583,25v-122,,-122,,-122,c347,482,347,482,347,482v-11,43,-22,111,-26,156c312,638,312,638,312,638,309,592,296,523,286,483,225,237,225,237,225,237,215,196,197,147,182,117v22,-1,59,-4,77,-7c267,90,274,54,274,34,,34,,34,,34v2,22,7,53,14,73c27,111,50,115,66,117,242,748,242,748,242,748v123,,123,,123,c479,298,479,298,479,298v11,-44,22,-118,26,-166c514,132,514,132,514,132v3,49,14,120,24,163l645,748xm6627,512v,-166,99,-275,242,-275c6905,237,6939,246,6961,262v,-172,,-172,,-172c6890,90,6890,90,6890,90v1,-23,10,-54,21,-72c6936,8,6974,1,7012,1v21,,48,3,64,9c7076,584,7076,584,7076,584v,25,3,55,9,75c7157,659,7157,659,7157,659v1,5,1,11,1,15c7158,690,7153,714,7146,727v-38,12,-111,20,-151,20c6983,726,6975,700,6972,672v-7,,-7,,-7,c6941,712,6899,752,6814,752v-87,,-187,-60,-187,-240xm6747,495v,111,48,171,115,171c6911,666,6944,639,6963,613v,-284,,-284,,-284c6943,320,6917,315,6891,315v-99,,-144,72,-144,180xm9631,677v-7,14,-13,39,-15,58c9878,735,9878,735,9878,735v2,-17,,-48,-3,-62c9858,666,9829,660,9807,657v,-152,,-152,,-152c9849,505,9849,505,9849,505v88,119,179,243,224,251c10104,753,10135,744,10159,735v9,-17,16,-49,16,-68c10175,665,10175,657,10174,651v-58,9,-58,9,-58,9c10096,649,10015,557,9944,459v130,-124,130,-124,130,-124c10089,333,10117,329,10129,324v7,-18,14,-49,14,-70c9903,254,9903,254,9903,254v,21,3,46,10,64c9926,324,9954,330,9970,333v-14,7,-35,25,-44,35c9860,437,9860,437,9860,437v-53,,-53,,-53,c9807,10,9807,10,9807,10,9791,4,9764,1,9743,1v-38,,-76,7,-101,17c9631,36,9622,67,9621,90v71,,71,,71,c9692,653,9692,653,9692,653v-19,6,-46,15,-61,24xm9148,752v-150,,-236,-107,-236,-248c8912,352,9008,237,9155,237v128,,181,89,181,224c9336,478,9335,497,9333,515v-301,,-301,,-301,c9037,608,9096,663,9183,663v44,,111,-13,148,-27c9333,657,9324,693,9312,712v-36,20,-97,40,-164,40xm9030,441v193,,193,,193,c9229,380,9210,307,9138,307v-61,,-102,55,-108,134xm7776,598v,110,43,154,129,154c7944,752,7996,742,8035,723v10,-17,16,-39,16,-57c8051,664,8051,656,8050,651v-29,7,-66,13,-93,13c7909,664,7893,641,7893,581v,-250,,-250,,-250c8039,331,8039,331,8039,331v3,-22,-1,-62,-4,-77c7893,254,7893,254,7893,254v,-145,,-145,,-145c7864,109,7820,118,7800,129v-17,111,-17,111,-17,111c7765,244,7742,252,7726,260v-8,17,-15,53,-15,71c7783,331,7783,331,7783,331v-5,91,-7,205,-7,267xm10680,654v1,5,1,10,1,13c10681,686,10675,707,10667,723v-24,14,-80,29,-124,29c10522,740,10504,710,10498,678v-7,,-7,,-7,c10464,725,10415,752,10348,752v-73,,-143,-45,-143,-141c10205,504,10294,450,10400,450v30,,63,6,87,17c10487,421,10487,421,10487,421v,-64,-31,-94,-91,-94c10351,327,10278,350,10242,372v-3,-8,-4,-23,-4,-34c10238,312,10244,283,10253,268v35,-17,114,-31,171,-31c10541,237,10599,287,10599,420v,181,,181,,181c10599,627,10604,652,10612,664v17,,49,-5,68,-10xm10489,523v-18,-5,-46,-8,-63,-8c10358,515,10320,547,10320,595v,51,36,73,77,73c10436,668,10471,650,10489,625r,-102xm5124,926v13,20,41,43,65,51c5266,899,5345,799,5345,649v,-397,,-397,,-397c5329,247,5302,244,5280,244v-38,,-77,7,-102,17c5168,278,5159,310,5158,332v72,,72,,72,c5230,673,5230,673,5230,673v,116,-54,196,-106,253xm12075,145v42,,71,-27,71,-75c12146,26,12117,,12075,v-42,,-72,28,-72,70c12003,119,12028,145,12075,145xm12130,657v,-405,,-405,,-405c12114,247,12087,244,12065,244v-38,,-77,7,-101,17c11953,278,11944,310,11943,332v72,,72,,72,c12015,653,12015,653,12015,653v-20,6,-46,15,-61,24c11947,691,11941,716,11939,735v268,,268,,268,c12208,729,12209,721,12209,712v,-13,-1,-26,-4,-39c12186,666,12153,659,12130,657xm5290,145v42,,71,-27,71,-75c5361,26,5332,,5290,v-42,,-72,28,-72,70c5218,119,5243,145,5290,145xm7354,752v-73,,-143,-45,-143,-141c7211,504,7300,450,7406,450v30,,63,6,87,17c7493,421,7493,421,7493,421v,-64,-31,-94,-91,-94c7357,327,7284,350,7248,372v-3,-8,-4,-23,-4,-34c7244,312,7250,283,7259,268v35,-17,114,-31,171,-31c7547,237,7605,287,7605,420v,181,,181,,181c7605,627,7610,652,7618,664v17,,49,-5,68,-10c7687,659,7687,664,7687,667v,19,-6,40,-14,56c7649,737,7593,752,7549,752v-21,-12,-39,-42,-45,-74c7497,678,7497,678,7497,678v-27,47,-76,74,-143,74xm7403,668v39,,74,-18,92,-43c7495,523,7495,523,7495,523v-18,-5,-46,-8,-63,-8c7364,515,7326,547,7326,595v,51,36,73,77,73xm5452,677v-7,14,-13,39,-15,58c5699,735,5699,735,5699,735v2,-17,,-48,-3,-62c5679,666,5650,660,5628,657v,-152,,-152,,-152c5670,505,5670,505,5670,505v88,119,179,243,224,251c5925,753,5956,744,5980,735v9,-17,16,-49,16,-68c5996,665,5996,657,5995,651v-58,9,-58,9,-58,9c5917,649,5836,557,5765,459,5895,335,5895,335,5895,335v15,-2,43,-6,55,-11c5957,306,5964,275,5964,254v-240,,-240,,-240,c5724,275,5727,300,5734,318v13,6,41,12,57,15c5777,340,5756,358,5747,368v-66,69,-66,69,-66,69c5628,437,5628,437,5628,437v,-427,,-427,,-427c5612,4,5585,1,5564,1v-38,,-76,7,-101,17c5452,36,5443,67,5442,90v71,,71,,71,c5513,653,5513,653,5513,653v-19,6,-46,15,-61,24xm11890,659v1,5,1,11,1,15c11891,690,11886,714,11879,727v-38,12,-111,20,-151,20c11716,726,11708,700,11705,672v-7,,-7,,-7,c11674,712,11632,752,11547,752v-87,,-187,-60,-187,-240c11360,346,11459,237,11602,237v36,,70,9,92,25c11694,90,11694,90,11694,90v-71,,-71,,-71,c11624,67,11633,36,11644,18v25,-10,63,-17,101,-17c11766,1,11793,4,11809,10v,574,,574,,574c11809,609,11812,639,11818,659r72,xm11696,329v-20,-9,-46,-14,-72,-14c11525,315,11480,387,11480,495v,111,48,171,115,171c11644,666,11677,639,11696,613r,-284xm444,1661v,17,-1,36,-3,54c140,1715,140,1715,140,1715v5,93,64,148,151,148c335,1863,402,1850,439,1836v2,21,-7,57,-19,76c384,1932,323,1952,256,1952,106,1952,20,1845,20,1704v,-152,96,-267,243,-267c391,1437,444,1526,444,1661xm246,1507v-61,,-102,55,-108,134c331,1641,331,1641,331,1641v6,-61,-13,-134,-85,-134xm2248,1270v,49,25,75,72,75c2362,1345,2391,1318,2391,1270v,-44,-29,-70,-71,-70c2278,1200,2248,1228,2248,1270xm6684,1345v42,,71,-27,71,-75c6755,1226,6726,1200,6684,1200v-42,,-72,28,-72,70c6612,1319,6637,1345,6684,1345xm2375,1857v,-405,,-405,,-405c2359,1447,2332,1444,2310,1444v-38,,-77,7,-101,17c2198,1478,2189,1510,2188,1532v72,,72,,72,c2260,1853,2260,1853,2260,1853v-20,6,-46,15,-61,24c2192,1891,2186,1916,2184,1935v268,,268,,268,c2453,1929,2454,1921,2454,1912v,-13,-1,-26,-4,-39c2431,1866,2398,1859,2375,1857xm6499,1859v1,5,1,11,1,15c6500,1890,6495,1914,6488,1927v-38,12,-111,20,-151,20c6325,1926,6317,1900,6314,1872v-7,,-7,,-7,c6283,1912,6241,1952,6156,1952v-87,,-187,-60,-187,-240c5969,1546,6068,1437,6211,1437v36,,70,9,92,25c6303,1290,6303,1290,6303,1290v-71,,-71,,-71,c6233,1267,6242,1236,6253,1218v25,-10,63,-17,101,-17c6375,1201,6402,1204,6418,1210v,574,,574,,574c6418,1809,6421,1839,6427,1859r72,xm6305,1529v-20,-9,-46,-14,-72,-14c6134,1515,6089,1587,6089,1695v,111,48,171,115,171c6253,1866,6286,1839,6305,1813r,-284xm6739,1857v,-405,,-405,,-405c6723,1447,6696,1444,6674,1444v-38,,-77,7,-101,17c6562,1478,6553,1510,6552,1532v72,,72,,72,c6624,1853,6624,1853,6624,1853v-20,6,-46,15,-61,24c6556,1891,6550,1916,6548,1935v268,,268,,268,c6817,1929,6818,1921,6818,1912v,-13,-1,-26,-4,-39c6795,1866,6762,1859,6739,1857xm7305,1661v,17,-1,36,-3,54c7001,1715,7001,1715,7001,1715v5,93,64,148,151,148c7196,1863,7263,1850,7300,1836v2,21,-7,57,-19,76c7245,1932,7184,1952,7117,1952v-150,,-236,-107,-236,-248c6881,1552,6977,1437,7124,1437v128,,181,89,181,224xm7107,1507v-61,,-102,55,-108,134c7192,1641,7192,1641,7192,1641v6,-61,-13,-134,-85,-134xm5862,1437v-67,,-117,52,-129,110c5720,1547,5720,1547,5720,1547v,-95,,-95,,-95c5706,1447,5683,1444,5663,1444v-34,,-69,7,-92,17c5559,1479,5551,1510,5551,1532v71,,71,,71,c5622,1853,5622,1853,5622,1853v-19,6,-46,15,-61,24c5554,1891,5548,1916,5546,1935v293,,293,,293,c5842,1918,5840,1888,5835,1874v-22,-9,-69,-17,-98,-20c5737,1613,5737,1613,5737,1613v25,-50,68,-75,113,-75c5872,1538,5902,1544,5922,1555v3,-10,4,-23,4,-36c5926,1489,5920,1460,5910,1445v-12,-6,-33,-8,-48,-8xm5470,1661v,17,-1,36,-3,54c5166,1715,5166,1715,5166,1715v5,93,64,148,151,148c5361,1863,5428,1850,5465,1836v2,21,-7,57,-19,76c5410,1932,5349,1952,5282,1952v-150,,-236,-107,-236,-248c5046,1552,5142,1437,5289,1437v128,,181,89,181,224xm5272,1507v-61,,-102,55,-108,134c5357,1641,5357,1641,5357,1641v6,-61,-13,-134,-85,-134xm8579,1217v-64,,-159,16,-208,36c8371,1313,8375,1377,8384,1427v28,-1,69,-9,92,-22c8476,1311,8476,1311,8476,1311v21,-11,54,-17,76,-17c8618,1294,8644,1336,8644,1372v,99,-176,154,-176,265c8468,1674,8487,1714,8512,1740v32,-3,74,-18,95,-33c8591,1687,8583,1658,8583,1631v,-83,192,-132,192,-271c8775,1272,8699,1217,8579,1217xm7879,1857v4,-77,7,-160,7,-239c7886,1462,7811,1437,7730,1437v-89,,-140,48,-162,91c7555,1528,7555,1528,7555,1528v,-76,,-76,,-76c7541,1447,7518,1444,7498,1444v-35,,-70,7,-92,17c7395,1478,7386,1510,7385,1532v72,,72,,72,c7457,1853,7457,1853,7457,1853v-19,6,-46,15,-61,24c7389,1891,7383,1916,7381,1935v263,,263,,263,c7647,1918,7645,1887,7641,1873v-16,-7,-47,-13,-69,-16c7572,1585,7572,1585,7572,1585v21,-29,65,-60,111,-60c7747,1525,7769,1570,7769,1638v,215,,215,,215c7753,1859,7730,1868,7717,1877v-7,14,-12,39,-14,58c7957,1935,7957,1935,7957,1935v1,-6,2,-14,2,-23c7959,1899,7958,1886,7955,1873v-20,-7,-52,-14,-76,-16xm8562,1801v-43,,-74,29,-74,72c8488,1924,8513,1951,8562,1951v43,,75,-28,75,-78c8637,1827,8605,1801,8562,1801xm8236,1864v-48,,-64,-23,-64,-83c8172,1531,8172,1531,8172,1531v146,,146,,146,c8321,1509,8317,1469,8314,1454v-142,,-142,,-142,c8172,1309,8172,1309,8172,1309v-29,,-73,9,-93,20c8062,1440,8062,1440,8062,1440v-18,4,-41,12,-57,20c7997,1477,7990,1513,7990,1531v72,,72,,72,c8057,1622,8055,1736,8055,1798v,110,43,154,129,154c8223,1952,8275,1942,8314,1923v10,-17,16,-39,16,-57c8330,1864,8330,1856,8329,1851v-29,7,-66,13,-93,13xm3519,1461v-10,17,-19,49,-20,71c3571,1532,3571,1532,3571,1532v,341,,341,,341c3571,1989,3517,2069,3465,2126v13,20,41,43,65,51c3607,2099,3686,1999,3686,1849v,-397,,-397,,-397c3670,1447,3643,1444,3621,1444v-38,,-77,7,-102,17xm4818,1521v13,6,36,12,52,15c4856,1561,4842,1594,4833,1622v-45,136,-45,136,-45,136c4780,1782,4769,1826,4764,1853v-9,,-9,,-9,c4750,1826,4739,1782,4732,1760v-49,-143,-49,-143,-49,-143c4674,1591,4660,1557,4647,1537v19,-2,48,-8,63,-13c4716,1505,4722,1477,4722,1454v-242,,-242,,-242,c4481,1475,4485,1503,4491,1521v11,7,29,15,43,19c4686,1949,4686,1949,4686,1949v117,-11,117,-11,117,-11c4956,1536,4956,1536,4956,1536v11,-1,33,-5,44,-9c5006,1510,5013,1476,5013,1454v-205,,-205,,-205,c4808,1476,4811,1502,4818,1521xm3005,1857v4,-77,7,-160,7,-239c3012,1462,2937,1437,2856,1437v-89,,-140,48,-162,91c2681,1528,2681,1528,2681,1528v,-76,,-76,,-76c2667,1447,2644,1444,2624,1444v-35,,-70,7,-92,17c2521,1478,2512,1510,2511,1532v72,,72,,72,c2583,1853,2583,1853,2583,1853v-19,6,-46,15,-61,24c2515,1891,2509,1916,2507,1935v263,,263,,263,c2773,1918,2771,1887,2767,1873v-16,-7,-47,-13,-69,-16c2698,1585,2698,1585,2698,1585v21,-29,65,-60,111,-60c2873,1525,2895,1570,2895,1638v,215,,215,,215c2879,1859,2856,1868,2843,1877v-7,14,-12,39,-14,58c3083,1935,3083,1935,3083,1935v1,-6,2,-14,2,-23c3085,1899,3084,1886,3081,1873v-20,-7,-52,-14,-76,-16xm1528,1857v4,-77,7,-160,7,-239c1535,1462,1460,1437,1379,1437v-89,,-140,48,-162,91c1204,1528,1204,1528,1204,1528v,-76,,-76,,-76c1190,1447,1167,1444,1147,1444v-35,,-70,7,-92,17c1044,1478,1035,1510,1034,1532v72,,72,,72,c1106,1853,1106,1853,1106,1853v-19,6,-46,15,-61,24c1038,1891,1032,1916,1030,1935v263,,263,,263,c1296,1918,1294,1887,1290,1873v-16,-7,-47,-13,-69,-16c1221,1585,1221,1585,1221,1585v21,-29,65,-60,111,-60c1396,1525,1418,1570,1418,1638v,215,,215,,215c1402,1859,1379,1868,1366,1877v-7,14,-12,39,-14,58c1606,1935,1606,1935,1606,1935v1,-6,2,-14,2,-23c1608,1899,1607,1886,1604,1873v-20,-7,-52,-14,-76,-16xm3362,1864v-48,,-64,-23,-64,-83c3298,1531,3298,1531,3298,1531v146,,146,,146,c3447,1509,3443,1469,3440,1454v-142,,-142,,-142,c3298,1309,3298,1309,3298,1309v-29,,-73,9,-93,20c3188,1440,3188,1440,3188,1440v-18,4,-41,12,-57,20c3123,1477,3116,1513,3116,1531v72,,72,,72,c3183,1622,3181,1736,3181,1798v,110,43,154,129,154c3349,1952,3401,1942,3440,1923v10,-17,16,-39,16,-57c3456,1864,3456,1856,3455,1851v-29,7,-66,13,-93,13xm2052,1857v,-647,,-647,,-647c2036,1204,2009,1201,1988,1201v-38,,-77,7,-101,17c1876,1236,1867,1267,1866,1290v71,,71,,71,c1937,1853,1937,1853,1937,1853v-20,6,-46,15,-61,24c1869,1891,1863,1916,1861,1935v270,,270,,270,c2132,1929,2133,1921,2133,1912v,-13,-1,-26,-4,-39c2109,1866,2075,1859,2052,1857xm4220,1661v,17,-1,36,-3,54c3916,1715,3916,1715,3916,1715v5,93,64,148,151,148c4111,1863,4178,1850,4215,1836v2,21,-7,57,-19,76c4160,1932,4099,1952,4032,1952v-150,,-236,-107,-236,-248c3796,1552,3892,1437,4039,1437v128,,181,89,181,224xm4022,1507v-61,,-102,55,-108,134c4107,1641,4107,1641,4107,1641v6,-61,-13,-134,-85,-134xm954,1661v,17,-1,36,-3,54c650,1715,650,1715,650,1715v5,93,64,148,151,148c845,1863,912,1850,949,1836v2,21,-7,57,-19,76c894,1932,833,1952,766,1952v-150,,-236,-107,-236,-248c530,1552,626,1437,773,1437v128,,181,89,181,224xm756,1507v-61,,-102,55,-108,134c841,1641,841,1641,841,1641v6,-61,-13,-134,-85,-134xm3631,1200v-42,,-72,28,-72,70c3559,1319,3584,1345,3631,1345v42,,71,-27,71,-75c3702,1226,3673,1200,3631,1200xe" fillcolor="#3f5e6b" stroked="f">
                      <v:path arrowok="t" o:connecttype="custom" o:connectlocs="1168318,229658;3955454,238870;3970693,211552;1439444,215046;1340073,102282;905764,77506;4484372,210917;4514215,211552;547966,75282;4394208,229658;4372620,190905;324145,118164;402562,198529;992753,105458;698133,110223;4081493,194082;4118003,188999;1561355,207423;1932487,76235;3428441,207423;3562417,208693;2784914,3176;204773,237599;110165,153105;163184,41929;2268695,230929;3135092,213776;3165252,105776;2963019,163588;2526170,210917;3386534,229658;3364946,190905;1637550,105458;3814494,207423;2378860,148341;2380130,215364;1871213,240140;1786764,3176;3683376,75282;3713219,104505;713690,403410;717500,486633;1895024,543810;2001697,575892;2319174,527610;1820099,491398;1880103,493939;1639455,521257;2723641,386575;2425847,594951;2742055,594951;2598237,620045;1529607,483139;1524845,615598;820045,486633;978149,594951;410499,614645;1047041,486316;1067360,592092;1338803,544763;206360,544763;1175302,403410" o:connectangles="0,0,0,0,0,0,0,0,0,0,0,0,0,0,0,0,0,0,0,0,0,0,0,0,0,0,0,0,0,0,0,0,0,0,0,0,0,0,0,0,0,0,0,0,0,0,0,0,0,0,0,0,0,0,0,0,0,0,0,0,0,0"/>
                      <o:lock v:ext="edit" verticies="t"/>
                    </v:shape>
                    <w10:wrap anchorx="page" anchory="page"/>
                    <w10:anchorlock/>
                  </v:group>
                </w:pict>
              </mc:Fallback>
            </mc:AlternateContent>
          </w:r>
        </w:p>
        <w:p w:rsidR="0006663A" w:rsidRDefault="0006663A" w:rsidP="00055235">
          <w:pPr>
            <w:pStyle w:val="BasistekstKanselarij"/>
          </w:pPr>
        </w:p>
        <w:p w:rsidR="0006663A" w:rsidRDefault="0006663A" w:rsidP="00055235">
          <w:pPr>
            <w:pStyle w:val="BasistekstKanselarij"/>
          </w:pPr>
        </w:p>
        <w:p w:rsidR="0006663A" w:rsidRDefault="0006663A" w:rsidP="0006663A">
          <w:pPr>
            <w:pStyle w:val="BasistekstKanselarij"/>
          </w:pPr>
          <w:r>
            <w:t xml:space="preserve">Personen die maatschappelijk verdienstelijk zijn kunnen in aanmerking komen voor een Koninklijke </w:t>
          </w:r>
          <w:r>
            <w:br/>
            <w:t>onderscheiding. Zij moeten iets hebben betekend voor de maatschappij. Dat kan op verschillende manieren:</w:t>
          </w:r>
        </w:p>
        <w:p w:rsidR="0006663A" w:rsidRDefault="0006663A" w:rsidP="0006663A">
          <w:pPr>
            <w:pStyle w:val="BasistekstKanselarij"/>
          </w:pPr>
        </w:p>
        <w:p w:rsidR="0006663A" w:rsidRDefault="0006663A" w:rsidP="0006663A">
          <w:pPr>
            <w:pStyle w:val="Opsommingteken1eniveauKanselarij"/>
          </w:pPr>
          <w:r>
            <w:t>door bijzondere persoonlijke prestaties te verrichten in de betaalde baan of het beroep;</w:t>
          </w:r>
        </w:p>
        <w:p w:rsidR="0006663A" w:rsidRDefault="0006663A" w:rsidP="0006663A">
          <w:pPr>
            <w:pStyle w:val="Opsommingteken1eniveauKanselarij"/>
          </w:pPr>
          <w:r>
            <w:t>door al jarenlang vrijwilligerswerk te verrichten of onbezoldigde nevenfuncties te vervullen;</w:t>
          </w:r>
        </w:p>
        <w:p w:rsidR="00055235" w:rsidRDefault="0006663A" w:rsidP="0006663A">
          <w:pPr>
            <w:pStyle w:val="Opsommingteken1eniveauKanselarij"/>
          </w:pPr>
          <w:r>
            <w:t>het kan ook gaan om een combinatie van vrijwilligerswerk en bijzondere persoonlijke prestaties in de betaalde baan.</w:t>
          </w:r>
        </w:p>
        <w:p w:rsidR="0006663A" w:rsidRDefault="0006663A" w:rsidP="0006663A">
          <w:pPr>
            <w:pStyle w:val="TussenregelKanselarij"/>
          </w:pPr>
        </w:p>
        <w:p w:rsidR="0006663A" w:rsidRDefault="005E570D" w:rsidP="0006663A">
          <w:pPr>
            <w:pStyle w:val="TussenregelKanselarij"/>
          </w:pPr>
        </w:p>
      </w:sdtContent>
    </w:sdt>
    <w:tbl>
      <w:tblPr>
        <w:tblStyle w:val="TabelzonderopmaakKanselarij"/>
        <w:tblW w:w="0" w:type="auto"/>
        <w:tblLayout w:type="fixed"/>
        <w:tblLook w:val="04A0" w:firstRow="1" w:lastRow="0" w:firstColumn="1" w:lastColumn="0" w:noHBand="0" w:noVBand="1"/>
      </w:tblPr>
      <w:tblGrid>
        <w:gridCol w:w="10204"/>
      </w:tblGrid>
      <w:tr w:rsidR="0006663A" w:rsidTr="0006663A">
        <w:trPr>
          <w:trHeight w:hRule="exact" w:val="624"/>
        </w:trPr>
        <w:tc>
          <w:tcPr>
            <w:tcW w:w="10204" w:type="dxa"/>
            <w:shd w:val="clear" w:color="auto" w:fill="BECCD5" w:themeFill="accent3"/>
          </w:tcPr>
          <w:sdt>
            <w:sdtPr>
              <w:id w:val="-942147982"/>
              <w:lock w:val="sdtContentLocked"/>
              <w:placeholder>
                <w:docPart w:val="649BAB1146D7424CA4A586AE909E6411"/>
              </w:placeholder>
              <w:group/>
            </w:sdtPr>
            <w:sdtEndPr/>
            <w:sdtContent>
              <w:p w:rsidR="0006663A" w:rsidRDefault="0006663A" w:rsidP="0006663A">
                <w:pPr>
                  <w:pStyle w:val="ToelichtingKanselarij"/>
                </w:pPr>
                <w:r w:rsidRPr="0006663A">
                  <w:t>Heeft u een curriculum vitae van de kandidaat? Voeg deze dan toe als bijlage bij dit formulier.</w:t>
                </w:r>
              </w:p>
            </w:sdtContent>
          </w:sdt>
        </w:tc>
      </w:tr>
    </w:tbl>
    <w:sdt>
      <w:sdtPr>
        <w:rPr>
          <w:i/>
        </w:rPr>
        <w:id w:val="585807839"/>
        <w:lock w:val="sdtContentLocked"/>
        <w:placeholder>
          <w:docPart w:val="649BAB1146D7424CA4A586AE909E6411"/>
        </w:placeholder>
        <w:group/>
      </w:sdtPr>
      <w:sdtEndPr/>
      <w:sdtContent>
        <w:p w:rsidR="0006663A" w:rsidRDefault="0006663A" w:rsidP="0006663A">
          <w:pPr>
            <w:pStyle w:val="Kop1zondernummerKanselarij"/>
            <w:spacing w:before="240"/>
          </w:pPr>
          <w:r>
            <w:t>Verdiensten in de betaalde baan</w:t>
          </w:r>
        </w:p>
        <w:p w:rsidR="0006663A" w:rsidRDefault="0006663A" w:rsidP="009F7949">
          <w:pPr>
            <w:pStyle w:val="Kop1"/>
          </w:pPr>
          <w:r>
            <w:t xml:space="preserve"> </w:t>
          </w:r>
        </w:p>
      </w:sdtContent>
    </w:sdt>
    <w:tbl>
      <w:tblPr>
        <w:tblStyle w:val="TabelzonderopmaakKanselarij"/>
        <w:tblW w:w="0" w:type="auto"/>
        <w:tblLayout w:type="fixed"/>
        <w:tblLook w:val="04A0" w:firstRow="1" w:lastRow="0" w:firstColumn="1" w:lastColumn="0" w:noHBand="0" w:noVBand="1"/>
      </w:tblPr>
      <w:tblGrid>
        <w:gridCol w:w="10204"/>
      </w:tblGrid>
      <w:tr w:rsidR="0006663A" w:rsidTr="0006663A">
        <w:trPr>
          <w:trHeight w:hRule="exact" w:val="2098"/>
        </w:trPr>
        <w:tc>
          <w:tcPr>
            <w:tcW w:w="10204" w:type="dxa"/>
            <w:shd w:val="clear" w:color="auto" w:fill="BECCD5" w:themeFill="accent3"/>
          </w:tcPr>
          <w:sdt>
            <w:sdtPr>
              <w:id w:val="8732191"/>
              <w:lock w:val="sdtContentLocked"/>
              <w:placeholder>
                <w:docPart w:val="649BAB1146D7424CA4A586AE909E6411"/>
              </w:placeholder>
              <w:group/>
            </w:sdtPr>
            <w:sdtEndPr/>
            <w:sdtContent>
              <w:p w:rsidR="0006663A" w:rsidRDefault="0006663A" w:rsidP="0006663A">
                <w:pPr>
                  <w:pStyle w:val="ToelichtingKanselarij"/>
                </w:pPr>
                <w:r>
                  <w:t>Beschrijf hier de bijzondere prestaties in de betaalde baan en probeer daarbij antwoord te geven op onderstaande vragen.</w:t>
                </w:r>
                <w:r>
                  <w:br/>
                </w:r>
              </w:p>
              <w:p w:rsidR="0006663A" w:rsidRDefault="0006663A" w:rsidP="0006663A">
                <w:pPr>
                  <w:pStyle w:val="ToelichtingopsommingKanselarij"/>
                </w:pPr>
                <w:r>
                  <w:t>Wat heeft de kandidaat gedaan dat aanzienlijk verder gaat, dan wat normaal van iemand in zo’n baan of beroep wordt verwacht?</w:t>
                </w:r>
              </w:p>
              <w:p w:rsidR="0006663A" w:rsidRDefault="0006663A" w:rsidP="0006663A">
                <w:pPr>
                  <w:pStyle w:val="ToelichtingopsommingKanselarij"/>
                </w:pPr>
                <w:r>
                  <w:t>Wat zijn de bijzondere prestaties van de kandidaat geweest?</w:t>
                </w:r>
              </w:p>
              <w:p w:rsidR="0006663A" w:rsidRDefault="0006663A" w:rsidP="0006663A">
                <w:pPr>
                  <w:pStyle w:val="ToelichtingopsommingKanselarij"/>
                </w:pPr>
                <w:r>
                  <w:t>Welke verantwoordelijkheden heeft de kandidaat gedragen?</w:t>
                </w:r>
              </w:p>
              <w:p w:rsidR="0006663A" w:rsidRDefault="0006663A" w:rsidP="0006663A">
                <w:pPr>
                  <w:pStyle w:val="ToelichtingopsommingKanselarij"/>
                </w:pPr>
                <w:r>
                  <w:t>Wat is het belang van de verdiensten van de kandidaat voor de samenleving?</w:t>
                </w:r>
              </w:p>
            </w:sdtContent>
          </w:sdt>
        </w:tc>
      </w:tr>
      <w:tr w:rsidR="0006663A" w:rsidTr="009F7949">
        <w:trPr>
          <w:trHeight w:hRule="exact" w:val="340"/>
        </w:trPr>
        <w:tc>
          <w:tcPr>
            <w:tcW w:w="10204" w:type="dxa"/>
            <w:tcBorders>
              <w:bottom w:val="single" w:sz="8" w:space="0" w:color="315D6F" w:themeColor="text1"/>
            </w:tcBorders>
            <w:shd w:val="clear" w:color="auto" w:fill="auto"/>
            <w:vAlign w:val="center"/>
          </w:tcPr>
          <w:sdt>
            <w:sdtPr>
              <w:id w:val="2127344012"/>
              <w:lock w:val="sdtContentLocked"/>
              <w:placeholder>
                <w:docPart w:val="649BAB1146D7424CA4A586AE909E6411"/>
              </w:placeholder>
              <w:group/>
            </w:sdtPr>
            <w:sdtEndPr/>
            <w:sdtContent>
              <w:p w:rsidR="0006663A" w:rsidRDefault="009F7949" w:rsidP="009F7949">
                <w:pPr>
                  <w:pStyle w:val="BasistekstKanselarij"/>
                </w:pPr>
                <w:r>
                  <w:t>Werkgever:</w:t>
                </w:r>
              </w:p>
            </w:sdtContent>
          </w:sdt>
        </w:tc>
      </w:tr>
      <w:tr w:rsidR="009F7949" w:rsidTr="009F7949">
        <w:trPr>
          <w:trHeight w:hRule="exact" w:val="709"/>
        </w:trPr>
        <w:tc>
          <w:tcPr>
            <w:tcW w:w="10204" w:type="dxa"/>
            <w:tcBorders>
              <w:top w:val="single" w:sz="8" w:space="0" w:color="315D6F" w:themeColor="text1"/>
              <w:left w:val="single" w:sz="8" w:space="0" w:color="315D6F" w:themeColor="text1"/>
              <w:bottom w:val="single" w:sz="8" w:space="0" w:color="315D6F" w:themeColor="text1"/>
              <w:right w:val="single" w:sz="8" w:space="0" w:color="315D6F" w:themeColor="text1"/>
            </w:tcBorders>
            <w:shd w:val="clear" w:color="auto" w:fill="auto"/>
            <w:vAlign w:val="center"/>
          </w:tcPr>
          <w:p w:rsidR="009F7949" w:rsidRDefault="005E570D" w:rsidP="000416C6">
            <w:pPr>
              <w:pStyle w:val="InvulveldKanselarij"/>
            </w:pPr>
            <w:sdt>
              <w:sdtPr>
                <w:id w:val="1424143508"/>
                <w:lock w:val="sdtLocked"/>
                <w:placeholder>
                  <w:docPart w:val="B2F9B35FABF0476F836008EDAC4C94B1"/>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1737466112"/>
        <w:lock w:val="sdtContentLocked"/>
        <w:placeholder>
          <w:docPart w:val="649BAB1146D7424CA4A586AE909E6411"/>
        </w:placeholder>
        <w:group/>
      </w:sdtPr>
      <w:sdtEndPr/>
      <w:sdtContent>
        <w:p w:rsidR="0006663A" w:rsidRDefault="00652DC2" w:rsidP="009F7949">
          <w:pPr>
            <w:pStyle w:val="TussenregelKanselarij"/>
          </w:pPr>
          <w:r>
            <w:t xml:space="preserve"> </w:t>
          </w:r>
        </w:p>
      </w:sdtContent>
    </w:sdt>
    <w:tbl>
      <w:tblPr>
        <w:tblStyle w:val="TabelzonderopmaakKanselarij"/>
        <w:tblW w:w="10205" w:type="dxa"/>
        <w:tblLayout w:type="fixed"/>
        <w:tblLook w:val="04A0" w:firstRow="1" w:lastRow="0" w:firstColumn="1" w:lastColumn="0" w:noHBand="0" w:noVBand="1"/>
      </w:tblPr>
      <w:tblGrid>
        <w:gridCol w:w="10205"/>
      </w:tblGrid>
      <w:tr w:rsidR="009F7949" w:rsidRPr="00905B99" w:rsidTr="009A412A">
        <w:trPr>
          <w:trHeight w:hRule="exact" w:val="312"/>
        </w:trPr>
        <w:tc>
          <w:tcPr>
            <w:tcW w:w="10205" w:type="dxa"/>
            <w:tcBorders>
              <w:bottom w:val="single" w:sz="8" w:space="0" w:color="315D6F" w:themeColor="text1"/>
            </w:tcBorders>
          </w:tcPr>
          <w:sdt>
            <w:sdtPr>
              <w:id w:val="871970839"/>
              <w:lock w:val="sdtContentLocked"/>
              <w:placeholder>
                <w:docPart w:val="649BAB1146D7424CA4A586AE909E6411"/>
              </w:placeholder>
              <w:group/>
            </w:sdtPr>
            <w:sdtEndPr/>
            <w:sdtContent>
              <w:p w:rsidR="009F7949" w:rsidRPr="00905B99" w:rsidRDefault="009F7949" w:rsidP="009A412A">
                <w:pPr>
                  <w:pStyle w:val="BasistekstKanselarij"/>
                </w:pPr>
                <w:r>
                  <w:t>Functie:</w:t>
                </w:r>
              </w:p>
            </w:sdtContent>
          </w:sdt>
        </w:tc>
      </w:tr>
      <w:tr w:rsidR="009F7949" w:rsidRPr="00905B99" w:rsidTr="000416C6">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9F7949" w:rsidRPr="00905B99" w:rsidRDefault="005E570D" w:rsidP="000416C6">
            <w:pPr>
              <w:pStyle w:val="InvulveldKanselarij"/>
            </w:pPr>
            <w:sdt>
              <w:sdtPr>
                <w:id w:val="1332870478"/>
                <w:lock w:val="sdtLocked"/>
                <w:placeholder>
                  <w:docPart w:val="E69781F47D2543988715A650A132175C"/>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1587187269"/>
        <w:lock w:val="sdtContentLocked"/>
        <w:placeholder>
          <w:docPart w:val="649BAB1146D7424CA4A586AE909E6411"/>
        </w:placeholder>
        <w:group/>
      </w:sdtPr>
      <w:sdtEndPr/>
      <w:sdtContent>
        <w:p w:rsidR="009F7949" w:rsidRDefault="00652DC2" w:rsidP="009F7949">
          <w:pPr>
            <w:pStyle w:val="TussenregelKanselarij"/>
          </w:pPr>
          <w:r>
            <w:t xml:space="preserve"> </w:t>
          </w:r>
        </w:p>
      </w:sdtContent>
    </w:sdt>
    <w:tbl>
      <w:tblPr>
        <w:tblStyle w:val="TabelzonderopmaakKanselarij"/>
        <w:tblW w:w="8107" w:type="dxa"/>
        <w:tblLayout w:type="fixed"/>
        <w:tblLook w:val="04A0" w:firstRow="1" w:lastRow="0" w:firstColumn="1" w:lastColumn="0" w:noHBand="0" w:noVBand="1"/>
      </w:tblPr>
      <w:tblGrid>
        <w:gridCol w:w="3940"/>
        <w:gridCol w:w="227"/>
        <w:gridCol w:w="3940"/>
      </w:tblGrid>
      <w:tr w:rsidR="009F7949" w:rsidTr="009F7949">
        <w:trPr>
          <w:trHeight w:hRule="exact" w:val="340"/>
        </w:trPr>
        <w:tc>
          <w:tcPr>
            <w:tcW w:w="3940" w:type="dxa"/>
            <w:tcBorders>
              <w:bottom w:val="single" w:sz="8" w:space="0" w:color="315D6F" w:themeColor="text1"/>
            </w:tcBorders>
          </w:tcPr>
          <w:sdt>
            <w:sdtPr>
              <w:id w:val="-335534921"/>
              <w:lock w:val="sdtContentLocked"/>
              <w:placeholder>
                <w:docPart w:val="649BAB1146D7424CA4A586AE909E6411"/>
              </w:placeholder>
              <w:group/>
            </w:sdtPr>
            <w:sdtEndPr/>
            <w:sdtContent>
              <w:p w:rsidR="009F7949" w:rsidRDefault="009F7949" w:rsidP="009F7949">
                <w:pPr>
                  <w:pStyle w:val="BasistekstKanselarij"/>
                </w:pPr>
                <w:r>
                  <w:t>Periode van:</w:t>
                </w:r>
              </w:p>
            </w:sdtContent>
          </w:sdt>
        </w:tc>
        <w:tc>
          <w:tcPr>
            <w:tcW w:w="227" w:type="dxa"/>
          </w:tcPr>
          <w:p w:rsidR="009F7949" w:rsidRDefault="009F7949" w:rsidP="00652DC2">
            <w:pPr>
              <w:pStyle w:val="BasistekstKanselarij"/>
              <w:jc w:val="right"/>
            </w:pPr>
          </w:p>
        </w:tc>
        <w:tc>
          <w:tcPr>
            <w:tcW w:w="3940" w:type="dxa"/>
            <w:tcBorders>
              <w:bottom w:val="single" w:sz="8" w:space="0" w:color="315D6F" w:themeColor="text1"/>
            </w:tcBorders>
          </w:tcPr>
          <w:sdt>
            <w:sdtPr>
              <w:id w:val="-868299346"/>
              <w:lock w:val="sdtContentLocked"/>
              <w:placeholder>
                <w:docPart w:val="649BAB1146D7424CA4A586AE909E6411"/>
              </w:placeholder>
              <w:group/>
            </w:sdtPr>
            <w:sdtEndPr/>
            <w:sdtContent>
              <w:p w:rsidR="009F7949" w:rsidRDefault="009F7949" w:rsidP="009F7949">
                <w:pPr>
                  <w:pStyle w:val="BasistekstKanselarij"/>
                </w:pPr>
                <w:r>
                  <w:t>Periode tot:</w:t>
                </w:r>
              </w:p>
            </w:sdtContent>
          </w:sdt>
        </w:tc>
      </w:tr>
      <w:tr w:rsidR="009F7949" w:rsidTr="000416C6">
        <w:trPr>
          <w:trHeight w:hRule="exact" w:val="709"/>
        </w:trPr>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9F7949" w:rsidRDefault="005E570D" w:rsidP="000416C6">
            <w:pPr>
              <w:pStyle w:val="InvulveldKanselarij"/>
            </w:pPr>
            <w:sdt>
              <w:sdtPr>
                <w:id w:val="-2053298714"/>
                <w:lock w:val="sdtLocked"/>
                <w:placeholder>
                  <w:docPart w:val="95E34980D25A4633A548DFBA330FF4B4"/>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c>
          <w:tcPr>
            <w:tcW w:w="227" w:type="dxa"/>
            <w:tcBorders>
              <w:left w:val="single" w:sz="8" w:space="0" w:color="315D6F" w:themeColor="text1"/>
              <w:right w:val="single" w:sz="8" w:space="0" w:color="315D6F" w:themeColor="text1"/>
            </w:tcBorders>
            <w:vAlign w:val="center"/>
          </w:tcPr>
          <w:p w:rsidR="009F7949" w:rsidRDefault="009F7949"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9F7949" w:rsidRDefault="005E570D" w:rsidP="000416C6">
            <w:pPr>
              <w:pStyle w:val="InvulveldKanselarij"/>
            </w:pPr>
            <w:sdt>
              <w:sdtPr>
                <w:id w:val="991137865"/>
                <w:lock w:val="sdtLocked"/>
                <w:placeholder>
                  <w:docPart w:val="260FA4CDE5A949EB9DCE30C2673CA357"/>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r w:rsidR="009F7949" w:rsidTr="009F7949">
        <w:trPr>
          <w:trHeight w:hRule="exact" w:val="567"/>
        </w:trPr>
        <w:tc>
          <w:tcPr>
            <w:tcW w:w="8107" w:type="dxa"/>
            <w:gridSpan w:val="3"/>
          </w:tcPr>
          <w:sdt>
            <w:sdtPr>
              <w:id w:val="-2003421499"/>
              <w:lock w:val="sdtContentLocked"/>
              <w:placeholder>
                <w:docPart w:val="649BAB1146D7424CA4A586AE909E6411"/>
              </w:placeholder>
              <w:group/>
            </w:sdtPr>
            <w:sdtEndPr/>
            <w:sdtContent>
              <w:p w:rsidR="009F7949" w:rsidRDefault="009F7949" w:rsidP="009F7949">
                <w:pPr>
                  <w:pStyle w:val="ToelichtingKanselarij"/>
                </w:pPr>
                <w:r>
                  <w:t>Indien u de datum niet precies weet, is een schatting ook voldoende.</w:t>
                </w:r>
              </w:p>
            </w:sdtContent>
          </w:sdt>
        </w:tc>
      </w:tr>
    </w:tbl>
    <w:sdt>
      <w:sdtPr>
        <w:id w:val="1244224478"/>
        <w:lock w:val="sdtContentLocked"/>
        <w:placeholder>
          <w:docPart w:val="649BAB1146D7424CA4A586AE909E6411"/>
        </w:placeholder>
        <w:group/>
      </w:sdtPr>
      <w:sdtEndPr/>
      <w:sdtContent>
        <w:p w:rsidR="009F7949" w:rsidRDefault="009F7949" w:rsidP="009F7949">
          <w:pPr>
            <w:pStyle w:val="TussenregelKanselarij"/>
          </w:pPr>
        </w:p>
        <w:p w:rsidR="009F7949" w:rsidRDefault="005E570D" w:rsidP="009F7949">
          <w:pPr>
            <w:pStyle w:val="TussenregelKanselarij"/>
          </w:pPr>
        </w:p>
      </w:sdtContent>
    </w:sdt>
    <w:tbl>
      <w:tblPr>
        <w:tblStyle w:val="TabelzonderopmaakKanselarij"/>
        <w:tblW w:w="10205" w:type="dxa"/>
        <w:tblLayout w:type="fixed"/>
        <w:tblCellMar>
          <w:top w:w="57" w:type="dxa"/>
        </w:tblCellMar>
        <w:tblLook w:val="04A0" w:firstRow="1" w:lastRow="0" w:firstColumn="1" w:lastColumn="0" w:noHBand="0" w:noVBand="1"/>
      </w:tblPr>
      <w:tblGrid>
        <w:gridCol w:w="10205"/>
      </w:tblGrid>
      <w:tr w:rsidR="009F7949" w:rsidRPr="00905B99" w:rsidTr="000416C6">
        <w:trPr>
          <w:trHeight w:hRule="exact" w:val="369"/>
        </w:trPr>
        <w:tc>
          <w:tcPr>
            <w:tcW w:w="10205" w:type="dxa"/>
            <w:tcBorders>
              <w:bottom w:val="single" w:sz="8" w:space="0" w:color="315D6F" w:themeColor="text1"/>
            </w:tcBorders>
          </w:tcPr>
          <w:sdt>
            <w:sdtPr>
              <w:id w:val="-617759111"/>
              <w:lock w:val="sdtContentLocked"/>
              <w:placeholder>
                <w:docPart w:val="649BAB1146D7424CA4A586AE909E6411"/>
              </w:placeholder>
              <w:group/>
            </w:sdtPr>
            <w:sdtEndPr/>
            <w:sdtContent>
              <w:p w:rsidR="009F7949" w:rsidRPr="00905B99" w:rsidRDefault="009F7949" w:rsidP="00F86ED2">
                <w:pPr>
                  <w:pStyle w:val="BasistekstKanselarij"/>
                </w:pPr>
                <w:r w:rsidRPr="009F7949">
                  <w:t>Omschrijving van de bijzondere prestaties in de betaalde baan:</w:t>
                </w:r>
              </w:p>
            </w:sdtContent>
          </w:sdt>
        </w:tc>
      </w:tr>
      <w:tr w:rsidR="009F7949" w:rsidRPr="00905B99" w:rsidTr="000416C6">
        <w:trPr>
          <w:trHeight w:val="2381"/>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tcPr>
          <w:p w:rsidR="009F7949" w:rsidRPr="00905B99" w:rsidRDefault="005E570D" w:rsidP="000416C6">
            <w:pPr>
              <w:pStyle w:val="InvulveldKanselarij"/>
            </w:pPr>
            <w:sdt>
              <w:sdtPr>
                <w:id w:val="-256838939"/>
                <w:lock w:val="sdtLocked"/>
                <w:placeholder>
                  <w:docPart w:val="2C96D798FDB845789891DC59125E224F"/>
                </w:placeholder>
                <w:showingPlcHdr/>
                <w:text w:multiLine="1"/>
              </w:sdtPr>
              <w:sdtEndPr/>
              <w:sdtContent>
                <w:r w:rsidR="00BE6277">
                  <w:fldChar w:fldCharType="begin"/>
                </w:r>
                <w:r w:rsidR="00BE6277">
                  <w:instrText xml:space="preserve"> </w:instrText>
                </w:r>
                <w:r w:rsidR="00BE6277">
                  <w:fldChar w:fldCharType="end"/>
                </w:r>
                <w:r w:rsidR="00BE6277">
                  <w:t xml:space="preserve">     </w:t>
                </w:r>
              </w:sdtContent>
            </w:sdt>
          </w:p>
        </w:tc>
      </w:tr>
    </w:tbl>
    <w:sdt>
      <w:sdtPr>
        <w:rPr>
          <w:rFonts w:cs="Arial"/>
          <w:b/>
          <w:bCs/>
          <w:i/>
          <w:color w:val="315D6F" w:themeColor="accent1"/>
          <w:sz w:val="24"/>
          <w:szCs w:val="32"/>
        </w:rPr>
        <w:id w:val="1341350133"/>
        <w:lock w:val="sdtContentLocked"/>
        <w:placeholder>
          <w:docPart w:val="649BAB1146D7424CA4A586AE909E6411"/>
        </w:placeholder>
        <w:group/>
      </w:sdtPr>
      <w:sdtEndPr/>
      <w:sdtContent>
        <w:p w:rsidR="009F7949" w:rsidRDefault="009F7949" w:rsidP="009F7949">
          <w:pPr>
            <w:pStyle w:val="BasistekstKanselarij"/>
          </w:pPr>
          <w:r>
            <w:br w:type="page"/>
          </w:r>
        </w:p>
        <w:p w:rsidR="009F7949" w:rsidRDefault="009F7949" w:rsidP="009F7949">
          <w:pPr>
            <w:pStyle w:val="BasistekstKanselarij"/>
          </w:pPr>
        </w:p>
        <w:p w:rsidR="009F7949" w:rsidRDefault="009F7949" w:rsidP="009F7949">
          <w:pPr>
            <w:pStyle w:val="BasistekstKanselarij"/>
          </w:pPr>
        </w:p>
        <w:p w:rsidR="009F7949" w:rsidRDefault="009F7949" w:rsidP="009F7949">
          <w:pPr>
            <w:pStyle w:val="Kop1zondernummerKanselarij"/>
          </w:pPr>
          <w:r>
            <w:rPr>
              <w:noProof/>
            </w:rPr>
            <mc:AlternateContent>
              <mc:Choice Requires="wpc">
                <w:drawing>
                  <wp:anchor distT="0" distB="0" distL="114300" distR="114300" simplePos="0" relativeHeight="251665408" behindDoc="1" locked="1" layoutInCell="1" allowOverlap="1" wp14:anchorId="6B09D12D" wp14:editId="72AA95D1">
                    <wp:simplePos x="0" y="0"/>
                    <wp:positionH relativeFrom="page">
                      <wp:posOffset>0</wp:posOffset>
                    </wp:positionH>
                    <wp:positionV relativeFrom="page">
                      <wp:posOffset>0</wp:posOffset>
                    </wp:positionV>
                    <wp:extent cx="5284800" cy="1598400"/>
                    <wp:effectExtent l="0" t="0" r="0" b="0"/>
                    <wp:wrapNone/>
                    <wp:docPr id="23" name="JE1911211125JU Plaatjes pagina 7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Freeform 28"/>
                            <wps:cNvSpPr>
                              <a:spLocks noEditPoints="1"/>
                            </wps:cNvSpPr>
                            <wps:spPr bwMode="auto">
                              <a:xfrm>
                                <a:off x="547370" y="721995"/>
                                <a:ext cx="4514215" cy="691515"/>
                              </a:xfrm>
                              <a:custGeom>
                                <a:avLst/>
                                <a:gdLst>
                                  <a:gd name="T0" fmla="*/ 3680 w 14219"/>
                                  <a:gd name="T1" fmla="*/ 723 h 2177"/>
                                  <a:gd name="T2" fmla="*/ 12459 w 14219"/>
                                  <a:gd name="T3" fmla="*/ 752 h 2177"/>
                                  <a:gd name="T4" fmla="*/ 12507 w 14219"/>
                                  <a:gd name="T5" fmla="*/ 666 h 2177"/>
                                  <a:gd name="T6" fmla="*/ 4534 w 14219"/>
                                  <a:gd name="T7" fmla="*/ 677 h 2177"/>
                                  <a:gd name="T8" fmla="*/ 4221 w 14219"/>
                                  <a:gd name="T9" fmla="*/ 322 h 2177"/>
                                  <a:gd name="T10" fmla="*/ 2853 w 14219"/>
                                  <a:gd name="T11" fmla="*/ 244 h 2177"/>
                                  <a:gd name="T12" fmla="*/ 14125 w 14219"/>
                                  <a:gd name="T13" fmla="*/ 664 h 2177"/>
                                  <a:gd name="T14" fmla="*/ 14219 w 14219"/>
                                  <a:gd name="T15" fmla="*/ 666 h 2177"/>
                                  <a:gd name="T16" fmla="*/ 1726 w 14219"/>
                                  <a:gd name="T17" fmla="*/ 237 h 2177"/>
                                  <a:gd name="T18" fmla="*/ 13841 w 14219"/>
                                  <a:gd name="T19" fmla="*/ 723 h 2177"/>
                                  <a:gd name="T20" fmla="*/ 13773 w 14219"/>
                                  <a:gd name="T21" fmla="*/ 601 h 2177"/>
                                  <a:gd name="T22" fmla="*/ 1021 w 14219"/>
                                  <a:gd name="T23" fmla="*/ 372 h 2177"/>
                                  <a:gd name="T24" fmla="*/ 1268 w 14219"/>
                                  <a:gd name="T25" fmla="*/ 625 h 2177"/>
                                  <a:gd name="T26" fmla="*/ 3127 w 14219"/>
                                  <a:gd name="T27" fmla="*/ 332 h 2177"/>
                                  <a:gd name="T28" fmla="*/ 2199 w 14219"/>
                                  <a:gd name="T29" fmla="*/ 347 h 2177"/>
                                  <a:gd name="T30" fmla="*/ 12856 w 14219"/>
                                  <a:gd name="T31" fmla="*/ 611 h 2177"/>
                                  <a:gd name="T32" fmla="*/ 12971 w 14219"/>
                                  <a:gd name="T33" fmla="*/ 595 h 2177"/>
                                  <a:gd name="T34" fmla="*/ 4918 w 14219"/>
                                  <a:gd name="T35" fmla="*/ 653 h 2177"/>
                                  <a:gd name="T36" fmla="*/ 6087 w 14219"/>
                                  <a:gd name="T37" fmla="*/ 240 h 2177"/>
                                  <a:gd name="T38" fmla="*/ 10799 w 14219"/>
                                  <a:gd name="T39" fmla="*/ 653 h 2177"/>
                                  <a:gd name="T40" fmla="*/ 11221 w 14219"/>
                                  <a:gd name="T41" fmla="*/ 657 h 2177"/>
                                  <a:gd name="T42" fmla="*/ 8772 w 14219"/>
                                  <a:gd name="T43" fmla="*/ 10 h 2177"/>
                                  <a:gd name="T44" fmla="*/ 645 w 14219"/>
                                  <a:gd name="T45" fmla="*/ 748 h 2177"/>
                                  <a:gd name="T46" fmla="*/ 347 w 14219"/>
                                  <a:gd name="T47" fmla="*/ 482 h 2177"/>
                                  <a:gd name="T48" fmla="*/ 514 w 14219"/>
                                  <a:gd name="T49" fmla="*/ 132 h 2177"/>
                                  <a:gd name="T50" fmla="*/ 7146 w 14219"/>
                                  <a:gd name="T51" fmla="*/ 727 h 2177"/>
                                  <a:gd name="T52" fmla="*/ 9875 w 14219"/>
                                  <a:gd name="T53" fmla="*/ 673 h 2177"/>
                                  <a:gd name="T54" fmla="*/ 9970 w 14219"/>
                                  <a:gd name="T55" fmla="*/ 333 h 2177"/>
                                  <a:gd name="T56" fmla="*/ 9333 w 14219"/>
                                  <a:gd name="T57" fmla="*/ 515 h 2177"/>
                                  <a:gd name="T58" fmla="*/ 7957 w 14219"/>
                                  <a:gd name="T59" fmla="*/ 664 h 2177"/>
                                  <a:gd name="T60" fmla="*/ 10667 w 14219"/>
                                  <a:gd name="T61" fmla="*/ 723 h 2177"/>
                                  <a:gd name="T62" fmla="*/ 10599 w 14219"/>
                                  <a:gd name="T63" fmla="*/ 601 h 2177"/>
                                  <a:gd name="T64" fmla="*/ 5158 w 14219"/>
                                  <a:gd name="T65" fmla="*/ 332 h 2177"/>
                                  <a:gd name="T66" fmla="*/ 12015 w 14219"/>
                                  <a:gd name="T67" fmla="*/ 653 h 2177"/>
                                  <a:gd name="T68" fmla="*/ 7493 w 14219"/>
                                  <a:gd name="T69" fmla="*/ 467 h 2177"/>
                                  <a:gd name="T70" fmla="*/ 7497 w 14219"/>
                                  <a:gd name="T71" fmla="*/ 678 h 2177"/>
                                  <a:gd name="T72" fmla="*/ 5894 w 14219"/>
                                  <a:gd name="T73" fmla="*/ 756 h 2177"/>
                                  <a:gd name="T74" fmla="*/ 5628 w 14219"/>
                                  <a:gd name="T75" fmla="*/ 10 h 2177"/>
                                  <a:gd name="T76" fmla="*/ 11602 w 14219"/>
                                  <a:gd name="T77" fmla="*/ 237 h 2177"/>
                                  <a:gd name="T78" fmla="*/ 11696 w 14219"/>
                                  <a:gd name="T79" fmla="*/ 329 h 2177"/>
                                  <a:gd name="T80" fmla="*/ 2248 w 14219"/>
                                  <a:gd name="T81" fmla="*/ 1270 h 2177"/>
                                  <a:gd name="T82" fmla="*/ 2260 w 14219"/>
                                  <a:gd name="T83" fmla="*/ 1532 h 2177"/>
                                  <a:gd name="T84" fmla="*/ 5969 w 14219"/>
                                  <a:gd name="T85" fmla="*/ 1712 h 2177"/>
                                  <a:gd name="T86" fmla="*/ 6305 w 14219"/>
                                  <a:gd name="T87" fmla="*/ 1813 h 2177"/>
                                  <a:gd name="T88" fmla="*/ 7305 w 14219"/>
                                  <a:gd name="T89" fmla="*/ 1661 h 2177"/>
                                  <a:gd name="T90" fmla="*/ 5733 w 14219"/>
                                  <a:gd name="T91" fmla="*/ 1547 h 2177"/>
                                  <a:gd name="T92" fmla="*/ 5922 w 14219"/>
                                  <a:gd name="T93" fmla="*/ 1555 h 2177"/>
                                  <a:gd name="T94" fmla="*/ 5164 w 14219"/>
                                  <a:gd name="T95" fmla="*/ 1641 h 2177"/>
                                  <a:gd name="T96" fmla="*/ 8579 w 14219"/>
                                  <a:gd name="T97" fmla="*/ 1217 h 2177"/>
                                  <a:gd name="T98" fmla="*/ 7641 w 14219"/>
                                  <a:gd name="T99" fmla="*/ 1873 h 2177"/>
                                  <a:gd name="T100" fmla="*/ 8637 w 14219"/>
                                  <a:gd name="T101" fmla="*/ 1873 h 2177"/>
                                  <a:gd name="T102" fmla="*/ 8184 w 14219"/>
                                  <a:gd name="T103" fmla="*/ 1952 h 2177"/>
                                  <a:gd name="T104" fmla="*/ 4818 w 14219"/>
                                  <a:gd name="T105" fmla="*/ 1521 h 2177"/>
                                  <a:gd name="T106" fmla="*/ 4803 w 14219"/>
                                  <a:gd name="T107" fmla="*/ 1938 h 2177"/>
                                  <a:gd name="T108" fmla="*/ 2583 w 14219"/>
                                  <a:gd name="T109" fmla="*/ 1532 h 2177"/>
                                  <a:gd name="T110" fmla="*/ 3081 w 14219"/>
                                  <a:gd name="T111" fmla="*/ 1873 h 2177"/>
                                  <a:gd name="T112" fmla="*/ 1293 w 14219"/>
                                  <a:gd name="T113" fmla="*/ 1935 h 2177"/>
                                  <a:gd name="T114" fmla="*/ 3298 w 14219"/>
                                  <a:gd name="T115" fmla="*/ 1531 h 2177"/>
                                  <a:gd name="T116" fmla="*/ 3362 w 14219"/>
                                  <a:gd name="T117" fmla="*/ 1864 h 2177"/>
                                  <a:gd name="T118" fmla="*/ 4217 w 14219"/>
                                  <a:gd name="T119" fmla="*/ 1715 h 2177"/>
                                  <a:gd name="T120" fmla="*/ 650 w 14219"/>
                                  <a:gd name="T121" fmla="*/ 1715 h 2177"/>
                                  <a:gd name="T122" fmla="*/ 3702 w 14219"/>
                                  <a:gd name="T123" fmla="*/ 1270 h 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219" h="2177">
                                    <a:moveTo>
                                      <a:pt x="3428" y="331"/>
                                    </a:moveTo>
                                    <a:cubicBezTo>
                                      <a:pt x="3356" y="331"/>
                                      <a:pt x="3356" y="331"/>
                                      <a:pt x="3356" y="331"/>
                                    </a:cubicBezTo>
                                    <a:cubicBezTo>
                                      <a:pt x="3356" y="313"/>
                                      <a:pt x="3363" y="277"/>
                                      <a:pt x="3371" y="260"/>
                                    </a:cubicBezTo>
                                    <a:cubicBezTo>
                                      <a:pt x="3387" y="252"/>
                                      <a:pt x="3410" y="244"/>
                                      <a:pt x="3428" y="240"/>
                                    </a:cubicBezTo>
                                    <a:cubicBezTo>
                                      <a:pt x="3445" y="129"/>
                                      <a:pt x="3445" y="129"/>
                                      <a:pt x="3445" y="129"/>
                                    </a:cubicBezTo>
                                    <a:cubicBezTo>
                                      <a:pt x="3465" y="118"/>
                                      <a:pt x="3509" y="109"/>
                                      <a:pt x="3538" y="109"/>
                                    </a:cubicBezTo>
                                    <a:cubicBezTo>
                                      <a:pt x="3538" y="254"/>
                                      <a:pt x="3538" y="254"/>
                                      <a:pt x="3538" y="254"/>
                                    </a:cubicBezTo>
                                    <a:cubicBezTo>
                                      <a:pt x="3680" y="254"/>
                                      <a:pt x="3680" y="254"/>
                                      <a:pt x="3680" y="254"/>
                                    </a:cubicBezTo>
                                    <a:cubicBezTo>
                                      <a:pt x="3683" y="269"/>
                                      <a:pt x="3687" y="309"/>
                                      <a:pt x="3684" y="331"/>
                                    </a:cubicBezTo>
                                    <a:cubicBezTo>
                                      <a:pt x="3538" y="331"/>
                                      <a:pt x="3538" y="331"/>
                                      <a:pt x="3538" y="331"/>
                                    </a:cubicBezTo>
                                    <a:cubicBezTo>
                                      <a:pt x="3538" y="581"/>
                                      <a:pt x="3538" y="581"/>
                                      <a:pt x="3538" y="581"/>
                                    </a:cubicBezTo>
                                    <a:cubicBezTo>
                                      <a:pt x="3538" y="641"/>
                                      <a:pt x="3554" y="664"/>
                                      <a:pt x="3602" y="664"/>
                                    </a:cubicBezTo>
                                    <a:cubicBezTo>
                                      <a:pt x="3629" y="664"/>
                                      <a:pt x="3666" y="658"/>
                                      <a:pt x="3695" y="651"/>
                                    </a:cubicBezTo>
                                    <a:cubicBezTo>
                                      <a:pt x="3696" y="656"/>
                                      <a:pt x="3696" y="664"/>
                                      <a:pt x="3696" y="666"/>
                                    </a:cubicBezTo>
                                    <a:cubicBezTo>
                                      <a:pt x="3696" y="684"/>
                                      <a:pt x="3690" y="706"/>
                                      <a:pt x="3680" y="723"/>
                                    </a:cubicBezTo>
                                    <a:cubicBezTo>
                                      <a:pt x="3641" y="742"/>
                                      <a:pt x="3589" y="752"/>
                                      <a:pt x="3550" y="752"/>
                                    </a:cubicBezTo>
                                    <a:cubicBezTo>
                                      <a:pt x="3464" y="752"/>
                                      <a:pt x="3421" y="708"/>
                                      <a:pt x="3421" y="598"/>
                                    </a:cubicBezTo>
                                    <a:cubicBezTo>
                                      <a:pt x="3421" y="536"/>
                                      <a:pt x="3423" y="422"/>
                                      <a:pt x="3428" y="331"/>
                                    </a:cubicBezTo>
                                    <a:close/>
                                    <a:moveTo>
                                      <a:pt x="3187" y="145"/>
                                    </a:moveTo>
                                    <a:cubicBezTo>
                                      <a:pt x="3229" y="145"/>
                                      <a:pt x="3258" y="118"/>
                                      <a:pt x="3258" y="70"/>
                                    </a:cubicBezTo>
                                    <a:cubicBezTo>
                                      <a:pt x="3258" y="26"/>
                                      <a:pt x="3229" y="0"/>
                                      <a:pt x="3187" y="0"/>
                                    </a:cubicBezTo>
                                    <a:cubicBezTo>
                                      <a:pt x="3145" y="0"/>
                                      <a:pt x="3115" y="28"/>
                                      <a:pt x="3115" y="70"/>
                                    </a:cubicBezTo>
                                    <a:cubicBezTo>
                                      <a:pt x="3115" y="119"/>
                                      <a:pt x="3140" y="145"/>
                                      <a:pt x="3187" y="145"/>
                                    </a:cubicBezTo>
                                    <a:close/>
                                    <a:moveTo>
                                      <a:pt x="12802" y="659"/>
                                    </a:moveTo>
                                    <a:cubicBezTo>
                                      <a:pt x="12803" y="664"/>
                                      <a:pt x="12803" y="670"/>
                                      <a:pt x="12803" y="674"/>
                                    </a:cubicBezTo>
                                    <a:cubicBezTo>
                                      <a:pt x="12803" y="690"/>
                                      <a:pt x="12798" y="714"/>
                                      <a:pt x="12791" y="727"/>
                                    </a:cubicBezTo>
                                    <a:cubicBezTo>
                                      <a:pt x="12753" y="739"/>
                                      <a:pt x="12680" y="747"/>
                                      <a:pt x="12640" y="747"/>
                                    </a:cubicBezTo>
                                    <a:cubicBezTo>
                                      <a:pt x="12628" y="726"/>
                                      <a:pt x="12620" y="700"/>
                                      <a:pt x="12617" y="672"/>
                                    </a:cubicBezTo>
                                    <a:cubicBezTo>
                                      <a:pt x="12610" y="672"/>
                                      <a:pt x="12610" y="672"/>
                                      <a:pt x="12610" y="672"/>
                                    </a:cubicBezTo>
                                    <a:cubicBezTo>
                                      <a:pt x="12586" y="712"/>
                                      <a:pt x="12544" y="752"/>
                                      <a:pt x="12459" y="752"/>
                                    </a:cubicBezTo>
                                    <a:cubicBezTo>
                                      <a:pt x="12372" y="752"/>
                                      <a:pt x="12272" y="692"/>
                                      <a:pt x="12272" y="512"/>
                                    </a:cubicBezTo>
                                    <a:cubicBezTo>
                                      <a:pt x="12272" y="346"/>
                                      <a:pt x="12371" y="237"/>
                                      <a:pt x="12514" y="237"/>
                                    </a:cubicBezTo>
                                    <a:cubicBezTo>
                                      <a:pt x="12550" y="237"/>
                                      <a:pt x="12584" y="246"/>
                                      <a:pt x="12606" y="262"/>
                                    </a:cubicBezTo>
                                    <a:cubicBezTo>
                                      <a:pt x="12606" y="90"/>
                                      <a:pt x="12606" y="90"/>
                                      <a:pt x="12606" y="90"/>
                                    </a:cubicBezTo>
                                    <a:cubicBezTo>
                                      <a:pt x="12535" y="90"/>
                                      <a:pt x="12535" y="90"/>
                                      <a:pt x="12535" y="90"/>
                                    </a:cubicBezTo>
                                    <a:cubicBezTo>
                                      <a:pt x="12536" y="67"/>
                                      <a:pt x="12545" y="36"/>
                                      <a:pt x="12556" y="18"/>
                                    </a:cubicBezTo>
                                    <a:cubicBezTo>
                                      <a:pt x="12581" y="8"/>
                                      <a:pt x="12619" y="1"/>
                                      <a:pt x="12657" y="1"/>
                                    </a:cubicBezTo>
                                    <a:cubicBezTo>
                                      <a:pt x="12678" y="1"/>
                                      <a:pt x="12705" y="4"/>
                                      <a:pt x="12721" y="10"/>
                                    </a:cubicBezTo>
                                    <a:cubicBezTo>
                                      <a:pt x="12721" y="584"/>
                                      <a:pt x="12721" y="584"/>
                                      <a:pt x="12721" y="584"/>
                                    </a:cubicBezTo>
                                    <a:cubicBezTo>
                                      <a:pt x="12721" y="609"/>
                                      <a:pt x="12724" y="639"/>
                                      <a:pt x="12730" y="659"/>
                                    </a:cubicBezTo>
                                    <a:lnTo>
                                      <a:pt x="12802" y="659"/>
                                    </a:lnTo>
                                    <a:close/>
                                    <a:moveTo>
                                      <a:pt x="12608" y="329"/>
                                    </a:moveTo>
                                    <a:cubicBezTo>
                                      <a:pt x="12588" y="320"/>
                                      <a:pt x="12562" y="315"/>
                                      <a:pt x="12536" y="315"/>
                                    </a:cubicBezTo>
                                    <a:cubicBezTo>
                                      <a:pt x="12437" y="315"/>
                                      <a:pt x="12392" y="387"/>
                                      <a:pt x="12392" y="495"/>
                                    </a:cubicBezTo>
                                    <a:cubicBezTo>
                                      <a:pt x="12392" y="606"/>
                                      <a:pt x="12440" y="666"/>
                                      <a:pt x="12507" y="666"/>
                                    </a:cubicBezTo>
                                    <a:cubicBezTo>
                                      <a:pt x="12556" y="666"/>
                                      <a:pt x="12589" y="639"/>
                                      <a:pt x="12608" y="613"/>
                                    </a:cubicBezTo>
                                    <a:lnTo>
                                      <a:pt x="12608" y="329"/>
                                    </a:lnTo>
                                    <a:close/>
                                    <a:moveTo>
                                      <a:pt x="4534" y="677"/>
                                    </a:moveTo>
                                    <a:cubicBezTo>
                                      <a:pt x="4527" y="691"/>
                                      <a:pt x="4521" y="716"/>
                                      <a:pt x="4519" y="735"/>
                                    </a:cubicBezTo>
                                    <a:cubicBezTo>
                                      <a:pt x="4789" y="735"/>
                                      <a:pt x="4789" y="735"/>
                                      <a:pt x="4789" y="735"/>
                                    </a:cubicBezTo>
                                    <a:cubicBezTo>
                                      <a:pt x="4790" y="729"/>
                                      <a:pt x="4791" y="721"/>
                                      <a:pt x="4791" y="712"/>
                                    </a:cubicBezTo>
                                    <a:cubicBezTo>
                                      <a:pt x="4791" y="699"/>
                                      <a:pt x="4790" y="686"/>
                                      <a:pt x="4787" y="673"/>
                                    </a:cubicBezTo>
                                    <a:cubicBezTo>
                                      <a:pt x="4767" y="666"/>
                                      <a:pt x="4733" y="659"/>
                                      <a:pt x="4710" y="657"/>
                                    </a:cubicBezTo>
                                    <a:cubicBezTo>
                                      <a:pt x="4710" y="10"/>
                                      <a:pt x="4710" y="10"/>
                                      <a:pt x="4710" y="10"/>
                                    </a:cubicBezTo>
                                    <a:cubicBezTo>
                                      <a:pt x="4694" y="4"/>
                                      <a:pt x="4667" y="1"/>
                                      <a:pt x="4646" y="1"/>
                                    </a:cubicBezTo>
                                    <a:cubicBezTo>
                                      <a:pt x="4608" y="1"/>
                                      <a:pt x="4569" y="8"/>
                                      <a:pt x="4545" y="18"/>
                                    </a:cubicBezTo>
                                    <a:cubicBezTo>
                                      <a:pt x="4534" y="36"/>
                                      <a:pt x="4525" y="67"/>
                                      <a:pt x="4524" y="90"/>
                                    </a:cubicBezTo>
                                    <a:cubicBezTo>
                                      <a:pt x="4595" y="90"/>
                                      <a:pt x="4595" y="90"/>
                                      <a:pt x="4595" y="90"/>
                                    </a:cubicBezTo>
                                    <a:cubicBezTo>
                                      <a:pt x="4595" y="653"/>
                                      <a:pt x="4595" y="653"/>
                                      <a:pt x="4595" y="653"/>
                                    </a:cubicBezTo>
                                    <a:cubicBezTo>
                                      <a:pt x="4575" y="659"/>
                                      <a:pt x="4549" y="668"/>
                                      <a:pt x="4534" y="677"/>
                                    </a:cubicBezTo>
                                    <a:close/>
                                    <a:moveTo>
                                      <a:pt x="4455" y="481"/>
                                    </a:moveTo>
                                    <a:cubicBezTo>
                                      <a:pt x="4455" y="644"/>
                                      <a:pt x="4350" y="752"/>
                                      <a:pt x="4198" y="752"/>
                                    </a:cubicBezTo>
                                    <a:cubicBezTo>
                                      <a:pt x="4131" y="752"/>
                                      <a:pt x="4063" y="739"/>
                                      <a:pt x="4006" y="710"/>
                                    </a:cubicBezTo>
                                    <a:cubicBezTo>
                                      <a:pt x="4006" y="90"/>
                                      <a:pt x="4006" y="90"/>
                                      <a:pt x="4006" y="90"/>
                                    </a:cubicBezTo>
                                    <a:cubicBezTo>
                                      <a:pt x="3935" y="90"/>
                                      <a:pt x="3935" y="90"/>
                                      <a:pt x="3935" y="90"/>
                                    </a:cubicBezTo>
                                    <a:cubicBezTo>
                                      <a:pt x="3936" y="67"/>
                                      <a:pt x="3945" y="36"/>
                                      <a:pt x="3955" y="18"/>
                                    </a:cubicBezTo>
                                    <a:cubicBezTo>
                                      <a:pt x="3980" y="8"/>
                                      <a:pt x="4019" y="1"/>
                                      <a:pt x="4056" y="1"/>
                                    </a:cubicBezTo>
                                    <a:cubicBezTo>
                                      <a:pt x="4078" y="1"/>
                                      <a:pt x="4105" y="4"/>
                                      <a:pt x="4121" y="10"/>
                                    </a:cubicBezTo>
                                    <a:cubicBezTo>
                                      <a:pt x="4121" y="158"/>
                                      <a:pt x="4121" y="158"/>
                                      <a:pt x="4121" y="158"/>
                                    </a:cubicBezTo>
                                    <a:cubicBezTo>
                                      <a:pt x="4121" y="208"/>
                                      <a:pt x="4117" y="266"/>
                                      <a:pt x="4113" y="312"/>
                                    </a:cubicBezTo>
                                    <a:cubicBezTo>
                                      <a:pt x="4126" y="312"/>
                                      <a:pt x="4126" y="312"/>
                                      <a:pt x="4126" y="312"/>
                                    </a:cubicBezTo>
                                    <a:cubicBezTo>
                                      <a:pt x="4143" y="273"/>
                                      <a:pt x="4187" y="237"/>
                                      <a:pt x="4262" y="237"/>
                                    </a:cubicBezTo>
                                    <a:cubicBezTo>
                                      <a:pt x="4353" y="237"/>
                                      <a:pt x="4455" y="298"/>
                                      <a:pt x="4455" y="481"/>
                                    </a:cubicBezTo>
                                    <a:close/>
                                    <a:moveTo>
                                      <a:pt x="4335" y="495"/>
                                    </a:moveTo>
                                    <a:cubicBezTo>
                                      <a:pt x="4335" y="384"/>
                                      <a:pt x="4287" y="322"/>
                                      <a:pt x="4221" y="322"/>
                                    </a:cubicBezTo>
                                    <a:cubicBezTo>
                                      <a:pt x="4174" y="322"/>
                                      <a:pt x="4138" y="347"/>
                                      <a:pt x="4118" y="377"/>
                                    </a:cubicBezTo>
                                    <a:cubicBezTo>
                                      <a:pt x="4118" y="665"/>
                                      <a:pt x="4118" y="665"/>
                                      <a:pt x="4118" y="665"/>
                                    </a:cubicBezTo>
                                    <a:cubicBezTo>
                                      <a:pt x="4138" y="671"/>
                                      <a:pt x="4164" y="675"/>
                                      <a:pt x="4187" y="675"/>
                                    </a:cubicBezTo>
                                    <a:cubicBezTo>
                                      <a:pt x="4289" y="675"/>
                                      <a:pt x="4335" y="603"/>
                                      <a:pt x="4335" y="495"/>
                                    </a:cubicBezTo>
                                    <a:close/>
                                    <a:moveTo>
                                      <a:pt x="2647" y="752"/>
                                    </a:moveTo>
                                    <a:cubicBezTo>
                                      <a:pt x="2731" y="752"/>
                                      <a:pt x="2781" y="706"/>
                                      <a:pt x="2803" y="664"/>
                                    </a:cubicBezTo>
                                    <a:cubicBezTo>
                                      <a:pt x="2810" y="664"/>
                                      <a:pt x="2810" y="664"/>
                                      <a:pt x="2810" y="664"/>
                                    </a:cubicBezTo>
                                    <a:cubicBezTo>
                                      <a:pt x="2813" y="694"/>
                                      <a:pt x="2822" y="725"/>
                                      <a:pt x="2834" y="747"/>
                                    </a:cubicBezTo>
                                    <a:cubicBezTo>
                                      <a:pt x="2875" y="747"/>
                                      <a:pt x="2951" y="739"/>
                                      <a:pt x="2988" y="727"/>
                                    </a:cubicBezTo>
                                    <a:cubicBezTo>
                                      <a:pt x="2995" y="714"/>
                                      <a:pt x="3000" y="690"/>
                                      <a:pt x="3000" y="674"/>
                                    </a:cubicBezTo>
                                    <a:cubicBezTo>
                                      <a:pt x="3000" y="670"/>
                                      <a:pt x="3000" y="664"/>
                                      <a:pt x="2999" y="659"/>
                                    </a:cubicBezTo>
                                    <a:cubicBezTo>
                                      <a:pt x="2925" y="659"/>
                                      <a:pt x="2925" y="659"/>
                                      <a:pt x="2925" y="659"/>
                                    </a:cubicBezTo>
                                    <a:cubicBezTo>
                                      <a:pt x="2919" y="636"/>
                                      <a:pt x="2917" y="610"/>
                                      <a:pt x="2917" y="587"/>
                                    </a:cubicBezTo>
                                    <a:cubicBezTo>
                                      <a:pt x="2917" y="252"/>
                                      <a:pt x="2917" y="252"/>
                                      <a:pt x="2917" y="252"/>
                                    </a:cubicBezTo>
                                    <a:cubicBezTo>
                                      <a:pt x="2901" y="247"/>
                                      <a:pt x="2875" y="244"/>
                                      <a:pt x="2853" y="244"/>
                                    </a:cubicBezTo>
                                    <a:cubicBezTo>
                                      <a:pt x="2815" y="244"/>
                                      <a:pt x="2776" y="250"/>
                                      <a:pt x="2752" y="261"/>
                                    </a:cubicBezTo>
                                    <a:cubicBezTo>
                                      <a:pt x="2741" y="279"/>
                                      <a:pt x="2732" y="310"/>
                                      <a:pt x="2731" y="332"/>
                                    </a:cubicBezTo>
                                    <a:cubicBezTo>
                                      <a:pt x="2802" y="332"/>
                                      <a:pt x="2802" y="332"/>
                                      <a:pt x="2802" y="332"/>
                                    </a:cubicBezTo>
                                    <a:cubicBezTo>
                                      <a:pt x="2802" y="608"/>
                                      <a:pt x="2802" y="608"/>
                                      <a:pt x="2802" y="608"/>
                                    </a:cubicBezTo>
                                    <a:cubicBezTo>
                                      <a:pt x="2780" y="635"/>
                                      <a:pt x="2738" y="663"/>
                                      <a:pt x="2697" y="663"/>
                                    </a:cubicBezTo>
                                    <a:cubicBezTo>
                                      <a:pt x="2633" y="663"/>
                                      <a:pt x="2612" y="621"/>
                                      <a:pt x="2612" y="550"/>
                                    </a:cubicBezTo>
                                    <a:cubicBezTo>
                                      <a:pt x="2612" y="252"/>
                                      <a:pt x="2612" y="252"/>
                                      <a:pt x="2612" y="252"/>
                                    </a:cubicBezTo>
                                    <a:cubicBezTo>
                                      <a:pt x="2596" y="247"/>
                                      <a:pt x="2570" y="244"/>
                                      <a:pt x="2548" y="244"/>
                                    </a:cubicBezTo>
                                    <a:cubicBezTo>
                                      <a:pt x="2510" y="244"/>
                                      <a:pt x="2470" y="251"/>
                                      <a:pt x="2446" y="261"/>
                                    </a:cubicBezTo>
                                    <a:cubicBezTo>
                                      <a:pt x="2435" y="278"/>
                                      <a:pt x="2426" y="310"/>
                                      <a:pt x="2425" y="332"/>
                                    </a:cubicBezTo>
                                    <a:cubicBezTo>
                                      <a:pt x="2500" y="332"/>
                                      <a:pt x="2500" y="332"/>
                                      <a:pt x="2500" y="332"/>
                                    </a:cubicBezTo>
                                    <a:cubicBezTo>
                                      <a:pt x="2496" y="409"/>
                                      <a:pt x="2495" y="495"/>
                                      <a:pt x="2495" y="569"/>
                                    </a:cubicBezTo>
                                    <a:cubicBezTo>
                                      <a:pt x="2495" y="725"/>
                                      <a:pt x="2566" y="752"/>
                                      <a:pt x="2647" y="752"/>
                                    </a:cubicBezTo>
                                    <a:close/>
                                    <a:moveTo>
                                      <a:pt x="14218" y="651"/>
                                    </a:moveTo>
                                    <a:cubicBezTo>
                                      <a:pt x="14189" y="658"/>
                                      <a:pt x="14152" y="664"/>
                                      <a:pt x="14125" y="664"/>
                                    </a:cubicBezTo>
                                    <a:cubicBezTo>
                                      <a:pt x="14077" y="664"/>
                                      <a:pt x="14061" y="641"/>
                                      <a:pt x="14061" y="581"/>
                                    </a:cubicBezTo>
                                    <a:cubicBezTo>
                                      <a:pt x="14061" y="331"/>
                                      <a:pt x="14061" y="331"/>
                                      <a:pt x="14061" y="331"/>
                                    </a:cubicBezTo>
                                    <a:cubicBezTo>
                                      <a:pt x="14207" y="331"/>
                                      <a:pt x="14207" y="331"/>
                                      <a:pt x="14207" y="331"/>
                                    </a:cubicBezTo>
                                    <a:cubicBezTo>
                                      <a:pt x="14210" y="309"/>
                                      <a:pt x="14206" y="269"/>
                                      <a:pt x="14203" y="254"/>
                                    </a:cubicBezTo>
                                    <a:cubicBezTo>
                                      <a:pt x="14061" y="254"/>
                                      <a:pt x="14061" y="254"/>
                                      <a:pt x="14061" y="254"/>
                                    </a:cubicBezTo>
                                    <a:cubicBezTo>
                                      <a:pt x="14061" y="109"/>
                                      <a:pt x="14061" y="109"/>
                                      <a:pt x="14061" y="109"/>
                                    </a:cubicBezTo>
                                    <a:cubicBezTo>
                                      <a:pt x="14032" y="109"/>
                                      <a:pt x="13988" y="118"/>
                                      <a:pt x="13968" y="129"/>
                                    </a:cubicBezTo>
                                    <a:cubicBezTo>
                                      <a:pt x="13951" y="240"/>
                                      <a:pt x="13951" y="240"/>
                                      <a:pt x="13951" y="240"/>
                                    </a:cubicBezTo>
                                    <a:cubicBezTo>
                                      <a:pt x="13933" y="244"/>
                                      <a:pt x="13910" y="252"/>
                                      <a:pt x="13894" y="260"/>
                                    </a:cubicBezTo>
                                    <a:cubicBezTo>
                                      <a:pt x="13886" y="277"/>
                                      <a:pt x="13879" y="313"/>
                                      <a:pt x="13879" y="331"/>
                                    </a:cubicBezTo>
                                    <a:cubicBezTo>
                                      <a:pt x="13951" y="331"/>
                                      <a:pt x="13951" y="331"/>
                                      <a:pt x="13951" y="331"/>
                                    </a:cubicBezTo>
                                    <a:cubicBezTo>
                                      <a:pt x="13946" y="422"/>
                                      <a:pt x="13944" y="536"/>
                                      <a:pt x="13944" y="598"/>
                                    </a:cubicBezTo>
                                    <a:cubicBezTo>
                                      <a:pt x="13944" y="708"/>
                                      <a:pt x="13987" y="752"/>
                                      <a:pt x="14073" y="752"/>
                                    </a:cubicBezTo>
                                    <a:cubicBezTo>
                                      <a:pt x="14112" y="752"/>
                                      <a:pt x="14164" y="742"/>
                                      <a:pt x="14203" y="723"/>
                                    </a:cubicBezTo>
                                    <a:cubicBezTo>
                                      <a:pt x="14213" y="706"/>
                                      <a:pt x="14219" y="684"/>
                                      <a:pt x="14219" y="666"/>
                                    </a:cubicBezTo>
                                    <a:cubicBezTo>
                                      <a:pt x="14219" y="664"/>
                                      <a:pt x="14219" y="656"/>
                                      <a:pt x="14218" y="651"/>
                                    </a:cubicBezTo>
                                    <a:close/>
                                    <a:moveTo>
                                      <a:pt x="1969" y="723"/>
                                    </a:moveTo>
                                    <a:cubicBezTo>
                                      <a:pt x="1945" y="737"/>
                                      <a:pt x="1889" y="752"/>
                                      <a:pt x="1845" y="752"/>
                                    </a:cubicBezTo>
                                    <a:cubicBezTo>
                                      <a:pt x="1824" y="740"/>
                                      <a:pt x="1806" y="710"/>
                                      <a:pt x="1800" y="678"/>
                                    </a:cubicBezTo>
                                    <a:cubicBezTo>
                                      <a:pt x="1793" y="678"/>
                                      <a:pt x="1793" y="678"/>
                                      <a:pt x="1793" y="678"/>
                                    </a:cubicBezTo>
                                    <a:cubicBezTo>
                                      <a:pt x="1766" y="725"/>
                                      <a:pt x="1717" y="752"/>
                                      <a:pt x="1650" y="752"/>
                                    </a:cubicBezTo>
                                    <a:cubicBezTo>
                                      <a:pt x="1577" y="752"/>
                                      <a:pt x="1507" y="707"/>
                                      <a:pt x="1507" y="611"/>
                                    </a:cubicBezTo>
                                    <a:cubicBezTo>
                                      <a:pt x="1507" y="504"/>
                                      <a:pt x="1596" y="450"/>
                                      <a:pt x="1702" y="450"/>
                                    </a:cubicBezTo>
                                    <a:cubicBezTo>
                                      <a:pt x="1732" y="450"/>
                                      <a:pt x="1765" y="456"/>
                                      <a:pt x="1789" y="467"/>
                                    </a:cubicBezTo>
                                    <a:cubicBezTo>
                                      <a:pt x="1789" y="421"/>
                                      <a:pt x="1789" y="421"/>
                                      <a:pt x="1789" y="421"/>
                                    </a:cubicBezTo>
                                    <a:cubicBezTo>
                                      <a:pt x="1789" y="357"/>
                                      <a:pt x="1758" y="327"/>
                                      <a:pt x="1698" y="327"/>
                                    </a:cubicBezTo>
                                    <a:cubicBezTo>
                                      <a:pt x="1653" y="327"/>
                                      <a:pt x="1580" y="350"/>
                                      <a:pt x="1544" y="372"/>
                                    </a:cubicBezTo>
                                    <a:cubicBezTo>
                                      <a:pt x="1541" y="364"/>
                                      <a:pt x="1540" y="349"/>
                                      <a:pt x="1540" y="338"/>
                                    </a:cubicBezTo>
                                    <a:cubicBezTo>
                                      <a:pt x="1540" y="312"/>
                                      <a:pt x="1546" y="283"/>
                                      <a:pt x="1555" y="268"/>
                                    </a:cubicBezTo>
                                    <a:cubicBezTo>
                                      <a:pt x="1590" y="251"/>
                                      <a:pt x="1669" y="237"/>
                                      <a:pt x="1726" y="237"/>
                                    </a:cubicBezTo>
                                    <a:cubicBezTo>
                                      <a:pt x="1843" y="237"/>
                                      <a:pt x="1901" y="287"/>
                                      <a:pt x="1901" y="420"/>
                                    </a:cubicBezTo>
                                    <a:cubicBezTo>
                                      <a:pt x="1901" y="601"/>
                                      <a:pt x="1901" y="601"/>
                                      <a:pt x="1901" y="601"/>
                                    </a:cubicBezTo>
                                    <a:cubicBezTo>
                                      <a:pt x="1901" y="627"/>
                                      <a:pt x="1906" y="652"/>
                                      <a:pt x="1914" y="664"/>
                                    </a:cubicBezTo>
                                    <a:cubicBezTo>
                                      <a:pt x="1931" y="664"/>
                                      <a:pt x="1963" y="659"/>
                                      <a:pt x="1982" y="654"/>
                                    </a:cubicBezTo>
                                    <a:cubicBezTo>
                                      <a:pt x="1983" y="659"/>
                                      <a:pt x="1983" y="664"/>
                                      <a:pt x="1983" y="667"/>
                                    </a:cubicBezTo>
                                    <a:cubicBezTo>
                                      <a:pt x="1983" y="686"/>
                                      <a:pt x="1977" y="707"/>
                                      <a:pt x="1969" y="723"/>
                                    </a:cubicBezTo>
                                    <a:close/>
                                    <a:moveTo>
                                      <a:pt x="1791" y="523"/>
                                    </a:moveTo>
                                    <a:cubicBezTo>
                                      <a:pt x="1773" y="518"/>
                                      <a:pt x="1745" y="515"/>
                                      <a:pt x="1728" y="515"/>
                                    </a:cubicBezTo>
                                    <a:cubicBezTo>
                                      <a:pt x="1660" y="515"/>
                                      <a:pt x="1622" y="547"/>
                                      <a:pt x="1622" y="595"/>
                                    </a:cubicBezTo>
                                    <a:cubicBezTo>
                                      <a:pt x="1622" y="646"/>
                                      <a:pt x="1658" y="668"/>
                                      <a:pt x="1699" y="668"/>
                                    </a:cubicBezTo>
                                    <a:cubicBezTo>
                                      <a:pt x="1738" y="668"/>
                                      <a:pt x="1773" y="650"/>
                                      <a:pt x="1791" y="625"/>
                                    </a:cubicBezTo>
                                    <a:lnTo>
                                      <a:pt x="1791" y="523"/>
                                    </a:lnTo>
                                    <a:close/>
                                    <a:moveTo>
                                      <a:pt x="13854" y="654"/>
                                    </a:moveTo>
                                    <a:cubicBezTo>
                                      <a:pt x="13855" y="659"/>
                                      <a:pt x="13855" y="664"/>
                                      <a:pt x="13855" y="667"/>
                                    </a:cubicBezTo>
                                    <a:cubicBezTo>
                                      <a:pt x="13855" y="686"/>
                                      <a:pt x="13849" y="707"/>
                                      <a:pt x="13841" y="723"/>
                                    </a:cubicBezTo>
                                    <a:cubicBezTo>
                                      <a:pt x="13817" y="737"/>
                                      <a:pt x="13761" y="752"/>
                                      <a:pt x="13717" y="752"/>
                                    </a:cubicBezTo>
                                    <a:cubicBezTo>
                                      <a:pt x="13696" y="740"/>
                                      <a:pt x="13678" y="710"/>
                                      <a:pt x="13672" y="678"/>
                                    </a:cubicBezTo>
                                    <a:cubicBezTo>
                                      <a:pt x="13665" y="678"/>
                                      <a:pt x="13665" y="678"/>
                                      <a:pt x="13665" y="678"/>
                                    </a:cubicBezTo>
                                    <a:cubicBezTo>
                                      <a:pt x="13638" y="725"/>
                                      <a:pt x="13589" y="752"/>
                                      <a:pt x="13522" y="752"/>
                                    </a:cubicBezTo>
                                    <a:cubicBezTo>
                                      <a:pt x="13449" y="752"/>
                                      <a:pt x="13379" y="707"/>
                                      <a:pt x="13379" y="611"/>
                                    </a:cubicBezTo>
                                    <a:cubicBezTo>
                                      <a:pt x="13379" y="504"/>
                                      <a:pt x="13468" y="450"/>
                                      <a:pt x="13574" y="450"/>
                                    </a:cubicBezTo>
                                    <a:cubicBezTo>
                                      <a:pt x="13604" y="450"/>
                                      <a:pt x="13637" y="456"/>
                                      <a:pt x="13661" y="467"/>
                                    </a:cubicBezTo>
                                    <a:cubicBezTo>
                                      <a:pt x="13661" y="421"/>
                                      <a:pt x="13661" y="421"/>
                                      <a:pt x="13661" y="421"/>
                                    </a:cubicBezTo>
                                    <a:cubicBezTo>
                                      <a:pt x="13661" y="357"/>
                                      <a:pt x="13630" y="327"/>
                                      <a:pt x="13570" y="327"/>
                                    </a:cubicBezTo>
                                    <a:cubicBezTo>
                                      <a:pt x="13525" y="327"/>
                                      <a:pt x="13452" y="350"/>
                                      <a:pt x="13416" y="372"/>
                                    </a:cubicBezTo>
                                    <a:cubicBezTo>
                                      <a:pt x="13413" y="364"/>
                                      <a:pt x="13412" y="349"/>
                                      <a:pt x="13412" y="338"/>
                                    </a:cubicBezTo>
                                    <a:cubicBezTo>
                                      <a:pt x="13412" y="312"/>
                                      <a:pt x="13418" y="283"/>
                                      <a:pt x="13427" y="268"/>
                                    </a:cubicBezTo>
                                    <a:cubicBezTo>
                                      <a:pt x="13462" y="251"/>
                                      <a:pt x="13541" y="237"/>
                                      <a:pt x="13598" y="237"/>
                                    </a:cubicBezTo>
                                    <a:cubicBezTo>
                                      <a:pt x="13715" y="237"/>
                                      <a:pt x="13773" y="287"/>
                                      <a:pt x="13773" y="420"/>
                                    </a:cubicBezTo>
                                    <a:cubicBezTo>
                                      <a:pt x="13773" y="601"/>
                                      <a:pt x="13773" y="601"/>
                                      <a:pt x="13773" y="601"/>
                                    </a:cubicBezTo>
                                    <a:cubicBezTo>
                                      <a:pt x="13773" y="627"/>
                                      <a:pt x="13778" y="652"/>
                                      <a:pt x="13786" y="664"/>
                                    </a:cubicBezTo>
                                    <a:cubicBezTo>
                                      <a:pt x="13803" y="664"/>
                                      <a:pt x="13835" y="659"/>
                                      <a:pt x="13854" y="654"/>
                                    </a:cubicBezTo>
                                    <a:close/>
                                    <a:moveTo>
                                      <a:pt x="13663" y="523"/>
                                    </a:moveTo>
                                    <a:cubicBezTo>
                                      <a:pt x="13645" y="518"/>
                                      <a:pt x="13617" y="515"/>
                                      <a:pt x="13600" y="515"/>
                                    </a:cubicBezTo>
                                    <a:cubicBezTo>
                                      <a:pt x="13532" y="515"/>
                                      <a:pt x="13494" y="547"/>
                                      <a:pt x="13494" y="595"/>
                                    </a:cubicBezTo>
                                    <a:cubicBezTo>
                                      <a:pt x="13494" y="646"/>
                                      <a:pt x="13530" y="668"/>
                                      <a:pt x="13571" y="668"/>
                                    </a:cubicBezTo>
                                    <a:cubicBezTo>
                                      <a:pt x="13610" y="668"/>
                                      <a:pt x="13645" y="650"/>
                                      <a:pt x="13663" y="625"/>
                                    </a:cubicBezTo>
                                    <a:lnTo>
                                      <a:pt x="13663" y="523"/>
                                    </a:lnTo>
                                    <a:close/>
                                    <a:moveTo>
                                      <a:pt x="1127" y="752"/>
                                    </a:moveTo>
                                    <a:cubicBezTo>
                                      <a:pt x="1054" y="752"/>
                                      <a:pt x="984" y="707"/>
                                      <a:pt x="984" y="611"/>
                                    </a:cubicBezTo>
                                    <a:cubicBezTo>
                                      <a:pt x="984" y="504"/>
                                      <a:pt x="1073" y="450"/>
                                      <a:pt x="1179" y="450"/>
                                    </a:cubicBezTo>
                                    <a:cubicBezTo>
                                      <a:pt x="1209" y="450"/>
                                      <a:pt x="1242" y="456"/>
                                      <a:pt x="1266" y="467"/>
                                    </a:cubicBezTo>
                                    <a:cubicBezTo>
                                      <a:pt x="1266" y="421"/>
                                      <a:pt x="1266" y="421"/>
                                      <a:pt x="1266" y="421"/>
                                    </a:cubicBezTo>
                                    <a:cubicBezTo>
                                      <a:pt x="1266" y="357"/>
                                      <a:pt x="1235" y="327"/>
                                      <a:pt x="1175" y="327"/>
                                    </a:cubicBezTo>
                                    <a:cubicBezTo>
                                      <a:pt x="1130" y="327"/>
                                      <a:pt x="1057" y="350"/>
                                      <a:pt x="1021" y="372"/>
                                    </a:cubicBezTo>
                                    <a:cubicBezTo>
                                      <a:pt x="1018" y="364"/>
                                      <a:pt x="1017" y="349"/>
                                      <a:pt x="1017" y="338"/>
                                    </a:cubicBezTo>
                                    <a:cubicBezTo>
                                      <a:pt x="1017" y="312"/>
                                      <a:pt x="1023" y="283"/>
                                      <a:pt x="1032" y="268"/>
                                    </a:cubicBezTo>
                                    <a:cubicBezTo>
                                      <a:pt x="1067" y="251"/>
                                      <a:pt x="1146" y="237"/>
                                      <a:pt x="1203" y="237"/>
                                    </a:cubicBezTo>
                                    <a:cubicBezTo>
                                      <a:pt x="1320" y="237"/>
                                      <a:pt x="1378" y="287"/>
                                      <a:pt x="1378" y="420"/>
                                    </a:cubicBezTo>
                                    <a:cubicBezTo>
                                      <a:pt x="1378" y="601"/>
                                      <a:pt x="1378" y="601"/>
                                      <a:pt x="1378" y="601"/>
                                    </a:cubicBezTo>
                                    <a:cubicBezTo>
                                      <a:pt x="1378" y="627"/>
                                      <a:pt x="1383" y="652"/>
                                      <a:pt x="1391" y="664"/>
                                    </a:cubicBezTo>
                                    <a:cubicBezTo>
                                      <a:pt x="1408" y="664"/>
                                      <a:pt x="1440" y="659"/>
                                      <a:pt x="1459" y="654"/>
                                    </a:cubicBezTo>
                                    <a:cubicBezTo>
                                      <a:pt x="1460" y="659"/>
                                      <a:pt x="1460" y="664"/>
                                      <a:pt x="1460" y="667"/>
                                    </a:cubicBezTo>
                                    <a:cubicBezTo>
                                      <a:pt x="1460" y="686"/>
                                      <a:pt x="1454" y="707"/>
                                      <a:pt x="1446" y="723"/>
                                    </a:cubicBezTo>
                                    <a:cubicBezTo>
                                      <a:pt x="1422" y="737"/>
                                      <a:pt x="1366" y="752"/>
                                      <a:pt x="1322" y="752"/>
                                    </a:cubicBezTo>
                                    <a:cubicBezTo>
                                      <a:pt x="1301" y="740"/>
                                      <a:pt x="1283" y="710"/>
                                      <a:pt x="1277" y="678"/>
                                    </a:cubicBezTo>
                                    <a:cubicBezTo>
                                      <a:pt x="1270" y="678"/>
                                      <a:pt x="1270" y="678"/>
                                      <a:pt x="1270" y="678"/>
                                    </a:cubicBezTo>
                                    <a:cubicBezTo>
                                      <a:pt x="1243" y="725"/>
                                      <a:pt x="1194" y="752"/>
                                      <a:pt x="1127" y="752"/>
                                    </a:cubicBezTo>
                                    <a:close/>
                                    <a:moveTo>
                                      <a:pt x="1176" y="668"/>
                                    </a:moveTo>
                                    <a:cubicBezTo>
                                      <a:pt x="1215" y="668"/>
                                      <a:pt x="1250" y="650"/>
                                      <a:pt x="1268" y="625"/>
                                    </a:cubicBezTo>
                                    <a:cubicBezTo>
                                      <a:pt x="1268" y="523"/>
                                      <a:pt x="1268" y="523"/>
                                      <a:pt x="1268" y="523"/>
                                    </a:cubicBezTo>
                                    <a:cubicBezTo>
                                      <a:pt x="1250" y="518"/>
                                      <a:pt x="1222" y="515"/>
                                      <a:pt x="1205" y="515"/>
                                    </a:cubicBezTo>
                                    <a:cubicBezTo>
                                      <a:pt x="1137" y="515"/>
                                      <a:pt x="1099" y="547"/>
                                      <a:pt x="1099" y="595"/>
                                    </a:cubicBezTo>
                                    <a:cubicBezTo>
                                      <a:pt x="1099" y="646"/>
                                      <a:pt x="1135" y="668"/>
                                      <a:pt x="1176" y="668"/>
                                    </a:cubicBezTo>
                                    <a:close/>
                                    <a:moveTo>
                                      <a:pt x="3066" y="677"/>
                                    </a:moveTo>
                                    <a:cubicBezTo>
                                      <a:pt x="3059" y="691"/>
                                      <a:pt x="3053" y="716"/>
                                      <a:pt x="3051" y="735"/>
                                    </a:cubicBezTo>
                                    <a:cubicBezTo>
                                      <a:pt x="3319" y="735"/>
                                      <a:pt x="3319" y="735"/>
                                      <a:pt x="3319" y="735"/>
                                    </a:cubicBezTo>
                                    <a:cubicBezTo>
                                      <a:pt x="3320" y="729"/>
                                      <a:pt x="3321" y="721"/>
                                      <a:pt x="3321" y="712"/>
                                    </a:cubicBezTo>
                                    <a:cubicBezTo>
                                      <a:pt x="3321" y="699"/>
                                      <a:pt x="3320" y="686"/>
                                      <a:pt x="3317" y="673"/>
                                    </a:cubicBezTo>
                                    <a:cubicBezTo>
                                      <a:pt x="3298" y="666"/>
                                      <a:pt x="3265" y="659"/>
                                      <a:pt x="3242" y="657"/>
                                    </a:cubicBezTo>
                                    <a:cubicBezTo>
                                      <a:pt x="3242" y="252"/>
                                      <a:pt x="3242" y="252"/>
                                      <a:pt x="3242" y="252"/>
                                    </a:cubicBezTo>
                                    <a:cubicBezTo>
                                      <a:pt x="3226" y="247"/>
                                      <a:pt x="3199" y="244"/>
                                      <a:pt x="3177" y="244"/>
                                    </a:cubicBezTo>
                                    <a:cubicBezTo>
                                      <a:pt x="3139" y="244"/>
                                      <a:pt x="3100" y="251"/>
                                      <a:pt x="3076" y="261"/>
                                    </a:cubicBezTo>
                                    <a:cubicBezTo>
                                      <a:pt x="3065" y="278"/>
                                      <a:pt x="3056" y="310"/>
                                      <a:pt x="3055" y="332"/>
                                    </a:cubicBezTo>
                                    <a:cubicBezTo>
                                      <a:pt x="3127" y="332"/>
                                      <a:pt x="3127" y="332"/>
                                      <a:pt x="3127" y="332"/>
                                    </a:cubicBezTo>
                                    <a:cubicBezTo>
                                      <a:pt x="3127" y="653"/>
                                      <a:pt x="3127" y="653"/>
                                      <a:pt x="3127" y="653"/>
                                    </a:cubicBezTo>
                                    <a:cubicBezTo>
                                      <a:pt x="3107" y="659"/>
                                      <a:pt x="3081" y="668"/>
                                      <a:pt x="3066" y="677"/>
                                    </a:cubicBezTo>
                                    <a:close/>
                                    <a:moveTo>
                                      <a:pt x="2040" y="677"/>
                                    </a:moveTo>
                                    <a:cubicBezTo>
                                      <a:pt x="2033" y="691"/>
                                      <a:pt x="2027" y="716"/>
                                      <a:pt x="2025" y="735"/>
                                    </a:cubicBezTo>
                                    <a:cubicBezTo>
                                      <a:pt x="2318" y="735"/>
                                      <a:pt x="2318" y="735"/>
                                      <a:pt x="2318" y="735"/>
                                    </a:cubicBezTo>
                                    <a:cubicBezTo>
                                      <a:pt x="2321" y="718"/>
                                      <a:pt x="2319" y="688"/>
                                      <a:pt x="2314" y="674"/>
                                    </a:cubicBezTo>
                                    <a:cubicBezTo>
                                      <a:pt x="2292" y="665"/>
                                      <a:pt x="2245" y="657"/>
                                      <a:pt x="2216" y="654"/>
                                    </a:cubicBezTo>
                                    <a:cubicBezTo>
                                      <a:pt x="2216" y="413"/>
                                      <a:pt x="2216" y="413"/>
                                      <a:pt x="2216" y="413"/>
                                    </a:cubicBezTo>
                                    <a:cubicBezTo>
                                      <a:pt x="2241" y="363"/>
                                      <a:pt x="2284" y="338"/>
                                      <a:pt x="2329" y="338"/>
                                    </a:cubicBezTo>
                                    <a:cubicBezTo>
                                      <a:pt x="2351" y="338"/>
                                      <a:pt x="2381" y="344"/>
                                      <a:pt x="2401" y="355"/>
                                    </a:cubicBezTo>
                                    <a:cubicBezTo>
                                      <a:pt x="2404" y="345"/>
                                      <a:pt x="2405" y="332"/>
                                      <a:pt x="2405" y="319"/>
                                    </a:cubicBezTo>
                                    <a:cubicBezTo>
                                      <a:pt x="2405" y="289"/>
                                      <a:pt x="2399" y="260"/>
                                      <a:pt x="2389" y="245"/>
                                    </a:cubicBezTo>
                                    <a:cubicBezTo>
                                      <a:pt x="2377" y="239"/>
                                      <a:pt x="2356" y="237"/>
                                      <a:pt x="2341" y="237"/>
                                    </a:cubicBezTo>
                                    <a:cubicBezTo>
                                      <a:pt x="2274" y="237"/>
                                      <a:pt x="2224" y="289"/>
                                      <a:pt x="2212" y="347"/>
                                    </a:cubicBezTo>
                                    <a:cubicBezTo>
                                      <a:pt x="2199" y="347"/>
                                      <a:pt x="2199" y="347"/>
                                      <a:pt x="2199" y="347"/>
                                    </a:cubicBezTo>
                                    <a:cubicBezTo>
                                      <a:pt x="2199" y="252"/>
                                      <a:pt x="2199" y="252"/>
                                      <a:pt x="2199" y="252"/>
                                    </a:cubicBezTo>
                                    <a:cubicBezTo>
                                      <a:pt x="2185" y="247"/>
                                      <a:pt x="2162" y="244"/>
                                      <a:pt x="2142" y="244"/>
                                    </a:cubicBezTo>
                                    <a:cubicBezTo>
                                      <a:pt x="2108" y="244"/>
                                      <a:pt x="2073" y="251"/>
                                      <a:pt x="2050" y="261"/>
                                    </a:cubicBezTo>
                                    <a:cubicBezTo>
                                      <a:pt x="2038" y="279"/>
                                      <a:pt x="2030" y="310"/>
                                      <a:pt x="2030" y="332"/>
                                    </a:cubicBezTo>
                                    <a:cubicBezTo>
                                      <a:pt x="2101" y="332"/>
                                      <a:pt x="2101" y="332"/>
                                      <a:pt x="2101" y="332"/>
                                    </a:cubicBezTo>
                                    <a:cubicBezTo>
                                      <a:pt x="2101" y="653"/>
                                      <a:pt x="2101" y="653"/>
                                      <a:pt x="2101" y="653"/>
                                    </a:cubicBezTo>
                                    <a:cubicBezTo>
                                      <a:pt x="2082" y="659"/>
                                      <a:pt x="2055" y="668"/>
                                      <a:pt x="2040" y="677"/>
                                    </a:cubicBezTo>
                                    <a:close/>
                                    <a:moveTo>
                                      <a:pt x="13331" y="654"/>
                                    </a:moveTo>
                                    <a:cubicBezTo>
                                      <a:pt x="13332" y="659"/>
                                      <a:pt x="13332" y="664"/>
                                      <a:pt x="13332" y="667"/>
                                    </a:cubicBezTo>
                                    <a:cubicBezTo>
                                      <a:pt x="13332" y="686"/>
                                      <a:pt x="13326" y="707"/>
                                      <a:pt x="13318" y="723"/>
                                    </a:cubicBezTo>
                                    <a:cubicBezTo>
                                      <a:pt x="13294" y="737"/>
                                      <a:pt x="13238" y="752"/>
                                      <a:pt x="13194" y="752"/>
                                    </a:cubicBezTo>
                                    <a:cubicBezTo>
                                      <a:pt x="13173" y="740"/>
                                      <a:pt x="13155" y="710"/>
                                      <a:pt x="13149" y="678"/>
                                    </a:cubicBezTo>
                                    <a:cubicBezTo>
                                      <a:pt x="13142" y="678"/>
                                      <a:pt x="13142" y="678"/>
                                      <a:pt x="13142" y="678"/>
                                    </a:cubicBezTo>
                                    <a:cubicBezTo>
                                      <a:pt x="13115" y="725"/>
                                      <a:pt x="13066" y="752"/>
                                      <a:pt x="12999" y="752"/>
                                    </a:cubicBezTo>
                                    <a:cubicBezTo>
                                      <a:pt x="12926" y="752"/>
                                      <a:pt x="12856" y="707"/>
                                      <a:pt x="12856" y="611"/>
                                    </a:cubicBezTo>
                                    <a:cubicBezTo>
                                      <a:pt x="12856" y="504"/>
                                      <a:pt x="12945" y="450"/>
                                      <a:pt x="13051" y="450"/>
                                    </a:cubicBezTo>
                                    <a:cubicBezTo>
                                      <a:pt x="13081" y="450"/>
                                      <a:pt x="13114" y="456"/>
                                      <a:pt x="13138" y="467"/>
                                    </a:cubicBezTo>
                                    <a:cubicBezTo>
                                      <a:pt x="13138" y="421"/>
                                      <a:pt x="13138" y="421"/>
                                      <a:pt x="13138" y="421"/>
                                    </a:cubicBezTo>
                                    <a:cubicBezTo>
                                      <a:pt x="13138" y="357"/>
                                      <a:pt x="13107" y="327"/>
                                      <a:pt x="13047" y="327"/>
                                    </a:cubicBezTo>
                                    <a:cubicBezTo>
                                      <a:pt x="13002" y="327"/>
                                      <a:pt x="12929" y="350"/>
                                      <a:pt x="12893" y="372"/>
                                    </a:cubicBezTo>
                                    <a:cubicBezTo>
                                      <a:pt x="12890" y="364"/>
                                      <a:pt x="12889" y="349"/>
                                      <a:pt x="12889" y="338"/>
                                    </a:cubicBezTo>
                                    <a:cubicBezTo>
                                      <a:pt x="12889" y="312"/>
                                      <a:pt x="12895" y="283"/>
                                      <a:pt x="12904" y="268"/>
                                    </a:cubicBezTo>
                                    <a:cubicBezTo>
                                      <a:pt x="12939" y="251"/>
                                      <a:pt x="13018" y="237"/>
                                      <a:pt x="13075" y="237"/>
                                    </a:cubicBezTo>
                                    <a:cubicBezTo>
                                      <a:pt x="13192" y="237"/>
                                      <a:pt x="13250" y="287"/>
                                      <a:pt x="13250" y="420"/>
                                    </a:cubicBezTo>
                                    <a:cubicBezTo>
                                      <a:pt x="13250" y="601"/>
                                      <a:pt x="13250" y="601"/>
                                      <a:pt x="13250" y="601"/>
                                    </a:cubicBezTo>
                                    <a:cubicBezTo>
                                      <a:pt x="13250" y="627"/>
                                      <a:pt x="13255" y="652"/>
                                      <a:pt x="13263" y="664"/>
                                    </a:cubicBezTo>
                                    <a:cubicBezTo>
                                      <a:pt x="13280" y="664"/>
                                      <a:pt x="13312" y="659"/>
                                      <a:pt x="13331" y="654"/>
                                    </a:cubicBezTo>
                                    <a:close/>
                                    <a:moveTo>
                                      <a:pt x="13140" y="523"/>
                                    </a:moveTo>
                                    <a:cubicBezTo>
                                      <a:pt x="13122" y="518"/>
                                      <a:pt x="13094" y="515"/>
                                      <a:pt x="13077" y="515"/>
                                    </a:cubicBezTo>
                                    <a:cubicBezTo>
                                      <a:pt x="13009" y="515"/>
                                      <a:pt x="12971" y="547"/>
                                      <a:pt x="12971" y="595"/>
                                    </a:cubicBezTo>
                                    <a:cubicBezTo>
                                      <a:pt x="12971" y="646"/>
                                      <a:pt x="13007" y="668"/>
                                      <a:pt x="13048" y="668"/>
                                    </a:cubicBezTo>
                                    <a:cubicBezTo>
                                      <a:pt x="13087" y="668"/>
                                      <a:pt x="13122" y="650"/>
                                      <a:pt x="13140" y="625"/>
                                    </a:cubicBezTo>
                                    <a:lnTo>
                                      <a:pt x="13140" y="523"/>
                                    </a:lnTo>
                                    <a:close/>
                                    <a:moveTo>
                                      <a:pt x="4857" y="677"/>
                                    </a:moveTo>
                                    <a:cubicBezTo>
                                      <a:pt x="4850" y="691"/>
                                      <a:pt x="4844" y="716"/>
                                      <a:pt x="4842" y="735"/>
                                    </a:cubicBezTo>
                                    <a:cubicBezTo>
                                      <a:pt x="5110" y="735"/>
                                      <a:pt x="5110" y="735"/>
                                      <a:pt x="5110" y="735"/>
                                    </a:cubicBezTo>
                                    <a:cubicBezTo>
                                      <a:pt x="5111" y="729"/>
                                      <a:pt x="5112" y="721"/>
                                      <a:pt x="5112" y="712"/>
                                    </a:cubicBezTo>
                                    <a:cubicBezTo>
                                      <a:pt x="5112" y="699"/>
                                      <a:pt x="5111" y="686"/>
                                      <a:pt x="5108" y="673"/>
                                    </a:cubicBezTo>
                                    <a:cubicBezTo>
                                      <a:pt x="5089" y="666"/>
                                      <a:pt x="5056" y="659"/>
                                      <a:pt x="5033" y="657"/>
                                    </a:cubicBezTo>
                                    <a:cubicBezTo>
                                      <a:pt x="5033" y="252"/>
                                      <a:pt x="5033" y="252"/>
                                      <a:pt x="5033" y="252"/>
                                    </a:cubicBezTo>
                                    <a:cubicBezTo>
                                      <a:pt x="5017" y="247"/>
                                      <a:pt x="4990" y="244"/>
                                      <a:pt x="4968" y="244"/>
                                    </a:cubicBezTo>
                                    <a:cubicBezTo>
                                      <a:pt x="4930" y="244"/>
                                      <a:pt x="4891" y="251"/>
                                      <a:pt x="4867" y="261"/>
                                    </a:cubicBezTo>
                                    <a:cubicBezTo>
                                      <a:pt x="4856" y="278"/>
                                      <a:pt x="4847" y="310"/>
                                      <a:pt x="4846" y="332"/>
                                    </a:cubicBezTo>
                                    <a:cubicBezTo>
                                      <a:pt x="4918" y="332"/>
                                      <a:pt x="4918" y="332"/>
                                      <a:pt x="4918" y="332"/>
                                    </a:cubicBezTo>
                                    <a:cubicBezTo>
                                      <a:pt x="4918" y="653"/>
                                      <a:pt x="4918" y="653"/>
                                      <a:pt x="4918" y="653"/>
                                    </a:cubicBezTo>
                                    <a:cubicBezTo>
                                      <a:pt x="4898" y="659"/>
                                      <a:pt x="4872" y="668"/>
                                      <a:pt x="4857" y="677"/>
                                    </a:cubicBezTo>
                                    <a:close/>
                                    <a:moveTo>
                                      <a:pt x="6080" y="598"/>
                                    </a:moveTo>
                                    <a:cubicBezTo>
                                      <a:pt x="6080" y="708"/>
                                      <a:pt x="6123" y="752"/>
                                      <a:pt x="6209" y="752"/>
                                    </a:cubicBezTo>
                                    <a:cubicBezTo>
                                      <a:pt x="6248" y="752"/>
                                      <a:pt x="6300" y="742"/>
                                      <a:pt x="6339" y="723"/>
                                    </a:cubicBezTo>
                                    <a:cubicBezTo>
                                      <a:pt x="6349" y="706"/>
                                      <a:pt x="6355" y="684"/>
                                      <a:pt x="6355" y="666"/>
                                    </a:cubicBezTo>
                                    <a:cubicBezTo>
                                      <a:pt x="6355" y="664"/>
                                      <a:pt x="6355" y="656"/>
                                      <a:pt x="6354" y="651"/>
                                    </a:cubicBezTo>
                                    <a:cubicBezTo>
                                      <a:pt x="6325" y="658"/>
                                      <a:pt x="6288" y="664"/>
                                      <a:pt x="6261" y="664"/>
                                    </a:cubicBezTo>
                                    <a:cubicBezTo>
                                      <a:pt x="6213" y="664"/>
                                      <a:pt x="6197" y="641"/>
                                      <a:pt x="6197" y="581"/>
                                    </a:cubicBezTo>
                                    <a:cubicBezTo>
                                      <a:pt x="6197" y="331"/>
                                      <a:pt x="6197" y="331"/>
                                      <a:pt x="6197" y="331"/>
                                    </a:cubicBezTo>
                                    <a:cubicBezTo>
                                      <a:pt x="6343" y="331"/>
                                      <a:pt x="6343" y="331"/>
                                      <a:pt x="6343" y="331"/>
                                    </a:cubicBezTo>
                                    <a:cubicBezTo>
                                      <a:pt x="6346" y="309"/>
                                      <a:pt x="6342" y="269"/>
                                      <a:pt x="6339" y="254"/>
                                    </a:cubicBezTo>
                                    <a:cubicBezTo>
                                      <a:pt x="6197" y="254"/>
                                      <a:pt x="6197" y="254"/>
                                      <a:pt x="6197" y="254"/>
                                    </a:cubicBezTo>
                                    <a:cubicBezTo>
                                      <a:pt x="6197" y="109"/>
                                      <a:pt x="6197" y="109"/>
                                      <a:pt x="6197" y="109"/>
                                    </a:cubicBezTo>
                                    <a:cubicBezTo>
                                      <a:pt x="6168" y="109"/>
                                      <a:pt x="6124" y="118"/>
                                      <a:pt x="6104" y="129"/>
                                    </a:cubicBezTo>
                                    <a:cubicBezTo>
                                      <a:pt x="6087" y="240"/>
                                      <a:pt x="6087" y="240"/>
                                      <a:pt x="6087" y="240"/>
                                    </a:cubicBezTo>
                                    <a:cubicBezTo>
                                      <a:pt x="6069" y="244"/>
                                      <a:pt x="6046" y="252"/>
                                      <a:pt x="6030" y="260"/>
                                    </a:cubicBezTo>
                                    <a:cubicBezTo>
                                      <a:pt x="6022" y="277"/>
                                      <a:pt x="6015" y="313"/>
                                      <a:pt x="6015" y="331"/>
                                    </a:cubicBezTo>
                                    <a:cubicBezTo>
                                      <a:pt x="6087" y="331"/>
                                      <a:pt x="6087" y="331"/>
                                      <a:pt x="6087" y="331"/>
                                    </a:cubicBezTo>
                                    <a:cubicBezTo>
                                      <a:pt x="6082" y="422"/>
                                      <a:pt x="6080" y="536"/>
                                      <a:pt x="6080" y="598"/>
                                    </a:cubicBezTo>
                                    <a:close/>
                                    <a:moveTo>
                                      <a:pt x="11221" y="657"/>
                                    </a:moveTo>
                                    <a:cubicBezTo>
                                      <a:pt x="11225" y="580"/>
                                      <a:pt x="11228" y="497"/>
                                      <a:pt x="11228" y="418"/>
                                    </a:cubicBezTo>
                                    <a:cubicBezTo>
                                      <a:pt x="11228" y="262"/>
                                      <a:pt x="11153" y="237"/>
                                      <a:pt x="11072" y="237"/>
                                    </a:cubicBezTo>
                                    <a:cubicBezTo>
                                      <a:pt x="10983" y="237"/>
                                      <a:pt x="10932" y="285"/>
                                      <a:pt x="10910" y="328"/>
                                    </a:cubicBezTo>
                                    <a:cubicBezTo>
                                      <a:pt x="10897" y="328"/>
                                      <a:pt x="10897" y="328"/>
                                      <a:pt x="10897" y="328"/>
                                    </a:cubicBezTo>
                                    <a:cubicBezTo>
                                      <a:pt x="10897" y="252"/>
                                      <a:pt x="10897" y="252"/>
                                      <a:pt x="10897" y="252"/>
                                    </a:cubicBezTo>
                                    <a:cubicBezTo>
                                      <a:pt x="10883" y="247"/>
                                      <a:pt x="10860" y="244"/>
                                      <a:pt x="10840" y="244"/>
                                    </a:cubicBezTo>
                                    <a:cubicBezTo>
                                      <a:pt x="10805" y="244"/>
                                      <a:pt x="10770" y="251"/>
                                      <a:pt x="10748" y="261"/>
                                    </a:cubicBezTo>
                                    <a:cubicBezTo>
                                      <a:pt x="10737" y="278"/>
                                      <a:pt x="10728" y="310"/>
                                      <a:pt x="10727" y="332"/>
                                    </a:cubicBezTo>
                                    <a:cubicBezTo>
                                      <a:pt x="10799" y="332"/>
                                      <a:pt x="10799" y="332"/>
                                      <a:pt x="10799" y="332"/>
                                    </a:cubicBezTo>
                                    <a:cubicBezTo>
                                      <a:pt x="10799" y="653"/>
                                      <a:pt x="10799" y="653"/>
                                      <a:pt x="10799" y="653"/>
                                    </a:cubicBezTo>
                                    <a:cubicBezTo>
                                      <a:pt x="10780" y="659"/>
                                      <a:pt x="10753" y="668"/>
                                      <a:pt x="10738" y="677"/>
                                    </a:cubicBezTo>
                                    <a:cubicBezTo>
                                      <a:pt x="10731" y="691"/>
                                      <a:pt x="10725" y="716"/>
                                      <a:pt x="10723" y="735"/>
                                    </a:cubicBezTo>
                                    <a:cubicBezTo>
                                      <a:pt x="10986" y="735"/>
                                      <a:pt x="10986" y="735"/>
                                      <a:pt x="10986" y="735"/>
                                    </a:cubicBezTo>
                                    <a:cubicBezTo>
                                      <a:pt x="10989" y="718"/>
                                      <a:pt x="10987" y="687"/>
                                      <a:pt x="10983" y="673"/>
                                    </a:cubicBezTo>
                                    <a:cubicBezTo>
                                      <a:pt x="10967" y="666"/>
                                      <a:pt x="10936" y="660"/>
                                      <a:pt x="10914" y="657"/>
                                    </a:cubicBezTo>
                                    <a:cubicBezTo>
                                      <a:pt x="10914" y="385"/>
                                      <a:pt x="10914" y="385"/>
                                      <a:pt x="10914" y="385"/>
                                    </a:cubicBezTo>
                                    <a:cubicBezTo>
                                      <a:pt x="10935" y="356"/>
                                      <a:pt x="10979" y="325"/>
                                      <a:pt x="11025" y="325"/>
                                    </a:cubicBezTo>
                                    <a:cubicBezTo>
                                      <a:pt x="11089" y="325"/>
                                      <a:pt x="11111" y="370"/>
                                      <a:pt x="11111" y="438"/>
                                    </a:cubicBezTo>
                                    <a:cubicBezTo>
                                      <a:pt x="11111" y="653"/>
                                      <a:pt x="11111" y="653"/>
                                      <a:pt x="11111" y="653"/>
                                    </a:cubicBezTo>
                                    <a:cubicBezTo>
                                      <a:pt x="11095" y="659"/>
                                      <a:pt x="11072" y="668"/>
                                      <a:pt x="11059" y="677"/>
                                    </a:cubicBezTo>
                                    <a:cubicBezTo>
                                      <a:pt x="11052" y="691"/>
                                      <a:pt x="11047" y="716"/>
                                      <a:pt x="11045" y="735"/>
                                    </a:cubicBezTo>
                                    <a:cubicBezTo>
                                      <a:pt x="11299" y="735"/>
                                      <a:pt x="11299" y="735"/>
                                      <a:pt x="11299" y="735"/>
                                    </a:cubicBezTo>
                                    <a:cubicBezTo>
                                      <a:pt x="11300" y="729"/>
                                      <a:pt x="11301" y="721"/>
                                      <a:pt x="11301" y="712"/>
                                    </a:cubicBezTo>
                                    <a:cubicBezTo>
                                      <a:pt x="11301" y="699"/>
                                      <a:pt x="11300" y="686"/>
                                      <a:pt x="11297" y="673"/>
                                    </a:cubicBezTo>
                                    <a:cubicBezTo>
                                      <a:pt x="11277" y="666"/>
                                      <a:pt x="11245" y="659"/>
                                      <a:pt x="11221" y="657"/>
                                    </a:cubicBezTo>
                                    <a:close/>
                                    <a:moveTo>
                                      <a:pt x="8853" y="659"/>
                                    </a:moveTo>
                                    <a:cubicBezTo>
                                      <a:pt x="8854" y="664"/>
                                      <a:pt x="8854" y="670"/>
                                      <a:pt x="8854" y="674"/>
                                    </a:cubicBezTo>
                                    <a:cubicBezTo>
                                      <a:pt x="8854" y="690"/>
                                      <a:pt x="8849" y="714"/>
                                      <a:pt x="8842" y="727"/>
                                    </a:cubicBezTo>
                                    <a:cubicBezTo>
                                      <a:pt x="8804" y="739"/>
                                      <a:pt x="8731" y="747"/>
                                      <a:pt x="8691" y="747"/>
                                    </a:cubicBezTo>
                                    <a:cubicBezTo>
                                      <a:pt x="8679" y="726"/>
                                      <a:pt x="8671" y="700"/>
                                      <a:pt x="8668" y="672"/>
                                    </a:cubicBezTo>
                                    <a:cubicBezTo>
                                      <a:pt x="8661" y="672"/>
                                      <a:pt x="8661" y="672"/>
                                      <a:pt x="8661" y="672"/>
                                    </a:cubicBezTo>
                                    <a:cubicBezTo>
                                      <a:pt x="8637" y="712"/>
                                      <a:pt x="8595" y="752"/>
                                      <a:pt x="8510" y="752"/>
                                    </a:cubicBezTo>
                                    <a:cubicBezTo>
                                      <a:pt x="8423" y="752"/>
                                      <a:pt x="8323" y="692"/>
                                      <a:pt x="8323" y="512"/>
                                    </a:cubicBezTo>
                                    <a:cubicBezTo>
                                      <a:pt x="8323" y="346"/>
                                      <a:pt x="8422" y="237"/>
                                      <a:pt x="8565" y="237"/>
                                    </a:cubicBezTo>
                                    <a:cubicBezTo>
                                      <a:pt x="8601" y="237"/>
                                      <a:pt x="8635" y="246"/>
                                      <a:pt x="8657" y="262"/>
                                    </a:cubicBezTo>
                                    <a:cubicBezTo>
                                      <a:pt x="8657" y="90"/>
                                      <a:pt x="8657" y="90"/>
                                      <a:pt x="8657" y="90"/>
                                    </a:cubicBezTo>
                                    <a:cubicBezTo>
                                      <a:pt x="8586" y="90"/>
                                      <a:pt x="8586" y="90"/>
                                      <a:pt x="8586" y="90"/>
                                    </a:cubicBezTo>
                                    <a:cubicBezTo>
                                      <a:pt x="8587" y="67"/>
                                      <a:pt x="8596" y="36"/>
                                      <a:pt x="8607" y="18"/>
                                    </a:cubicBezTo>
                                    <a:cubicBezTo>
                                      <a:pt x="8632" y="8"/>
                                      <a:pt x="8670" y="1"/>
                                      <a:pt x="8708" y="1"/>
                                    </a:cubicBezTo>
                                    <a:cubicBezTo>
                                      <a:pt x="8729" y="1"/>
                                      <a:pt x="8756" y="4"/>
                                      <a:pt x="8772" y="10"/>
                                    </a:cubicBezTo>
                                    <a:cubicBezTo>
                                      <a:pt x="8772" y="584"/>
                                      <a:pt x="8772" y="584"/>
                                      <a:pt x="8772" y="584"/>
                                    </a:cubicBezTo>
                                    <a:cubicBezTo>
                                      <a:pt x="8772" y="609"/>
                                      <a:pt x="8775" y="639"/>
                                      <a:pt x="8781" y="659"/>
                                    </a:cubicBezTo>
                                    <a:lnTo>
                                      <a:pt x="8853" y="659"/>
                                    </a:lnTo>
                                    <a:close/>
                                    <a:moveTo>
                                      <a:pt x="8659" y="329"/>
                                    </a:moveTo>
                                    <a:cubicBezTo>
                                      <a:pt x="8639" y="320"/>
                                      <a:pt x="8613" y="315"/>
                                      <a:pt x="8587" y="315"/>
                                    </a:cubicBezTo>
                                    <a:cubicBezTo>
                                      <a:pt x="8488" y="315"/>
                                      <a:pt x="8443" y="387"/>
                                      <a:pt x="8443" y="495"/>
                                    </a:cubicBezTo>
                                    <a:cubicBezTo>
                                      <a:pt x="8443" y="606"/>
                                      <a:pt x="8491" y="666"/>
                                      <a:pt x="8558" y="666"/>
                                    </a:cubicBezTo>
                                    <a:cubicBezTo>
                                      <a:pt x="8607" y="666"/>
                                      <a:pt x="8640" y="639"/>
                                      <a:pt x="8659" y="613"/>
                                    </a:cubicBezTo>
                                    <a:lnTo>
                                      <a:pt x="8659" y="329"/>
                                    </a:lnTo>
                                    <a:close/>
                                    <a:moveTo>
                                      <a:pt x="4978" y="145"/>
                                    </a:moveTo>
                                    <a:cubicBezTo>
                                      <a:pt x="5020" y="145"/>
                                      <a:pt x="5049" y="118"/>
                                      <a:pt x="5049" y="70"/>
                                    </a:cubicBezTo>
                                    <a:cubicBezTo>
                                      <a:pt x="5049" y="26"/>
                                      <a:pt x="5020" y="0"/>
                                      <a:pt x="4978" y="0"/>
                                    </a:cubicBezTo>
                                    <a:cubicBezTo>
                                      <a:pt x="4936" y="0"/>
                                      <a:pt x="4906" y="28"/>
                                      <a:pt x="4906" y="70"/>
                                    </a:cubicBezTo>
                                    <a:cubicBezTo>
                                      <a:pt x="4906" y="119"/>
                                      <a:pt x="4931" y="145"/>
                                      <a:pt x="4978" y="145"/>
                                    </a:cubicBezTo>
                                    <a:close/>
                                    <a:moveTo>
                                      <a:pt x="645" y="748"/>
                                    </a:moveTo>
                                    <a:cubicBezTo>
                                      <a:pt x="756" y="748"/>
                                      <a:pt x="756" y="748"/>
                                      <a:pt x="756" y="748"/>
                                    </a:cubicBezTo>
                                    <a:cubicBezTo>
                                      <a:pt x="947" y="117"/>
                                      <a:pt x="947" y="117"/>
                                      <a:pt x="947" y="117"/>
                                    </a:cubicBezTo>
                                    <a:cubicBezTo>
                                      <a:pt x="964" y="116"/>
                                      <a:pt x="985" y="113"/>
                                      <a:pt x="999" y="110"/>
                                    </a:cubicBezTo>
                                    <a:cubicBezTo>
                                      <a:pt x="1005" y="92"/>
                                      <a:pt x="1011" y="54"/>
                                      <a:pt x="1011" y="34"/>
                                    </a:cubicBezTo>
                                    <a:cubicBezTo>
                                      <a:pt x="781" y="34"/>
                                      <a:pt x="781" y="34"/>
                                      <a:pt x="781" y="34"/>
                                    </a:cubicBezTo>
                                    <a:cubicBezTo>
                                      <a:pt x="781" y="53"/>
                                      <a:pt x="786" y="90"/>
                                      <a:pt x="791" y="107"/>
                                    </a:cubicBezTo>
                                    <a:cubicBezTo>
                                      <a:pt x="810" y="112"/>
                                      <a:pt x="838" y="115"/>
                                      <a:pt x="859" y="116"/>
                                    </a:cubicBezTo>
                                    <a:cubicBezTo>
                                      <a:pt x="843" y="148"/>
                                      <a:pt x="826" y="197"/>
                                      <a:pt x="815" y="237"/>
                                    </a:cubicBezTo>
                                    <a:cubicBezTo>
                                      <a:pt x="750" y="482"/>
                                      <a:pt x="750" y="482"/>
                                      <a:pt x="750" y="482"/>
                                    </a:cubicBezTo>
                                    <a:cubicBezTo>
                                      <a:pt x="738" y="526"/>
                                      <a:pt x="726" y="589"/>
                                      <a:pt x="723" y="634"/>
                                    </a:cubicBezTo>
                                    <a:cubicBezTo>
                                      <a:pt x="714" y="634"/>
                                      <a:pt x="714" y="634"/>
                                      <a:pt x="714" y="634"/>
                                    </a:cubicBezTo>
                                    <a:cubicBezTo>
                                      <a:pt x="710" y="586"/>
                                      <a:pt x="702" y="528"/>
                                      <a:pt x="692" y="484"/>
                                    </a:cubicBezTo>
                                    <a:cubicBezTo>
                                      <a:pt x="583" y="25"/>
                                      <a:pt x="583" y="25"/>
                                      <a:pt x="583" y="25"/>
                                    </a:cubicBezTo>
                                    <a:cubicBezTo>
                                      <a:pt x="461" y="25"/>
                                      <a:pt x="461" y="25"/>
                                      <a:pt x="461" y="25"/>
                                    </a:cubicBezTo>
                                    <a:cubicBezTo>
                                      <a:pt x="347" y="482"/>
                                      <a:pt x="347" y="482"/>
                                      <a:pt x="347" y="482"/>
                                    </a:cubicBezTo>
                                    <a:cubicBezTo>
                                      <a:pt x="336" y="525"/>
                                      <a:pt x="325" y="593"/>
                                      <a:pt x="321" y="638"/>
                                    </a:cubicBezTo>
                                    <a:cubicBezTo>
                                      <a:pt x="312" y="638"/>
                                      <a:pt x="312" y="638"/>
                                      <a:pt x="312" y="638"/>
                                    </a:cubicBezTo>
                                    <a:cubicBezTo>
                                      <a:pt x="309" y="592"/>
                                      <a:pt x="296" y="523"/>
                                      <a:pt x="286" y="483"/>
                                    </a:cubicBezTo>
                                    <a:cubicBezTo>
                                      <a:pt x="225" y="237"/>
                                      <a:pt x="225" y="237"/>
                                      <a:pt x="225" y="237"/>
                                    </a:cubicBezTo>
                                    <a:cubicBezTo>
                                      <a:pt x="215" y="196"/>
                                      <a:pt x="197" y="147"/>
                                      <a:pt x="182" y="117"/>
                                    </a:cubicBezTo>
                                    <a:cubicBezTo>
                                      <a:pt x="204" y="116"/>
                                      <a:pt x="241" y="113"/>
                                      <a:pt x="259" y="110"/>
                                    </a:cubicBezTo>
                                    <a:cubicBezTo>
                                      <a:pt x="267" y="90"/>
                                      <a:pt x="274" y="54"/>
                                      <a:pt x="274" y="34"/>
                                    </a:cubicBezTo>
                                    <a:cubicBezTo>
                                      <a:pt x="0" y="34"/>
                                      <a:pt x="0" y="34"/>
                                      <a:pt x="0" y="34"/>
                                    </a:cubicBezTo>
                                    <a:cubicBezTo>
                                      <a:pt x="2" y="56"/>
                                      <a:pt x="7" y="87"/>
                                      <a:pt x="14" y="107"/>
                                    </a:cubicBezTo>
                                    <a:cubicBezTo>
                                      <a:pt x="27" y="111"/>
                                      <a:pt x="50" y="115"/>
                                      <a:pt x="66" y="117"/>
                                    </a:cubicBezTo>
                                    <a:cubicBezTo>
                                      <a:pt x="242" y="748"/>
                                      <a:pt x="242" y="748"/>
                                      <a:pt x="242" y="748"/>
                                    </a:cubicBezTo>
                                    <a:cubicBezTo>
                                      <a:pt x="365" y="748"/>
                                      <a:pt x="365" y="748"/>
                                      <a:pt x="365" y="748"/>
                                    </a:cubicBezTo>
                                    <a:cubicBezTo>
                                      <a:pt x="479" y="298"/>
                                      <a:pt x="479" y="298"/>
                                      <a:pt x="479" y="298"/>
                                    </a:cubicBezTo>
                                    <a:cubicBezTo>
                                      <a:pt x="490" y="254"/>
                                      <a:pt x="501" y="180"/>
                                      <a:pt x="505" y="132"/>
                                    </a:cubicBezTo>
                                    <a:cubicBezTo>
                                      <a:pt x="514" y="132"/>
                                      <a:pt x="514" y="132"/>
                                      <a:pt x="514" y="132"/>
                                    </a:cubicBezTo>
                                    <a:cubicBezTo>
                                      <a:pt x="517" y="181"/>
                                      <a:pt x="528" y="252"/>
                                      <a:pt x="538" y="295"/>
                                    </a:cubicBezTo>
                                    <a:lnTo>
                                      <a:pt x="645" y="748"/>
                                    </a:lnTo>
                                    <a:close/>
                                    <a:moveTo>
                                      <a:pt x="6627" y="512"/>
                                    </a:moveTo>
                                    <a:cubicBezTo>
                                      <a:pt x="6627" y="346"/>
                                      <a:pt x="6726" y="237"/>
                                      <a:pt x="6869" y="237"/>
                                    </a:cubicBezTo>
                                    <a:cubicBezTo>
                                      <a:pt x="6905" y="237"/>
                                      <a:pt x="6939" y="246"/>
                                      <a:pt x="6961" y="262"/>
                                    </a:cubicBezTo>
                                    <a:cubicBezTo>
                                      <a:pt x="6961" y="90"/>
                                      <a:pt x="6961" y="90"/>
                                      <a:pt x="6961" y="90"/>
                                    </a:cubicBezTo>
                                    <a:cubicBezTo>
                                      <a:pt x="6890" y="90"/>
                                      <a:pt x="6890" y="90"/>
                                      <a:pt x="6890" y="90"/>
                                    </a:cubicBezTo>
                                    <a:cubicBezTo>
                                      <a:pt x="6891" y="67"/>
                                      <a:pt x="6900" y="36"/>
                                      <a:pt x="6911" y="18"/>
                                    </a:cubicBezTo>
                                    <a:cubicBezTo>
                                      <a:pt x="6936" y="8"/>
                                      <a:pt x="6974" y="1"/>
                                      <a:pt x="7012" y="1"/>
                                    </a:cubicBezTo>
                                    <a:cubicBezTo>
                                      <a:pt x="7033" y="1"/>
                                      <a:pt x="7060" y="4"/>
                                      <a:pt x="7076" y="10"/>
                                    </a:cubicBezTo>
                                    <a:cubicBezTo>
                                      <a:pt x="7076" y="584"/>
                                      <a:pt x="7076" y="584"/>
                                      <a:pt x="7076" y="584"/>
                                    </a:cubicBezTo>
                                    <a:cubicBezTo>
                                      <a:pt x="7076" y="609"/>
                                      <a:pt x="7079" y="639"/>
                                      <a:pt x="7085" y="659"/>
                                    </a:cubicBezTo>
                                    <a:cubicBezTo>
                                      <a:pt x="7157" y="659"/>
                                      <a:pt x="7157" y="659"/>
                                      <a:pt x="7157" y="659"/>
                                    </a:cubicBezTo>
                                    <a:cubicBezTo>
                                      <a:pt x="7158" y="664"/>
                                      <a:pt x="7158" y="670"/>
                                      <a:pt x="7158" y="674"/>
                                    </a:cubicBezTo>
                                    <a:cubicBezTo>
                                      <a:pt x="7158" y="690"/>
                                      <a:pt x="7153" y="714"/>
                                      <a:pt x="7146" y="727"/>
                                    </a:cubicBezTo>
                                    <a:cubicBezTo>
                                      <a:pt x="7108" y="739"/>
                                      <a:pt x="7035" y="747"/>
                                      <a:pt x="6995" y="747"/>
                                    </a:cubicBezTo>
                                    <a:cubicBezTo>
                                      <a:pt x="6983" y="726"/>
                                      <a:pt x="6975" y="700"/>
                                      <a:pt x="6972" y="672"/>
                                    </a:cubicBezTo>
                                    <a:cubicBezTo>
                                      <a:pt x="6965" y="672"/>
                                      <a:pt x="6965" y="672"/>
                                      <a:pt x="6965" y="672"/>
                                    </a:cubicBezTo>
                                    <a:cubicBezTo>
                                      <a:pt x="6941" y="712"/>
                                      <a:pt x="6899" y="752"/>
                                      <a:pt x="6814" y="752"/>
                                    </a:cubicBezTo>
                                    <a:cubicBezTo>
                                      <a:pt x="6727" y="752"/>
                                      <a:pt x="6627" y="692"/>
                                      <a:pt x="6627" y="512"/>
                                    </a:cubicBezTo>
                                    <a:close/>
                                    <a:moveTo>
                                      <a:pt x="6747" y="495"/>
                                    </a:moveTo>
                                    <a:cubicBezTo>
                                      <a:pt x="6747" y="606"/>
                                      <a:pt x="6795" y="666"/>
                                      <a:pt x="6862" y="666"/>
                                    </a:cubicBezTo>
                                    <a:cubicBezTo>
                                      <a:pt x="6911" y="666"/>
                                      <a:pt x="6944" y="639"/>
                                      <a:pt x="6963" y="613"/>
                                    </a:cubicBezTo>
                                    <a:cubicBezTo>
                                      <a:pt x="6963" y="329"/>
                                      <a:pt x="6963" y="329"/>
                                      <a:pt x="6963" y="329"/>
                                    </a:cubicBezTo>
                                    <a:cubicBezTo>
                                      <a:pt x="6943" y="320"/>
                                      <a:pt x="6917" y="315"/>
                                      <a:pt x="6891" y="315"/>
                                    </a:cubicBezTo>
                                    <a:cubicBezTo>
                                      <a:pt x="6792" y="315"/>
                                      <a:pt x="6747" y="387"/>
                                      <a:pt x="6747" y="495"/>
                                    </a:cubicBezTo>
                                    <a:close/>
                                    <a:moveTo>
                                      <a:pt x="9631" y="677"/>
                                    </a:moveTo>
                                    <a:cubicBezTo>
                                      <a:pt x="9624" y="691"/>
                                      <a:pt x="9618" y="716"/>
                                      <a:pt x="9616" y="735"/>
                                    </a:cubicBezTo>
                                    <a:cubicBezTo>
                                      <a:pt x="9878" y="735"/>
                                      <a:pt x="9878" y="735"/>
                                      <a:pt x="9878" y="735"/>
                                    </a:cubicBezTo>
                                    <a:cubicBezTo>
                                      <a:pt x="9880" y="718"/>
                                      <a:pt x="9878" y="687"/>
                                      <a:pt x="9875" y="673"/>
                                    </a:cubicBezTo>
                                    <a:cubicBezTo>
                                      <a:pt x="9858" y="666"/>
                                      <a:pt x="9829" y="660"/>
                                      <a:pt x="9807" y="657"/>
                                    </a:cubicBezTo>
                                    <a:cubicBezTo>
                                      <a:pt x="9807" y="505"/>
                                      <a:pt x="9807" y="505"/>
                                      <a:pt x="9807" y="505"/>
                                    </a:cubicBezTo>
                                    <a:cubicBezTo>
                                      <a:pt x="9849" y="505"/>
                                      <a:pt x="9849" y="505"/>
                                      <a:pt x="9849" y="505"/>
                                    </a:cubicBezTo>
                                    <a:cubicBezTo>
                                      <a:pt x="9937" y="624"/>
                                      <a:pt x="10028" y="748"/>
                                      <a:pt x="10073" y="756"/>
                                    </a:cubicBezTo>
                                    <a:cubicBezTo>
                                      <a:pt x="10104" y="753"/>
                                      <a:pt x="10135" y="744"/>
                                      <a:pt x="10159" y="735"/>
                                    </a:cubicBezTo>
                                    <a:cubicBezTo>
                                      <a:pt x="10168" y="718"/>
                                      <a:pt x="10175" y="686"/>
                                      <a:pt x="10175" y="667"/>
                                    </a:cubicBezTo>
                                    <a:cubicBezTo>
                                      <a:pt x="10175" y="665"/>
                                      <a:pt x="10175" y="657"/>
                                      <a:pt x="10174" y="651"/>
                                    </a:cubicBezTo>
                                    <a:cubicBezTo>
                                      <a:pt x="10116" y="660"/>
                                      <a:pt x="10116" y="660"/>
                                      <a:pt x="10116" y="660"/>
                                    </a:cubicBezTo>
                                    <a:cubicBezTo>
                                      <a:pt x="10096" y="649"/>
                                      <a:pt x="10015" y="557"/>
                                      <a:pt x="9944" y="459"/>
                                    </a:cubicBezTo>
                                    <a:cubicBezTo>
                                      <a:pt x="10074" y="335"/>
                                      <a:pt x="10074" y="335"/>
                                      <a:pt x="10074" y="335"/>
                                    </a:cubicBezTo>
                                    <a:cubicBezTo>
                                      <a:pt x="10089" y="333"/>
                                      <a:pt x="10117" y="329"/>
                                      <a:pt x="10129" y="324"/>
                                    </a:cubicBezTo>
                                    <a:cubicBezTo>
                                      <a:pt x="10136" y="306"/>
                                      <a:pt x="10143" y="275"/>
                                      <a:pt x="10143" y="254"/>
                                    </a:cubicBezTo>
                                    <a:cubicBezTo>
                                      <a:pt x="9903" y="254"/>
                                      <a:pt x="9903" y="254"/>
                                      <a:pt x="9903" y="254"/>
                                    </a:cubicBezTo>
                                    <a:cubicBezTo>
                                      <a:pt x="9903" y="275"/>
                                      <a:pt x="9906" y="300"/>
                                      <a:pt x="9913" y="318"/>
                                    </a:cubicBezTo>
                                    <a:cubicBezTo>
                                      <a:pt x="9926" y="324"/>
                                      <a:pt x="9954" y="330"/>
                                      <a:pt x="9970" y="333"/>
                                    </a:cubicBezTo>
                                    <a:cubicBezTo>
                                      <a:pt x="9956" y="340"/>
                                      <a:pt x="9935" y="358"/>
                                      <a:pt x="9926" y="368"/>
                                    </a:cubicBezTo>
                                    <a:cubicBezTo>
                                      <a:pt x="9860" y="437"/>
                                      <a:pt x="9860" y="437"/>
                                      <a:pt x="9860" y="437"/>
                                    </a:cubicBezTo>
                                    <a:cubicBezTo>
                                      <a:pt x="9807" y="437"/>
                                      <a:pt x="9807" y="437"/>
                                      <a:pt x="9807" y="437"/>
                                    </a:cubicBezTo>
                                    <a:cubicBezTo>
                                      <a:pt x="9807" y="10"/>
                                      <a:pt x="9807" y="10"/>
                                      <a:pt x="9807" y="10"/>
                                    </a:cubicBezTo>
                                    <a:cubicBezTo>
                                      <a:pt x="9791" y="4"/>
                                      <a:pt x="9764" y="1"/>
                                      <a:pt x="9743" y="1"/>
                                    </a:cubicBezTo>
                                    <a:cubicBezTo>
                                      <a:pt x="9705" y="1"/>
                                      <a:pt x="9667" y="8"/>
                                      <a:pt x="9642" y="18"/>
                                    </a:cubicBezTo>
                                    <a:cubicBezTo>
                                      <a:pt x="9631" y="36"/>
                                      <a:pt x="9622" y="67"/>
                                      <a:pt x="9621" y="90"/>
                                    </a:cubicBezTo>
                                    <a:cubicBezTo>
                                      <a:pt x="9692" y="90"/>
                                      <a:pt x="9692" y="90"/>
                                      <a:pt x="9692" y="90"/>
                                    </a:cubicBezTo>
                                    <a:cubicBezTo>
                                      <a:pt x="9692" y="653"/>
                                      <a:pt x="9692" y="653"/>
                                      <a:pt x="9692" y="653"/>
                                    </a:cubicBezTo>
                                    <a:cubicBezTo>
                                      <a:pt x="9673" y="659"/>
                                      <a:pt x="9646" y="668"/>
                                      <a:pt x="9631" y="677"/>
                                    </a:cubicBezTo>
                                    <a:close/>
                                    <a:moveTo>
                                      <a:pt x="9148" y="752"/>
                                    </a:moveTo>
                                    <a:cubicBezTo>
                                      <a:pt x="8998" y="752"/>
                                      <a:pt x="8912" y="645"/>
                                      <a:pt x="8912" y="504"/>
                                    </a:cubicBezTo>
                                    <a:cubicBezTo>
                                      <a:pt x="8912" y="352"/>
                                      <a:pt x="9008" y="237"/>
                                      <a:pt x="9155" y="237"/>
                                    </a:cubicBezTo>
                                    <a:cubicBezTo>
                                      <a:pt x="9283" y="237"/>
                                      <a:pt x="9336" y="326"/>
                                      <a:pt x="9336" y="461"/>
                                    </a:cubicBezTo>
                                    <a:cubicBezTo>
                                      <a:pt x="9336" y="478"/>
                                      <a:pt x="9335" y="497"/>
                                      <a:pt x="9333" y="515"/>
                                    </a:cubicBezTo>
                                    <a:cubicBezTo>
                                      <a:pt x="9032" y="515"/>
                                      <a:pt x="9032" y="515"/>
                                      <a:pt x="9032" y="515"/>
                                    </a:cubicBezTo>
                                    <a:cubicBezTo>
                                      <a:pt x="9037" y="608"/>
                                      <a:pt x="9096" y="663"/>
                                      <a:pt x="9183" y="663"/>
                                    </a:cubicBezTo>
                                    <a:cubicBezTo>
                                      <a:pt x="9227" y="663"/>
                                      <a:pt x="9294" y="650"/>
                                      <a:pt x="9331" y="636"/>
                                    </a:cubicBezTo>
                                    <a:cubicBezTo>
                                      <a:pt x="9333" y="657"/>
                                      <a:pt x="9324" y="693"/>
                                      <a:pt x="9312" y="712"/>
                                    </a:cubicBezTo>
                                    <a:cubicBezTo>
                                      <a:pt x="9276" y="732"/>
                                      <a:pt x="9215" y="752"/>
                                      <a:pt x="9148" y="752"/>
                                    </a:cubicBezTo>
                                    <a:close/>
                                    <a:moveTo>
                                      <a:pt x="9030" y="441"/>
                                    </a:moveTo>
                                    <a:cubicBezTo>
                                      <a:pt x="9223" y="441"/>
                                      <a:pt x="9223" y="441"/>
                                      <a:pt x="9223" y="441"/>
                                    </a:cubicBezTo>
                                    <a:cubicBezTo>
                                      <a:pt x="9229" y="380"/>
                                      <a:pt x="9210" y="307"/>
                                      <a:pt x="9138" y="307"/>
                                    </a:cubicBezTo>
                                    <a:cubicBezTo>
                                      <a:pt x="9077" y="307"/>
                                      <a:pt x="9036" y="362"/>
                                      <a:pt x="9030" y="441"/>
                                    </a:cubicBezTo>
                                    <a:close/>
                                    <a:moveTo>
                                      <a:pt x="7776" y="598"/>
                                    </a:moveTo>
                                    <a:cubicBezTo>
                                      <a:pt x="7776" y="708"/>
                                      <a:pt x="7819" y="752"/>
                                      <a:pt x="7905" y="752"/>
                                    </a:cubicBezTo>
                                    <a:cubicBezTo>
                                      <a:pt x="7944" y="752"/>
                                      <a:pt x="7996" y="742"/>
                                      <a:pt x="8035" y="723"/>
                                    </a:cubicBezTo>
                                    <a:cubicBezTo>
                                      <a:pt x="8045" y="706"/>
                                      <a:pt x="8051" y="684"/>
                                      <a:pt x="8051" y="666"/>
                                    </a:cubicBezTo>
                                    <a:cubicBezTo>
                                      <a:pt x="8051" y="664"/>
                                      <a:pt x="8051" y="656"/>
                                      <a:pt x="8050" y="651"/>
                                    </a:cubicBezTo>
                                    <a:cubicBezTo>
                                      <a:pt x="8021" y="658"/>
                                      <a:pt x="7984" y="664"/>
                                      <a:pt x="7957" y="664"/>
                                    </a:cubicBezTo>
                                    <a:cubicBezTo>
                                      <a:pt x="7909" y="664"/>
                                      <a:pt x="7893" y="641"/>
                                      <a:pt x="7893" y="581"/>
                                    </a:cubicBezTo>
                                    <a:cubicBezTo>
                                      <a:pt x="7893" y="331"/>
                                      <a:pt x="7893" y="331"/>
                                      <a:pt x="7893" y="331"/>
                                    </a:cubicBezTo>
                                    <a:cubicBezTo>
                                      <a:pt x="8039" y="331"/>
                                      <a:pt x="8039" y="331"/>
                                      <a:pt x="8039" y="331"/>
                                    </a:cubicBezTo>
                                    <a:cubicBezTo>
                                      <a:pt x="8042" y="309"/>
                                      <a:pt x="8038" y="269"/>
                                      <a:pt x="8035" y="254"/>
                                    </a:cubicBezTo>
                                    <a:cubicBezTo>
                                      <a:pt x="7893" y="254"/>
                                      <a:pt x="7893" y="254"/>
                                      <a:pt x="7893" y="254"/>
                                    </a:cubicBezTo>
                                    <a:cubicBezTo>
                                      <a:pt x="7893" y="109"/>
                                      <a:pt x="7893" y="109"/>
                                      <a:pt x="7893" y="109"/>
                                    </a:cubicBezTo>
                                    <a:cubicBezTo>
                                      <a:pt x="7864" y="109"/>
                                      <a:pt x="7820" y="118"/>
                                      <a:pt x="7800" y="129"/>
                                    </a:cubicBezTo>
                                    <a:cubicBezTo>
                                      <a:pt x="7783" y="240"/>
                                      <a:pt x="7783" y="240"/>
                                      <a:pt x="7783" y="240"/>
                                    </a:cubicBezTo>
                                    <a:cubicBezTo>
                                      <a:pt x="7765" y="244"/>
                                      <a:pt x="7742" y="252"/>
                                      <a:pt x="7726" y="260"/>
                                    </a:cubicBezTo>
                                    <a:cubicBezTo>
                                      <a:pt x="7718" y="277"/>
                                      <a:pt x="7711" y="313"/>
                                      <a:pt x="7711" y="331"/>
                                    </a:cubicBezTo>
                                    <a:cubicBezTo>
                                      <a:pt x="7783" y="331"/>
                                      <a:pt x="7783" y="331"/>
                                      <a:pt x="7783" y="331"/>
                                    </a:cubicBezTo>
                                    <a:cubicBezTo>
                                      <a:pt x="7778" y="422"/>
                                      <a:pt x="7776" y="536"/>
                                      <a:pt x="7776" y="598"/>
                                    </a:cubicBezTo>
                                    <a:close/>
                                    <a:moveTo>
                                      <a:pt x="10680" y="654"/>
                                    </a:moveTo>
                                    <a:cubicBezTo>
                                      <a:pt x="10681" y="659"/>
                                      <a:pt x="10681" y="664"/>
                                      <a:pt x="10681" y="667"/>
                                    </a:cubicBezTo>
                                    <a:cubicBezTo>
                                      <a:pt x="10681" y="686"/>
                                      <a:pt x="10675" y="707"/>
                                      <a:pt x="10667" y="723"/>
                                    </a:cubicBezTo>
                                    <a:cubicBezTo>
                                      <a:pt x="10643" y="737"/>
                                      <a:pt x="10587" y="752"/>
                                      <a:pt x="10543" y="752"/>
                                    </a:cubicBezTo>
                                    <a:cubicBezTo>
                                      <a:pt x="10522" y="740"/>
                                      <a:pt x="10504" y="710"/>
                                      <a:pt x="10498" y="678"/>
                                    </a:cubicBezTo>
                                    <a:cubicBezTo>
                                      <a:pt x="10491" y="678"/>
                                      <a:pt x="10491" y="678"/>
                                      <a:pt x="10491" y="678"/>
                                    </a:cubicBezTo>
                                    <a:cubicBezTo>
                                      <a:pt x="10464" y="725"/>
                                      <a:pt x="10415" y="752"/>
                                      <a:pt x="10348" y="752"/>
                                    </a:cubicBezTo>
                                    <a:cubicBezTo>
                                      <a:pt x="10275" y="752"/>
                                      <a:pt x="10205" y="707"/>
                                      <a:pt x="10205" y="611"/>
                                    </a:cubicBezTo>
                                    <a:cubicBezTo>
                                      <a:pt x="10205" y="504"/>
                                      <a:pt x="10294" y="450"/>
                                      <a:pt x="10400" y="450"/>
                                    </a:cubicBezTo>
                                    <a:cubicBezTo>
                                      <a:pt x="10430" y="450"/>
                                      <a:pt x="10463" y="456"/>
                                      <a:pt x="10487" y="467"/>
                                    </a:cubicBezTo>
                                    <a:cubicBezTo>
                                      <a:pt x="10487" y="421"/>
                                      <a:pt x="10487" y="421"/>
                                      <a:pt x="10487" y="421"/>
                                    </a:cubicBezTo>
                                    <a:cubicBezTo>
                                      <a:pt x="10487" y="357"/>
                                      <a:pt x="10456" y="327"/>
                                      <a:pt x="10396" y="327"/>
                                    </a:cubicBezTo>
                                    <a:cubicBezTo>
                                      <a:pt x="10351" y="327"/>
                                      <a:pt x="10278" y="350"/>
                                      <a:pt x="10242" y="372"/>
                                    </a:cubicBezTo>
                                    <a:cubicBezTo>
                                      <a:pt x="10239" y="364"/>
                                      <a:pt x="10238" y="349"/>
                                      <a:pt x="10238" y="338"/>
                                    </a:cubicBezTo>
                                    <a:cubicBezTo>
                                      <a:pt x="10238" y="312"/>
                                      <a:pt x="10244" y="283"/>
                                      <a:pt x="10253" y="268"/>
                                    </a:cubicBezTo>
                                    <a:cubicBezTo>
                                      <a:pt x="10288" y="251"/>
                                      <a:pt x="10367" y="237"/>
                                      <a:pt x="10424" y="237"/>
                                    </a:cubicBezTo>
                                    <a:cubicBezTo>
                                      <a:pt x="10541" y="237"/>
                                      <a:pt x="10599" y="287"/>
                                      <a:pt x="10599" y="420"/>
                                    </a:cubicBezTo>
                                    <a:cubicBezTo>
                                      <a:pt x="10599" y="601"/>
                                      <a:pt x="10599" y="601"/>
                                      <a:pt x="10599" y="601"/>
                                    </a:cubicBezTo>
                                    <a:cubicBezTo>
                                      <a:pt x="10599" y="627"/>
                                      <a:pt x="10604" y="652"/>
                                      <a:pt x="10612" y="664"/>
                                    </a:cubicBezTo>
                                    <a:cubicBezTo>
                                      <a:pt x="10629" y="664"/>
                                      <a:pt x="10661" y="659"/>
                                      <a:pt x="10680" y="654"/>
                                    </a:cubicBezTo>
                                    <a:close/>
                                    <a:moveTo>
                                      <a:pt x="10489" y="523"/>
                                    </a:moveTo>
                                    <a:cubicBezTo>
                                      <a:pt x="10471" y="518"/>
                                      <a:pt x="10443" y="515"/>
                                      <a:pt x="10426" y="515"/>
                                    </a:cubicBezTo>
                                    <a:cubicBezTo>
                                      <a:pt x="10358" y="515"/>
                                      <a:pt x="10320" y="547"/>
                                      <a:pt x="10320" y="595"/>
                                    </a:cubicBezTo>
                                    <a:cubicBezTo>
                                      <a:pt x="10320" y="646"/>
                                      <a:pt x="10356" y="668"/>
                                      <a:pt x="10397" y="668"/>
                                    </a:cubicBezTo>
                                    <a:cubicBezTo>
                                      <a:pt x="10436" y="668"/>
                                      <a:pt x="10471" y="650"/>
                                      <a:pt x="10489" y="625"/>
                                    </a:cubicBezTo>
                                    <a:lnTo>
                                      <a:pt x="10489" y="523"/>
                                    </a:lnTo>
                                    <a:close/>
                                    <a:moveTo>
                                      <a:pt x="5124" y="926"/>
                                    </a:moveTo>
                                    <a:cubicBezTo>
                                      <a:pt x="5137" y="946"/>
                                      <a:pt x="5165" y="969"/>
                                      <a:pt x="5189" y="977"/>
                                    </a:cubicBezTo>
                                    <a:cubicBezTo>
                                      <a:pt x="5266" y="899"/>
                                      <a:pt x="5345" y="799"/>
                                      <a:pt x="5345" y="649"/>
                                    </a:cubicBezTo>
                                    <a:cubicBezTo>
                                      <a:pt x="5345" y="252"/>
                                      <a:pt x="5345" y="252"/>
                                      <a:pt x="5345" y="252"/>
                                    </a:cubicBezTo>
                                    <a:cubicBezTo>
                                      <a:pt x="5329" y="247"/>
                                      <a:pt x="5302" y="244"/>
                                      <a:pt x="5280" y="244"/>
                                    </a:cubicBezTo>
                                    <a:cubicBezTo>
                                      <a:pt x="5242" y="244"/>
                                      <a:pt x="5203" y="251"/>
                                      <a:pt x="5178" y="261"/>
                                    </a:cubicBezTo>
                                    <a:cubicBezTo>
                                      <a:pt x="5168" y="278"/>
                                      <a:pt x="5159" y="310"/>
                                      <a:pt x="5158" y="332"/>
                                    </a:cubicBezTo>
                                    <a:cubicBezTo>
                                      <a:pt x="5230" y="332"/>
                                      <a:pt x="5230" y="332"/>
                                      <a:pt x="5230" y="332"/>
                                    </a:cubicBezTo>
                                    <a:cubicBezTo>
                                      <a:pt x="5230" y="673"/>
                                      <a:pt x="5230" y="673"/>
                                      <a:pt x="5230" y="673"/>
                                    </a:cubicBezTo>
                                    <a:cubicBezTo>
                                      <a:pt x="5230" y="789"/>
                                      <a:pt x="5176" y="869"/>
                                      <a:pt x="5124" y="926"/>
                                    </a:cubicBezTo>
                                    <a:close/>
                                    <a:moveTo>
                                      <a:pt x="12075" y="145"/>
                                    </a:moveTo>
                                    <a:cubicBezTo>
                                      <a:pt x="12117" y="145"/>
                                      <a:pt x="12146" y="118"/>
                                      <a:pt x="12146" y="70"/>
                                    </a:cubicBezTo>
                                    <a:cubicBezTo>
                                      <a:pt x="12146" y="26"/>
                                      <a:pt x="12117" y="0"/>
                                      <a:pt x="12075" y="0"/>
                                    </a:cubicBezTo>
                                    <a:cubicBezTo>
                                      <a:pt x="12033" y="0"/>
                                      <a:pt x="12003" y="28"/>
                                      <a:pt x="12003" y="70"/>
                                    </a:cubicBezTo>
                                    <a:cubicBezTo>
                                      <a:pt x="12003" y="119"/>
                                      <a:pt x="12028" y="145"/>
                                      <a:pt x="12075" y="145"/>
                                    </a:cubicBezTo>
                                    <a:close/>
                                    <a:moveTo>
                                      <a:pt x="12130" y="657"/>
                                    </a:moveTo>
                                    <a:cubicBezTo>
                                      <a:pt x="12130" y="252"/>
                                      <a:pt x="12130" y="252"/>
                                      <a:pt x="12130" y="252"/>
                                    </a:cubicBezTo>
                                    <a:cubicBezTo>
                                      <a:pt x="12114" y="247"/>
                                      <a:pt x="12087" y="244"/>
                                      <a:pt x="12065" y="244"/>
                                    </a:cubicBezTo>
                                    <a:cubicBezTo>
                                      <a:pt x="12027" y="244"/>
                                      <a:pt x="11988" y="251"/>
                                      <a:pt x="11964" y="261"/>
                                    </a:cubicBezTo>
                                    <a:cubicBezTo>
                                      <a:pt x="11953" y="278"/>
                                      <a:pt x="11944" y="310"/>
                                      <a:pt x="11943" y="332"/>
                                    </a:cubicBezTo>
                                    <a:cubicBezTo>
                                      <a:pt x="12015" y="332"/>
                                      <a:pt x="12015" y="332"/>
                                      <a:pt x="12015" y="332"/>
                                    </a:cubicBezTo>
                                    <a:cubicBezTo>
                                      <a:pt x="12015" y="653"/>
                                      <a:pt x="12015" y="653"/>
                                      <a:pt x="12015" y="653"/>
                                    </a:cubicBezTo>
                                    <a:cubicBezTo>
                                      <a:pt x="11995" y="659"/>
                                      <a:pt x="11969" y="668"/>
                                      <a:pt x="11954" y="677"/>
                                    </a:cubicBezTo>
                                    <a:cubicBezTo>
                                      <a:pt x="11947" y="691"/>
                                      <a:pt x="11941" y="716"/>
                                      <a:pt x="11939" y="735"/>
                                    </a:cubicBezTo>
                                    <a:cubicBezTo>
                                      <a:pt x="12207" y="735"/>
                                      <a:pt x="12207" y="735"/>
                                      <a:pt x="12207" y="735"/>
                                    </a:cubicBezTo>
                                    <a:cubicBezTo>
                                      <a:pt x="12208" y="729"/>
                                      <a:pt x="12209" y="721"/>
                                      <a:pt x="12209" y="712"/>
                                    </a:cubicBezTo>
                                    <a:cubicBezTo>
                                      <a:pt x="12209" y="699"/>
                                      <a:pt x="12208" y="686"/>
                                      <a:pt x="12205" y="673"/>
                                    </a:cubicBezTo>
                                    <a:cubicBezTo>
                                      <a:pt x="12186" y="666"/>
                                      <a:pt x="12153" y="659"/>
                                      <a:pt x="12130" y="657"/>
                                    </a:cubicBezTo>
                                    <a:close/>
                                    <a:moveTo>
                                      <a:pt x="5290" y="145"/>
                                    </a:moveTo>
                                    <a:cubicBezTo>
                                      <a:pt x="5332" y="145"/>
                                      <a:pt x="5361" y="118"/>
                                      <a:pt x="5361" y="70"/>
                                    </a:cubicBezTo>
                                    <a:cubicBezTo>
                                      <a:pt x="5361" y="26"/>
                                      <a:pt x="5332" y="0"/>
                                      <a:pt x="5290" y="0"/>
                                    </a:cubicBezTo>
                                    <a:cubicBezTo>
                                      <a:pt x="5248" y="0"/>
                                      <a:pt x="5218" y="28"/>
                                      <a:pt x="5218" y="70"/>
                                    </a:cubicBezTo>
                                    <a:cubicBezTo>
                                      <a:pt x="5218" y="119"/>
                                      <a:pt x="5243" y="145"/>
                                      <a:pt x="5290" y="145"/>
                                    </a:cubicBezTo>
                                    <a:close/>
                                    <a:moveTo>
                                      <a:pt x="7354" y="752"/>
                                    </a:moveTo>
                                    <a:cubicBezTo>
                                      <a:pt x="7281" y="752"/>
                                      <a:pt x="7211" y="707"/>
                                      <a:pt x="7211" y="611"/>
                                    </a:cubicBezTo>
                                    <a:cubicBezTo>
                                      <a:pt x="7211" y="504"/>
                                      <a:pt x="7300" y="450"/>
                                      <a:pt x="7406" y="450"/>
                                    </a:cubicBezTo>
                                    <a:cubicBezTo>
                                      <a:pt x="7436" y="450"/>
                                      <a:pt x="7469" y="456"/>
                                      <a:pt x="7493" y="467"/>
                                    </a:cubicBezTo>
                                    <a:cubicBezTo>
                                      <a:pt x="7493" y="421"/>
                                      <a:pt x="7493" y="421"/>
                                      <a:pt x="7493" y="421"/>
                                    </a:cubicBezTo>
                                    <a:cubicBezTo>
                                      <a:pt x="7493" y="357"/>
                                      <a:pt x="7462" y="327"/>
                                      <a:pt x="7402" y="327"/>
                                    </a:cubicBezTo>
                                    <a:cubicBezTo>
                                      <a:pt x="7357" y="327"/>
                                      <a:pt x="7284" y="350"/>
                                      <a:pt x="7248" y="372"/>
                                    </a:cubicBezTo>
                                    <a:cubicBezTo>
                                      <a:pt x="7245" y="364"/>
                                      <a:pt x="7244" y="349"/>
                                      <a:pt x="7244" y="338"/>
                                    </a:cubicBezTo>
                                    <a:cubicBezTo>
                                      <a:pt x="7244" y="312"/>
                                      <a:pt x="7250" y="283"/>
                                      <a:pt x="7259" y="268"/>
                                    </a:cubicBezTo>
                                    <a:cubicBezTo>
                                      <a:pt x="7294" y="251"/>
                                      <a:pt x="7373" y="237"/>
                                      <a:pt x="7430" y="237"/>
                                    </a:cubicBezTo>
                                    <a:cubicBezTo>
                                      <a:pt x="7547" y="237"/>
                                      <a:pt x="7605" y="287"/>
                                      <a:pt x="7605" y="420"/>
                                    </a:cubicBezTo>
                                    <a:cubicBezTo>
                                      <a:pt x="7605" y="601"/>
                                      <a:pt x="7605" y="601"/>
                                      <a:pt x="7605" y="601"/>
                                    </a:cubicBezTo>
                                    <a:cubicBezTo>
                                      <a:pt x="7605" y="627"/>
                                      <a:pt x="7610" y="652"/>
                                      <a:pt x="7618" y="664"/>
                                    </a:cubicBezTo>
                                    <a:cubicBezTo>
                                      <a:pt x="7635" y="664"/>
                                      <a:pt x="7667" y="659"/>
                                      <a:pt x="7686" y="654"/>
                                    </a:cubicBezTo>
                                    <a:cubicBezTo>
                                      <a:pt x="7687" y="659"/>
                                      <a:pt x="7687" y="664"/>
                                      <a:pt x="7687" y="667"/>
                                    </a:cubicBezTo>
                                    <a:cubicBezTo>
                                      <a:pt x="7687" y="686"/>
                                      <a:pt x="7681" y="707"/>
                                      <a:pt x="7673" y="723"/>
                                    </a:cubicBezTo>
                                    <a:cubicBezTo>
                                      <a:pt x="7649" y="737"/>
                                      <a:pt x="7593" y="752"/>
                                      <a:pt x="7549" y="752"/>
                                    </a:cubicBezTo>
                                    <a:cubicBezTo>
                                      <a:pt x="7528" y="740"/>
                                      <a:pt x="7510" y="710"/>
                                      <a:pt x="7504" y="678"/>
                                    </a:cubicBezTo>
                                    <a:cubicBezTo>
                                      <a:pt x="7497" y="678"/>
                                      <a:pt x="7497" y="678"/>
                                      <a:pt x="7497" y="678"/>
                                    </a:cubicBezTo>
                                    <a:cubicBezTo>
                                      <a:pt x="7470" y="725"/>
                                      <a:pt x="7421" y="752"/>
                                      <a:pt x="7354" y="752"/>
                                    </a:cubicBezTo>
                                    <a:close/>
                                    <a:moveTo>
                                      <a:pt x="7403" y="668"/>
                                    </a:moveTo>
                                    <a:cubicBezTo>
                                      <a:pt x="7442" y="668"/>
                                      <a:pt x="7477" y="650"/>
                                      <a:pt x="7495" y="625"/>
                                    </a:cubicBezTo>
                                    <a:cubicBezTo>
                                      <a:pt x="7495" y="523"/>
                                      <a:pt x="7495" y="523"/>
                                      <a:pt x="7495" y="523"/>
                                    </a:cubicBezTo>
                                    <a:cubicBezTo>
                                      <a:pt x="7477" y="518"/>
                                      <a:pt x="7449" y="515"/>
                                      <a:pt x="7432" y="515"/>
                                    </a:cubicBezTo>
                                    <a:cubicBezTo>
                                      <a:pt x="7364" y="515"/>
                                      <a:pt x="7326" y="547"/>
                                      <a:pt x="7326" y="595"/>
                                    </a:cubicBezTo>
                                    <a:cubicBezTo>
                                      <a:pt x="7326" y="646"/>
                                      <a:pt x="7362" y="668"/>
                                      <a:pt x="7403" y="668"/>
                                    </a:cubicBezTo>
                                    <a:close/>
                                    <a:moveTo>
                                      <a:pt x="5452" y="677"/>
                                    </a:moveTo>
                                    <a:cubicBezTo>
                                      <a:pt x="5445" y="691"/>
                                      <a:pt x="5439" y="716"/>
                                      <a:pt x="5437" y="735"/>
                                    </a:cubicBezTo>
                                    <a:cubicBezTo>
                                      <a:pt x="5699" y="735"/>
                                      <a:pt x="5699" y="735"/>
                                      <a:pt x="5699" y="735"/>
                                    </a:cubicBezTo>
                                    <a:cubicBezTo>
                                      <a:pt x="5701" y="718"/>
                                      <a:pt x="5699" y="687"/>
                                      <a:pt x="5696" y="673"/>
                                    </a:cubicBezTo>
                                    <a:cubicBezTo>
                                      <a:pt x="5679" y="666"/>
                                      <a:pt x="5650" y="660"/>
                                      <a:pt x="5628" y="657"/>
                                    </a:cubicBezTo>
                                    <a:cubicBezTo>
                                      <a:pt x="5628" y="505"/>
                                      <a:pt x="5628" y="505"/>
                                      <a:pt x="5628" y="505"/>
                                    </a:cubicBezTo>
                                    <a:cubicBezTo>
                                      <a:pt x="5670" y="505"/>
                                      <a:pt x="5670" y="505"/>
                                      <a:pt x="5670" y="505"/>
                                    </a:cubicBezTo>
                                    <a:cubicBezTo>
                                      <a:pt x="5758" y="624"/>
                                      <a:pt x="5849" y="748"/>
                                      <a:pt x="5894" y="756"/>
                                    </a:cubicBezTo>
                                    <a:cubicBezTo>
                                      <a:pt x="5925" y="753"/>
                                      <a:pt x="5956" y="744"/>
                                      <a:pt x="5980" y="735"/>
                                    </a:cubicBezTo>
                                    <a:cubicBezTo>
                                      <a:pt x="5989" y="718"/>
                                      <a:pt x="5996" y="686"/>
                                      <a:pt x="5996" y="667"/>
                                    </a:cubicBezTo>
                                    <a:cubicBezTo>
                                      <a:pt x="5996" y="665"/>
                                      <a:pt x="5996" y="657"/>
                                      <a:pt x="5995" y="651"/>
                                    </a:cubicBezTo>
                                    <a:cubicBezTo>
                                      <a:pt x="5937" y="660"/>
                                      <a:pt x="5937" y="660"/>
                                      <a:pt x="5937" y="660"/>
                                    </a:cubicBezTo>
                                    <a:cubicBezTo>
                                      <a:pt x="5917" y="649"/>
                                      <a:pt x="5836" y="557"/>
                                      <a:pt x="5765" y="459"/>
                                    </a:cubicBezTo>
                                    <a:cubicBezTo>
                                      <a:pt x="5895" y="335"/>
                                      <a:pt x="5895" y="335"/>
                                      <a:pt x="5895" y="335"/>
                                    </a:cubicBezTo>
                                    <a:cubicBezTo>
                                      <a:pt x="5910" y="333"/>
                                      <a:pt x="5938" y="329"/>
                                      <a:pt x="5950" y="324"/>
                                    </a:cubicBezTo>
                                    <a:cubicBezTo>
                                      <a:pt x="5957" y="306"/>
                                      <a:pt x="5964" y="275"/>
                                      <a:pt x="5964" y="254"/>
                                    </a:cubicBezTo>
                                    <a:cubicBezTo>
                                      <a:pt x="5724" y="254"/>
                                      <a:pt x="5724" y="254"/>
                                      <a:pt x="5724" y="254"/>
                                    </a:cubicBezTo>
                                    <a:cubicBezTo>
                                      <a:pt x="5724" y="275"/>
                                      <a:pt x="5727" y="300"/>
                                      <a:pt x="5734" y="318"/>
                                    </a:cubicBezTo>
                                    <a:cubicBezTo>
                                      <a:pt x="5747" y="324"/>
                                      <a:pt x="5775" y="330"/>
                                      <a:pt x="5791" y="333"/>
                                    </a:cubicBezTo>
                                    <a:cubicBezTo>
                                      <a:pt x="5777" y="340"/>
                                      <a:pt x="5756" y="358"/>
                                      <a:pt x="5747" y="368"/>
                                    </a:cubicBezTo>
                                    <a:cubicBezTo>
                                      <a:pt x="5681" y="437"/>
                                      <a:pt x="5681" y="437"/>
                                      <a:pt x="5681" y="437"/>
                                    </a:cubicBezTo>
                                    <a:cubicBezTo>
                                      <a:pt x="5628" y="437"/>
                                      <a:pt x="5628" y="437"/>
                                      <a:pt x="5628" y="437"/>
                                    </a:cubicBezTo>
                                    <a:cubicBezTo>
                                      <a:pt x="5628" y="10"/>
                                      <a:pt x="5628" y="10"/>
                                      <a:pt x="5628" y="10"/>
                                    </a:cubicBezTo>
                                    <a:cubicBezTo>
                                      <a:pt x="5612" y="4"/>
                                      <a:pt x="5585" y="1"/>
                                      <a:pt x="5564" y="1"/>
                                    </a:cubicBezTo>
                                    <a:cubicBezTo>
                                      <a:pt x="5526" y="1"/>
                                      <a:pt x="5488" y="8"/>
                                      <a:pt x="5463" y="18"/>
                                    </a:cubicBezTo>
                                    <a:cubicBezTo>
                                      <a:pt x="5452" y="36"/>
                                      <a:pt x="5443" y="67"/>
                                      <a:pt x="5442" y="90"/>
                                    </a:cubicBezTo>
                                    <a:cubicBezTo>
                                      <a:pt x="5513" y="90"/>
                                      <a:pt x="5513" y="90"/>
                                      <a:pt x="5513" y="90"/>
                                    </a:cubicBezTo>
                                    <a:cubicBezTo>
                                      <a:pt x="5513" y="653"/>
                                      <a:pt x="5513" y="653"/>
                                      <a:pt x="5513" y="653"/>
                                    </a:cubicBezTo>
                                    <a:cubicBezTo>
                                      <a:pt x="5494" y="659"/>
                                      <a:pt x="5467" y="668"/>
                                      <a:pt x="5452" y="677"/>
                                    </a:cubicBezTo>
                                    <a:close/>
                                    <a:moveTo>
                                      <a:pt x="11890" y="659"/>
                                    </a:moveTo>
                                    <a:cubicBezTo>
                                      <a:pt x="11891" y="664"/>
                                      <a:pt x="11891" y="670"/>
                                      <a:pt x="11891" y="674"/>
                                    </a:cubicBezTo>
                                    <a:cubicBezTo>
                                      <a:pt x="11891" y="690"/>
                                      <a:pt x="11886" y="714"/>
                                      <a:pt x="11879" y="727"/>
                                    </a:cubicBezTo>
                                    <a:cubicBezTo>
                                      <a:pt x="11841" y="739"/>
                                      <a:pt x="11768" y="747"/>
                                      <a:pt x="11728" y="747"/>
                                    </a:cubicBezTo>
                                    <a:cubicBezTo>
                                      <a:pt x="11716" y="726"/>
                                      <a:pt x="11708" y="700"/>
                                      <a:pt x="11705" y="672"/>
                                    </a:cubicBezTo>
                                    <a:cubicBezTo>
                                      <a:pt x="11698" y="672"/>
                                      <a:pt x="11698" y="672"/>
                                      <a:pt x="11698" y="672"/>
                                    </a:cubicBezTo>
                                    <a:cubicBezTo>
                                      <a:pt x="11674" y="712"/>
                                      <a:pt x="11632" y="752"/>
                                      <a:pt x="11547" y="752"/>
                                    </a:cubicBezTo>
                                    <a:cubicBezTo>
                                      <a:pt x="11460" y="752"/>
                                      <a:pt x="11360" y="692"/>
                                      <a:pt x="11360" y="512"/>
                                    </a:cubicBezTo>
                                    <a:cubicBezTo>
                                      <a:pt x="11360" y="346"/>
                                      <a:pt x="11459" y="237"/>
                                      <a:pt x="11602" y="237"/>
                                    </a:cubicBezTo>
                                    <a:cubicBezTo>
                                      <a:pt x="11638" y="237"/>
                                      <a:pt x="11672" y="246"/>
                                      <a:pt x="11694" y="262"/>
                                    </a:cubicBezTo>
                                    <a:cubicBezTo>
                                      <a:pt x="11694" y="90"/>
                                      <a:pt x="11694" y="90"/>
                                      <a:pt x="11694" y="90"/>
                                    </a:cubicBezTo>
                                    <a:cubicBezTo>
                                      <a:pt x="11623" y="90"/>
                                      <a:pt x="11623" y="90"/>
                                      <a:pt x="11623" y="90"/>
                                    </a:cubicBezTo>
                                    <a:cubicBezTo>
                                      <a:pt x="11624" y="67"/>
                                      <a:pt x="11633" y="36"/>
                                      <a:pt x="11644" y="18"/>
                                    </a:cubicBezTo>
                                    <a:cubicBezTo>
                                      <a:pt x="11669" y="8"/>
                                      <a:pt x="11707" y="1"/>
                                      <a:pt x="11745" y="1"/>
                                    </a:cubicBezTo>
                                    <a:cubicBezTo>
                                      <a:pt x="11766" y="1"/>
                                      <a:pt x="11793" y="4"/>
                                      <a:pt x="11809" y="10"/>
                                    </a:cubicBezTo>
                                    <a:cubicBezTo>
                                      <a:pt x="11809" y="584"/>
                                      <a:pt x="11809" y="584"/>
                                      <a:pt x="11809" y="584"/>
                                    </a:cubicBezTo>
                                    <a:cubicBezTo>
                                      <a:pt x="11809" y="609"/>
                                      <a:pt x="11812" y="639"/>
                                      <a:pt x="11818" y="659"/>
                                    </a:cubicBezTo>
                                    <a:lnTo>
                                      <a:pt x="11890" y="659"/>
                                    </a:lnTo>
                                    <a:close/>
                                    <a:moveTo>
                                      <a:pt x="11696" y="329"/>
                                    </a:moveTo>
                                    <a:cubicBezTo>
                                      <a:pt x="11676" y="320"/>
                                      <a:pt x="11650" y="315"/>
                                      <a:pt x="11624" y="315"/>
                                    </a:cubicBezTo>
                                    <a:cubicBezTo>
                                      <a:pt x="11525" y="315"/>
                                      <a:pt x="11480" y="387"/>
                                      <a:pt x="11480" y="495"/>
                                    </a:cubicBezTo>
                                    <a:cubicBezTo>
                                      <a:pt x="11480" y="606"/>
                                      <a:pt x="11528" y="666"/>
                                      <a:pt x="11595" y="666"/>
                                    </a:cubicBezTo>
                                    <a:cubicBezTo>
                                      <a:pt x="11644" y="666"/>
                                      <a:pt x="11677" y="639"/>
                                      <a:pt x="11696" y="613"/>
                                    </a:cubicBezTo>
                                    <a:lnTo>
                                      <a:pt x="11696" y="329"/>
                                    </a:lnTo>
                                    <a:close/>
                                    <a:moveTo>
                                      <a:pt x="444" y="1661"/>
                                    </a:moveTo>
                                    <a:cubicBezTo>
                                      <a:pt x="444" y="1678"/>
                                      <a:pt x="443" y="1697"/>
                                      <a:pt x="441" y="1715"/>
                                    </a:cubicBezTo>
                                    <a:cubicBezTo>
                                      <a:pt x="140" y="1715"/>
                                      <a:pt x="140" y="1715"/>
                                      <a:pt x="140" y="1715"/>
                                    </a:cubicBezTo>
                                    <a:cubicBezTo>
                                      <a:pt x="145" y="1808"/>
                                      <a:pt x="204" y="1863"/>
                                      <a:pt x="291" y="1863"/>
                                    </a:cubicBezTo>
                                    <a:cubicBezTo>
                                      <a:pt x="335" y="1863"/>
                                      <a:pt x="402" y="1850"/>
                                      <a:pt x="439" y="1836"/>
                                    </a:cubicBezTo>
                                    <a:cubicBezTo>
                                      <a:pt x="441" y="1857"/>
                                      <a:pt x="432" y="1893"/>
                                      <a:pt x="420" y="1912"/>
                                    </a:cubicBezTo>
                                    <a:cubicBezTo>
                                      <a:pt x="384" y="1932"/>
                                      <a:pt x="323" y="1952"/>
                                      <a:pt x="256" y="1952"/>
                                    </a:cubicBezTo>
                                    <a:cubicBezTo>
                                      <a:pt x="106" y="1952"/>
                                      <a:pt x="20" y="1845"/>
                                      <a:pt x="20" y="1704"/>
                                    </a:cubicBezTo>
                                    <a:cubicBezTo>
                                      <a:pt x="20" y="1552"/>
                                      <a:pt x="116" y="1437"/>
                                      <a:pt x="263" y="1437"/>
                                    </a:cubicBezTo>
                                    <a:cubicBezTo>
                                      <a:pt x="391" y="1437"/>
                                      <a:pt x="444" y="1526"/>
                                      <a:pt x="444" y="1661"/>
                                    </a:cubicBezTo>
                                    <a:close/>
                                    <a:moveTo>
                                      <a:pt x="246" y="1507"/>
                                    </a:moveTo>
                                    <a:cubicBezTo>
                                      <a:pt x="185" y="1507"/>
                                      <a:pt x="144" y="1562"/>
                                      <a:pt x="138" y="1641"/>
                                    </a:cubicBezTo>
                                    <a:cubicBezTo>
                                      <a:pt x="331" y="1641"/>
                                      <a:pt x="331" y="1641"/>
                                      <a:pt x="331" y="1641"/>
                                    </a:cubicBezTo>
                                    <a:cubicBezTo>
                                      <a:pt x="337" y="1580"/>
                                      <a:pt x="318" y="1507"/>
                                      <a:pt x="246" y="1507"/>
                                    </a:cubicBezTo>
                                    <a:close/>
                                    <a:moveTo>
                                      <a:pt x="2248" y="1270"/>
                                    </a:moveTo>
                                    <a:cubicBezTo>
                                      <a:pt x="2248" y="1319"/>
                                      <a:pt x="2273" y="1345"/>
                                      <a:pt x="2320" y="1345"/>
                                    </a:cubicBezTo>
                                    <a:cubicBezTo>
                                      <a:pt x="2362" y="1345"/>
                                      <a:pt x="2391" y="1318"/>
                                      <a:pt x="2391" y="1270"/>
                                    </a:cubicBezTo>
                                    <a:cubicBezTo>
                                      <a:pt x="2391" y="1226"/>
                                      <a:pt x="2362" y="1200"/>
                                      <a:pt x="2320" y="1200"/>
                                    </a:cubicBezTo>
                                    <a:cubicBezTo>
                                      <a:pt x="2278" y="1200"/>
                                      <a:pt x="2248" y="1228"/>
                                      <a:pt x="2248" y="1270"/>
                                    </a:cubicBezTo>
                                    <a:close/>
                                    <a:moveTo>
                                      <a:pt x="6684" y="1345"/>
                                    </a:moveTo>
                                    <a:cubicBezTo>
                                      <a:pt x="6726" y="1345"/>
                                      <a:pt x="6755" y="1318"/>
                                      <a:pt x="6755" y="1270"/>
                                    </a:cubicBezTo>
                                    <a:cubicBezTo>
                                      <a:pt x="6755" y="1226"/>
                                      <a:pt x="6726" y="1200"/>
                                      <a:pt x="6684" y="1200"/>
                                    </a:cubicBezTo>
                                    <a:cubicBezTo>
                                      <a:pt x="6642" y="1200"/>
                                      <a:pt x="6612" y="1228"/>
                                      <a:pt x="6612" y="1270"/>
                                    </a:cubicBezTo>
                                    <a:cubicBezTo>
                                      <a:pt x="6612" y="1319"/>
                                      <a:pt x="6637" y="1345"/>
                                      <a:pt x="6684" y="1345"/>
                                    </a:cubicBezTo>
                                    <a:close/>
                                    <a:moveTo>
                                      <a:pt x="2375" y="1857"/>
                                    </a:moveTo>
                                    <a:cubicBezTo>
                                      <a:pt x="2375" y="1452"/>
                                      <a:pt x="2375" y="1452"/>
                                      <a:pt x="2375" y="1452"/>
                                    </a:cubicBezTo>
                                    <a:cubicBezTo>
                                      <a:pt x="2359" y="1447"/>
                                      <a:pt x="2332" y="1444"/>
                                      <a:pt x="2310" y="1444"/>
                                    </a:cubicBezTo>
                                    <a:cubicBezTo>
                                      <a:pt x="2272" y="1444"/>
                                      <a:pt x="2233" y="1451"/>
                                      <a:pt x="2209" y="1461"/>
                                    </a:cubicBezTo>
                                    <a:cubicBezTo>
                                      <a:pt x="2198" y="1478"/>
                                      <a:pt x="2189" y="1510"/>
                                      <a:pt x="2188" y="1532"/>
                                    </a:cubicBezTo>
                                    <a:cubicBezTo>
                                      <a:pt x="2260" y="1532"/>
                                      <a:pt x="2260" y="1532"/>
                                      <a:pt x="2260" y="1532"/>
                                    </a:cubicBezTo>
                                    <a:cubicBezTo>
                                      <a:pt x="2260" y="1853"/>
                                      <a:pt x="2260" y="1853"/>
                                      <a:pt x="2260" y="1853"/>
                                    </a:cubicBezTo>
                                    <a:cubicBezTo>
                                      <a:pt x="2240" y="1859"/>
                                      <a:pt x="2214" y="1868"/>
                                      <a:pt x="2199" y="1877"/>
                                    </a:cubicBezTo>
                                    <a:cubicBezTo>
                                      <a:pt x="2192" y="1891"/>
                                      <a:pt x="2186" y="1916"/>
                                      <a:pt x="2184" y="1935"/>
                                    </a:cubicBezTo>
                                    <a:cubicBezTo>
                                      <a:pt x="2452" y="1935"/>
                                      <a:pt x="2452" y="1935"/>
                                      <a:pt x="2452" y="1935"/>
                                    </a:cubicBezTo>
                                    <a:cubicBezTo>
                                      <a:pt x="2453" y="1929"/>
                                      <a:pt x="2454" y="1921"/>
                                      <a:pt x="2454" y="1912"/>
                                    </a:cubicBezTo>
                                    <a:cubicBezTo>
                                      <a:pt x="2454" y="1899"/>
                                      <a:pt x="2453" y="1886"/>
                                      <a:pt x="2450" y="1873"/>
                                    </a:cubicBezTo>
                                    <a:cubicBezTo>
                                      <a:pt x="2431" y="1866"/>
                                      <a:pt x="2398" y="1859"/>
                                      <a:pt x="2375" y="1857"/>
                                    </a:cubicBezTo>
                                    <a:close/>
                                    <a:moveTo>
                                      <a:pt x="6499" y="1859"/>
                                    </a:moveTo>
                                    <a:cubicBezTo>
                                      <a:pt x="6500" y="1864"/>
                                      <a:pt x="6500" y="1870"/>
                                      <a:pt x="6500" y="1874"/>
                                    </a:cubicBezTo>
                                    <a:cubicBezTo>
                                      <a:pt x="6500" y="1890"/>
                                      <a:pt x="6495" y="1914"/>
                                      <a:pt x="6488" y="1927"/>
                                    </a:cubicBezTo>
                                    <a:cubicBezTo>
                                      <a:pt x="6450" y="1939"/>
                                      <a:pt x="6377" y="1947"/>
                                      <a:pt x="6337" y="1947"/>
                                    </a:cubicBezTo>
                                    <a:cubicBezTo>
                                      <a:pt x="6325" y="1926"/>
                                      <a:pt x="6317" y="1900"/>
                                      <a:pt x="6314" y="1872"/>
                                    </a:cubicBezTo>
                                    <a:cubicBezTo>
                                      <a:pt x="6307" y="1872"/>
                                      <a:pt x="6307" y="1872"/>
                                      <a:pt x="6307" y="1872"/>
                                    </a:cubicBezTo>
                                    <a:cubicBezTo>
                                      <a:pt x="6283" y="1912"/>
                                      <a:pt x="6241" y="1952"/>
                                      <a:pt x="6156" y="1952"/>
                                    </a:cubicBezTo>
                                    <a:cubicBezTo>
                                      <a:pt x="6069" y="1952"/>
                                      <a:pt x="5969" y="1892"/>
                                      <a:pt x="5969" y="1712"/>
                                    </a:cubicBezTo>
                                    <a:cubicBezTo>
                                      <a:pt x="5969" y="1546"/>
                                      <a:pt x="6068" y="1437"/>
                                      <a:pt x="6211" y="1437"/>
                                    </a:cubicBezTo>
                                    <a:cubicBezTo>
                                      <a:pt x="6247" y="1437"/>
                                      <a:pt x="6281" y="1446"/>
                                      <a:pt x="6303" y="1462"/>
                                    </a:cubicBezTo>
                                    <a:cubicBezTo>
                                      <a:pt x="6303" y="1290"/>
                                      <a:pt x="6303" y="1290"/>
                                      <a:pt x="6303" y="1290"/>
                                    </a:cubicBezTo>
                                    <a:cubicBezTo>
                                      <a:pt x="6232" y="1290"/>
                                      <a:pt x="6232" y="1290"/>
                                      <a:pt x="6232" y="1290"/>
                                    </a:cubicBezTo>
                                    <a:cubicBezTo>
                                      <a:pt x="6233" y="1267"/>
                                      <a:pt x="6242" y="1236"/>
                                      <a:pt x="6253" y="1218"/>
                                    </a:cubicBezTo>
                                    <a:cubicBezTo>
                                      <a:pt x="6278" y="1208"/>
                                      <a:pt x="6316" y="1201"/>
                                      <a:pt x="6354" y="1201"/>
                                    </a:cubicBezTo>
                                    <a:cubicBezTo>
                                      <a:pt x="6375" y="1201"/>
                                      <a:pt x="6402" y="1204"/>
                                      <a:pt x="6418" y="1210"/>
                                    </a:cubicBezTo>
                                    <a:cubicBezTo>
                                      <a:pt x="6418" y="1784"/>
                                      <a:pt x="6418" y="1784"/>
                                      <a:pt x="6418" y="1784"/>
                                    </a:cubicBezTo>
                                    <a:cubicBezTo>
                                      <a:pt x="6418" y="1809"/>
                                      <a:pt x="6421" y="1839"/>
                                      <a:pt x="6427" y="1859"/>
                                    </a:cubicBezTo>
                                    <a:lnTo>
                                      <a:pt x="6499" y="1859"/>
                                    </a:lnTo>
                                    <a:close/>
                                    <a:moveTo>
                                      <a:pt x="6305" y="1529"/>
                                    </a:moveTo>
                                    <a:cubicBezTo>
                                      <a:pt x="6285" y="1520"/>
                                      <a:pt x="6259" y="1515"/>
                                      <a:pt x="6233" y="1515"/>
                                    </a:cubicBezTo>
                                    <a:cubicBezTo>
                                      <a:pt x="6134" y="1515"/>
                                      <a:pt x="6089" y="1587"/>
                                      <a:pt x="6089" y="1695"/>
                                    </a:cubicBezTo>
                                    <a:cubicBezTo>
                                      <a:pt x="6089" y="1806"/>
                                      <a:pt x="6137" y="1866"/>
                                      <a:pt x="6204" y="1866"/>
                                    </a:cubicBezTo>
                                    <a:cubicBezTo>
                                      <a:pt x="6253" y="1866"/>
                                      <a:pt x="6286" y="1839"/>
                                      <a:pt x="6305" y="1813"/>
                                    </a:cubicBezTo>
                                    <a:lnTo>
                                      <a:pt x="6305" y="1529"/>
                                    </a:lnTo>
                                    <a:close/>
                                    <a:moveTo>
                                      <a:pt x="6739" y="1857"/>
                                    </a:moveTo>
                                    <a:cubicBezTo>
                                      <a:pt x="6739" y="1452"/>
                                      <a:pt x="6739" y="1452"/>
                                      <a:pt x="6739" y="1452"/>
                                    </a:cubicBezTo>
                                    <a:cubicBezTo>
                                      <a:pt x="6723" y="1447"/>
                                      <a:pt x="6696" y="1444"/>
                                      <a:pt x="6674" y="1444"/>
                                    </a:cubicBezTo>
                                    <a:cubicBezTo>
                                      <a:pt x="6636" y="1444"/>
                                      <a:pt x="6597" y="1451"/>
                                      <a:pt x="6573" y="1461"/>
                                    </a:cubicBezTo>
                                    <a:cubicBezTo>
                                      <a:pt x="6562" y="1478"/>
                                      <a:pt x="6553" y="1510"/>
                                      <a:pt x="6552" y="1532"/>
                                    </a:cubicBezTo>
                                    <a:cubicBezTo>
                                      <a:pt x="6624" y="1532"/>
                                      <a:pt x="6624" y="1532"/>
                                      <a:pt x="6624" y="1532"/>
                                    </a:cubicBezTo>
                                    <a:cubicBezTo>
                                      <a:pt x="6624" y="1853"/>
                                      <a:pt x="6624" y="1853"/>
                                      <a:pt x="6624" y="1853"/>
                                    </a:cubicBezTo>
                                    <a:cubicBezTo>
                                      <a:pt x="6604" y="1859"/>
                                      <a:pt x="6578" y="1868"/>
                                      <a:pt x="6563" y="1877"/>
                                    </a:cubicBezTo>
                                    <a:cubicBezTo>
                                      <a:pt x="6556" y="1891"/>
                                      <a:pt x="6550" y="1916"/>
                                      <a:pt x="6548" y="1935"/>
                                    </a:cubicBezTo>
                                    <a:cubicBezTo>
                                      <a:pt x="6816" y="1935"/>
                                      <a:pt x="6816" y="1935"/>
                                      <a:pt x="6816" y="1935"/>
                                    </a:cubicBezTo>
                                    <a:cubicBezTo>
                                      <a:pt x="6817" y="1929"/>
                                      <a:pt x="6818" y="1921"/>
                                      <a:pt x="6818" y="1912"/>
                                    </a:cubicBezTo>
                                    <a:cubicBezTo>
                                      <a:pt x="6818" y="1899"/>
                                      <a:pt x="6817" y="1886"/>
                                      <a:pt x="6814" y="1873"/>
                                    </a:cubicBezTo>
                                    <a:cubicBezTo>
                                      <a:pt x="6795" y="1866"/>
                                      <a:pt x="6762" y="1859"/>
                                      <a:pt x="6739" y="1857"/>
                                    </a:cubicBezTo>
                                    <a:close/>
                                    <a:moveTo>
                                      <a:pt x="7305" y="1661"/>
                                    </a:moveTo>
                                    <a:cubicBezTo>
                                      <a:pt x="7305" y="1678"/>
                                      <a:pt x="7304" y="1697"/>
                                      <a:pt x="7302" y="1715"/>
                                    </a:cubicBezTo>
                                    <a:cubicBezTo>
                                      <a:pt x="7001" y="1715"/>
                                      <a:pt x="7001" y="1715"/>
                                      <a:pt x="7001" y="1715"/>
                                    </a:cubicBezTo>
                                    <a:cubicBezTo>
                                      <a:pt x="7006" y="1808"/>
                                      <a:pt x="7065" y="1863"/>
                                      <a:pt x="7152" y="1863"/>
                                    </a:cubicBezTo>
                                    <a:cubicBezTo>
                                      <a:pt x="7196" y="1863"/>
                                      <a:pt x="7263" y="1850"/>
                                      <a:pt x="7300" y="1836"/>
                                    </a:cubicBezTo>
                                    <a:cubicBezTo>
                                      <a:pt x="7302" y="1857"/>
                                      <a:pt x="7293" y="1893"/>
                                      <a:pt x="7281" y="1912"/>
                                    </a:cubicBezTo>
                                    <a:cubicBezTo>
                                      <a:pt x="7245" y="1932"/>
                                      <a:pt x="7184" y="1952"/>
                                      <a:pt x="7117" y="1952"/>
                                    </a:cubicBezTo>
                                    <a:cubicBezTo>
                                      <a:pt x="6967" y="1952"/>
                                      <a:pt x="6881" y="1845"/>
                                      <a:pt x="6881" y="1704"/>
                                    </a:cubicBezTo>
                                    <a:cubicBezTo>
                                      <a:pt x="6881" y="1552"/>
                                      <a:pt x="6977" y="1437"/>
                                      <a:pt x="7124" y="1437"/>
                                    </a:cubicBezTo>
                                    <a:cubicBezTo>
                                      <a:pt x="7252" y="1437"/>
                                      <a:pt x="7305" y="1526"/>
                                      <a:pt x="7305" y="1661"/>
                                    </a:cubicBezTo>
                                    <a:close/>
                                    <a:moveTo>
                                      <a:pt x="7107" y="1507"/>
                                    </a:moveTo>
                                    <a:cubicBezTo>
                                      <a:pt x="7046" y="1507"/>
                                      <a:pt x="7005" y="1562"/>
                                      <a:pt x="6999" y="1641"/>
                                    </a:cubicBezTo>
                                    <a:cubicBezTo>
                                      <a:pt x="7192" y="1641"/>
                                      <a:pt x="7192" y="1641"/>
                                      <a:pt x="7192" y="1641"/>
                                    </a:cubicBezTo>
                                    <a:cubicBezTo>
                                      <a:pt x="7198" y="1580"/>
                                      <a:pt x="7179" y="1507"/>
                                      <a:pt x="7107" y="1507"/>
                                    </a:cubicBezTo>
                                    <a:close/>
                                    <a:moveTo>
                                      <a:pt x="5862" y="1437"/>
                                    </a:moveTo>
                                    <a:cubicBezTo>
                                      <a:pt x="5795" y="1437"/>
                                      <a:pt x="5745" y="1489"/>
                                      <a:pt x="5733" y="1547"/>
                                    </a:cubicBezTo>
                                    <a:cubicBezTo>
                                      <a:pt x="5720" y="1547"/>
                                      <a:pt x="5720" y="1547"/>
                                      <a:pt x="5720" y="1547"/>
                                    </a:cubicBezTo>
                                    <a:cubicBezTo>
                                      <a:pt x="5720" y="1452"/>
                                      <a:pt x="5720" y="1452"/>
                                      <a:pt x="5720" y="1452"/>
                                    </a:cubicBezTo>
                                    <a:cubicBezTo>
                                      <a:pt x="5706" y="1447"/>
                                      <a:pt x="5683" y="1444"/>
                                      <a:pt x="5663" y="1444"/>
                                    </a:cubicBezTo>
                                    <a:cubicBezTo>
                                      <a:pt x="5629" y="1444"/>
                                      <a:pt x="5594" y="1451"/>
                                      <a:pt x="5571" y="1461"/>
                                    </a:cubicBezTo>
                                    <a:cubicBezTo>
                                      <a:pt x="5559" y="1479"/>
                                      <a:pt x="5551" y="1510"/>
                                      <a:pt x="5551" y="1532"/>
                                    </a:cubicBezTo>
                                    <a:cubicBezTo>
                                      <a:pt x="5622" y="1532"/>
                                      <a:pt x="5622" y="1532"/>
                                      <a:pt x="5622" y="1532"/>
                                    </a:cubicBezTo>
                                    <a:cubicBezTo>
                                      <a:pt x="5622" y="1853"/>
                                      <a:pt x="5622" y="1853"/>
                                      <a:pt x="5622" y="1853"/>
                                    </a:cubicBezTo>
                                    <a:cubicBezTo>
                                      <a:pt x="5603" y="1859"/>
                                      <a:pt x="5576" y="1868"/>
                                      <a:pt x="5561" y="1877"/>
                                    </a:cubicBezTo>
                                    <a:cubicBezTo>
                                      <a:pt x="5554" y="1891"/>
                                      <a:pt x="5548" y="1916"/>
                                      <a:pt x="5546" y="1935"/>
                                    </a:cubicBezTo>
                                    <a:cubicBezTo>
                                      <a:pt x="5839" y="1935"/>
                                      <a:pt x="5839" y="1935"/>
                                      <a:pt x="5839" y="1935"/>
                                    </a:cubicBezTo>
                                    <a:cubicBezTo>
                                      <a:pt x="5842" y="1918"/>
                                      <a:pt x="5840" y="1888"/>
                                      <a:pt x="5835" y="1874"/>
                                    </a:cubicBezTo>
                                    <a:cubicBezTo>
                                      <a:pt x="5813" y="1865"/>
                                      <a:pt x="5766" y="1857"/>
                                      <a:pt x="5737" y="1854"/>
                                    </a:cubicBezTo>
                                    <a:cubicBezTo>
                                      <a:pt x="5737" y="1613"/>
                                      <a:pt x="5737" y="1613"/>
                                      <a:pt x="5737" y="1613"/>
                                    </a:cubicBezTo>
                                    <a:cubicBezTo>
                                      <a:pt x="5762" y="1563"/>
                                      <a:pt x="5805" y="1538"/>
                                      <a:pt x="5850" y="1538"/>
                                    </a:cubicBezTo>
                                    <a:cubicBezTo>
                                      <a:pt x="5872" y="1538"/>
                                      <a:pt x="5902" y="1544"/>
                                      <a:pt x="5922" y="1555"/>
                                    </a:cubicBezTo>
                                    <a:cubicBezTo>
                                      <a:pt x="5925" y="1545"/>
                                      <a:pt x="5926" y="1532"/>
                                      <a:pt x="5926" y="1519"/>
                                    </a:cubicBezTo>
                                    <a:cubicBezTo>
                                      <a:pt x="5926" y="1489"/>
                                      <a:pt x="5920" y="1460"/>
                                      <a:pt x="5910" y="1445"/>
                                    </a:cubicBezTo>
                                    <a:cubicBezTo>
                                      <a:pt x="5898" y="1439"/>
                                      <a:pt x="5877" y="1437"/>
                                      <a:pt x="5862" y="1437"/>
                                    </a:cubicBezTo>
                                    <a:close/>
                                    <a:moveTo>
                                      <a:pt x="5470" y="1661"/>
                                    </a:moveTo>
                                    <a:cubicBezTo>
                                      <a:pt x="5470" y="1678"/>
                                      <a:pt x="5469" y="1697"/>
                                      <a:pt x="5467" y="1715"/>
                                    </a:cubicBezTo>
                                    <a:cubicBezTo>
                                      <a:pt x="5166" y="1715"/>
                                      <a:pt x="5166" y="1715"/>
                                      <a:pt x="5166" y="1715"/>
                                    </a:cubicBezTo>
                                    <a:cubicBezTo>
                                      <a:pt x="5171" y="1808"/>
                                      <a:pt x="5230" y="1863"/>
                                      <a:pt x="5317" y="1863"/>
                                    </a:cubicBezTo>
                                    <a:cubicBezTo>
                                      <a:pt x="5361" y="1863"/>
                                      <a:pt x="5428" y="1850"/>
                                      <a:pt x="5465" y="1836"/>
                                    </a:cubicBezTo>
                                    <a:cubicBezTo>
                                      <a:pt x="5467" y="1857"/>
                                      <a:pt x="5458" y="1893"/>
                                      <a:pt x="5446" y="1912"/>
                                    </a:cubicBezTo>
                                    <a:cubicBezTo>
                                      <a:pt x="5410" y="1932"/>
                                      <a:pt x="5349" y="1952"/>
                                      <a:pt x="5282" y="1952"/>
                                    </a:cubicBezTo>
                                    <a:cubicBezTo>
                                      <a:pt x="5132" y="1952"/>
                                      <a:pt x="5046" y="1845"/>
                                      <a:pt x="5046" y="1704"/>
                                    </a:cubicBezTo>
                                    <a:cubicBezTo>
                                      <a:pt x="5046" y="1552"/>
                                      <a:pt x="5142" y="1437"/>
                                      <a:pt x="5289" y="1437"/>
                                    </a:cubicBezTo>
                                    <a:cubicBezTo>
                                      <a:pt x="5417" y="1437"/>
                                      <a:pt x="5470" y="1526"/>
                                      <a:pt x="5470" y="1661"/>
                                    </a:cubicBezTo>
                                    <a:close/>
                                    <a:moveTo>
                                      <a:pt x="5272" y="1507"/>
                                    </a:moveTo>
                                    <a:cubicBezTo>
                                      <a:pt x="5211" y="1507"/>
                                      <a:pt x="5170" y="1562"/>
                                      <a:pt x="5164" y="1641"/>
                                    </a:cubicBezTo>
                                    <a:cubicBezTo>
                                      <a:pt x="5357" y="1641"/>
                                      <a:pt x="5357" y="1641"/>
                                      <a:pt x="5357" y="1641"/>
                                    </a:cubicBezTo>
                                    <a:cubicBezTo>
                                      <a:pt x="5363" y="1580"/>
                                      <a:pt x="5344" y="1507"/>
                                      <a:pt x="5272" y="1507"/>
                                    </a:cubicBezTo>
                                    <a:close/>
                                    <a:moveTo>
                                      <a:pt x="8579" y="1217"/>
                                    </a:moveTo>
                                    <a:cubicBezTo>
                                      <a:pt x="8515" y="1217"/>
                                      <a:pt x="8420" y="1233"/>
                                      <a:pt x="8371" y="1253"/>
                                    </a:cubicBezTo>
                                    <a:cubicBezTo>
                                      <a:pt x="8371" y="1313"/>
                                      <a:pt x="8375" y="1377"/>
                                      <a:pt x="8384" y="1427"/>
                                    </a:cubicBezTo>
                                    <a:cubicBezTo>
                                      <a:pt x="8412" y="1426"/>
                                      <a:pt x="8453" y="1418"/>
                                      <a:pt x="8476" y="1405"/>
                                    </a:cubicBezTo>
                                    <a:cubicBezTo>
                                      <a:pt x="8476" y="1311"/>
                                      <a:pt x="8476" y="1311"/>
                                      <a:pt x="8476" y="1311"/>
                                    </a:cubicBezTo>
                                    <a:cubicBezTo>
                                      <a:pt x="8497" y="1300"/>
                                      <a:pt x="8530" y="1294"/>
                                      <a:pt x="8552" y="1294"/>
                                    </a:cubicBezTo>
                                    <a:cubicBezTo>
                                      <a:pt x="8618" y="1294"/>
                                      <a:pt x="8644" y="1336"/>
                                      <a:pt x="8644" y="1372"/>
                                    </a:cubicBezTo>
                                    <a:cubicBezTo>
                                      <a:pt x="8644" y="1471"/>
                                      <a:pt x="8468" y="1526"/>
                                      <a:pt x="8468" y="1637"/>
                                    </a:cubicBezTo>
                                    <a:cubicBezTo>
                                      <a:pt x="8468" y="1674"/>
                                      <a:pt x="8487" y="1714"/>
                                      <a:pt x="8512" y="1740"/>
                                    </a:cubicBezTo>
                                    <a:cubicBezTo>
                                      <a:pt x="8544" y="1737"/>
                                      <a:pt x="8586" y="1722"/>
                                      <a:pt x="8607" y="1707"/>
                                    </a:cubicBezTo>
                                    <a:cubicBezTo>
                                      <a:pt x="8591" y="1687"/>
                                      <a:pt x="8583" y="1658"/>
                                      <a:pt x="8583" y="1631"/>
                                    </a:cubicBezTo>
                                    <a:cubicBezTo>
                                      <a:pt x="8583" y="1548"/>
                                      <a:pt x="8775" y="1499"/>
                                      <a:pt x="8775" y="1360"/>
                                    </a:cubicBezTo>
                                    <a:cubicBezTo>
                                      <a:pt x="8775" y="1272"/>
                                      <a:pt x="8699" y="1217"/>
                                      <a:pt x="8579" y="1217"/>
                                    </a:cubicBezTo>
                                    <a:close/>
                                    <a:moveTo>
                                      <a:pt x="7879" y="1857"/>
                                    </a:moveTo>
                                    <a:cubicBezTo>
                                      <a:pt x="7883" y="1780"/>
                                      <a:pt x="7886" y="1697"/>
                                      <a:pt x="7886" y="1618"/>
                                    </a:cubicBezTo>
                                    <a:cubicBezTo>
                                      <a:pt x="7886" y="1462"/>
                                      <a:pt x="7811" y="1437"/>
                                      <a:pt x="7730" y="1437"/>
                                    </a:cubicBezTo>
                                    <a:cubicBezTo>
                                      <a:pt x="7641" y="1437"/>
                                      <a:pt x="7590" y="1485"/>
                                      <a:pt x="7568" y="1528"/>
                                    </a:cubicBezTo>
                                    <a:cubicBezTo>
                                      <a:pt x="7555" y="1528"/>
                                      <a:pt x="7555" y="1528"/>
                                      <a:pt x="7555" y="1528"/>
                                    </a:cubicBezTo>
                                    <a:cubicBezTo>
                                      <a:pt x="7555" y="1452"/>
                                      <a:pt x="7555" y="1452"/>
                                      <a:pt x="7555" y="1452"/>
                                    </a:cubicBezTo>
                                    <a:cubicBezTo>
                                      <a:pt x="7541" y="1447"/>
                                      <a:pt x="7518" y="1444"/>
                                      <a:pt x="7498" y="1444"/>
                                    </a:cubicBezTo>
                                    <a:cubicBezTo>
                                      <a:pt x="7463" y="1444"/>
                                      <a:pt x="7428" y="1451"/>
                                      <a:pt x="7406" y="1461"/>
                                    </a:cubicBezTo>
                                    <a:cubicBezTo>
                                      <a:pt x="7395" y="1478"/>
                                      <a:pt x="7386" y="1510"/>
                                      <a:pt x="7385" y="1532"/>
                                    </a:cubicBezTo>
                                    <a:cubicBezTo>
                                      <a:pt x="7457" y="1532"/>
                                      <a:pt x="7457" y="1532"/>
                                      <a:pt x="7457" y="1532"/>
                                    </a:cubicBezTo>
                                    <a:cubicBezTo>
                                      <a:pt x="7457" y="1853"/>
                                      <a:pt x="7457" y="1853"/>
                                      <a:pt x="7457" y="1853"/>
                                    </a:cubicBezTo>
                                    <a:cubicBezTo>
                                      <a:pt x="7438" y="1859"/>
                                      <a:pt x="7411" y="1868"/>
                                      <a:pt x="7396" y="1877"/>
                                    </a:cubicBezTo>
                                    <a:cubicBezTo>
                                      <a:pt x="7389" y="1891"/>
                                      <a:pt x="7383" y="1916"/>
                                      <a:pt x="7381" y="1935"/>
                                    </a:cubicBezTo>
                                    <a:cubicBezTo>
                                      <a:pt x="7644" y="1935"/>
                                      <a:pt x="7644" y="1935"/>
                                      <a:pt x="7644" y="1935"/>
                                    </a:cubicBezTo>
                                    <a:cubicBezTo>
                                      <a:pt x="7647" y="1918"/>
                                      <a:pt x="7645" y="1887"/>
                                      <a:pt x="7641" y="1873"/>
                                    </a:cubicBezTo>
                                    <a:cubicBezTo>
                                      <a:pt x="7625" y="1866"/>
                                      <a:pt x="7594" y="1860"/>
                                      <a:pt x="7572" y="1857"/>
                                    </a:cubicBezTo>
                                    <a:cubicBezTo>
                                      <a:pt x="7572" y="1585"/>
                                      <a:pt x="7572" y="1585"/>
                                      <a:pt x="7572" y="1585"/>
                                    </a:cubicBezTo>
                                    <a:cubicBezTo>
                                      <a:pt x="7593" y="1556"/>
                                      <a:pt x="7637" y="1525"/>
                                      <a:pt x="7683" y="1525"/>
                                    </a:cubicBezTo>
                                    <a:cubicBezTo>
                                      <a:pt x="7747" y="1525"/>
                                      <a:pt x="7769" y="1570"/>
                                      <a:pt x="7769" y="1638"/>
                                    </a:cubicBezTo>
                                    <a:cubicBezTo>
                                      <a:pt x="7769" y="1853"/>
                                      <a:pt x="7769" y="1853"/>
                                      <a:pt x="7769" y="1853"/>
                                    </a:cubicBezTo>
                                    <a:cubicBezTo>
                                      <a:pt x="7753" y="1859"/>
                                      <a:pt x="7730" y="1868"/>
                                      <a:pt x="7717" y="1877"/>
                                    </a:cubicBezTo>
                                    <a:cubicBezTo>
                                      <a:pt x="7710" y="1891"/>
                                      <a:pt x="7705" y="1916"/>
                                      <a:pt x="7703" y="1935"/>
                                    </a:cubicBezTo>
                                    <a:cubicBezTo>
                                      <a:pt x="7957" y="1935"/>
                                      <a:pt x="7957" y="1935"/>
                                      <a:pt x="7957" y="1935"/>
                                    </a:cubicBezTo>
                                    <a:cubicBezTo>
                                      <a:pt x="7958" y="1929"/>
                                      <a:pt x="7959" y="1921"/>
                                      <a:pt x="7959" y="1912"/>
                                    </a:cubicBezTo>
                                    <a:cubicBezTo>
                                      <a:pt x="7959" y="1899"/>
                                      <a:pt x="7958" y="1886"/>
                                      <a:pt x="7955" y="1873"/>
                                    </a:cubicBezTo>
                                    <a:cubicBezTo>
                                      <a:pt x="7935" y="1866"/>
                                      <a:pt x="7903" y="1859"/>
                                      <a:pt x="7879" y="1857"/>
                                    </a:cubicBezTo>
                                    <a:close/>
                                    <a:moveTo>
                                      <a:pt x="8562" y="1801"/>
                                    </a:moveTo>
                                    <a:cubicBezTo>
                                      <a:pt x="8519" y="1801"/>
                                      <a:pt x="8488" y="1830"/>
                                      <a:pt x="8488" y="1873"/>
                                    </a:cubicBezTo>
                                    <a:cubicBezTo>
                                      <a:pt x="8488" y="1924"/>
                                      <a:pt x="8513" y="1951"/>
                                      <a:pt x="8562" y="1951"/>
                                    </a:cubicBezTo>
                                    <a:cubicBezTo>
                                      <a:pt x="8605" y="1951"/>
                                      <a:pt x="8637" y="1923"/>
                                      <a:pt x="8637" y="1873"/>
                                    </a:cubicBezTo>
                                    <a:cubicBezTo>
                                      <a:pt x="8637" y="1827"/>
                                      <a:pt x="8605" y="1801"/>
                                      <a:pt x="8562" y="1801"/>
                                    </a:cubicBezTo>
                                    <a:close/>
                                    <a:moveTo>
                                      <a:pt x="8236" y="1864"/>
                                    </a:moveTo>
                                    <a:cubicBezTo>
                                      <a:pt x="8188" y="1864"/>
                                      <a:pt x="8172" y="1841"/>
                                      <a:pt x="8172" y="1781"/>
                                    </a:cubicBezTo>
                                    <a:cubicBezTo>
                                      <a:pt x="8172" y="1531"/>
                                      <a:pt x="8172" y="1531"/>
                                      <a:pt x="8172" y="1531"/>
                                    </a:cubicBezTo>
                                    <a:cubicBezTo>
                                      <a:pt x="8318" y="1531"/>
                                      <a:pt x="8318" y="1531"/>
                                      <a:pt x="8318" y="1531"/>
                                    </a:cubicBezTo>
                                    <a:cubicBezTo>
                                      <a:pt x="8321" y="1509"/>
                                      <a:pt x="8317" y="1469"/>
                                      <a:pt x="8314" y="1454"/>
                                    </a:cubicBezTo>
                                    <a:cubicBezTo>
                                      <a:pt x="8172" y="1454"/>
                                      <a:pt x="8172" y="1454"/>
                                      <a:pt x="8172" y="1454"/>
                                    </a:cubicBezTo>
                                    <a:cubicBezTo>
                                      <a:pt x="8172" y="1309"/>
                                      <a:pt x="8172" y="1309"/>
                                      <a:pt x="8172" y="1309"/>
                                    </a:cubicBezTo>
                                    <a:cubicBezTo>
                                      <a:pt x="8143" y="1309"/>
                                      <a:pt x="8099" y="1318"/>
                                      <a:pt x="8079" y="1329"/>
                                    </a:cubicBezTo>
                                    <a:cubicBezTo>
                                      <a:pt x="8062" y="1440"/>
                                      <a:pt x="8062" y="1440"/>
                                      <a:pt x="8062" y="1440"/>
                                    </a:cubicBezTo>
                                    <a:cubicBezTo>
                                      <a:pt x="8044" y="1444"/>
                                      <a:pt x="8021" y="1452"/>
                                      <a:pt x="8005" y="1460"/>
                                    </a:cubicBezTo>
                                    <a:cubicBezTo>
                                      <a:pt x="7997" y="1477"/>
                                      <a:pt x="7990" y="1513"/>
                                      <a:pt x="7990" y="1531"/>
                                    </a:cubicBezTo>
                                    <a:cubicBezTo>
                                      <a:pt x="8062" y="1531"/>
                                      <a:pt x="8062" y="1531"/>
                                      <a:pt x="8062" y="1531"/>
                                    </a:cubicBezTo>
                                    <a:cubicBezTo>
                                      <a:pt x="8057" y="1622"/>
                                      <a:pt x="8055" y="1736"/>
                                      <a:pt x="8055" y="1798"/>
                                    </a:cubicBezTo>
                                    <a:cubicBezTo>
                                      <a:pt x="8055" y="1908"/>
                                      <a:pt x="8098" y="1952"/>
                                      <a:pt x="8184" y="1952"/>
                                    </a:cubicBezTo>
                                    <a:cubicBezTo>
                                      <a:pt x="8223" y="1952"/>
                                      <a:pt x="8275" y="1942"/>
                                      <a:pt x="8314" y="1923"/>
                                    </a:cubicBezTo>
                                    <a:cubicBezTo>
                                      <a:pt x="8324" y="1906"/>
                                      <a:pt x="8330" y="1884"/>
                                      <a:pt x="8330" y="1866"/>
                                    </a:cubicBezTo>
                                    <a:cubicBezTo>
                                      <a:pt x="8330" y="1864"/>
                                      <a:pt x="8330" y="1856"/>
                                      <a:pt x="8329" y="1851"/>
                                    </a:cubicBezTo>
                                    <a:cubicBezTo>
                                      <a:pt x="8300" y="1858"/>
                                      <a:pt x="8263" y="1864"/>
                                      <a:pt x="8236" y="1864"/>
                                    </a:cubicBezTo>
                                    <a:close/>
                                    <a:moveTo>
                                      <a:pt x="3519" y="1461"/>
                                    </a:moveTo>
                                    <a:cubicBezTo>
                                      <a:pt x="3509" y="1478"/>
                                      <a:pt x="3500" y="1510"/>
                                      <a:pt x="3499" y="1532"/>
                                    </a:cubicBezTo>
                                    <a:cubicBezTo>
                                      <a:pt x="3571" y="1532"/>
                                      <a:pt x="3571" y="1532"/>
                                      <a:pt x="3571" y="1532"/>
                                    </a:cubicBezTo>
                                    <a:cubicBezTo>
                                      <a:pt x="3571" y="1873"/>
                                      <a:pt x="3571" y="1873"/>
                                      <a:pt x="3571" y="1873"/>
                                    </a:cubicBezTo>
                                    <a:cubicBezTo>
                                      <a:pt x="3571" y="1989"/>
                                      <a:pt x="3517" y="2069"/>
                                      <a:pt x="3465" y="2126"/>
                                    </a:cubicBezTo>
                                    <a:cubicBezTo>
                                      <a:pt x="3478" y="2146"/>
                                      <a:pt x="3506" y="2169"/>
                                      <a:pt x="3530" y="2177"/>
                                    </a:cubicBezTo>
                                    <a:cubicBezTo>
                                      <a:pt x="3607" y="2099"/>
                                      <a:pt x="3686" y="1999"/>
                                      <a:pt x="3686" y="1849"/>
                                    </a:cubicBezTo>
                                    <a:cubicBezTo>
                                      <a:pt x="3686" y="1452"/>
                                      <a:pt x="3686" y="1452"/>
                                      <a:pt x="3686" y="1452"/>
                                    </a:cubicBezTo>
                                    <a:cubicBezTo>
                                      <a:pt x="3670" y="1447"/>
                                      <a:pt x="3643" y="1444"/>
                                      <a:pt x="3621" y="1444"/>
                                    </a:cubicBezTo>
                                    <a:cubicBezTo>
                                      <a:pt x="3583" y="1444"/>
                                      <a:pt x="3544" y="1451"/>
                                      <a:pt x="3519" y="1461"/>
                                    </a:cubicBezTo>
                                    <a:close/>
                                    <a:moveTo>
                                      <a:pt x="4818" y="1521"/>
                                    </a:moveTo>
                                    <a:cubicBezTo>
                                      <a:pt x="4831" y="1527"/>
                                      <a:pt x="4854" y="1533"/>
                                      <a:pt x="4870" y="1536"/>
                                    </a:cubicBezTo>
                                    <a:cubicBezTo>
                                      <a:pt x="4856" y="1561"/>
                                      <a:pt x="4842" y="1594"/>
                                      <a:pt x="4833" y="1622"/>
                                    </a:cubicBezTo>
                                    <a:cubicBezTo>
                                      <a:pt x="4788" y="1758"/>
                                      <a:pt x="4788" y="1758"/>
                                      <a:pt x="4788" y="1758"/>
                                    </a:cubicBezTo>
                                    <a:cubicBezTo>
                                      <a:pt x="4780" y="1782"/>
                                      <a:pt x="4769" y="1826"/>
                                      <a:pt x="4764" y="1853"/>
                                    </a:cubicBezTo>
                                    <a:cubicBezTo>
                                      <a:pt x="4755" y="1853"/>
                                      <a:pt x="4755" y="1853"/>
                                      <a:pt x="4755" y="1853"/>
                                    </a:cubicBezTo>
                                    <a:cubicBezTo>
                                      <a:pt x="4750" y="1826"/>
                                      <a:pt x="4739" y="1782"/>
                                      <a:pt x="4732" y="1760"/>
                                    </a:cubicBezTo>
                                    <a:cubicBezTo>
                                      <a:pt x="4683" y="1617"/>
                                      <a:pt x="4683" y="1617"/>
                                      <a:pt x="4683" y="1617"/>
                                    </a:cubicBezTo>
                                    <a:cubicBezTo>
                                      <a:pt x="4674" y="1591"/>
                                      <a:pt x="4660" y="1557"/>
                                      <a:pt x="4647" y="1537"/>
                                    </a:cubicBezTo>
                                    <a:cubicBezTo>
                                      <a:pt x="4666" y="1535"/>
                                      <a:pt x="4695" y="1529"/>
                                      <a:pt x="4710" y="1524"/>
                                    </a:cubicBezTo>
                                    <a:cubicBezTo>
                                      <a:pt x="4716" y="1505"/>
                                      <a:pt x="4722" y="1477"/>
                                      <a:pt x="4722" y="1454"/>
                                    </a:cubicBezTo>
                                    <a:cubicBezTo>
                                      <a:pt x="4480" y="1454"/>
                                      <a:pt x="4480" y="1454"/>
                                      <a:pt x="4480" y="1454"/>
                                    </a:cubicBezTo>
                                    <a:cubicBezTo>
                                      <a:pt x="4481" y="1475"/>
                                      <a:pt x="4485" y="1503"/>
                                      <a:pt x="4491" y="1521"/>
                                    </a:cubicBezTo>
                                    <a:cubicBezTo>
                                      <a:pt x="4502" y="1528"/>
                                      <a:pt x="4520" y="1536"/>
                                      <a:pt x="4534" y="1540"/>
                                    </a:cubicBezTo>
                                    <a:cubicBezTo>
                                      <a:pt x="4686" y="1949"/>
                                      <a:pt x="4686" y="1949"/>
                                      <a:pt x="4686" y="1949"/>
                                    </a:cubicBezTo>
                                    <a:cubicBezTo>
                                      <a:pt x="4803" y="1938"/>
                                      <a:pt x="4803" y="1938"/>
                                      <a:pt x="4803" y="1938"/>
                                    </a:cubicBezTo>
                                    <a:cubicBezTo>
                                      <a:pt x="4956" y="1536"/>
                                      <a:pt x="4956" y="1536"/>
                                      <a:pt x="4956" y="1536"/>
                                    </a:cubicBezTo>
                                    <a:cubicBezTo>
                                      <a:pt x="4967" y="1535"/>
                                      <a:pt x="4989" y="1531"/>
                                      <a:pt x="5000" y="1527"/>
                                    </a:cubicBezTo>
                                    <a:cubicBezTo>
                                      <a:pt x="5006" y="1510"/>
                                      <a:pt x="5013" y="1476"/>
                                      <a:pt x="5013" y="1454"/>
                                    </a:cubicBezTo>
                                    <a:cubicBezTo>
                                      <a:pt x="4808" y="1454"/>
                                      <a:pt x="4808" y="1454"/>
                                      <a:pt x="4808" y="1454"/>
                                    </a:cubicBezTo>
                                    <a:cubicBezTo>
                                      <a:pt x="4808" y="1476"/>
                                      <a:pt x="4811" y="1502"/>
                                      <a:pt x="4818" y="1521"/>
                                    </a:cubicBezTo>
                                    <a:close/>
                                    <a:moveTo>
                                      <a:pt x="3005" y="1857"/>
                                    </a:moveTo>
                                    <a:cubicBezTo>
                                      <a:pt x="3009" y="1780"/>
                                      <a:pt x="3012" y="1697"/>
                                      <a:pt x="3012" y="1618"/>
                                    </a:cubicBezTo>
                                    <a:cubicBezTo>
                                      <a:pt x="3012" y="1462"/>
                                      <a:pt x="2937" y="1437"/>
                                      <a:pt x="2856" y="1437"/>
                                    </a:cubicBezTo>
                                    <a:cubicBezTo>
                                      <a:pt x="2767" y="1437"/>
                                      <a:pt x="2716" y="1485"/>
                                      <a:pt x="2694" y="1528"/>
                                    </a:cubicBezTo>
                                    <a:cubicBezTo>
                                      <a:pt x="2681" y="1528"/>
                                      <a:pt x="2681" y="1528"/>
                                      <a:pt x="2681" y="1528"/>
                                    </a:cubicBezTo>
                                    <a:cubicBezTo>
                                      <a:pt x="2681" y="1452"/>
                                      <a:pt x="2681" y="1452"/>
                                      <a:pt x="2681" y="1452"/>
                                    </a:cubicBezTo>
                                    <a:cubicBezTo>
                                      <a:pt x="2667" y="1447"/>
                                      <a:pt x="2644" y="1444"/>
                                      <a:pt x="2624" y="1444"/>
                                    </a:cubicBezTo>
                                    <a:cubicBezTo>
                                      <a:pt x="2589" y="1444"/>
                                      <a:pt x="2554" y="1451"/>
                                      <a:pt x="2532" y="1461"/>
                                    </a:cubicBezTo>
                                    <a:cubicBezTo>
                                      <a:pt x="2521" y="1478"/>
                                      <a:pt x="2512" y="1510"/>
                                      <a:pt x="2511" y="1532"/>
                                    </a:cubicBezTo>
                                    <a:cubicBezTo>
                                      <a:pt x="2583" y="1532"/>
                                      <a:pt x="2583" y="1532"/>
                                      <a:pt x="2583" y="1532"/>
                                    </a:cubicBezTo>
                                    <a:cubicBezTo>
                                      <a:pt x="2583" y="1853"/>
                                      <a:pt x="2583" y="1853"/>
                                      <a:pt x="2583" y="1853"/>
                                    </a:cubicBezTo>
                                    <a:cubicBezTo>
                                      <a:pt x="2564" y="1859"/>
                                      <a:pt x="2537" y="1868"/>
                                      <a:pt x="2522" y="1877"/>
                                    </a:cubicBezTo>
                                    <a:cubicBezTo>
                                      <a:pt x="2515" y="1891"/>
                                      <a:pt x="2509" y="1916"/>
                                      <a:pt x="2507" y="1935"/>
                                    </a:cubicBezTo>
                                    <a:cubicBezTo>
                                      <a:pt x="2770" y="1935"/>
                                      <a:pt x="2770" y="1935"/>
                                      <a:pt x="2770" y="1935"/>
                                    </a:cubicBezTo>
                                    <a:cubicBezTo>
                                      <a:pt x="2773" y="1918"/>
                                      <a:pt x="2771" y="1887"/>
                                      <a:pt x="2767" y="1873"/>
                                    </a:cubicBezTo>
                                    <a:cubicBezTo>
                                      <a:pt x="2751" y="1866"/>
                                      <a:pt x="2720" y="1860"/>
                                      <a:pt x="2698" y="1857"/>
                                    </a:cubicBezTo>
                                    <a:cubicBezTo>
                                      <a:pt x="2698" y="1585"/>
                                      <a:pt x="2698" y="1585"/>
                                      <a:pt x="2698" y="1585"/>
                                    </a:cubicBezTo>
                                    <a:cubicBezTo>
                                      <a:pt x="2719" y="1556"/>
                                      <a:pt x="2763" y="1525"/>
                                      <a:pt x="2809" y="1525"/>
                                    </a:cubicBezTo>
                                    <a:cubicBezTo>
                                      <a:pt x="2873" y="1525"/>
                                      <a:pt x="2895" y="1570"/>
                                      <a:pt x="2895" y="1638"/>
                                    </a:cubicBezTo>
                                    <a:cubicBezTo>
                                      <a:pt x="2895" y="1853"/>
                                      <a:pt x="2895" y="1853"/>
                                      <a:pt x="2895" y="1853"/>
                                    </a:cubicBezTo>
                                    <a:cubicBezTo>
                                      <a:pt x="2879" y="1859"/>
                                      <a:pt x="2856" y="1868"/>
                                      <a:pt x="2843" y="1877"/>
                                    </a:cubicBezTo>
                                    <a:cubicBezTo>
                                      <a:pt x="2836" y="1891"/>
                                      <a:pt x="2831" y="1916"/>
                                      <a:pt x="2829" y="1935"/>
                                    </a:cubicBezTo>
                                    <a:cubicBezTo>
                                      <a:pt x="3083" y="1935"/>
                                      <a:pt x="3083" y="1935"/>
                                      <a:pt x="3083" y="1935"/>
                                    </a:cubicBezTo>
                                    <a:cubicBezTo>
                                      <a:pt x="3084" y="1929"/>
                                      <a:pt x="3085" y="1921"/>
                                      <a:pt x="3085" y="1912"/>
                                    </a:cubicBezTo>
                                    <a:cubicBezTo>
                                      <a:pt x="3085" y="1899"/>
                                      <a:pt x="3084" y="1886"/>
                                      <a:pt x="3081" y="1873"/>
                                    </a:cubicBezTo>
                                    <a:cubicBezTo>
                                      <a:pt x="3061" y="1866"/>
                                      <a:pt x="3029" y="1859"/>
                                      <a:pt x="3005" y="1857"/>
                                    </a:cubicBezTo>
                                    <a:close/>
                                    <a:moveTo>
                                      <a:pt x="1528" y="1857"/>
                                    </a:moveTo>
                                    <a:cubicBezTo>
                                      <a:pt x="1532" y="1780"/>
                                      <a:pt x="1535" y="1697"/>
                                      <a:pt x="1535" y="1618"/>
                                    </a:cubicBezTo>
                                    <a:cubicBezTo>
                                      <a:pt x="1535" y="1462"/>
                                      <a:pt x="1460" y="1437"/>
                                      <a:pt x="1379" y="1437"/>
                                    </a:cubicBezTo>
                                    <a:cubicBezTo>
                                      <a:pt x="1290" y="1437"/>
                                      <a:pt x="1239" y="1485"/>
                                      <a:pt x="1217" y="1528"/>
                                    </a:cubicBezTo>
                                    <a:cubicBezTo>
                                      <a:pt x="1204" y="1528"/>
                                      <a:pt x="1204" y="1528"/>
                                      <a:pt x="1204" y="1528"/>
                                    </a:cubicBezTo>
                                    <a:cubicBezTo>
                                      <a:pt x="1204" y="1452"/>
                                      <a:pt x="1204" y="1452"/>
                                      <a:pt x="1204" y="1452"/>
                                    </a:cubicBezTo>
                                    <a:cubicBezTo>
                                      <a:pt x="1190" y="1447"/>
                                      <a:pt x="1167" y="1444"/>
                                      <a:pt x="1147" y="1444"/>
                                    </a:cubicBezTo>
                                    <a:cubicBezTo>
                                      <a:pt x="1112" y="1444"/>
                                      <a:pt x="1077" y="1451"/>
                                      <a:pt x="1055" y="1461"/>
                                    </a:cubicBezTo>
                                    <a:cubicBezTo>
                                      <a:pt x="1044" y="1478"/>
                                      <a:pt x="1035" y="1510"/>
                                      <a:pt x="1034" y="1532"/>
                                    </a:cubicBezTo>
                                    <a:cubicBezTo>
                                      <a:pt x="1106" y="1532"/>
                                      <a:pt x="1106" y="1532"/>
                                      <a:pt x="1106" y="1532"/>
                                    </a:cubicBezTo>
                                    <a:cubicBezTo>
                                      <a:pt x="1106" y="1853"/>
                                      <a:pt x="1106" y="1853"/>
                                      <a:pt x="1106" y="1853"/>
                                    </a:cubicBezTo>
                                    <a:cubicBezTo>
                                      <a:pt x="1087" y="1859"/>
                                      <a:pt x="1060" y="1868"/>
                                      <a:pt x="1045" y="1877"/>
                                    </a:cubicBezTo>
                                    <a:cubicBezTo>
                                      <a:pt x="1038" y="1891"/>
                                      <a:pt x="1032" y="1916"/>
                                      <a:pt x="1030" y="1935"/>
                                    </a:cubicBezTo>
                                    <a:cubicBezTo>
                                      <a:pt x="1293" y="1935"/>
                                      <a:pt x="1293" y="1935"/>
                                      <a:pt x="1293" y="1935"/>
                                    </a:cubicBezTo>
                                    <a:cubicBezTo>
                                      <a:pt x="1296" y="1918"/>
                                      <a:pt x="1294" y="1887"/>
                                      <a:pt x="1290" y="1873"/>
                                    </a:cubicBezTo>
                                    <a:cubicBezTo>
                                      <a:pt x="1274" y="1866"/>
                                      <a:pt x="1243" y="1860"/>
                                      <a:pt x="1221" y="1857"/>
                                    </a:cubicBezTo>
                                    <a:cubicBezTo>
                                      <a:pt x="1221" y="1585"/>
                                      <a:pt x="1221" y="1585"/>
                                      <a:pt x="1221" y="1585"/>
                                    </a:cubicBezTo>
                                    <a:cubicBezTo>
                                      <a:pt x="1242" y="1556"/>
                                      <a:pt x="1286" y="1525"/>
                                      <a:pt x="1332" y="1525"/>
                                    </a:cubicBezTo>
                                    <a:cubicBezTo>
                                      <a:pt x="1396" y="1525"/>
                                      <a:pt x="1418" y="1570"/>
                                      <a:pt x="1418" y="1638"/>
                                    </a:cubicBezTo>
                                    <a:cubicBezTo>
                                      <a:pt x="1418" y="1853"/>
                                      <a:pt x="1418" y="1853"/>
                                      <a:pt x="1418" y="1853"/>
                                    </a:cubicBezTo>
                                    <a:cubicBezTo>
                                      <a:pt x="1402" y="1859"/>
                                      <a:pt x="1379" y="1868"/>
                                      <a:pt x="1366" y="1877"/>
                                    </a:cubicBezTo>
                                    <a:cubicBezTo>
                                      <a:pt x="1359" y="1891"/>
                                      <a:pt x="1354" y="1916"/>
                                      <a:pt x="1352" y="1935"/>
                                    </a:cubicBezTo>
                                    <a:cubicBezTo>
                                      <a:pt x="1606" y="1935"/>
                                      <a:pt x="1606" y="1935"/>
                                      <a:pt x="1606" y="1935"/>
                                    </a:cubicBezTo>
                                    <a:cubicBezTo>
                                      <a:pt x="1607" y="1929"/>
                                      <a:pt x="1608" y="1921"/>
                                      <a:pt x="1608" y="1912"/>
                                    </a:cubicBezTo>
                                    <a:cubicBezTo>
                                      <a:pt x="1608" y="1899"/>
                                      <a:pt x="1607" y="1886"/>
                                      <a:pt x="1604" y="1873"/>
                                    </a:cubicBezTo>
                                    <a:cubicBezTo>
                                      <a:pt x="1584" y="1866"/>
                                      <a:pt x="1552" y="1859"/>
                                      <a:pt x="1528" y="1857"/>
                                    </a:cubicBezTo>
                                    <a:close/>
                                    <a:moveTo>
                                      <a:pt x="3362" y="1864"/>
                                    </a:moveTo>
                                    <a:cubicBezTo>
                                      <a:pt x="3314" y="1864"/>
                                      <a:pt x="3298" y="1841"/>
                                      <a:pt x="3298" y="1781"/>
                                    </a:cubicBezTo>
                                    <a:cubicBezTo>
                                      <a:pt x="3298" y="1531"/>
                                      <a:pt x="3298" y="1531"/>
                                      <a:pt x="3298" y="1531"/>
                                    </a:cubicBezTo>
                                    <a:cubicBezTo>
                                      <a:pt x="3444" y="1531"/>
                                      <a:pt x="3444" y="1531"/>
                                      <a:pt x="3444" y="1531"/>
                                    </a:cubicBezTo>
                                    <a:cubicBezTo>
                                      <a:pt x="3447" y="1509"/>
                                      <a:pt x="3443" y="1469"/>
                                      <a:pt x="3440" y="1454"/>
                                    </a:cubicBezTo>
                                    <a:cubicBezTo>
                                      <a:pt x="3298" y="1454"/>
                                      <a:pt x="3298" y="1454"/>
                                      <a:pt x="3298" y="1454"/>
                                    </a:cubicBezTo>
                                    <a:cubicBezTo>
                                      <a:pt x="3298" y="1309"/>
                                      <a:pt x="3298" y="1309"/>
                                      <a:pt x="3298" y="1309"/>
                                    </a:cubicBezTo>
                                    <a:cubicBezTo>
                                      <a:pt x="3269" y="1309"/>
                                      <a:pt x="3225" y="1318"/>
                                      <a:pt x="3205" y="1329"/>
                                    </a:cubicBezTo>
                                    <a:cubicBezTo>
                                      <a:pt x="3188" y="1440"/>
                                      <a:pt x="3188" y="1440"/>
                                      <a:pt x="3188" y="1440"/>
                                    </a:cubicBezTo>
                                    <a:cubicBezTo>
                                      <a:pt x="3170" y="1444"/>
                                      <a:pt x="3147" y="1452"/>
                                      <a:pt x="3131" y="1460"/>
                                    </a:cubicBezTo>
                                    <a:cubicBezTo>
                                      <a:pt x="3123" y="1477"/>
                                      <a:pt x="3116" y="1513"/>
                                      <a:pt x="3116" y="1531"/>
                                    </a:cubicBezTo>
                                    <a:cubicBezTo>
                                      <a:pt x="3188" y="1531"/>
                                      <a:pt x="3188" y="1531"/>
                                      <a:pt x="3188" y="1531"/>
                                    </a:cubicBezTo>
                                    <a:cubicBezTo>
                                      <a:pt x="3183" y="1622"/>
                                      <a:pt x="3181" y="1736"/>
                                      <a:pt x="3181" y="1798"/>
                                    </a:cubicBezTo>
                                    <a:cubicBezTo>
                                      <a:pt x="3181" y="1908"/>
                                      <a:pt x="3224" y="1952"/>
                                      <a:pt x="3310" y="1952"/>
                                    </a:cubicBezTo>
                                    <a:cubicBezTo>
                                      <a:pt x="3349" y="1952"/>
                                      <a:pt x="3401" y="1942"/>
                                      <a:pt x="3440" y="1923"/>
                                    </a:cubicBezTo>
                                    <a:cubicBezTo>
                                      <a:pt x="3450" y="1906"/>
                                      <a:pt x="3456" y="1884"/>
                                      <a:pt x="3456" y="1866"/>
                                    </a:cubicBezTo>
                                    <a:cubicBezTo>
                                      <a:pt x="3456" y="1864"/>
                                      <a:pt x="3456" y="1856"/>
                                      <a:pt x="3455" y="1851"/>
                                    </a:cubicBezTo>
                                    <a:cubicBezTo>
                                      <a:pt x="3426" y="1858"/>
                                      <a:pt x="3389" y="1864"/>
                                      <a:pt x="3362" y="1864"/>
                                    </a:cubicBezTo>
                                    <a:close/>
                                    <a:moveTo>
                                      <a:pt x="2052" y="1857"/>
                                    </a:moveTo>
                                    <a:cubicBezTo>
                                      <a:pt x="2052" y="1210"/>
                                      <a:pt x="2052" y="1210"/>
                                      <a:pt x="2052" y="1210"/>
                                    </a:cubicBezTo>
                                    <a:cubicBezTo>
                                      <a:pt x="2036" y="1204"/>
                                      <a:pt x="2009" y="1201"/>
                                      <a:pt x="1988" y="1201"/>
                                    </a:cubicBezTo>
                                    <a:cubicBezTo>
                                      <a:pt x="1950" y="1201"/>
                                      <a:pt x="1911" y="1208"/>
                                      <a:pt x="1887" y="1218"/>
                                    </a:cubicBezTo>
                                    <a:cubicBezTo>
                                      <a:pt x="1876" y="1236"/>
                                      <a:pt x="1867" y="1267"/>
                                      <a:pt x="1866" y="1290"/>
                                    </a:cubicBezTo>
                                    <a:cubicBezTo>
                                      <a:pt x="1937" y="1290"/>
                                      <a:pt x="1937" y="1290"/>
                                      <a:pt x="1937" y="1290"/>
                                    </a:cubicBezTo>
                                    <a:cubicBezTo>
                                      <a:pt x="1937" y="1853"/>
                                      <a:pt x="1937" y="1853"/>
                                      <a:pt x="1937" y="1853"/>
                                    </a:cubicBezTo>
                                    <a:cubicBezTo>
                                      <a:pt x="1917" y="1859"/>
                                      <a:pt x="1891" y="1868"/>
                                      <a:pt x="1876" y="1877"/>
                                    </a:cubicBezTo>
                                    <a:cubicBezTo>
                                      <a:pt x="1869" y="1891"/>
                                      <a:pt x="1863" y="1916"/>
                                      <a:pt x="1861" y="1935"/>
                                    </a:cubicBezTo>
                                    <a:cubicBezTo>
                                      <a:pt x="2131" y="1935"/>
                                      <a:pt x="2131" y="1935"/>
                                      <a:pt x="2131" y="1935"/>
                                    </a:cubicBezTo>
                                    <a:cubicBezTo>
                                      <a:pt x="2132" y="1929"/>
                                      <a:pt x="2133" y="1921"/>
                                      <a:pt x="2133" y="1912"/>
                                    </a:cubicBezTo>
                                    <a:cubicBezTo>
                                      <a:pt x="2133" y="1899"/>
                                      <a:pt x="2132" y="1886"/>
                                      <a:pt x="2129" y="1873"/>
                                    </a:cubicBezTo>
                                    <a:cubicBezTo>
                                      <a:pt x="2109" y="1866"/>
                                      <a:pt x="2075" y="1859"/>
                                      <a:pt x="2052" y="1857"/>
                                    </a:cubicBezTo>
                                    <a:close/>
                                    <a:moveTo>
                                      <a:pt x="4220" y="1661"/>
                                    </a:moveTo>
                                    <a:cubicBezTo>
                                      <a:pt x="4220" y="1678"/>
                                      <a:pt x="4219" y="1697"/>
                                      <a:pt x="4217" y="1715"/>
                                    </a:cubicBezTo>
                                    <a:cubicBezTo>
                                      <a:pt x="3916" y="1715"/>
                                      <a:pt x="3916" y="1715"/>
                                      <a:pt x="3916" y="1715"/>
                                    </a:cubicBezTo>
                                    <a:cubicBezTo>
                                      <a:pt x="3921" y="1808"/>
                                      <a:pt x="3980" y="1863"/>
                                      <a:pt x="4067" y="1863"/>
                                    </a:cubicBezTo>
                                    <a:cubicBezTo>
                                      <a:pt x="4111" y="1863"/>
                                      <a:pt x="4178" y="1850"/>
                                      <a:pt x="4215" y="1836"/>
                                    </a:cubicBezTo>
                                    <a:cubicBezTo>
                                      <a:pt x="4217" y="1857"/>
                                      <a:pt x="4208" y="1893"/>
                                      <a:pt x="4196" y="1912"/>
                                    </a:cubicBezTo>
                                    <a:cubicBezTo>
                                      <a:pt x="4160" y="1932"/>
                                      <a:pt x="4099" y="1952"/>
                                      <a:pt x="4032" y="1952"/>
                                    </a:cubicBezTo>
                                    <a:cubicBezTo>
                                      <a:pt x="3882" y="1952"/>
                                      <a:pt x="3796" y="1845"/>
                                      <a:pt x="3796" y="1704"/>
                                    </a:cubicBezTo>
                                    <a:cubicBezTo>
                                      <a:pt x="3796" y="1552"/>
                                      <a:pt x="3892" y="1437"/>
                                      <a:pt x="4039" y="1437"/>
                                    </a:cubicBezTo>
                                    <a:cubicBezTo>
                                      <a:pt x="4167" y="1437"/>
                                      <a:pt x="4220" y="1526"/>
                                      <a:pt x="4220" y="1661"/>
                                    </a:cubicBezTo>
                                    <a:close/>
                                    <a:moveTo>
                                      <a:pt x="4022" y="1507"/>
                                    </a:moveTo>
                                    <a:cubicBezTo>
                                      <a:pt x="3961" y="1507"/>
                                      <a:pt x="3920" y="1562"/>
                                      <a:pt x="3914" y="1641"/>
                                    </a:cubicBezTo>
                                    <a:cubicBezTo>
                                      <a:pt x="4107" y="1641"/>
                                      <a:pt x="4107" y="1641"/>
                                      <a:pt x="4107" y="1641"/>
                                    </a:cubicBezTo>
                                    <a:cubicBezTo>
                                      <a:pt x="4113" y="1580"/>
                                      <a:pt x="4094" y="1507"/>
                                      <a:pt x="4022" y="1507"/>
                                    </a:cubicBezTo>
                                    <a:close/>
                                    <a:moveTo>
                                      <a:pt x="954" y="1661"/>
                                    </a:moveTo>
                                    <a:cubicBezTo>
                                      <a:pt x="954" y="1678"/>
                                      <a:pt x="953" y="1697"/>
                                      <a:pt x="951" y="1715"/>
                                    </a:cubicBezTo>
                                    <a:cubicBezTo>
                                      <a:pt x="650" y="1715"/>
                                      <a:pt x="650" y="1715"/>
                                      <a:pt x="650" y="1715"/>
                                    </a:cubicBezTo>
                                    <a:cubicBezTo>
                                      <a:pt x="655" y="1808"/>
                                      <a:pt x="714" y="1863"/>
                                      <a:pt x="801" y="1863"/>
                                    </a:cubicBezTo>
                                    <a:cubicBezTo>
                                      <a:pt x="845" y="1863"/>
                                      <a:pt x="912" y="1850"/>
                                      <a:pt x="949" y="1836"/>
                                    </a:cubicBezTo>
                                    <a:cubicBezTo>
                                      <a:pt x="951" y="1857"/>
                                      <a:pt x="942" y="1893"/>
                                      <a:pt x="930" y="1912"/>
                                    </a:cubicBezTo>
                                    <a:cubicBezTo>
                                      <a:pt x="894" y="1932"/>
                                      <a:pt x="833" y="1952"/>
                                      <a:pt x="766" y="1952"/>
                                    </a:cubicBezTo>
                                    <a:cubicBezTo>
                                      <a:pt x="616" y="1952"/>
                                      <a:pt x="530" y="1845"/>
                                      <a:pt x="530" y="1704"/>
                                    </a:cubicBezTo>
                                    <a:cubicBezTo>
                                      <a:pt x="530" y="1552"/>
                                      <a:pt x="626" y="1437"/>
                                      <a:pt x="773" y="1437"/>
                                    </a:cubicBezTo>
                                    <a:cubicBezTo>
                                      <a:pt x="901" y="1437"/>
                                      <a:pt x="954" y="1526"/>
                                      <a:pt x="954" y="1661"/>
                                    </a:cubicBezTo>
                                    <a:close/>
                                    <a:moveTo>
                                      <a:pt x="756" y="1507"/>
                                    </a:moveTo>
                                    <a:cubicBezTo>
                                      <a:pt x="695" y="1507"/>
                                      <a:pt x="654" y="1562"/>
                                      <a:pt x="648" y="1641"/>
                                    </a:cubicBezTo>
                                    <a:cubicBezTo>
                                      <a:pt x="841" y="1641"/>
                                      <a:pt x="841" y="1641"/>
                                      <a:pt x="841" y="1641"/>
                                    </a:cubicBezTo>
                                    <a:cubicBezTo>
                                      <a:pt x="847" y="1580"/>
                                      <a:pt x="828" y="1507"/>
                                      <a:pt x="756" y="1507"/>
                                    </a:cubicBezTo>
                                    <a:close/>
                                    <a:moveTo>
                                      <a:pt x="3631" y="1200"/>
                                    </a:moveTo>
                                    <a:cubicBezTo>
                                      <a:pt x="3589" y="1200"/>
                                      <a:pt x="3559" y="1228"/>
                                      <a:pt x="3559" y="1270"/>
                                    </a:cubicBezTo>
                                    <a:cubicBezTo>
                                      <a:pt x="3559" y="1319"/>
                                      <a:pt x="3584" y="1345"/>
                                      <a:pt x="3631" y="1345"/>
                                    </a:cubicBezTo>
                                    <a:cubicBezTo>
                                      <a:pt x="3673" y="1345"/>
                                      <a:pt x="3702" y="1318"/>
                                      <a:pt x="3702" y="1270"/>
                                    </a:cubicBezTo>
                                    <a:cubicBezTo>
                                      <a:pt x="3702" y="1226"/>
                                      <a:pt x="3673" y="1200"/>
                                      <a:pt x="3631" y="1200"/>
                                    </a:cubicBezTo>
                                    <a:close/>
                                  </a:path>
                                </a:pathLst>
                              </a:custGeom>
                              <a:solidFill>
                                <a:srgbClr val="3F5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6F03C25" id="JE1911211125JU Plaatjes pagina 7 " o:spid="_x0000_s1026" editas="canvas" style="position:absolute;margin-left:0;margin-top:0;width:416.15pt;height:125.85pt;z-index:-251651072;mso-position-horizontal-relative:page;mso-position-vertical-relative:page" coordsize="52844,1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">
                    <v:shape id="_x0000_s1027" type="#_x0000_t75" style="position:absolute;width:52844;height:15982;visibility:visible;mso-wrap-style:square">
                      <v:fill o:detectmouseclick="t"/>
                      <v:path o:connecttype="none"/>
                    </v:shape>
                    <v:shape id="Freeform 28" o:spid="_x0000_s1028" style="position:absolute;left:5473;top:7219;width:45142;height:6916;visibility:visible;mso-wrap-style:square;v-text-anchor:top" coordsize="14219,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7CfMUA&#10;AADbAAAADwAAAGRycy9kb3ducmV2LnhtbESPzWrDMBCE74W8g9hALyWRY2gJbpRQDKGFHkp+IDlu&#10;rLVlYq2MpMTu21eFQo/DzHzDrDaj7cSdfGgdK1jMMxDEldMtNwqOh+1sCSJEZI2dY1LwTQE268nD&#10;CgvtBt7RfR8bkSAcClRgYuwLKUNlyGKYu544ebXzFmOSvpHa45DgtpN5lr1Iiy2nBYM9lYaq6/5m&#10;FZTv55M3z5/lrh++THu5PlFd35R6nI5vryAijfE//Nf+0AryHH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sJ8xQAAANsAAAAPAAAAAAAAAAAAAAAAAJgCAABkcnMv&#10;ZG93bnJldi54bWxQSwUGAAAAAAQABAD1AAAAigMAAAAA&#10;" path="m3428,331v-72,,-72,,-72,c3356,313,3363,277,3371,260v16,-8,39,-16,57,-20c3445,129,3445,129,3445,129v20,-11,64,-20,93,-20c3538,254,3538,254,3538,254v142,,142,,142,c3683,269,3687,309,3684,331v-146,,-146,,-146,c3538,581,3538,581,3538,581v,60,16,83,64,83c3629,664,3666,658,3695,651v1,5,1,13,1,15c3696,684,3690,706,3680,723v-39,19,-91,29,-130,29c3464,752,3421,708,3421,598v,-62,2,-176,7,-267xm3187,145v42,,71,-27,71,-75c3258,26,3229,,3187,v-42,,-72,28,-72,70c3115,119,3140,145,3187,145xm12802,659v1,5,1,11,1,15c12803,690,12798,714,12791,727v-38,12,-111,20,-151,20c12628,726,12620,700,12617,672v-7,,-7,,-7,c12586,712,12544,752,12459,752v-87,,-187,-60,-187,-240c12272,346,12371,237,12514,237v36,,70,9,92,25c12606,90,12606,90,12606,90v-71,,-71,,-71,c12536,67,12545,36,12556,18v25,-10,63,-17,101,-17c12678,1,12705,4,12721,10v,574,,574,,574c12721,609,12724,639,12730,659r72,xm12608,329v-20,-9,-46,-14,-72,-14c12437,315,12392,387,12392,495v,111,48,171,115,171c12556,666,12589,639,12608,613r,-284xm4534,677v-7,14,-13,39,-15,58c4789,735,4789,735,4789,735v1,-6,2,-14,2,-23c4791,699,4790,686,4787,673v-20,-7,-54,-14,-77,-16c4710,10,4710,10,4710,10,4694,4,4667,1,4646,1v-38,,-77,7,-101,17c4534,36,4525,67,4524,90v71,,71,,71,c4595,653,4595,653,4595,653v-20,6,-46,15,-61,24xm4455,481v,163,-105,271,-257,271c4131,752,4063,739,4006,710v,-620,,-620,,-620c3935,90,3935,90,3935,90v1,-23,10,-54,20,-72c3980,8,4019,1,4056,1v22,,49,3,65,9c4121,158,4121,158,4121,158v,50,-4,108,-8,154c4126,312,4126,312,4126,312v17,-39,61,-75,136,-75c4353,237,4455,298,4455,481xm4335,495v,-111,-48,-173,-114,-173c4174,322,4138,347,4118,377v,288,,288,,288c4138,671,4164,675,4187,675v102,,148,-72,148,-180xm2647,752v84,,134,-46,156,-88c2810,664,2810,664,2810,664v3,30,12,61,24,83c2875,747,2951,739,2988,727v7,-13,12,-37,12,-53c3000,670,3000,664,2999,659v-74,,-74,,-74,c2919,636,2917,610,2917,587v,-335,,-335,,-335c2901,247,2875,244,2853,244v-38,,-77,6,-101,17c2741,279,2732,310,2731,332v71,,71,,71,c2802,608,2802,608,2802,608v-22,27,-64,55,-105,55c2633,663,2612,621,2612,550v,-298,,-298,,-298c2596,247,2570,244,2548,244v-38,,-78,7,-102,17c2435,278,2426,310,2425,332v75,,75,,75,c2496,409,2495,495,2495,569v,156,71,183,152,183xm14218,651v-29,7,-66,13,-93,13c14077,664,14061,641,14061,581v,-250,,-250,,-250c14207,331,14207,331,14207,331v3,-22,-1,-62,-4,-77c14061,254,14061,254,14061,254v,-145,,-145,,-145c14032,109,13988,118,13968,129v-17,111,-17,111,-17,111c13933,244,13910,252,13894,260v-8,17,-15,53,-15,71c13951,331,13951,331,13951,331v-5,91,-7,205,-7,267c13944,708,13987,752,14073,752v39,,91,-10,130,-29c14213,706,14219,684,14219,666v,-2,,-10,-1,-15xm1969,723v-24,14,-80,29,-124,29c1824,740,1806,710,1800,678v-7,,-7,,-7,c1766,725,1717,752,1650,752v-73,,-143,-45,-143,-141c1507,504,1596,450,1702,450v30,,63,6,87,17c1789,421,1789,421,1789,421v,-64,-31,-94,-91,-94c1653,327,1580,350,1544,372v-3,-8,-4,-23,-4,-34c1540,312,1546,283,1555,268v35,-17,114,-31,171,-31c1843,237,1901,287,1901,420v,181,,181,,181c1901,627,1906,652,1914,664v17,,49,-5,68,-10c1983,659,1983,664,1983,667v,19,-6,40,-14,56xm1791,523v-18,-5,-46,-8,-63,-8c1660,515,1622,547,1622,595v,51,36,73,77,73c1738,668,1773,650,1791,625r,-102xm13854,654v1,5,1,10,1,13c13855,686,13849,707,13841,723v-24,14,-80,29,-124,29c13696,740,13678,710,13672,678v-7,,-7,,-7,c13638,725,13589,752,13522,752v-73,,-143,-45,-143,-141c13379,504,13468,450,13574,450v30,,63,6,87,17c13661,421,13661,421,13661,421v,-64,-31,-94,-91,-94c13525,327,13452,350,13416,372v-3,-8,-4,-23,-4,-34c13412,312,13418,283,13427,268v35,-17,114,-31,171,-31c13715,237,13773,287,13773,420v,181,,181,,181c13773,627,13778,652,13786,664v17,,49,-5,68,-10xm13663,523v-18,-5,-46,-8,-63,-8c13532,515,13494,547,13494,595v,51,36,73,77,73c13610,668,13645,650,13663,625r,-102xm1127,752v-73,,-143,-45,-143,-141c984,504,1073,450,1179,450v30,,63,6,87,17c1266,421,1266,421,1266,421v,-64,-31,-94,-91,-94c1130,327,1057,350,1021,372v-3,-8,-4,-23,-4,-34c1017,312,1023,283,1032,268v35,-17,114,-31,171,-31c1320,237,1378,287,1378,420v,181,,181,,181c1378,627,1383,652,1391,664v17,,49,-5,68,-10c1460,659,1460,664,1460,667v,19,-6,40,-14,56c1422,737,1366,752,1322,752v-21,-12,-39,-42,-45,-74c1270,678,1270,678,1270,678v-27,47,-76,74,-143,74xm1176,668v39,,74,-18,92,-43c1268,523,1268,523,1268,523v-18,-5,-46,-8,-63,-8c1137,515,1099,547,1099,595v,51,36,73,77,73xm3066,677v-7,14,-13,39,-15,58c3319,735,3319,735,3319,735v1,-6,2,-14,2,-23c3321,699,3320,686,3317,673v-19,-7,-52,-14,-75,-16c3242,252,3242,252,3242,252v-16,-5,-43,-8,-65,-8c3139,244,3100,251,3076,261v-11,17,-20,49,-21,71c3127,332,3127,332,3127,332v,321,,321,,321c3107,659,3081,668,3066,677xm2040,677v-7,14,-13,39,-15,58c2318,735,2318,735,2318,735v3,-17,1,-47,-4,-61c2292,665,2245,657,2216,654v,-241,,-241,,-241c2241,363,2284,338,2329,338v22,,52,6,72,17c2404,345,2405,332,2405,319v,-30,-6,-59,-16,-74c2377,239,2356,237,2341,237v-67,,-117,52,-129,110c2199,347,2199,347,2199,347v,-95,,-95,,-95c2185,247,2162,244,2142,244v-34,,-69,7,-92,17c2038,279,2030,310,2030,332v71,,71,,71,c2101,653,2101,653,2101,653v-19,6,-46,15,-61,24xm13331,654v1,5,1,10,1,13c13332,686,13326,707,13318,723v-24,14,-80,29,-124,29c13173,740,13155,710,13149,678v-7,,-7,,-7,c13115,725,13066,752,12999,752v-73,,-143,-45,-143,-141c12856,504,12945,450,13051,450v30,,63,6,87,17c13138,421,13138,421,13138,421v,-64,-31,-94,-91,-94c13002,327,12929,350,12893,372v-3,-8,-4,-23,-4,-34c12889,312,12895,283,12904,268v35,-17,114,-31,171,-31c13192,237,13250,287,13250,420v,181,,181,,181c13250,627,13255,652,13263,664v17,,49,-5,68,-10xm13140,523v-18,-5,-46,-8,-63,-8c13009,515,12971,547,12971,595v,51,36,73,77,73c13087,668,13122,650,13140,625r,-102xm4857,677v-7,14,-13,39,-15,58c5110,735,5110,735,5110,735v1,-6,2,-14,2,-23c5112,699,5111,686,5108,673v-19,-7,-52,-14,-75,-16c5033,252,5033,252,5033,252v-16,-5,-43,-8,-65,-8c4930,244,4891,251,4867,261v-11,17,-20,49,-21,71c4918,332,4918,332,4918,332v,321,,321,,321c4898,659,4872,668,4857,677xm6080,598v,110,43,154,129,154c6248,752,6300,742,6339,723v10,-17,16,-39,16,-57c6355,664,6355,656,6354,651v-29,7,-66,13,-93,13c6213,664,6197,641,6197,581v,-250,,-250,,-250c6343,331,6343,331,6343,331v3,-22,-1,-62,-4,-77c6197,254,6197,254,6197,254v,-145,,-145,,-145c6168,109,6124,118,6104,129v-17,111,-17,111,-17,111c6069,244,6046,252,6030,260v-8,17,-15,53,-15,71c6087,331,6087,331,6087,331v-5,91,-7,205,-7,267xm11221,657v4,-77,7,-160,7,-239c11228,262,11153,237,11072,237v-89,,-140,48,-162,91c10897,328,10897,328,10897,328v,-76,,-76,,-76c10883,247,10860,244,10840,244v-35,,-70,7,-92,17c10737,278,10728,310,10727,332v72,,72,,72,c10799,653,10799,653,10799,653v-19,6,-46,15,-61,24c10731,691,10725,716,10723,735v263,,263,,263,c10989,718,10987,687,10983,673v-16,-7,-47,-13,-69,-16c10914,385,10914,385,10914,385v21,-29,65,-60,111,-60c11089,325,11111,370,11111,438v,215,,215,,215c11095,659,11072,668,11059,677v-7,14,-12,39,-14,58c11299,735,11299,735,11299,735v1,-6,2,-14,2,-23c11301,699,11300,686,11297,673v-20,-7,-52,-14,-76,-16xm8853,659v1,5,1,11,1,15c8854,690,8849,714,8842,727v-38,12,-111,20,-151,20c8679,726,8671,700,8668,672v-7,,-7,,-7,c8637,712,8595,752,8510,752v-87,,-187,-60,-187,-240c8323,346,8422,237,8565,237v36,,70,9,92,25c8657,90,8657,90,8657,90v-71,,-71,,-71,c8587,67,8596,36,8607,18,8632,8,8670,1,8708,1v21,,48,3,64,9c8772,584,8772,584,8772,584v,25,3,55,9,75l8853,659xm8659,329v-20,-9,-46,-14,-72,-14c8488,315,8443,387,8443,495v,111,48,171,115,171c8607,666,8640,639,8659,613r,-284xm4978,145v42,,71,-27,71,-75c5049,26,5020,,4978,v-42,,-72,28,-72,70c4906,119,4931,145,4978,145xm645,748v111,,111,,111,c947,117,947,117,947,117v17,-1,38,-4,52,-7c1005,92,1011,54,1011,34v-230,,-230,,-230,c781,53,786,90,791,107v19,5,47,8,68,9c843,148,826,197,815,237,750,482,750,482,750,482v-12,44,-24,107,-27,152c714,634,714,634,714,634,710,586,702,528,692,484,583,25,583,25,583,25v-122,,-122,,-122,c347,482,347,482,347,482v-11,43,-22,111,-26,156c312,638,312,638,312,638,309,592,296,523,286,483,225,237,225,237,225,237,215,196,197,147,182,117v22,-1,59,-4,77,-7c267,90,274,54,274,34,,34,,34,,34v2,22,7,53,14,73c27,111,50,115,66,117,242,748,242,748,242,748v123,,123,,123,c479,298,479,298,479,298v11,-44,22,-118,26,-166c514,132,514,132,514,132v3,49,14,120,24,163l645,748xm6627,512v,-166,99,-275,242,-275c6905,237,6939,246,6961,262v,-172,,-172,,-172c6890,90,6890,90,6890,90v1,-23,10,-54,21,-72c6936,8,6974,1,7012,1v21,,48,3,64,9c7076,584,7076,584,7076,584v,25,3,55,9,75c7157,659,7157,659,7157,659v1,5,1,11,1,15c7158,690,7153,714,7146,727v-38,12,-111,20,-151,20c6983,726,6975,700,6972,672v-7,,-7,,-7,c6941,712,6899,752,6814,752v-87,,-187,-60,-187,-240xm6747,495v,111,48,171,115,171c6911,666,6944,639,6963,613v,-284,,-284,,-284c6943,320,6917,315,6891,315v-99,,-144,72,-144,180xm9631,677v-7,14,-13,39,-15,58c9878,735,9878,735,9878,735v2,-17,,-48,-3,-62c9858,666,9829,660,9807,657v,-152,,-152,,-152c9849,505,9849,505,9849,505v88,119,179,243,224,251c10104,753,10135,744,10159,735v9,-17,16,-49,16,-68c10175,665,10175,657,10174,651v-58,9,-58,9,-58,9c10096,649,10015,557,9944,459v130,-124,130,-124,130,-124c10089,333,10117,329,10129,324v7,-18,14,-49,14,-70c9903,254,9903,254,9903,254v,21,3,46,10,64c9926,324,9954,330,9970,333v-14,7,-35,25,-44,35c9860,437,9860,437,9860,437v-53,,-53,,-53,c9807,10,9807,10,9807,10,9791,4,9764,1,9743,1v-38,,-76,7,-101,17c9631,36,9622,67,9621,90v71,,71,,71,c9692,653,9692,653,9692,653v-19,6,-46,15,-61,24xm9148,752v-150,,-236,-107,-236,-248c8912,352,9008,237,9155,237v128,,181,89,181,224c9336,478,9335,497,9333,515v-301,,-301,,-301,c9037,608,9096,663,9183,663v44,,111,-13,148,-27c9333,657,9324,693,9312,712v-36,20,-97,40,-164,40xm9030,441v193,,193,,193,c9229,380,9210,307,9138,307v-61,,-102,55,-108,134xm7776,598v,110,43,154,129,154c7944,752,7996,742,8035,723v10,-17,16,-39,16,-57c8051,664,8051,656,8050,651v-29,7,-66,13,-93,13c7909,664,7893,641,7893,581v,-250,,-250,,-250c8039,331,8039,331,8039,331v3,-22,-1,-62,-4,-77c7893,254,7893,254,7893,254v,-145,,-145,,-145c7864,109,7820,118,7800,129v-17,111,-17,111,-17,111c7765,244,7742,252,7726,260v-8,17,-15,53,-15,71c7783,331,7783,331,7783,331v-5,91,-7,205,-7,267xm10680,654v1,5,1,10,1,13c10681,686,10675,707,10667,723v-24,14,-80,29,-124,29c10522,740,10504,710,10498,678v-7,,-7,,-7,c10464,725,10415,752,10348,752v-73,,-143,-45,-143,-141c10205,504,10294,450,10400,450v30,,63,6,87,17c10487,421,10487,421,10487,421v,-64,-31,-94,-91,-94c10351,327,10278,350,10242,372v-3,-8,-4,-23,-4,-34c10238,312,10244,283,10253,268v35,-17,114,-31,171,-31c10541,237,10599,287,10599,420v,181,,181,,181c10599,627,10604,652,10612,664v17,,49,-5,68,-10xm10489,523v-18,-5,-46,-8,-63,-8c10358,515,10320,547,10320,595v,51,36,73,77,73c10436,668,10471,650,10489,625r,-102xm5124,926v13,20,41,43,65,51c5266,899,5345,799,5345,649v,-397,,-397,,-397c5329,247,5302,244,5280,244v-38,,-77,7,-102,17c5168,278,5159,310,5158,332v72,,72,,72,c5230,673,5230,673,5230,673v,116,-54,196,-106,253xm12075,145v42,,71,-27,71,-75c12146,26,12117,,12075,v-42,,-72,28,-72,70c12003,119,12028,145,12075,145xm12130,657v,-405,,-405,,-405c12114,247,12087,244,12065,244v-38,,-77,7,-101,17c11953,278,11944,310,11943,332v72,,72,,72,c12015,653,12015,653,12015,653v-20,6,-46,15,-61,24c11947,691,11941,716,11939,735v268,,268,,268,c12208,729,12209,721,12209,712v,-13,-1,-26,-4,-39c12186,666,12153,659,12130,657xm5290,145v42,,71,-27,71,-75c5361,26,5332,,5290,v-42,,-72,28,-72,70c5218,119,5243,145,5290,145xm7354,752v-73,,-143,-45,-143,-141c7211,504,7300,450,7406,450v30,,63,6,87,17c7493,421,7493,421,7493,421v,-64,-31,-94,-91,-94c7357,327,7284,350,7248,372v-3,-8,-4,-23,-4,-34c7244,312,7250,283,7259,268v35,-17,114,-31,171,-31c7547,237,7605,287,7605,420v,181,,181,,181c7605,627,7610,652,7618,664v17,,49,-5,68,-10c7687,659,7687,664,7687,667v,19,-6,40,-14,56c7649,737,7593,752,7549,752v-21,-12,-39,-42,-45,-74c7497,678,7497,678,7497,678v-27,47,-76,74,-143,74xm7403,668v39,,74,-18,92,-43c7495,523,7495,523,7495,523v-18,-5,-46,-8,-63,-8c7364,515,7326,547,7326,595v,51,36,73,77,73xm5452,677v-7,14,-13,39,-15,58c5699,735,5699,735,5699,735v2,-17,,-48,-3,-62c5679,666,5650,660,5628,657v,-152,,-152,,-152c5670,505,5670,505,5670,505v88,119,179,243,224,251c5925,753,5956,744,5980,735v9,-17,16,-49,16,-68c5996,665,5996,657,5995,651v-58,9,-58,9,-58,9c5917,649,5836,557,5765,459,5895,335,5895,335,5895,335v15,-2,43,-6,55,-11c5957,306,5964,275,5964,254v-240,,-240,,-240,c5724,275,5727,300,5734,318v13,6,41,12,57,15c5777,340,5756,358,5747,368v-66,69,-66,69,-66,69c5628,437,5628,437,5628,437v,-427,,-427,,-427c5612,4,5585,1,5564,1v-38,,-76,7,-101,17c5452,36,5443,67,5442,90v71,,71,,71,c5513,653,5513,653,5513,653v-19,6,-46,15,-61,24xm11890,659v1,5,1,11,1,15c11891,690,11886,714,11879,727v-38,12,-111,20,-151,20c11716,726,11708,700,11705,672v-7,,-7,,-7,c11674,712,11632,752,11547,752v-87,,-187,-60,-187,-240c11360,346,11459,237,11602,237v36,,70,9,92,25c11694,90,11694,90,11694,90v-71,,-71,,-71,c11624,67,11633,36,11644,18v25,-10,63,-17,101,-17c11766,1,11793,4,11809,10v,574,,574,,574c11809,609,11812,639,11818,659r72,xm11696,329v-20,-9,-46,-14,-72,-14c11525,315,11480,387,11480,495v,111,48,171,115,171c11644,666,11677,639,11696,613r,-284xm444,1661v,17,-1,36,-3,54c140,1715,140,1715,140,1715v5,93,64,148,151,148c335,1863,402,1850,439,1836v2,21,-7,57,-19,76c384,1932,323,1952,256,1952,106,1952,20,1845,20,1704v,-152,96,-267,243,-267c391,1437,444,1526,444,1661xm246,1507v-61,,-102,55,-108,134c331,1641,331,1641,331,1641v6,-61,-13,-134,-85,-134xm2248,1270v,49,25,75,72,75c2362,1345,2391,1318,2391,1270v,-44,-29,-70,-71,-70c2278,1200,2248,1228,2248,1270xm6684,1345v42,,71,-27,71,-75c6755,1226,6726,1200,6684,1200v-42,,-72,28,-72,70c6612,1319,6637,1345,6684,1345xm2375,1857v,-405,,-405,,-405c2359,1447,2332,1444,2310,1444v-38,,-77,7,-101,17c2198,1478,2189,1510,2188,1532v72,,72,,72,c2260,1853,2260,1853,2260,1853v-20,6,-46,15,-61,24c2192,1891,2186,1916,2184,1935v268,,268,,268,c2453,1929,2454,1921,2454,1912v,-13,-1,-26,-4,-39c2431,1866,2398,1859,2375,1857xm6499,1859v1,5,1,11,1,15c6500,1890,6495,1914,6488,1927v-38,12,-111,20,-151,20c6325,1926,6317,1900,6314,1872v-7,,-7,,-7,c6283,1912,6241,1952,6156,1952v-87,,-187,-60,-187,-240c5969,1546,6068,1437,6211,1437v36,,70,9,92,25c6303,1290,6303,1290,6303,1290v-71,,-71,,-71,c6233,1267,6242,1236,6253,1218v25,-10,63,-17,101,-17c6375,1201,6402,1204,6418,1210v,574,,574,,574c6418,1809,6421,1839,6427,1859r72,xm6305,1529v-20,-9,-46,-14,-72,-14c6134,1515,6089,1587,6089,1695v,111,48,171,115,171c6253,1866,6286,1839,6305,1813r,-284xm6739,1857v,-405,,-405,,-405c6723,1447,6696,1444,6674,1444v-38,,-77,7,-101,17c6562,1478,6553,1510,6552,1532v72,,72,,72,c6624,1853,6624,1853,6624,1853v-20,6,-46,15,-61,24c6556,1891,6550,1916,6548,1935v268,,268,,268,c6817,1929,6818,1921,6818,1912v,-13,-1,-26,-4,-39c6795,1866,6762,1859,6739,1857xm7305,1661v,17,-1,36,-3,54c7001,1715,7001,1715,7001,1715v5,93,64,148,151,148c7196,1863,7263,1850,7300,1836v2,21,-7,57,-19,76c7245,1932,7184,1952,7117,1952v-150,,-236,-107,-236,-248c6881,1552,6977,1437,7124,1437v128,,181,89,181,224xm7107,1507v-61,,-102,55,-108,134c7192,1641,7192,1641,7192,1641v6,-61,-13,-134,-85,-134xm5862,1437v-67,,-117,52,-129,110c5720,1547,5720,1547,5720,1547v,-95,,-95,,-95c5706,1447,5683,1444,5663,1444v-34,,-69,7,-92,17c5559,1479,5551,1510,5551,1532v71,,71,,71,c5622,1853,5622,1853,5622,1853v-19,6,-46,15,-61,24c5554,1891,5548,1916,5546,1935v293,,293,,293,c5842,1918,5840,1888,5835,1874v-22,-9,-69,-17,-98,-20c5737,1613,5737,1613,5737,1613v25,-50,68,-75,113,-75c5872,1538,5902,1544,5922,1555v3,-10,4,-23,4,-36c5926,1489,5920,1460,5910,1445v-12,-6,-33,-8,-48,-8xm5470,1661v,17,-1,36,-3,54c5166,1715,5166,1715,5166,1715v5,93,64,148,151,148c5361,1863,5428,1850,5465,1836v2,21,-7,57,-19,76c5410,1932,5349,1952,5282,1952v-150,,-236,-107,-236,-248c5046,1552,5142,1437,5289,1437v128,,181,89,181,224xm5272,1507v-61,,-102,55,-108,134c5357,1641,5357,1641,5357,1641v6,-61,-13,-134,-85,-134xm8579,1217v-64,,-159,16,-208,36c8371,1313,8375,1377,8384,1427v28,-1,69,-9,92,-22c8476,1311,8476,1311,8476,1311v21,-11,54,-17,76,-17c8618,1294,8644,1336,8644,1372v,99,-176,154,-176,265c8468,1674,8487,1714,8512,1740v32,-3,74,-18,95,-33c8591,1687,8583,1658,8583,1631v,-83,192,-132,192,-271c8775,1272,8699,1217,8579,1217xm7879,1857v4,-77,7,-160,7,-239c7886,1462,7811,1437,7730,1437v-89,,-140,48,-162,91c7555,1528,7555,1528,7555,1528v,-76,,-76,,-76c7541,1447,7518,1444,7498,1444v-35,,-70,7,-92,17c7395,1478,7386,1510,7385,1532v72,,72,,72,c7457,1853,7457,1853,7457,1853v-19,6,-46,15,-61,24c7389,1891,7383,1916,7381,1935v263,,263,,263,c7647,1918,7645,1887,7641,1873v-16,-7,-47,-13,-69,-16c7572,1585,7572,1585,7572,1585v21,-29,65,-60,111,-60c7747,1525,7769,1570,7769,1638v,215,,215,,215c7753,1859,7730,1868,7717,1877v-7,14,-12,39,-14,58c7957,1935,7957,1935,7957,1935v1,-6,2,-14,2,-23c7959,1899,7958,1886,7955,1873v-20,-7,-52,-14,-76,-16xm8562,1801v-43,,-74,29,-74,72c8488,1924,8513,1951,8562,1951v43,,75,-28,75,-78c8637,1827,8605,1801,8562,1801xm8236,1864v-48,,-64,-23,-64,-83c8172,1531,8172,1531,8172,1531v146,,146,,146,c8321,1509,8317,1469,8314,1454v-142,,-142,,-142,c8172,1309,8172,1309,8172,1309v-29,,-73,9,-93,20c8062,1440,8062,1440,8062,1440v-18,4,-41,12,-57,20c7997,1477,7990,1513,7990,1531v72,,72,,72,c8057,1622,8055,1736,8055,1798v,110,43,154,129,154c8223,1952,8275,1942,8314,1923v10,-17,16,-39,16,-57c8330,1864,8330,1856,8329,1851v-29,7,-66,13,-93,13xm3519,1461v-10,17,-19,49,-20,71c3571,1532,3571,1532,3571,1532v,341,,341,,341c3571,1989,3517,2069,3465,2126v13,20,41,43,65,51c3607,2099,3686,1999,3686,1849v,-397,,-397,,-397c3670,1447,3643,1444,3621,1444v-38,,-77,7,-102,17xm4818,1521v13,6,36,12,52,15c4856,1561,4842,1594,4833,1622v-45,136,-45,136,-45,136c4780,1782,4769,1826,4764,1853v-9,,-9,,-9,c4750,1826,4739,1782,4732,1760v-49,-143,-49,-143,-49,-143c4674,1591,4660,1557,4647,1537v19,-2,48,-8,63,-13c4716,1505,4722,1477,4722,1454v-242,,-242,,-242,c4481,1475,4485,1503,4491,1521v11,7,29,15,43,19c4686,1949,4686,1949,4686,1949v117,-11,117,-11,117,-11c4956,1536,4956,1536,4956,1536v11,-1,33,-5,44,-9c5006,1510,5013,1476,5013,1454v-205,,-205,,-205,c4808,1476,4811,1502,4818,1521xm3005,1857v4,-77,7,-160,7,-239c3012,1462,2937,1437,2856,1437v-89,,-140,48,-162,91c2681,1528,2681,1528,2681,1528v,-76,,-76,,-76c2667,1447,2644,1444,2624,1444v-35,,-70,7,-92,17c2521,1478,2512,1510,2511,1532v72,,72,,72,c2583,1853,2583,1853,2583,1853v-19,6,-46,15,-61,24c2515,1891,2509,1916,2507,1935v263,,263,,263,c2773,1918,2771,1887,2767,1873v-16,-7,-47,-13,-69,-16c2698,1585,2698,1585,2698,1585v21,-29,65,-60,111,-60c2873,1525,2895,1570,2895,1638v,215,,215,,215c2879,1859,2856,1868,2843,1877v-7,14,-12,39,-14,58c3083,1935,3083,1935,3083,1935v1,-6,2,-14,2,-23c3085,1899,3084,1886,3081,1873v-20,-7,-52,-14,-76,-16xm1528,1857v4,-77,7,-160,7,-239c1535,1462,1460,1437,1379,1437v-89,,-140,48,-162,91c1204,1528,1204,1528,1204,1528v,-76,,-76,,-76c1190,1447,1167,1444,1147,1444v-35,,-70,7,-92,17c1044,1478,1035,1510,1034,1532v72,,72,,72,c1106,1853,1106,1853,1106,1853v-19,6,-46,15,-61,24c1038,1891,1032,1916,1030,1935v263,,263,,263,c1296,1918,1294,1887,1290,1873v-16,-7,-47,-13,-69,-16c1221,1585,1221,1585,1221,1585v21,-29,65,-60,111,-60c1396,1525,1418,1570,1418,1638v,215,,215,,215c1402,1859,1379,1868,1366,1877v-7,14,-12,39,-14,58c1606,1935,1606,1935,1606,1935v1,-6,2,-14,2,-23c1608,1899,1607,1886,1604,1873v-20,-7,-52,-14,-76,-16xm3362,1864v-48,,-64,-23,-64,-83c3298,1531,3298,1531,3298,1531v146,,146,,146,c3447,1509,3443,1469,3440,1454v-142,,-142,,-142,c3298,1309,3298,1309,3298,1309v-29,,-73,9,-93,20c3188,1440,3188,1440,3188,1440v-18,4,-41,12,-57,20c3123,1477,3116,1513,3116,1531v72,,72,,72,c3183,1622,3181,1736,3181,1798v,110,43,154,129,154c3349,1952,3401,1942,3440,1923v10,-17,16,-39,16,-57c3456,1864,3456,1856,3455,1851v-29,7,-66,13,-93,13xm2052,1857v,-647,,-647,,-647c2036,1204,2009,1201,1988,1201v-38,,-77,7,-101,17c1876,1236,1867,1267,1866,1290v71,,71,,71,c1937,1853,1937,1853,1937,1853v-20,6,-46,15,-61,24c1869,1891,1863,1916,1861,1935v270,,270,,270,c2132,1929,2133,1921,2133,1912v,-13,-1,-26,-4,-39c2109,1866,2075,1859,2052,1857xm4220,1661v,17,-1,36,-3,54c3916,1715,3916,1715,3916,1715v5,93,64,148,151,148c4111,1863,4178,1850,4215,1836v2,21,-7,57,-19,76c4160,1932,4099,1952,4032,1952v-150,,-236,-107,-236,-248c3796,1552,3892,1437,4039,1437v128,,181,89,181,224xm4022,1507v-61,,-102,55,-108,134c4107,1641,4107,1641,4107,1641v6,-61,-13,-134,-85,-134xm954,1661v,17,-1,36,-3,54c650,1715,650,1715,650,1715v5,93,64,148,151,148c845,1863,912,1850,949,1836v2,21,-7,57,-19,76c894,1932,833,1952,766,1952v-150,,-236,-107,-236,-248c530,1552,626,1437,773,1437v128,,181,89,181,224xm756,1507v-61,,-102,55,-108,134c841,1641,841,1641,841,1641v6,-61,-13,-134,-85,-134xm3631,1200v-42,,-72,28,-72,70c3559,1319,3584,1345,3631,1345v42,,71,-27,71,-75c3702,1226,3673,1200,3631,1200xe" fillcolor="#3f5e6b" stroked="f">
                      <v:path arrowok="t" o:connecttype="custom" o:connectlocs="1168318,229658;3955454,238870;3970693,211552;1439444,215046;1340073,102282;905764,77506;4484372,210917;4514215,211552;547966,75282;4394208,229658;4372620,190905;324145,118164;402562,198529;992753,105458;698133,110223;4081493,194082;4118003,188999;1561355,207423;1932487,76235;3428441,207423;3562417,208693;2784914,3176;204773,237599;110165,153105;163184,41929;2268695,230929;3135092,213776;3165252,105776;2963019,163588;2526170,210917;3386534,229658;3364946,190905;1637550,105458;3814494,207423;2378860,148341;2380130,215364;1871213,240140;1786764,3176;3683376,75282;3713219,104505;713690,403410;717500,486633;1895024,543810;2001697,575892;2319174,527610;1820099,491398;1880103,493939;1639455,521257;2723641,386575;2425847,594951;2742055,594951;2598237,620045;1529607,483139;1524845,615598;820045,486633;978149,594951;410499,614645;1047041,486316;1067360,592092;1338803,544763;206360,544763;1175302,403410" o:connectangles="0,0,0,0,0,0,0,0,0,0,0,0,0,0,0,0,0,0,0,0,0,0,0,0,0,0,0,0,0,0,0,0,0,0,0,0,0,0,0,0,0,0,0,0,0,0,0,0,0,0,0,0,0,0,0,0,0,0,0,0,0,0"/>
                      <o:lock v:ext="edit" verticies="t"/>
                    </v:shape>
                    <w10:wrap anchorx="page" anchory="page"/>
                    <w10:anchorlock/>
                  </v:group>
                </w:pict>
              </mc:Fallback>
            </mc:AlternateContent>
          </w:r>
          <w:r>
            <w:t>Verdiensten in de betaalde baan</w:t>
          </w:r>
        </w:p>
        <w:p w:rsidR="009F7949" w:rsidRDefault="005E570D" w:rsidP="009F7949">
          <w:pPr>
            <w:pStyle w:val="Kop1"/>
          </w:pPr>
        </w:p>
      </w:sdtContent>
    </w:sdt>
    <w:tbl>
      <w:tblPr>
        <w:tblStyle w:val="TabelzonderopmaakKanselarij"/>
        <w:tblW w:w="0" w:type="auto"/>
        <w:tblLayout w:type="fixed"/>
        <w:tblLook w:val="04A0" w:firstRow="1" w:lastRow="0" w:firstColumn="1" w:lastColumn="0" w:noHBand="0" w:noVBand="1"/>
      </w:tblPr>
      <w:tblGrid>
        <w:gridCol w:w="10204"/>
      </w:tblGrid>
      <w:tr w:rsidR="009F7949" w:rsidTr="009A412A">
        <w:trPr>
          <w:trHeight w:hRule="exact" w:val="2098"/>
        </w:trPr>
        <w:tc>
          <w:tcPr>
            <w:tcW w:w="10204" w:type="dxa"/>
            <w:shd w:val="clear" w:color="auto" w:fill="BECCD5" w:themeFill="accent3"/>
          </w:tcPr>
          <w:sdt>
            <w:sdtPr>
              <w:id w:val="-96644513"/>
              <w:lock w:val="sdtContentLocked"/>
              <w:placeholder>
                <w:docPart w:val="649BAB1146D7424CA4A586AE909E6411"/>
              </w:placeholder>
              <w:group/>
            </w:sdtPr>
            <w:sdtEndPr/>
            <w:sdtContent>
              <w:p w:rsidR="009F7949" w:rsidRDefault="009F7949" w:rsidP="009A412A">
                <w:pPr>
                  <w:pStyle w:val="ToelichtingKanselarij"/>
                </w:pPr>
                <w:r>
                  <w:t>Beschrijf hier de bijzondere prestaties in de betaalde baan en probeer daarbij antwoord te geven op onderstaande vragen.</w:t>
                </w:r>
                <w:r>
                  <w:br/>
                </w:r>
              </w:p>
              <w:p w:rsidR="009F7949" w:rsidRDefault="009F7949" w:rsidP="009A412A">
                <w:pPr>
                  <w:pStyle w:val="ToelichtingopsommingKanselarij"/>
                </w:pPr>
                <w:r>
                  <w:t>Wat heeft de kandidaat gedaan dat aanzienlijk verder gaat, dan wat normaal van iemand in zo’n baan of beroep wordt verwacht?</w:t>
                </w:r>
              </w:p>
              <w:p w:rsidR="009F7949" w:rsidRDefault="009F7949" w:rsidP="009A412A">
                <w:pPr>
                  <w:pStyle w:val="ToelichtingopsommingKanselarij"/>
                </w:pPr>
                <w:r>
                  <w:t>Wat zijn de bijzondere prestaties van de kandidaat geweest?</w:t>
                </w:r>
              </w:p>
              <w:p w:rsidR="009F7949" w:rsidRDefault="009F7949" w:rsidP="009A412A">
                <w:pPr>
                  <w:pStyle w:val="ToelichtingopsommingKanselarij"/>
                </w:pPr>
                <w:r>
                  <w:t>Welke verantwoordelijkheden heeft de kandidaat gedragen?</w:t>
                </w:r>
              </w:p>
              <w:p w:rsidR="009F7949" w:rsidRDefault="009F7949" w:rsidP="009A412A">
                <w:pPr>
                  <w:pStyle w:val="ToelichtingopsommingKanselarij"/>
                </w:pPr>
                <w:r>
                  <w:t>Wat is het belang van de verdiensten van de kandidaat voor de samenleving?</w:t>
                </w:r>
              </w:p>
            </w:sdtContent>
          </w:sdt>
        </w:tc>
      </w:tr>
      <w:tr w:rsidR="009F7949" w:rsidTr="009A412A">
        <w:trPr>
          <w:trHeight w:hRule="exact" w:val="340"/>
        </w:trPr>
        <w:tc>
          <w:tcPr>
            <w:tcW w:w="10204" w:type="dxa"/>
            <w:tcBorders>
              <w:bottom w:val="single" w:sz="8" w:space="0" w:color="315D6F" w:themeColor="text1"/>
            </w:tcBorders>
            <w:shd w:val="clear" w:color="auto" w:fill="auto"/>
            <w:vAlign w:val="center"/>
          </w:tcPr>
          <w:sdt>
            <w:sdtPr>
              <w:id w:val="-1335673840"/>
              <w:lock w:val="sdtContentLocked"/>
              <w:placeholder>
                <w:docPart w:val="649BAB1146D7424CA4A586AE909E6411"/>
              </w:placeholder>
              <w:group/>
            </w:sdtPr>
            <w:sdtEndPr/>
            <w:sdtContent>
              <w:p w:rsidR="009F7949" w:rsidRDefault="009F7949" w:rsidP="009A412A">
                <w:pPr>
                  <w:pStyle w:val="BasistekstKanselarij"/>
                </w:pPr>
                <w:r>
                  <w:t>Werkgever:</w:t>
                </w:r>
              </w:p>
            </w:sdtContent>
          </w:sdt>
        </w:tc>
      </w:tr>
      <w:tr w:rsidR="009F7949" w:rsidTr="000416C6">
        <w:trPr>
          <w:trHeight w:hRule="exact" w:val="709"/>
        </w:trPr>
        <w:tc>
          <w:tcPr>
            <w:tcW w:w="10204" w:type="dxa"/>
            <w:tcBorders>
              <w:top w:val="single" w:sz="8" w:space="0" w:color="315D6F" w:themeColor="text1"/>
              <w:left w:val="single" w:sz="8" w:space="0" w:color="315D6F" w:themeColor="text1"/>
              <w:bottom w:val="single" w:sz="8" w:space="0" w:color="315D6F" w:themeColor="text1"/>
              <w:right w:val="single" w:sz="8" w:space="0" w:color="315D6F" w:themeColor="text1"/>
            </w:tcBorders>
            <w:shd w:val="clear" w:color="auto" w:fill="auto"/>
            <w:vAlign w:val="center"/>
          </w:tcPr>
          <w:p w:rsidR="009F7949" w:rsidRDefault="005E570D" w:rsidP="000416C6">
            <w:pPr>
              <w:pStyle w:val="InvulveldKanselarij"/>
            </w:pPr>
            <w:sdt>
              <w:sdtPr>
                <w:id w:val="-101493676"/>
                <w:lock w:val="sdtLocked"/>
                <w:placeholder>
                  <w:docPart w:val="B17F1ACCF3D6416C8ADF05D406114990"/>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672252777"/>
        <w:lock w:val="sdtContentLocked"/>
        <w:placeholder>
          <w:docPart w:val="649BAB1146D7424CA4A586AE909E6411"/>
        </w:placeholder>
        <w:group/>
      </w:sdtPr>
      <w:sdtEndPr/>
      <w:sdtContent>
        <w:p w:rsidR="009F7949" w:rsidRDefault="00652DC2" w:rsidP="009F7949">
          <w:pPr>
            <w:pStyle w:val="TussenregelKanselarij"/>
          </w:pPr>
          <w:r>
            <w:t xml:space="preserve"> </w:t>
          </w:r>
        </w:p>
      </w:sdtContent>
    </w:sdt>
    <w:tbl>
      <w:tblPr>
        <w:tblStyle w:val="TabelzonderopmaakKanselarij"/>
        <w:tblW w:w="10205" w:type="dxa"/>
        <w:tblLayout w:type="fixed"/>
        <w:tblLook w:val="04A0" w:firstRow="1" w:lastRow="0" w:firstColumn="1" w:lastColumn="0" w:noHBand="0" w:noVBand="1"/>
      </w:tblPr>
      <w:tblGrid>
        <w:gridCol w:w="10205"/>
      </w:tblGrid>
      <w:tr w:rsidR="009F7949" w:rsidRPr="00905B99" w:rsidTr="009A412A">
        <w:trPr>
          <w:trHeight w:hRule="exact" w:val="312"/>
        </w:trPr>
        <w:tc>
          <w:tcPr>
            <w:tcW w:w="10205" w:type="dxa"/>
            <w:tcBorders>
              <w:bottom w:val="single" w:sz="8" w:space="0" w:color="315D6F" w:themeColor="text1"/>
            </w:tcBorders>
          </w:tcPr>
          <w:sdt>
            <w:sdtPr>
              <w:id w:val="-1396111638"/>
              <w:lock w:val="sdtContentLocked"/>
              <w:placeholder>
                <w:docPart w:val="649BAB1146D7424CA4A586AE909E6411"/>
              </w:placeholder>
              <w:group/>
            </w:sdtPr>
            <w:sdtEndPr/>
            <w:sdtContent>
              <w:p w:rsidR="009F7949" w:rsidRPr="00905B99" w:rsidRDefault="009F7949" w:rsidP="009A412A">
                <w:pPr>
                  <w:pStyle w:val="BasistekstKanselarij"/>
                </w:pPr>
                <w:r>
                  <w:t>Functie:</w:t>
                </w:r>
              </w:p>
            </w:sdtContent>
          </w:sdt>
        </w:tc>
      </w:tr>
      <w:tr w:rsidR="009F7949" w:rsidRPr="00905B99" w:rsidTr="000416C6">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9F7949" w:rsidRPr="00905B99" w:rsidRDefault="005E570D" w:rsidP="000416C6">
            <w:pPr>
              <w:pStyle w:val="InvulveldKanselarij"/>
            </w:pPr>
            <w:sdt>
              <w:sdtPr>
                <w:id w:val="1033309358"/>
                <w:lock w:val="sdtLocked"/>
                <w:placeholder>
                  <w:docPart w:val="FD790E4CA0714907AFC8798FEF0EB519"/>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1412690028"/>
        <w:lock w:val="sdtContentLocked"/>
        <w:placeholder>
          <w:docPart w:val="649BAB1146D7424CA4A586AE909E6411"/>
        </w:placeholder>
        <w:group/>
      </w:sdtPr>
      <w:sdtEndPr/>
      <w:sdtContent>
        <w:p w:rsidR="009F7949" w:rsidRDefault="00652DC2" w:rsidP="009F7949">
          <w:pPr>
            <w:pStyle w:val="TussenregelKanselarij"/>
          </w:pPr>
          <w:r>
            <w:t xml:space="preserve"> </w:t>
          </w:r>
        </w:p>
      </w:sdtContent>
    </w:sdt>
    <w:tbl>
      <w:tblPr>
        <w:tblStyle w:val="TabelzonderopmaakKanselarij"/>
        <w:tblW w:w="8107" w:type="dxa"/>
        <w:tblLayout w:type="fixed"/>
        <w:tblLook w:val="04A0" w:firstRow="1" w:lastRow="0" w:firstColumn="1" w:lastColumn="0" w:noHBand="0" w:noVBand="1"/>
      </w:tblPr>
      <w:tblGrid>
        <w:gridCol w:w="3940"/>
        <w:gridCol w:w="227"/>
        <w:gridCol w:w="3940"/>
      </w:tblGrid>
      <w:tr w:rsidR="009F7949" w:rsidTr="009A412A">
        <w:trPr>
          <w:trHeight w:hRule="exact" w:val="340"/>
        </w:trPr>
        <w:tc>
          <w:tcPr>
            <w:tcW w:w="3940" w:type="dxa"/>
            <w:tcBorders>
              <w:bottom w:val="single" w:sz="8" w:space="0" w:color="315D6F" w:themeColor="text1"/>
            </w:tcBorders>
          </w:tcPr>
          <w:sdt>
            <w:sdtPr>
              <w:id w:val="432320275"/>
              <w:lock w:val="sdtContentLocked"/>
              <w:placeholder>
                <w:docPart w:val="649BAB1146D7424CA4A586AE909E6411"/>
              </w:placeholder>
              <w:group/>
            </w:sdtPr>
            <w:sdtEndPr/>
            <w:sdtContent>
              <w:p w:rsidR="009F7949" w:rsidRDefault="009F7949" w:rsidP="009A412A">
                <w:pPr>
                  <w:pStyle w:val="BasistekstKanselarij"/>
                </w:pPr>
                <w:r>
                  <w:t>Periode van:</w:t>
                </w:r>
              </w:p>
            </w:sdtContent>
          </w:sdt>
        </w:tc>
        <w:tc>
          <w:tcPr>
            <w:tcW w:w="227" w:type="dxa"/>
          </w:tcPr>
          <w:p w:rsidR="009F7949" w:rsidRDefault="009F7949" w:rsidP="00652DC2">
            <w:pPr>
              <w:pStyle w:val="BasistekstKanselarij"/>
              <w:jc w:val="right"/>
            </w:pPr>
          </w:p>
        </w:tc>
        <w:tc>
          <w:tcPr>
            <w:tcW w:w="3940" w:type="dxa"/>
            <w:tcBorders>
              <w:bottom w:val="single" w:sz="8" w:space="0" w:color="315D6F" w:themeColor="text1"/>
            </w:tcBorders>
          </w:tcPr>
          <w:sdt>
            <w:sdtPr>
              <w:id w:val="-233009339"/>
              <w:lock w:val="sdtContentLocked"/>
              <w:placeholder>
                <w:docPart w:val="649BAB1146D7424CA4A586AE909E6411"/>
              </w:placeholder>
              <w:group/>
            </w:sdtPr>
            <w:sdtEndPr/>
            <w:sdtContent>
              <w:p w:rsidR="009F7949" w:rsidRDefault="009F7949" w:rsidP="009A412A">
                <w:pPr>
                  <w:pStyle w:val="BasistekstKanselarij"/>
                </w:pPr>
                <w:r>
                  <w:t>Periode tot:</w:t>
                </w:r>
              </w:p>
            </w:sdtContent>
          </w:sdt>
        </w:tc>
      </w:tr>
      <w:tr w:rsidR="009F7949" w:rsidTr="000416C6">
        <w:trPr>
          <w:trHeight w:hRule="exact" w:val="709"/>
        </w:trPr>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9F7949" w:rsidRDefault="005E570D" w:rsidP="000416C6">
            <w:pPr>
              <w:pStyle w:val="InvulveldKanselarij"/>
            </w:pPr>
            <w:sdt>
              <w:sdtPr>
                <w:id w:val="1902788001"/>
                <w:lock w:val="sdtLocked"/>
                <w:placeholder>
                  <w:docPart w:val="DDD0A922DEC142DBB7C602728F91C43C"/>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c>
          <w:tcPr>
            <w:tcW w:w="227" w:type="dxa"/>
            <w:tcBorders>
              <w:left w:val="single" w:sz="8" w:space="0" w:color="315D6F" w:themeColor="text1"/>
              <w:right w:val="single" w:sz="8" w:space="0" w:color="315D6F" w:themeColor="text1"/>
            </w:tcBorders>
            <w:vAlign w:val="center"/>
          </w:tcPr>
          <w:p w:rsidR="009F7949" w:rsidRDefault="009F7949"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9F7949" w:rsidRDefault="005E570D" w:rsidP="000416C6">
            <w:pPr>
              <w:pStyle w:val="InvulveldKanselarij"/>
            </w:pPr>
            <w:sdt>
              <w:sdtPr>
                <w:id w:val="58756478"/>
                <w:lock w:val="sdtLocked"/>
                <w:placeholder>
                  <w:docPart w:val="3DB60ADBA77444148D946A5165030DBE"/>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r w:rsidR="009F7949" w:rsidTr="007E231C">
        <w:trPr>
          <w:trHeight w:hRule="exact" w:val="567"/>
        </w:trPr>
        <w:tc>
          <w:tcPr>
            <w:tcW w:w="8107" w:type="dxa"/>
            <w:gridSpan w:val="3"/>
            <w:shd w:val="clear" w:color="auto" w:fill="BECCD5" w:themeFill="accent3"/>
          </w:tcPr>
          <w:sdt>
            <w:sdtPr>
              <w:id w:val="487915990"/>
              <w:lock w:val="sdtContentLocked"/>
              <w:placeholder>
                <w:docPart w:val="649BAB1146D7424CA4A586AE909E6411"/>
              </w:placeholder>
              <w:group/>
            </w:sdtPr>
            <w:sdtEndPr/>
            <w:sdtContent>
              <w:p w:rsidR="009F7949" w:rsidRDefault="009F7949" w:rsidP="009A412A">
                <w:pPr>
                  <w:pStyle w:val="ToelichtingKanselarij"/>
                </w:pPr>
                <w:r>
                  <w:t>Indien u de datum niet precies weet, is een schatting ook voldoende.</w:t>
                </w:r>
              </w:p>
            </w:sdtContent>
          </w:sdt>
        </w:tc>
      </w:tr>
    </w:tbl>
    <w:sdt>
      <w:sdtPr>
        <w:id w:val="-690137002"/>
        <w:lock w:val="sdtContentLocked"/>
        <w:placeholder>
          <w:docPart w:val="649BAB1146D7424CA4A586AE909E6411"/>
        </w:placeholder>
        <w:group/>
      </w:sdtPr>
      <w:sdtEndPr/>
      <w:sdtContent>
        <w:p w:rsidR="009F7949" w:rsidRDefault="009F7949" w:rsidP="009F7949">
          <w:pPr>
            <w:pStyle w:val="TussenregelKanselarij"/>
          </w:pPr>
        </w:p>
        <w:p w:rsidR="009F7949" w:rsidRDefault="005E570D" w:rsidP="009F7949">
          <w:pPr>
            <w:pStyle w:val="TussenregelKanselarij"/>
          </w:pPr>
        </w:p>
      </w:sdtContent>
    </w:sdt>
    <w:tbl>
      <w:tblPr>
        <w:tblStyle w:val="TabelzonderopmaakKanselarij"/>
        <w:tblW w:w="10205" w:type="dxa"/>
        <w:tblLayout w:type="fixed"/>
        <w:tblCellMar>
          <w:top w:w="57" w:type="dxa"/>
        </w:tblCellMar>
        <w:tblLook w:val="04A0" w:firstRow="1" w:lastRow="0" w:firstColumn="1" w:lastColumn="0" w:noHBand="0" w:noVBand="1"/>
      </w:tblPr>
      <w:tblGrid>
        <w:gridCol w:w="10205"/>
      </w:tblGrid>
      <w:tr w:rsidR="009F7949" w:rsidRPr="00905B99" w:rsidTr="000416C6">
        <w:trPr>
          <w:trHeight w:hRule="exact" w:val="369"/>
        </w:trPr>
        <w:tc>
          <w:tcPr>
            <w:tcW w:w="10205" w:type="dxa"/>
            <w:tcBorders>
              <w:bottom w:val="single" w:sz="8" w:space="0" w:color="315D6F" w:themeColor="text1"/>
            </w:tcBorders>
          </w:tcPr>
          <w:sdt>
            <w:sdtPr>
              <w:id w:val="-507064621"/>
              <w:lock w:val="sdtContentLocked"/>
              <w:placeholder>
                <w:docPart w:val="649BAB1146D7424CA4A586AE909E6411"/>
              </w:placeholder>
              <w:group/>
            </w:sdtPr>
            <w:sdtEndPr/>
            <w:sdtContent>
              <w:p w:rsidR="009F7949" w:rsidRPr="00905B99" w:rsidRDefault="009F7949" w:rsidP="00F86ED2">
                <w:pPr>
                  <w:pStyle w:val="BasistekstKanselarij"/>
                  <w:keepNext/>
                </w:pPr>
                <w:r w:rsidRPr="009F7949">
                  <w:t>Omschrijving van de bijzondere prestaties in de betaalde baan:</w:t>
                </w:r>
              </w:p>
            </w:sdtContent>
          </w:sdt>
        </w:tc>
      </w:tr>
      <w:tr w:rsidR="009F7949" w:rsidRPr="00905B99" w:rsidTr="000416C6">
        <w:trPr>
          <w:trHeight w:val="2381"/>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tcPr>
          <w:p w:rsidR="009F7949" w:rsidRPr="00905B99" w:rsidRDefault="005E570D" w:rsidP="000416C6">
            <w:pPr>
              <w:pStyle w:val="InvulveldKanselarij"/>
            </w:pPr>
            <w:sdt>
              <w:sdtPr>
                <w:id w:val="-935595806"/>
                <w:lock w:val="sdtLocked"/>
                <w:placeholder>
                  <w:docPart w:val="FDFC6FB8A91447B48930CEE42E1D7F2E"/>
                </w:placeholder>
                <w:showingPlcHdr/>
                <w:text w:multiLine="1"/>
              </w:sdtPr>
              <w:sdtEndPr/>
              <w:sdtContent>
                <w:r w:rsidR="00BE6277">
                  <w:fldChar w:fldCharType="begin"/>
                </w:r>
                <w:r w:rsidR="00BE6277">
                  <w:instrText xml:space="preserve"> </w:instrText>
                </w:r>
                <w:r w:rsidR="00BE6277">
                  <w:fldChar w:fldCharType="end"/>
                </w:r>
                <w:r w:rsidR="00BE6277">
                  <w:t xml:space="preserve">     </w:t>
                </w:r>
              </w:sdtContent>
            </w:sdt>
          </w:p>
        </w:tc>
      </w:tr>
    </w:tbl>
    <w:sdt>
      <w:sdtPr>
        <w:rPr>
          <w:rFonts w:cs="Arial"/>
          <w:b/>
          <w:bCs/>
          <w:i/>
          <w:color w:val="315D6F" w:themeColor="accent1"/>
          <w:sz w:val="24"/>
          <w:szCs w:val="32"/>
        </w:rPr>
        <w:id w:val="332576776"/>
        <w:lock w:val="sdtContentLocked"/>
        <w:placeholder>
          <w:docPart w:val="649BAB1146D7424CA4A586AE909E6411"/>
        </w:placeholder>
        <w:group/>
      </w:sdtPr>
      <w:sdtEndPr/>
      <w:sdtContent>
        <w:p w:rsidR="009F7949" w:rsidRDefault="008F7AAD" w:rsidP="009F7949">
          <w:pPr>
            <w:pStyle w:val="BasistekstKanselarij"/>
          </w:pPr>
          <w:r>
            <w:t xml:space="preserve"> </w:t>
          </w:r>
        </w:p>
        <w:p w:rsidR="009F7949" w:rsidRDefault="009F7949" w:rsidP="009F7949">
          <w:pPr>
            <w:pStyle w:val="BasistekstKanselarij"/>
          </w:pPr>
          <w:r>
            <w:br w:type="page"/>
          </w:r>
        </w:p>
        <w:p w:rsidR="009F7949" w:rsidRDefault="007E231C" w:rsidP="007E231C">
          <w:pPr>
            <w:pStyle w:val="Kop1"/>
            <w:numPr>
              <w:ilvl w:val="0"/>
              <w:numId w:val="46"/>
            </w:numPr>
            <w:spacing w:after="160"/>
          </w:pPr>
          <w:r>
            <w:rPr>
              <w:noProof/>
            </w:rPr>
            <w:lastRenderedPageBreak/>
            <mc:AlternateContent>
              <mc:Choice Requires="wpc">
                <w:drawing>
                  <wp:anchor distT="0" distB="0" distL="114300" distR="114300" simplePos="0" relativeHeight="251669504" behindDoc="1" locked="1" layoutInCell="1" allowOverlap="1" wp14:anchorId="1542777A" wp14:editId="31EE433C">
                    <wp:simplePos x="0" y="0"/>
                    <wp:positionH relativeFrom="page">
                      <wp:posOffset>0</wp:posOffset>
                    </wp:positionH>
                    <wp:positionV relativeFrom="page">
                      <wp:posOffset>0</wp:posOffset>
                    </wp:positionV>
                    <wp:extent cx="5724000" cy="1342800"/>
                    <wp:effectExtent l="0" t="0" r="0" b="0"/>
                    <wp:wrapNone/>
                    <wp:docPr id="30" name="JE1911211125JU Plaatjes vrijwilli"/>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Freeform 31"/>
                            <wps:cNvSpPr>
                              <a:spLocks noEditPoints="1"/>
                            </wps:cNvSpPr>
                            <wps:spPr bwMode="auto">
                              <a:xfrm>
                                <a:off x="546735" y="721360"/>
                                <a:ext cx="5022215" cy="315595"/>
                              </a:xfrm>
                              <a:custGeom>
                                <a:avLst/>
                                <a:gdLst>
                                  <a:gd name="T0" fmla="*/ 4929 w 15819"/>
                                  <a:gd name="T1" fmla="*/ 655 h 992"/>
                                  <a:gd name="T2" fmla="*/ 3655 w 15819"/>
                                  <a:gd name="T3" fmla="*/ 254 h 992"/>
                                  <a:gd name="T4" fmla="*/ 3655 w 15819"/>
                                  <a:gd name="T5" fmla="*/ 659 h 992"/>
                                  <a:gd name="T6" fmla="*/ 3413 w 15819"/>
                                  <a:gd name="T7" fmla="*/ 714 h 992"/>
                                  <a:gd name="T8" fmla="*/ 4596 w 15819"/>
                                  <a:gd name="T9" fmla="*/ 239 h 992"/>
                                  <a:gd name="T10" fmla="*/ 3932 w 15819"/>
                                  <a:gd name="T11" fmla="*/ 630 h 992"/>
                                  <a:gd name="T12" fmla="*/ 4015 w 15819"/>
                                  <a:gd name="T13" fmla="*/ 239 h 992"/>
                                  <a:gd name="T14" fmla="*/ 4103 w 15819"/>
                                  <a:gd name="T15" fmla="*/ 422 h 992"/>
                                  <a:gd name="T16" fmla="*/ 1617 w 15819"/>
                                  <a:gd name="T17" fmla="*/ 651 h 992"/>
                                  <a:gd name="T18" fmla="*/ 1250 w 15819"/>
                                  <a:gd name="T19" fmla="*/ 2 h 992"/>
                                  <a:gd name="T20" fmla="*/ 770 w 15819"/>
                                  <a:gd name="T21" fmla="*/ 655 h 992"/>
                                  <a:gd name="T22" fmla="*/ 1010 w 15819"/>
                                  <a:gd name="T23" fmla="*/ 239 h 992"/>
                                  <a:gd name="T24" fmla="*/ 190 w 15819"/>
                                  <a:gd name="T25" fmla="*/ 119 h 992"/>
                                  <a:gd name="T26" fmla="*/ 14744 w 15819"/>
                                  <a:gd name="T27" fmla="*/ 147 h 992"/>
                                  <a:gd name="T28" fmla="*/ 3017 w 15819"/>
                                  <a:gd name="T29" fmla="*/ 12 h 992"/>
                                  <a:gd name="T30" fmla="*/ 3017 w 15819"/>
                                  <a:gd name="T31" fmla="*/ 659 h 992"/>
                                  <a:gd name="T32" fmla="*/ 1934 w 15819"/>
                                  <a:gd name="T33" fmla="*/ 656 h 992"/>
                                  <a:gd name="T34" fmla="*/ 1983 w 15819"/>
                                  <a:gd name="T35" fmla="*/ 738 h 992"/>
                                  <a:gd name="T36" fmla="*/ 2286 w 15819"/>
                                  <a:gd name="T37" fmla="*/ 323 h 992"/>
                                  <a:gd name="T38" fmla="*/ 2781 w 15819"/>
                                  <a:gd name="T39" fmla="*/ 714 h 992"/>
                                  <a:gd name="T40" fmla="*/ 1114 w 15819"/>
                                  <a:gd name="T41" fmla="*/ 737 h 992"/>
                                  <a:gd name="T42" fmla="*/ 5486 w 15819"/>
                                  <a:gd name="T43" fmla="*/ 306 h 992"/>
                                  <a:gd name="T44" fmla="*/ 5390 w 15819"/>
                                  <a:gd name="T45" fmla="*/ 600 h 992"/>
                                  <a:gd name="T46" fmla="*/ 15795 w 15819"/>
                                  <a:gd name="T47" fmla="*/ 388 h 992"/>
                                  <a:gd name="T48" fmla="*/ 15461 w 15819"/>
                                  <a:gd name="T49" fmla="*/ 716 h 992"/>
                                  <a:gd name="T50" fmla="*/ 6160 w 15819"/>
                                  <a:gd name="T51" fmla="*/ 246 h 992"/>
                                  <a:gd name="T52" fmla="*/ 5700 w 15819"/>
                                  <a:gd name="T53" fmla="*/ 323 h 992"/>
                                  <a:gd name="T54" fmla="*/ 6464 w 15819"/>
                                  <a:gd name="T55" fmla="*/ 328 h 992"/>
                                  <a:gd name="T56" fmla="*/ 13149 w 15819"/>
                                  <a:gd name="T57" fmla="*/ 263 h 992"/>
                                  <a:gd name="T58" fmla="*/ 13512 w 15819"/>
                                  <a:gd name="T59" fmla="*/ 440 h 992"/>
                                  <a:gd name="T60" fmla="*/ 11296 w 15819"/>
                                  <a:gd name="T61" fmla="*/ 665 h 992"/>
                                  <a:gd name="T62" fmla="*/ 12023 w 15819"/>
                                  <a:gd name="T63" fmla="*/ 659 h 992"/>
                                  <a:gd name="T64" fmla="*/ 11540 w 15819"/>
                                  <a:gd name="T65" fmla="*/ 679 h 992"/>
                                  <a:gd name="T66" fmla="*/ 12101 w 15819"/>
                                  <a:gd name="T67" fmla="*/ 737 h 992"/>
                                  <a:gd name="T68" fmla="*/ 12562 w 15819"/>
                                  <a:gd name="T69" fmla="*/ 21 h 992"/>
                                  <a:gd name="T70" fmla="*/ 12441 w 15819"/>
                                  <a:gd name="T71" fmla="*/ 676 h 992"/>
                                  <a:gd name="T72" fmla="*/ 15341 w 15819"/>
                                  <a:gd name="T73" fmla="*/ 714 h 992"/>
                                  <a:gd name="T74" fmla="*/ 14734 w 15819"/>
                                  <a:gd name="T75" fmla="*/ 246 h 992"/>
                                  <a:gd name="T76" fmla="*/ 14464 w 15819"/>
                                  <a:gd name="T77" fmla="*/ 666 h 992"/>
                                  <a:gd name="T78" fmla="*/ 14290 w 15819"/>
                                  <a:gd name="T79" fmla="*/ 333 h 992"/>
                                  <a:gd name="T80" fmla="*/ 13761 w 15819"/>
                                  <a:gd name="T81" fmla="*/ 506 h 992"/>
                                  <a:gd name="T82" fmla="*/ 12990 w 15819"/>
                                  <a:gd name="T83" fmla="*/ 589 h 992"/>
                                  <a:gd name="T84" fmla="*/ 12519 w 15819"/>
                                  <a:gd name="T85" fmla="*/ 263 h 992"/>
                                  <a:gd name="T86" fmla="*/ 12998 w 15819"/>
                                  <a:gd name="T87" fmla="*/ 661 h 992"/>
                                  <a:gd name="T88" fmla="*/ 7604 w 15819"/>
                                  <a:gd name="T89" fmla="*/ 439 h 992"/>
                                  <a:gd name="T90" fmla="*/ 7604 w 15819"/>
                                  <a:gd name="T91" fmla="*/ 659 h 992"/>
                                  <a:gd name="T92" fmla="*/ 7175 w 15819"/>
                                  <a:gd name="T93" fmla="*/ 254 h 992"/>
                                  <a:gd name="T94" fmla="*/ 7192 w 15819"/>
                                  <a:gd name="T95" fmla="*/ 415 h 992"/>
                                  <a:gd name="T96" fmla="*/ 6901 w 15819"/>
                                  <a:gd name="T97" fmla="*/ 714 h 992"/>
                                  <a:gd name="T98" fmla="*/ 8231 w 15819"/>
                                  <a:gd name="T99" fmla="*/ 489 h 992"/>
                                  <a:gd name="T100" fmla="*/ 10267 w 15819"/>
                                  <a:gd name="T101" fmla="*/ 665 h 992"/>
                                  <a:gd name="T102" fmla="*/ 9059 w 15819"/>
                                  <a:gd name="T103" fmla="*/ 0 h 992"/>
                                  <a:gd name="T104" fmla="*/ 8972 w 15819"/>
                                  <a:gd name="T105" fmla="*/ 656 h 992"/>
                                  <a:gd name="T106" fmla="*/ 9191 w 15819"/>
                                  <a:gd name="T107" fmla="*/ 21 h 992"/>
                                  <a:gd name="T108" fmla="*/ 10689 w 15819"/>
                                  <a:gd name="T109" fmla="*/ 326 h 992"/>
                                  <a:gd name="T110" fmla="*/ 10797 w 15819"/>
                                  <a:gd name="T111" fmla="*/ 323 h 992"/>
                                  <a:gd name="T112" fmla="*/ 9435 w 15819"/>
                                  <a:gd name="T113" fmla="*/ 655 h 992"/>
                                  <a:gd name="T114" fmla="*/ 9681 w 15819"/>
                                  <a:gd name="T115" fmla="*/ 737 h 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819" h="992">
                                    <a:moveTo>
                                      <a:pt x="5217" y="247"/>
                                    </a:moveTo>
                                    <a:cubicBezTo>
                                      <a:pt x="5227" y="262"/>
                                      <a:pt x="5233" y="291"/>
                                      <a:pt x="5233" y="321"/>
                                    </a:cubicBezTo>
                                    <a:cubicBezTo>
                                      <a:pt x="5233" y="334"/>
                                      <a:pt x="5232" y="347"/>
                                      <a:pt x="5229" y="357"/>
                                    </a:cubicBezTo>
                                    <a:cubicBezTo>
                                      <a:pt x="5209" y="346"/>
                                      <a:pt x="5179" y="340"/>
                                      <a:pt x="5157" y="340"/>
                                    </a:cubicBezTo>
                                    <a:cubicBezTo>
                                      <a:pt x="5112" y="340"/>
                                      <a:pt x="5069" y="365"/>
                                      <a:pt x="5044" y="415"/>
                                    </a:cubicBezTo>
                                    <a:cubicBezTo>
                                      <a:pt x="5044" y="656"/>
                                      <a:pt x="5044" y="656"/>
                                      <a:pt x="5044" y="656"/>
                                    </a:cubicBezTo>
                                    <a:cubicBezTo>
                                      <a:pt x="5073" y="659"/>
                                      <a:pt x="5120" y="667"/>
                                      <a:pt x="5142" y="676"/>
                                    </a:cubicBezTo>
                                    <a:cubicBezTo>
                                      <a:pt x="5147" y="690"/>
                                      <a:pt x="5149" y="720"/>
                                      <a:pt x="5146" y="737"/>
                                    </a:cubicBezTo>
                                    <a:cubicBezTo>
                                      <a:pt x="4853" y="737"/>
                                      <a:pt x="4853" y="737"/>
                                      <a:pt x="4853" y="737"/>
                                    </a:cubicBezTo>
                                    <a:cubicBezTo>
                                      <a:pt x="4855" y="718"/>
                                      <a:pt x="4861" y="693"/>
                                      <a:pt x="4868" y="679"/>
                                    </a:cubicBezTo>
                                    <a:cubicBezTo>
                                      <a:pt x="4883" y="670"/>
                                      <a:pt x="4910" y="661"/>
                                      <a:pt x="4929" y="655"/>
                                    </a:cubicBezTo>
                                    <a:cubicBezTo>
                                      <a:pt x="4929" y="334"/>
                                      <a:pt x="4929" y="334"/>
                                      <a:pt x="4929" y="334"/>
                                    </a:cubicBezTo>
                                    <a:cubicBezTo>
                                      <a:pt x="4858" y="334"/>
                                      <a:pt x="4858" y="334"/>
                                      <a:pt x="4858" y="334"/>
                                    </a:cubicBezTo>
                                    <a:cubicBezTo>
                                      <a:pt x="4858" y="312"/>
                                      <a:pt x="4866" y="281"/>
                                      <a:pt x="4878" y="263"/>
                                    </a:cubicBezTo>
                                    <a:cubicBezTo>
                                      <a:pt x="4901" y="253"/>
                                      <a:pt x="4936" y="246"/>
                                      <a:pt x="4970" y="246"/>
                                    </a:cubicBezTo>
                                    <a:cubicBezTo>
                                      <a:pt x="4990" y="246"/>
                                      <a:pt x="5013" y="249"/>
                                      <a:pt x="5027" y="254"/>
                                    </a:cubicBezTo>
                                    <a:cubicBezTo>
                                      <a:pt x="5027" y="349"/>
                                      <a:pt x="5027" y="349"/>
                                      <a:pt x="5027" y="349"/>
                                    </a:cubicBezTo>
                                    <a:cubicBezTo>
                                      <a:pt x="5040" y="349"/>
                                      <a:pt x="5040" y="349"/>
                                      <a:pt x="5040" y="349"/>
                                    </a:cubicBezTo>
                                    <a:cubicBezTo>
                                      <a:pt x="5052" y="291"/>
                                      <a:pt x="5102" y="239"/>
                                      <a:pt x="5169" y="239"/>
                                    </a:cubicBezTo>
                                    <a:cubicBezTo>
                                      <a:pt x="5184" y="239"/>
                                      <a:pt x="5205" y="241"/>
                                      <a:pt x="5217" y="247"/>
                                    </a:cubicBezTo>
                                    <a:close/>
                                    <a:moveTo>
                                      <a:pt x="3655" y="659"/>
                                    </a:moveTo>
                                    <a:cubicBezTo>
                                      <a:pt x="3655" y="254"/>
                                      <a:pt x="3655" y="254"/>
                                      <a:pt x="3655" y="254"/>
                                    </a:cubicBezTo>
                                    <a:cubicBezTo>
                                      <a:pt x="3639" y="249"/>
                                      <a:pt x="3612" y="246"/>
                                      <a:pt x="3590" y="246"/>
                                    </a:cubicBezTo>
                                    <a:cubicBezTo>
                                      <a:pt x="3552" y="246"/>
                                      <a:pt x="3513" y="253"/>
                                      <a:pt x="3489" y="263"/>
                                    </a:cubicBezTo>
                                    <a:cubicBezTo>
                                      <a:pt x="3478" y="280"/>
                                      <a:pt x="3469" y="312"/>
                                      <a:pt x="3468" y="334"/>
                                    </a:cubicBezTo>
                                    <a:cubicBezTo>
                                      <a:pt x="3540" y="334"/>
                                      <a:pt x="3540" y="334"/>
                                      <a:pt x="3540" y="334"/>
                                    </a:cubicBezTo>
                                    <a:cubicBezTo>
                                      <a:pt x="3540" y="655"/>
                                      <a:pt x="3540" y="655"/>
                                      <a:pt x="3540" y="655"/>
                                    </a:cubicBezTo>
                                    <a:cubicBezTo>
                                      <a:pt x="3520" y="661"/>
                                      <a:pt x="3494" y="670"/>
                                      <a:pt x="3479" y="679"/>
                                    </a:cubicBezTo>
                                    <a:cubicBezTo>
                                      <a:pt x="3472" y="693"/>
                                      <a:pt x="3466" y="718"/>
                                      <a:pt x="3464" y="737"/>
                                    </a:cubicBezTo>
                                    <a:cubicBezTo>
                                      <a:pt x="3732" y="737"/>
                                      <a:pt x="3732" y="737"/>
                                      <a:pt x="3732" y="737"/>
                                    </a:cubicBezTo>
                                    <a:cubicBezTo>
                                      <a:pt x="3733" y="731"/>
                                      <a:pt x="3734" y="723"/>
                                      <a:pt x="3734" y="714"/>
                                    </a:cubicBezTo>
                                    <a:cubicBezTo>
                                      <a:pt x="3734" y="701"/>
                                      <a:pt x="3733" y="688"/>
                                      <a:pt x="3730" y="675"/>
                                    </a:cubicBezTo>
                                    <a:cubicBezTo>
                                      <a:pt x="3711" y="668"/>
                                      <a:pt x="3678" y="661"/>
                                      <a:pt x="3655" y="659"/>
                                    </a:cubicBezTo>
                                    <a:close/>
                                    <a:moveTo>
                                      <a:pt x="3332" y="659"/>
                                    </a:moveTo>
                                    <a:cubicBezTo>
                                      <a:pt x="3332" y="12"/>
                                      <a:pt x="3332" y="12"/>
                                      <a:pt x="3332" y="12"/>
                                    </a:cubicBezTo>
                                    <a:cubicBezTo>
                                      <a:pt x="3316" y="6"/>
                                      <a:pt x="3289" y="3"/>
                                      <a:pt x="3268" y="3"/>
                                    </a:cubicBezTo>
                                    <a:cubicBezTo>
                                      <a:pt x="3230" y="3"/>
                                      <a:pt x="3191" y="10"/>
                                      <a:pt x="3167" y="20"/>
                                    </a:cubicBezTo>
                                    <a:cubicBezTo>
                                      <a:pt x="3156" y="38"/>
                                      <a:pt x="3147" y="69"/>
                                      <a:pt x="3146" y="92"/>
                                    </a:cubicBezTo>
                                    <a:cubicBezTo>
                                      <a:pt x="3217" y="92"/>
                                      <a:pt x="3217" y="92"/>
                                      <a:pt x="3217" y="92"/>
                                    </a:cubicBezTo>
                                    <a:cubicBezTo>
                                      <a:pt x="3217" y="655"/>
                                      <a:pt x="3217" y="655"/>
                                      <a:pt x="3217" y="655"/>
                                    </a:cubicBezTo>
                                    <a:cubicBezTo>
                                      <a:pt x="3197" y="661"/>
                                      <a:pt x="3171" y="670"/>
                                      <a:pt x="3156" y="679"/>
                                    </a:cubicBezTo>
                                    <a:cubicBezTo>
                                      <a:pt x="3149" y="693"/>
                                      <a:pt x="3143" y="718"/>
                                      <a:pt x="3141" y="737"/>
                                    </a:cubicBezTo>
                                    <a:cubicBezTo>
                                      <a:pt x="3411" y="737"/>
                                      <a:pt x="3411" y="737"/>
                                      <a:pt x="3411" y="737"/>
                                    </a:cubicBezTo>
                                    <a:cubicBezTo>
                                      <a:pt x="3412" y="731"/>
                                      <a:pt x="3413" y="723"/>
                                      <a:pt x="3413" y="714"/>
                                    </a:cubicBezTo>
                                    <a:cubicBezTo>
                                      <a:pt x="3413" y="701"/>
                                      <a:pt x="3412" y="688"/>
                                      <a:pt x="3409" y="675"/>
                                    </a:cubicBezTo>
                                    <a:cubicBezTo>
                                      <a:pt x="3389" y="668"/>
                                      <a:pt x="3355" y="661"/>
                                      <a:pt x="3332" y="659"/>
                                    </a:cubicBezTo>
                                    <a:close/>
                                    <a:moveTo>
                                      <a:pt x="4777" y="463"/>
                                    </a:moveTo>
                                    <a:cubicBezTo>
                                      <a:pt x="4777" y="480"/>
                                      <a:pt x="4776" y="499"/>
                                      <a:pt x="4774" y="517"/>
                                    </a:cubicBezTo>
                                    <a:cubicBezTo>
                                      <a:pt x="4473" y="517"/>
                                      <a:pt x="4473" y="517"/>
                                      <a:pt x="4473" y="517"/>
                                    </a:cubicBezTo>
                                    <a:cubicBezTo>
                                      <a:pt x="4478" y="610"/>
                                      <a:pt x="4537" y="665"/>
                                      <a:pt x="4624" y="665"/>
                                    </a:cubicBezTo>
                                    <a:cubicBezTo>
                                      <a:pt x="4668" y="665"/>
                                      <a:pt x="4735" y="652"/>
                                      <a:pt x="4772" y="638"/>
                                    </a:cubicBezTo>
                                    <a:cubicBezTo>
                                      <a:pt x="4774" y="659"/>
                                      <a:pt x="4765" y="695"/>
                                      <a:pt x="4753" y="714"/>
                                    </a:cubicBezTo>
                                    <a:cubicBezTo>
                                      <a:pt x="4717" y="734"/>
                                      <a:pt x="4656" y="754"/>
                                      <a:pt x="4589" y="754"/>
                                    </a:cubicBezTo>
                                    <a:cubicBezTo>
                                      <a:pt x="4439" y="754"/>
                                      <a:pt x="4353" y="647"/>
                                      <a:pt x="4353" y="506"/>
                                    </a:cubicBezTo>
                                    <a:cubicBezTo>
                                      <a:pt x="4353" y="354"/>
                                      <a:pt x="4449" y="239"/>
                                      <a:pt x="4596" y="239"/>
                                    </a:cubicBezTo>
                                    <a:cubicBezTo>
                                      <a:pt x="4724" y="239"/>
                                      <a:pt x="4777" y="328"/>
                                      <a:pt x="4777" y="463"/>
                                    </a:cubicBezTo>
                                    <a:close/>
                                    <a:moveTo>
                                      <a:pt x="4579" y="309"/>
                                    </a:moveTo>
                                    <a:cubicBezTo>
                                      <a:pt x="4518" y="309"/>
                                      <a:pt x="4477" y="364"/>
                                      <a:pt x="4471" y="443"/>
                                    </a:cubicBezTo>
                                    <a:cubicBezTo>
                                      <a:pt x="4664" y="443"/>
                                      <a:pt x="4664" y="443"/>
                                      <a:pt x="4664" y="443"/>
                                    </a:cubicBezTo>
                                    <a:cubicBezTo>
                                      <a:pt x="4670" y="382"/>
                                      <a:pt x="4651" y="309"/>
                                      <a:pt x="4579" y="309"/>
                                    </a:cubicBezTo>
                                    <a:close/>
                                    <a:moveTo>
                                      <a:pt x="4297" y="331"/>
                                    </a:moveTo>
                                    <a:cubicBezTo>
                                      <a:pt x="4197" y="331"/>
                                      <a:pt x="4197" y="331"/>
                                      <a:pt x="4197" y="331"/>
                                    </a:cubicBezTo>
                                    <a:cubicBezTo>
                                      <a:pt x="4211" y="356"/>
                                      <a:pt x="4219" y="386"/>
                                      <a:pt x="4219" y="422"/>
                                    </a:cubicBezTo>
                                    <a:cubicBezTo>
                                      <a:pt x="4219" y="537"/>
                                      <a:pt x="4141" y="605"/>
                                      <a:pt x="4015" y="605"/>
                                    </a:cubicBezTo>
                                    <a:cubicBezTo>
                                      <a:pt x="3991" y="605"/>
                                      <a:pt x="3964" y="602"/>
                                      <a:pt x="3943" y="596"/>
                                    </a:cubicBezTo>
                                    <a:cubicBezTo>
                                      <a:pt x="3937" y="605"/>
                                      <a:pt x="3932" y="618"/>
                                      <a:pt x="3932" y="630"/>
                                    </a:cubicBezTo>
                                    <a:cubicBezTo>
                                      <a:pt x="3932" y="664"/>
                                      <a:pt x="3977" y="672"/>
                                      <a:pt x="4066" y="672"/>
                                    </a:cubicBezTo>
                                    <a:cubicBezTo>
                                      <a:pt x="4192" y="672"/>
                                      <a:pt x="4286" y="700"/>
                                      <a:pt x="4286" y="811"/>
                                    </a:cubicBezTo>
                                    <a:cubicBezTo>
                                      <a:pt x="4286" y="935"/>
                                      <a:pt x="4165" y="992"/>
                                      <a:pt x="4018" y="992"/>
                                    </a:cubicBezTo>
                                    <a:cubicBezTo>
                                      <a:pt x="3886" y="992"/>
                                      <a:pt x="3780" y="943"/>
                                      <a:pt x="3780" y="845"/>
                                    </a:cubicBezTo>
                                    <a:cubicBezTo>
                                      <a:pt x="3780" y="787"/>
                                      <a:pt x="3823" y="750"/>
                                      <a:pt x="3863" y="740"/>
                                    </a:cubicBezTo>
                                    <a:cubicBezTo>
                                      <a:pt x="3863" y="733"/>
                                      <a:pt x="3863" y="733"/>
                                      <a:pt x="3863" y="733"/>
                                    </a:cubicBezTo>
                                    <a:cubicBezTo>
                                      <a:pt x="3841" y="724"/>
                                      <a:pt x="3818" y="695"/>
                                      <a:pt x="3818" y="661"/>
                                    </a:cubicBezTo>
                                    <a:cubicBezTo>
                                      <a:pt x="3818" y="621"/>
                                      <a:pt x="3845" y="588"/>
                                      <a:pt x="3877" y="571"/>
                                    </a:cubicBezTo>
                                    <a:cubicBezTo>
                                      <a:pt x="3877" y="565"/>
                                      <a:pt x="3877" y="565"/>
                                      <a:pt x="3877" y="565"/>
                                    </a:cubicBezTo>
                                    <a:cubicBezTo>
                                      <a:pt x="3836" y="539"/>
                                      <a:pt x="3811" y="492"/>
                                      <a:pt x="3811" y="422"/>
                                    </a:cubicBezTo>
                                    <a:cubicBezTo>
                                      <a:pt x="3811" y="308"/>
                                      <a:pt x="3899" y="239"/>
                                      <a:pt x="4015" y="239"/>
                                    </a:cubicBezTo>
                                    <a:cubicBezTo>
                                      <a:pt x="4060" y="239"/>
                                      <a:pt x="4100" y="248"/>
                                      <a:pt x="4133" y="265"/>
                                    </a:cubicBezTo>
                                    <a:cubicBezTo>
                                      <a:pt x="4155" y="253"/>
                                      <a:pt x="4195" y="244"/>
                                      <a:pt x="4233" y="244"/>
                                    </a:cubicBezTo>
                                    <a:cubicBezTo>
                                      <a:pt x="4251" y="244"/>
                                      <a:pt x="4268" y="246"/>
                                      <a:pt x="4283" y="251"/>
                                    </a:cubicBezTo>
                                    <a:cubicBezTo>
                                      <a:pt x="4292" y="272"/>
                                      <a:pt x="4297" y="306"/>
                                      <a:pt x="4297" y="331"/>
                                    </a:cubicBezTo>
                                    <a:close/>
                                    <a:moveTo>
                                      <a:pt x="3929" y="757"/>
                                    </a:moveTo>
                                    <a:cubicBezTo>
                                      <a:pt x="3901" y="773"/>
                                      <a:pt x="3888" y="799"/>
                                      <a:pt x="3888" y="827"/>
                                    </a:cubicBezTo>
                                    <a:cubicBezTo>
                                      <a:pt x="3888" y="890"/>
                                      <a:pt x="3963" y="920"/>
                                      <a:pt x="4033" y="920"/>
                                    </a:cubicBezTo>
                                    <a:cubicBezTo>
                                      <a:pt x="4108" y="920"/>
                                      <a:pt x="4177" y="889"/>
                                      <a:pt x="4177" y="830"/>
                                    </a:cubicBezTo>
                                    <a:cubicBezTo>
                                      <a:pt x="4177" y="789"/>
                                      <a:pt x="4142" y="767"/>
                                      <a:pt x="4040" y="767"/>
                                    </a:cubicBezTo>
                                    <a:cubicBezTo>
                                      <a:pt x="4007" y="767"/>
                                      <a:pt x="3965" y="765"/>
                                      <a:pt x="3929" y="757"/>
                                    </a:cubicBezTo>
                                    <a:close/>
                                    <a:moveTo>
                                      <a:pt x="4103" y="422"/>
                                    </a:moveTo>
                                    <a:cubicBezTo>
                                      <a:pt x="4103" y="354"/>
                                      <a:pt x="4069" y="305"/>
                                      <a:pt x="4015" y="305"/>
                                    </a:cubicBezTo>
                                    <a:cubicBezTo>
                                      <a:pt x="3954" y="305"/>
                                      <a:pt x="3926" y="348"/>
                                      <a:pt x="3926" y="422"/>
                                    </a:cubicBezTo>
                                    <a:cubicBezTo>
                                      <a:pt x="3926" y="492"/>
                                      <a:pt x="3959" y="540"/>
                                      <a:pt x="4015" y="540"/>
                                    </a:cubicBezTo>
                                    <a:cubicBezTo>
                                      <a:pt x="4074" y="540"/>
                                      <a:pt x="4103" y="493"/>
                                      <a:pt x="4103" y="422"/>
                                    </a:cubicBezTo>
                                    <a:close/>
                                    <a:moveTo>
                                      <a:pt x="1450" y="263"/>
                                    </a:moveTo>
                                    <a:cubicBezTo>
                                      <a:pt x="1440" y="280"/>
                                      <a:pt x="1431" y="312"/>
                                      <a:pt x="1430" y="334"/>
                                    </a:cubicBezTo>
                                    <a:cubicBezTo>
                                      <a:pt x="1502" y="334"/>
                                      <a:pt x="1502" y="334"/>
                                      <a:pt x="1502" y="334"/>
                                    </a:cubicBezTo>
                                    <a:cubicBezTo>
                                      <a:pt x="1502" y="675"/>
                                      <a:pt x="1502" y="675"/>
                                      <a:pt x="1502" y="675"/>
                                    </a:cubicBezTo>
                                    <a:cubicBezTo>
                                      <a:pt x="1502" y="791"/>
                                      <a:pt x="1448" y="871"/>
                                      <a:pt x="1396" y="928"/>
                                    </a:cubicBezTo>
                                    <a:cubicBezTo>
                                      <a:pt x="1409" y="948"/>
                                      <a:pt x="1437" y="971"/>
                                      <a:pt x="1461" y="979"/>
                                    </a:cubicBezTo>
                                    <a:cubicBezTo>
                                      <a:pt x="1538" y="901"/>
                                      <a:pt x="1617" y="801"/>
                                      <a:pt x="1617" y="651"/>
                                    </a:cubicBezTo>
                                    <a:cubicBezTo>
                                      <a:pt x="1617" y="254"/>
                                      <a:pt x="1617" y="254"/>
                                      <a:pt x="1617" y="254"/>
                                    </a:cubicBezTo>
                                    <a:cubicBezTo>
                                      <a:pt x="1601" y="249"/>
                                      <a:pt x="1574" y="246"/>
                                      <a:pt x="1552" y="246"/>
                                    </a:cubicBezTo>
                                    <a:cubicBezTo>
                                      <a:pt x="1514" y="246"/>
                                      <a:pt x="1475" y="253"/>
                                      <a:pt x="1450" y="263"/>
                                    </a:cubicBezTo>
                                    <a:close/>
                                    <a:moveTo>
                                      <a:pt x="2647" y="147"/>
                                    </a:moveTo>
                                    <a:cubicBezTo>
                                      <a:pt x="2689" y="147"/>
                                      <a:pt x="2718" y="120"/>
                                      <a:pt x="2718" y="72"/>
                                    </a:cubicBezTo>
                                    <a:cubicBezTo>
                                      <a:pt x="2718" y="28"/>
                                      <a:pt x="2689" y="2"/>
                                      <a:pt x="2647" y="2"/>
                                    </a:cubicBezTo>
                                    <a:cubicBezTo>
                                      <a:pt x="2605" y="2"/>
                                      <a:pt x="2575" y="30"/>
                                      <a:pt x="2575" y="72"/>
                                    </a:cubicBezTo>
                                    <a:cubicBezTo>
                                      <a:pt x="2575" y="121"/>
                                      <a:pt x="2600" y="147"/>
                                      <a:pt x="2647" y="147"/>
                                    </a:cubicBezTo>
                                    <a:close/>
                                    <a:moveTo>
                                      <a:pt x="1250" y="147"/>
                                    </a:moveTo>
                                    <a:cubicBezTo>
                                      <a:pt x="1292" y="147"/>
                                      <a:pt x="1321" y="120"/>
                                      <a:pt x="1321" y="72"/>
                                    </a:cubicBezTo>
                                    <a:cubicBezTo>
                                      <a:pt x="1321" y="28"/>
                                      <a:pt x="1292" y="2"/>
                                      <a:pt x="1250" y="2"/>
                                    </a:cubicBezTo>
                                    <a:cubicBezTo>
                                      <a:pt x="1208" y="2"/>
                                      <a:pt x="1178" y="30"/>
                                      <a:pt x="1178" y="72"/>
                                    </a:cubicBezTo>
                                    <a:cubicBezTo>
                                      <a:pt x="1178" y="121"/>
                                      <a:pt x="1203" y="147"/>
                                      <a:pt x="1250" y="147"/>
                                    </a:cubicBezTo>
                                    <a:close/>
                                    <a:moveTo>
                                      <a:pt x="1010" y="239"/>
                                    </a:moveTo>
                                    <a:cubicBezTo>
                                      <a:pt x="943" y="239"/>
                                      <a:pt x="893" y="291"/>
                                      <a:pt x="881" y="349"/>
                                    </a:cubicBezTo>
                                    <a:cubicBezTo>
                                      <a:pt x="868" y="349"/>
                                      <a:pt x="868" y="349"/>
                                      <a:pt x="868" y="349"/>
                                    </a:cubicBezTo>
                                    <a:cubicBezTo>
                                      <a:pt x="868" y="254"/>
                                      <a:pt x="868" y="254"/>
                                      <a:pt x="868" y="254"/>
                                    </a:cubicBezTo>
                                    <a:cubicBezTo>
                                      <a:pt x="854" y="249"/>
                                      <a:pt x="831" y="246"/>
                                      <a:pt x="811" y="246"/>
                                    </a:cubicBezTo>
                                    <a:cubicBezTo>
                                      <a:pt x="777" y="246"/>
                                      <a:pt x="742" y="253"/>
                                      <a:pt x="719" y="263"/>
                                    </a:cubicBezTo>
                                    <a:cubicBezTo>
                                      <a:pt x="707" y="281"/>
                                      <a:pt x="699" y="312"/>
                                      <a:pt x="699" y="334"/>
                                    </a:cubicBezTo>
                                    <a:cubicBezTo>
                                      <a:pt x="770" y="334"/>
                                      <a:pt x="770" y="334"/>
                                      <a:pt x="770" y="334"/>
                                    </a:cubicBezTo>
                                    <a:cubicBezTo>
                                      <a:pt x="770" y="655"/>
                                      <a:pt x="770" y="655"/>
                                      <a:pt x="770" y="655"/>
                                    </a:cubicBezTo>
                                    <a:cubicBezTo>
                                      <a:pt x="751" y="661"/>
                                      <a:pt x="724" y="670"/>
                                      <a:pt x="709" y="679"/>
                                    </a:cubicBezTo>
                                    <a:cubicBezTo>
                                      <a:pt x="702" y="693"/>
                                      <a:pt x="696" y="718"/>
                                      <a:pt x="694" y="737"/>
                                    </a:cubicBezTo>
                                    <a:cubicBezTo>
                                      <a:pt x="987" y="737"/>
                                      <a:pt x="987" y="737"/>
                                      <a:pt x="987" y="737"/>
                                    </a:cubicBezTo>
                                    <a:cubicBezTo>
                                      <a:pt x="990" y="720"/>
                                      <a:pt x="988" y="690"/>
                                      <a:pt x="983" y="676"/>
                                    </a:cubicBezTo>
                                    <a:cubicBezTo>
                                      <a:pt x="961" y="667"/>
                                      <a:pt x="914" y="659"/>
                                      <a:pt x="885" y="656"/>
                                    </a:cubicBezTo>
                                    <a:cubicBezTo>
                                      <a:pt x="885" y="415"/>
                                      <a:pt x="885" y="415"/>
                                      <a:pt x="885" y="415"/>
                                    </a:cubicBezTo>
                                    <a:cubicBezTo>
                                      <a:pt x="910" y="365"/>
                                      <a:pt x="953" y="340"/>
                                      <a:pt x="998" y="340"/>
                                    </a:cubicBezTo>
                                    <a:cubicBezTo>
                                      <a:pt x="1020" y="340"/>
                                      <a:pt x="1050" y="346"/>
                                      <a:pt x="1070" y="357"/>
                                    </a:cubicBezTo>
                                    <a:cubicBezTo>
                                      <a:pt x="1073" y="347"/>
                                      <a:pt x="1074" y="334"/>
                                      <a:pt x="1074" y="321"/>
                                    </a:cubicBezTo>
                                    <a:cubicBezTo>
                                      <a:pt x="1074" y="291"/>
                                      <a:pt x="1068" y="262"/>
                                      <a:pt x="1058" y="247"/>
                                    </a:cubicBezTo>
                                    <a:cubicBezTo>
                                      <a:pt x="1046" y="241"/>
                                      <a:pt x="1025" y="239"/>
                                      <a:pt x="1010" y="239"/>
                                    </a:cubicBezTo>
                                    <a:close/>
                                    <a:moveTo>
                                      <a:pt x="716" y="36"/>
                                    </a:moveTo>
                                    <a:cubicBezTo>
                                      <a:pt x="462" y="36"/>
                                      <a:pt x="462" y="36"/>
                                      <a:pt x="462" y="36"/>
                                    </a:cubicBezTo>
                                    <a:cubicBezTo>
                                      <a:pt x="462" y="55"/>
                                      <a:pt x="469" y="91"/>
                                      <a:pt x="475" y="108"/>
                                    </a:cubicBezTo>
                                    <a:cubicBezTo>
                                      <a:pt x="497" y="113"/>
                                      <a:pt x="527" y="117"/>
                                      <a:pt x="550" y="118"/>
                                    </a:cubicBezTo>
                                    <a:cubicBezTo>
                                      <a:pt x="530" y="155"/>
                                      <a:pt x="510" y="205"/>
                                      <a:pt x="497" y="244"/>
                                    </a:cubicBezTo>
                                    <a:cubicBezTo>
                                      <a:pt x="410" y="497"/>
                                      <a:pt x="410" y="497"/>
                                      <a:pt x="410" y="497"/>
                                    </a:cubicBezTo>
                                    <a:cubicBezTo>
                                      <a:pt x="397" y="535"/>
                                      <a:pt x="381" y="590"/>
                                      <a:pt x="376" y="630"/>
                                    </a:cubicBezTo>
                                    <a:cubicBezTo>
                                      <a:pt x="366" y="630"/>
                                      <a:pt x="366" y="630"/>
                                      <a:pt x="366" y="630"/>
                                    </a:cubicBezTo>
                                    <a:cubicBezTo>
                                      <a:pt x="361" y="590"/>
                                      <a:pt x="347" y="535"/>
                                      <a:pt x="335" y="501"/>
                                    </a:cubicBezTo>
                                    <a:cubicBezTo>
                                      <a:pt x="246" y="240"/>
                                      <a:pt x="246" y="240"/>
                                      <a:pt x="246" y="240"/>
                                    </a:cubicBezTo>
                                    <a:cubicBezTo>
                                      <a:pt x="231" y="196"/>
                                      <a:pt x="210" y="153"/>
                                      <a:pt x="190" y="119"/>
                                    </a:cubicBezTo>
                                    <a:cubicBezTo>
                                      <a:pt x="214" y="118"/>
                                      <a:pt x="254" y="115"/>
                                      <a:pt x="274" y="112"/>
                                    </a:cubicBezTo>
                                    <a:cubicBezTo>
                                      <a:pt x="282" y="92"/>
                                      <a:pt x="290" y="56"/>
                                      <a:pt x="290" y="36"/>
                                    </a:cubicBezTo>
                                    <a:cubicBezTo>
                                      <a:pt x="0" y="36"/>
                                      <a:pt x="0" y="36"/>
                                      <a:pt x="0" y="36"/>
                                    </a:cubicBezTo>
                                    <a:cubicBezTo>
                                      <a:pt x="1" y="56"/>
                                      <a:pt x="7" y="90"/>
                                      <a:pt x="14" y="108"/>
                                    </a:cubicBezTo>
                                    <a:cubicBezTo>
                                      <a:pt x="29" y="112"/>
                                      <a:pt x="54" y="117"/>
                                      <a:pt x="70" y="119"/>
                                    </a:cubicBezTo>
                                    <a:cubicBezTo>
                                      <a:pt x="301" y="750"/>
                                      <a:pt x="301" y="750"/>
                                      <a:pt x="301" y="750"/>
                                    </a:cubicBezTo>
                                    <a:cubicBezTo>
                                      <a:pt x="409" y="750"/>
                                      <a:pt x="409" y="750"/>
                                      <a:pt x="409" y="750"/>
                                    </a:cubicBezTo>
                                    <a:cubicBezTo>
                                      <a:pt x="646" y="119"/>
                                      <a:pt x="646" y="119"/>
                                      <a:pt x="646" y="119"/>
                                    </a:cubicBezTo>
                                    <a:cubicBezTo>
                                      <a:pt x="664" y="118"/>
                                      <a:pt x="687" y="115"/>
                                      <a:pt x="703" y="112"/>
                                    </a:cubicBezTo>
                                    <a:cubicBezTo>
                                      <a:pt x="710" y="94"/>
                                      <a:pt x="716" y="57"/>
                                      <a:pt x="716" y="36"/>
                                    </a:cubicBezTo>
                                    <a:close/>
                                    <a:moveTo>
                                      <a:pt x="14744" y="147"/>
                                    </a:moveTo>
                                    <a:cubicBezTo>
                                      <a:pt x="14786" y="147"/>
                                      <a:pt x="14815" y="120"/>
                                      <a:pt x="14815" y="72"/>
                                    </a:cubicBezTo>
                                    <a:cubicBezTo>
                                      <a:pt x="14815" y="28"/>
                                      <a:pt x="14786" y="2"/>
                                      <a:pt x="14744" y="2"/>
                                    </a:cubicBezTo>
                                    <a:cubicBezTo>
                                      <a:pt x="14702" y="2"/>
                                      <a:pt x="14672" y="30"/>
                                      <a:pt x="14672" y="72"/>
                                    </a:cubicBezTo>
                                    <a:cubicBezTo>
                                      <a:pt x="14672" y="121"/>
                                      <a:pt x="14697" y="147"/>
                                      <a:pt x="14744" y="147"/>
                                    </a:cubicBezTo>
                                    <a:close/>
                                    <a:moveTo>
                                      <a:pt x="3600" y="147"/>
                                    </a:moveTo>
                                    <a:cubicBezTo>
                                      <a:pt x="3642" y="147"/>
                                      <a:pt x="3671" y="120"/>
                                      <a:pt x="3671" y="72"/>
                                    </a:cubicBezTo>
                                    <a:cubicBezTo>
                                      <a:pt x="3671" y="28"/>
                                      <a:pt x="3642" y="2"/>
                                      <a:pt x="3600" y="2"/>
                                    </a:cubicBezTo>
                                    <a:cubicBezTo>
                                      <a:pt x="3558" y="2"/>
                                      <a:pt x="3528" y="30"/>
                                      <a:pt x="3528" y="72"/>
                                    </a:cubicBezTo>
                                    <a:cubicBezTo>
                                      <a:pt x="3528" y="121"/>
                                      <a:pt x="3553" y="147"/>
                                      <a:pt x="3600" y="147"/>
                                    </a:cubicBezTo>
                                    <a:close/>
                                    <a:moveTo>
                                      <a:pt x="3017" y="659"/>
                                    </a:moveTo>
                                    <a:cubicBezTo>
                                      <a:pt x="3017" y="12"/>
                                      <a:pt x="3017" y="12"/>
                                      <a:pt x="3017" y="12"/>
                                    </a:cubicBezTo>
                                    <a:cubicBezTo>
                                      <a:pt x="3001" y="6"/>
                                      <a:pt x="2974" y="3"/>
                                      <a:pt x="2953" y="3"/>
                                    </a:cubicBezTo>
                                    <a:cubicBezTo>
                                      <a:pt x="2915" y="3"/>
                                      <a:pt x="2876" y="10"/>
                                      <a:pt x="2852" y="20"/>
                                    </a:cubicBezTo>
                                    <a:cubicBezTo>
                                      <a:pt x="2841" y="38"/>
                                      <a:pt x="2832" y="69"/>
                                      <a:pt x="2831" y="92"/>
                                    </a:cubicBezTo>
                                    <a:cubicBezTo>
                                      <a:pt x="2902" y="92"/>
                                      <a:pt x="2902" y="92"/>
                                      <a:pt x="2902" y="92"/>
                                    </a:cubicBezTo>
                                    <a:cubicBezTo>
                                      <a:pt x="2902" y="655"/>
                                      <a:pt x="2902" y="655"/>
                                      <a:pt x="2902" y="655"/>
                                    </a:cubicBezTo>
                                    <a:cubicBezTo>
                                      <a:pt x="2882" y="661"/>
                                      <a:pt x="2856" y="670"/>
                                      <a:pt x="2841" y="679"/>
                                    </a:cubicBezTo>
                                    <a:cubicBezTo>
                                      <a:pt x="2834" y="693"/>
                                      <a:pt x="2828" y="718"/>
                                      <a:pt x="2826" y="737"/>
                                    </a:cubicBezTo>
                                    <a:cubicBezTo>
                                      <a:pt x="3096" y="737"/>
                                      <a:pt x="3096" y="737"/>
                                      <a:pt x="3096" y="737"/>
                                    </a:cubicBezTo>
                                    <a:cubicBezTo>
                                      <a:pt x="3097" y="731"/>
                                      <a:pt x="3098" y="723"/>
                                      <a:pt x="3098" y="714"/>
                                    </a:cubicBezTo>
                                    <a:cubicBezTo>
                                      <a:pt x="3098" y="701"/>
                                      <a:pt x="3097" y="688"/>
                                      <a:pt x="3094" y="675"/>
                                    </a:cubicBezTo>
                                    <a:cubicBezTo>
                                      <a:pt x="3074" y="668"/>
                                      <a:pt x="3040" y="661"/>
                                      <a:pt x="3017" y="659"/>
                                    </a:cubicBezTo>
                                    <a:close/>
                                    <a:moveTo>
                                      <a:pt x="2286" y="323"/>
                                    </a:moveTo>
                                    <a:cubicBezTo>
                                      <a:pt x="2298" y="329"/>
                                      <a:pt x="2320" y="335"/>
                                      <a:pt x="2337" y="338"/>
                                    </a:cubicBezTo>
                                    <a:cubicBezTo>
                                      <a:pt x="2327" y="359"/>
                                      <a:pt x="2315" y="395"/>
                                      <a:pt x="2308" y="422"/>
                                    </a:cubicBezTo>
                                    <a:cubicBezTo>
                                      <a:pt x="2272" y="556"/>
                                      <a:pt x="2272" y="556"/>
                                      <a:pt x="2272" y="556"/>
                                    </a:cubicBezTo>
                                    <a:cubicBezTo>
                                      <a:pt x="2264" y="585"/>
                                      <a:pt x="2255" y="627"/>
                                      <a:pt x="2251" y="656"/>
                                    </a:cubicBezTo>
                                    <a:cubicBezTo>
                                      <a:pt x="2242" y="656"/>
                                      <a:pt x="2242" y="656"/>
                                      <a:pt x="2242" y="656"/>
                                    </a:cubicBezTo>
                                    <a:cubicBezTo>
                                      <a:pt x="2238" y="626"/>
                                      <a:pt x="2233" y="588"/>
                                      <a:pt x="2226" y="557"/>
                                    </a:cubicBezTo>
                                    <a:cubicBezTo>
                                      <a:pt x="2156" y="246"/>
                                      <a:pt x="2156" y="246"/>
                                      <a:pt x="2156" y="246"/>
                                    </a:cubicBezTo>
                                    <a:cubicBezTo>
                                      <a:pt x="2024" y="258"/>
                                      <a:pt x="2024" y="258"/>
                                      <a:pt x="2024" y="258"/>
                                    </a:cubicBezTo>
                                    <a:cubicBezTo>
                                      <a:pt x="1952" y="557"/>
                                      <a:pt x="1952" y="557"/>
                                      <a:pt x="1952" y="557"/>
                                    </a:cubicBezTo>
                                    <a:cubicBezTo>
                                      <a:pt x="1946" y="582"/>
                                      <a:pt x="1937" y="624"/>
                                      <a:pt x="1934" y="656"/>
                                    </a:cubicBezTo>
                                    <a:cubicBezTo>
                                      <a:pt x="1924" y="656"/>
                                      <a:pt x="1924" y="656"/>
                                      <a:pt x="1924" y="656"/>
                                    </a:cubicBezTo>
                                    <a:cubicBezTo>
                                      <a:pt x="1922" y="626"/>
                                      <a:pt x="1914" y="585"/>
                                      <a:pt x="1907" y="558"/>
                                    </a:cubicBezTo>
                                    <a:cubicBezTo>
                                      <a:pt x="1872" y="418"/>
                                      <a:pt x="1872" y="418"/>
                                      <a:pt x="1872" y="418"/>
                                    </a:cubicBezTo>
                                    <a:cubicBezTo>
                                      <a:pt x="1866" y="395"/>
                                      <a:pt x="1853" y="361"/>
                                      <a:pt x="1841" y="338"/>
                                    </a:cubicBezTo>
                                    <a:cubicBezTo>
                                      <a:pt x="1860" y="336"/>
                                      <a:pt x="1889" y="330"/>
                                      <a:pt x="1903" y="325"/>
                                    </a:cubicBezTo>
                                    <a:cubicBezTo>
                                      <a:pt x="1909" y="307"/>
                                      <a:pt x="1914" y="277"/>
                                      <a:pt x="1914" y="256"/>
                                    </a:cubicBezTo>
                                    <a:cubicBezTo>
                                      <a:pt x="1685" y="256"/>
                                      <a:pt x="1685" y="256"/>
                                      <a:pt x="1685" y="256"/>
                                    </a:cubicBezTo>
                                    <a:cubicBezTo>
                                      <a:pt x="1686" y="277"/>
                                      <a:pt x="1690" y="304"/>
                                      <a:pt x="1696" y="323"/>
                                    </a:cubicBezTo>
                                    <a:cubicBezTo>
                                      <a:pt x="1706" y="330"/>
                                      <a:pt x="1725" y="338"/>
                                      <a:pt x="1739" y="342"/>
                                    </a:cubicBezTo>
                                    <a:cubicBezTo>
                                      <a:pt x="1853" y="751"/>
                                      <a:pt x="1853" y="751"/>
                                      <a:pt x="1853" y="751"/>
                                    </a:cubicBezTo>
                                    <a:cubicBezTo>
                                      <a:pt x="1983" y="738"/>
                                      <a:pt x="1983" y="738"/>
                                      <a:pt x="1983" y="738"/>
                                    </a:cubicBezTo>
                                    <a:cubicBezTo>
                                      <a:pt x="2053" y="463"/>
                                      <a:pt x="2053" y="463"/>
                                      <a:pt x="2053" y="463"/>
                                    </a:cubicBezTo>
                                    <a:cubicBezTo>
                                      <a:pt x="2060" y="436"/>
                                      <a:pt x="2071" y="378"/>
                                      <a:pt x="2074" y="345"/>
                                    </a:cubicBezTo>
                                    <a:cubicBezTo>
                                      <a:pt x="2083" y="345"/>
                                      <a:pt x="2083" y="345"/>
                                      <a:pt x="2083" y="345"/>
                                    </a:cubicBezTo>
                                    <a:cubicBezTo>
                                      <a:pt x="2085" y="378"/>
                                      <a:pt x="2094" y="433"/>
                                      <a:pt x="2101" y="462"/>
                                    </a:cubicBezTo>
                                    <a:cubicBezTo>
                                      <a:pt x="2170" y="751"/>
                                      <a:pt x="2170" y="751"/>
                                      <a:pt x="2170" y="751"/>
                                    </a:cubicBezTo>
                                    <a:cubicBezTo>
                                      <a:pt x="2298" y="738"/>
                                      <a:pt x="2298" y="738"/>
                                      <a:pt x="2298" y="738"/>
                                    </a:cubicBezTo>
                                    <a:cubicBezTo>
                                      <a:pt x="2417" y="338"/>
                                      <a:pt x="2417" y="338"/>
                                      <a:pt x="2417" y="338"/>
                                    </a:cubicBezTo>
                                    <a:cubicBezTo>
                                      <a:pt x="2429" y="337"/>
                                      <a:pt x="2449" y="332"/>
                                      <a:pt x="2460" y="328"/>
                                    </a:cubicBezTo>
                                    <a:cubicBezTo>
                                      <a:pt x="2466" y="310"/>
                                      <a:pt x="2473" y="277"/>
                                      <a:pt x="2473" y="256"/>
                                    </a:cubicBezTo>
                                    <a:cubicBezTo>
                                      <a:pt x="2276" y="256"/>
                                      <a:pt x="2276" y="256"/>
                                      <a:pt x="2276" y="256"/>
                                    </a:cubicBezTo>
                                    <a:cubicBezTo>
                                      <a:pt x="2276" y="278"/>
                                      <a:pt x="2280" y="305"/>
                                      <a:pt x="2286" y="323"/>
                                    </a:cubicBezTo>
                                    <a:close/>
                                    <a:moveTo>
                                      <a:pt x="2702" y="659"/>
                                    </a:moveTo>
                                    <a:cubicBezTo>
                                      <a:pt x="2702" y="254"/>
                                      <a:pt x="2702" y="254"/>
                                      <a:pt x="2702" y="254"/>
                                    </a:cubicBezTo>
                                    <a:cubicBezTo>
                                      <a:pt x="2686" y="249"/>
                                      <a:pt x="2659" y="246"/>
                                      <a:pt x="2637" y="246"/>
                                    </a:cubicBezTo>
                                    <a:cubicBezTo>
                                      <a:pt x="2599" y="246"/>
                                      <a:pt x="2560" y="253"/>
                                      <a:pt x="2536" y="263"/>
                                    </a:cubicBezTo>
                                    <a:cubicBezTo>
                                      <a:pt x="2525" y="280"/>
                                      <a:pt x="2516" y="312"/>
                                      <a:pt x="2515" y="334"/>
                                    </a:cubicBezTo>
                                    <a:cubicBezTo>
                                      <a:pt x="2587" y="334"/>
                                      <a:pt x="2587" y="334"/>
                                      <a:pt x="2587" y="334"/>
                                    </a:cubicBezTo>
                                    <a:cubicBezTo>
                                      <a:pt x="2587" y="655"/>
                                      <a:pt x="2587" y="655"/>
                                      <a:pt x="2587" y="655"/>
                                    </a:cubicBezTo>
                                    <a:cubicBezTo>
                                      <a:pt x="2567" y="661"/>
                                      <a:pt x="2541" y="670"/>
                                      <a:pt x="2526" y="679"/>
                                    </a:cubicBezTo>
                                    <a:cubicBezTo>
                                      <a:pt x="2519" y="693"/>
                                      <a:pt x="2513" y="718"/>
                                      <a:pt x="2511" y="737"/>
                                    </a:cubicBezTo>
                                    <a:cubicBezTo>
                                      <a:pt x="2779" y="737"/>
                                      <a:pt x="2779" y="737"/>
                                      <a:pt x="2779" y="737"/>
                                    </a:cubicBezTo>
                                    <a:cubicBezTo>
                                      <a:pt x="2780" y="731"/>
                                      <a:pt x="2781" y="723"/>
                                      <a:pt x="2781" y="714"/>
                                    </a:cubicBezTo>
                                    <a:cubicBezTo>
                                      <a:pt x="2781" y="701"/>
                                      <a:pt x="2780" y="688"/>
                                      <a:pt x="2777" y="675"/>
                                    </a:cubicBezTo>
                                    <a:cubicBezTo>
                                      <a:pt x="2758" y="668"/>
                                      <a:pt x="2725" y="661"/>
                                      <a:pt x="2702" y="659"/>
                                    </a:cubicBezTo>
                                    <a:close/>
                                    <a:moveTo>
                                      <a:pt x="1305" y="659"/>
                                    </a:moveTo>
                                    <a:cubicBezTo>
                                      <a:pt x="1305" y="254"/>
                                      <a:pt x="1305" y="254"/>
                                      <a:pt x="1305" y="254"/>
                                    </a:cubicBezTo>
                                    <a:cubicBezTo>
                                      <a:pt x="1289" y="249"/>
                                      <a:pt x="1262" y="246"/>
                                      <a:pt x="1240" y="246"/>
                                    </a:cubicBezTo>
                                    <a:cubicBezTo>
                                      <a:pt x="1202" y="246"/>
                                      <a:pt x="1163" y="253"/>
                                      <a:pt x="1139" y="263"/>
                                    </a:cubicBezTo>
                                    <a:cubicBezTo>
                                      <a:pt x="1128" y="280"/>
                                      <a:pt x="1119" y="312"/>
                                      <a:pt x="1118" y="334"/>
                                    </a:cubicBezTo>
                                    <a:cubicBezTo>
                                      <a:pt x="1190" y="334"/>
                                      <a:pt x="1190" y="334"/>
                                      <a:pt x="1190" y="334"/>
                                    </a:cubicBezTo>
                                    <a:cubicBezTo>
                                      <a:pt x="1190" y="655"/>
                                      <a:pt x="1190" y="655"/>
                                      <a:pt x="1190" y="655"/>
                                    </a:cubicBezTo>
                                    <a:cubicBezTo>
                                      <a:pt x="1170" y="661"/>
                                      <a:pt x="1144" y="670"/>
                                      <a:pt x="1129" y="679"/>
                                    </a:cubicBezTo>
                                    <a:cubicBezTo>
                                      <a:pt x="1122" y="693"/>
                                      <a:pt x="1116" y="718"/>
                                      <a:pt x="1114" y="737"/>
                                    </a:cubicBezTo>
                                    <a:cubicBezTo>
                                      <a:pt x="1382" y="737"/>
                                      <a:pt x="1382" y="737"/>
                                      <a:pt x="1382" y="737"/>
                                    </a:cubicBezTo>
                                    <a:cubicBezTo>
                                      <a:pt x="1383" y="731"/>
                                      <a:pt x="1384" y="723"/>
                                      <a:pt x="1384" y="714"/>
                                    </a:cubicBezTo>
                                    <a:cubicBezTo>
                                      <a:pt x="1384" y="701"/>
                                      <a:pt x="1383" y="688"/>
                                      <a:pt x="1380" y="675"/>
                                    </a:cubicBezTo>
                                    <a:cubicBezTo>
                                      <a:pt x="1361" y="668"/>
                                      <a:pt x="1328" y="661"/>
                                      <a:pt x="1305" y="659"/>
                                    </a:cubicBezTo>
                                    <a:close/>
                                    <a:moveTo>
                                      <a:pt x="1562" y="2"/>
                                    </a:moveTo>
                                    <a:cubicBezTo>
                                      <a:pt x="1520" y="2"/>
                                      <a:pt x="1490" y="30"/>
                                      <a:pt x="1490" y="72"/>
                                    </a:cubicBezTo>
                                    <a:cubicBezTo>
                                      <a:pt x="1490" y="121"/>
                                      <a:pt x="1515" y="147"/>
                                      <a:pt x="1562" y="147"/>
                                    </a:cubicBezTo>
                                    <a:cubicBezTo>
                                      <a:pt x="1604" y="147"/>
                                      <a:pt x="1633" y="120"/>
                                      <a:pt x="1633" y="72"/>
                                    </a:cubicBezTo>
                                    <a:cubicBezTo>
                                      <a:pt x="1633" y="28"/>
                                      <a:pt x="1604" y="2"/>
                                      <a:pt x="1562" y="2"/>
                                    </a:cubicBezTo>
                                    <a:close/>
                                    <a:moveTo>
                                      <a:pt x="5417" y="358"/>
                                    </a:moveTo>
                                    <a:cubicBezTo>
                                      <a:pt x="5417" y="325"/>
                                      <a:pt x="5442" y="306"/>
                                      <a:pt x="5486" y="306"/>
                                    </a:cubicBezTo>
                                    <a:cubicBezTo>
                                      <a:pt x="5505" y="306"/>
                                      <a:pt x="5525" y="311"/>
                                      <a:pt x="5538" y="317"/>
                                    </a:cubicBezTo>
                                    <a:cubicBezTo>
                                      <a:pt x="5538" y="369"/>
                                      <a:pt x="5538" y="369"/>
                                      <a:pt x="5538" y="369"/>
                                    </a:cubicBezTo>
                                    <a:cubicBezTo>
                                      <a:pt x="5559" y="380"/>
                                      <a:pt x="5595" y="388"/>
                                      <a:pt x="5627" y="388"/>
                                    </a:cubicBezTo>
                                    <a:cubicBezTo>
                                      <a:pt x="5633" y="365"/>
                                      <a:pt x="5638" y="331"/>
                                      <a:pt x="5638" y="302"/>
                                    </a:cubicBezTo>
                                    <a:cubicBezTo>
                                      <a:pt x="5638" y="291"/>
                                      <a:pt x="5637" y="277"/>
                                      <a:pt x="5636" y="269"/>
                                    </a:cubicBezTo>
                                    <a:cubicBezTo>
                                      <a:pt x="5587" y="248"/>
                                      <a:pt x="5532" y="239"/>
                                      <a:pt x="5482" y="239"/>
                                    </a:cubicBezTo>
                                    <a:cubicBezTo>
                                      <a:pt x="5371" y="239"/>
                                      <a:pt x="5301" y="295"/>
                                      <a:pt x="5301" y="376"/>
                                    </a:cubicBezTo>
                                    <a:cubicBezTo>
                                      <a:pt x="5301" y="562"/>
                                      <a:pt x="5538" y="515"/>
                                      <a:pt x="5538" y="621"/>
                                    </a:cubicBezTo>
                                    <a:cubicBezTo>
                                      <a:pt x="5538" y="660"/>
                                      <a:pt x="5510" y="682"/>
                                      <a:pt x="5466" y="682"/>
                                    </a:cubicBezTo>
                                    <a:cubicBezTo>
                                      <a:pt x="5440" y="682"/>
                                      <a:pt x="5411" y="675"/>
                                      <a:pt x="5390" y="662"/>
                                    </a:cubicBezTo>
                                    <a:cubicBezTo>
                                      <a:pt x="5390" y="600"/>
                                      <a:pt x="5390" y="600"/>
                                      <a:pt x="5390" y="600"/>
                                    </a:cubicBezTo>
                                    <a:cubicBezTo>
                                      <a:pt x="5362" y="591"/>
                                      <a:pt x="5329" y="588"/>
                                      <a:pt x="5298" y="588"/>
                                    </a:cubicBezTo>
                                    <a:cubicBezTo>
                                      <a:pt x="5292" y="606"/>
                                      <a:pt x="5288" y="637"/>
                                      <a:pt x="5288" y="665"/>
                                    </a:cubicBezTo>
                                    <a:cubicBezTo>
                                      <a:pt x="5288" y="683"/>
                                      <a:pt x="5290" y="703"/>
                                      <a:pt x="5293" y="716"/>
                                    </a:cubicBezTo>
                                    <a:cubicBezTo>
                                      <a:pt x="5340" y="742"/>
                                      <a:pt x="5397" y="754"/>
                                      <a:pt x="5459" y="754"/>
                                    </a:cubicBezTo>
                                    <a:cubicBezTo>
                                      <a:pt x="5560" y="754"/>
                                      <a:pt x="5651" y="713"/>
                                      <a:pt x="5651" y="601"/>
                                    </a:cubicBezTo>
                                    <a:cubicBezTo>
                                      <a:pt x="5651" y="422"/>
                                      <a:pt x="5417" y="464"/>
                                      <a:pt x="5417" y="358"/>
                                    </a:cubicBezTo>
                                    <a:close/>
                                    <a:moveTo>
                                      <a:pt x="15585" y="358"/>
                                    </a:moveTo>
                                    <a:cubicBezTo>
                                      <a:pt x="15585" y="325"/>
                                      <a:pt x="15610" y="306"/>
                                      <a:pt x="15654" y="306"/>
                                    </a:cubicBezTo>
                                    <a:cubicBezTo>
                                      <a:pt x="15673" y="306"/>
                                      <a:pt x="15693" y="311"/>
                                      <a:pt x="15706" y="317"/>
                                    </a:cubicBezTo>
                                    <a:cubicBezTo>
                                      <a:pt x="15706" y="369"/>
                                      <a:pt x="15706" y="369"/>
                                      <a:pt x="15706" y="369"/>
                                    </a:cubicBezTo>
                                    <a:cubicBezTo>
                                      <a:pt x="15727" y="380"/>
                                      <a:pt x="15763" y="388"/>
                                      <a:pt x="15795" y="388"/>
                                    </a:cubicBezTo>
                                    <a:cubicBezTo>
                                      <a:pt x="15801" y="365"/>
                                      <a:pt x="15806" y="331"/>
                                      <a:pt x="15806" y="302"/>
                                    </a:cubicBezTo>
                                    <a:cubicBezTo>
                                      <a:pt x="15806" y="291"/>
                                      <a:pt x="15805" y="277"/>
                                      <a:pt x="15804" y="269"/>
                                    </a:cubicBezTo>
                                    <a:cubicBezTo>
                                      <a:pt x="15755" y="248"/>
                                      <a:pt x="15700" y="239"/>
                                      <a:pt x="15650" y="239"/>
                                    </a:cubicBezTo>
                                    <a:cubicBezTo>
                                      <a:pt x="15539" y="239"/>
                                      <a:pt x="15469" y="295"/>
                                      <a:pt x="15469" y="376"/>
                                    </a:cubicBezTo>
                                    <a:cubicBezTo>
                                      <a:pt x="15469" y="562"/>
                                      <a:pt x="15706" y="515"/>
                                      <a:pt x="15706" y="621"/>
                                    </a:cubicBezTo>
                                    <a:cubicBezTo>
                                      <a:pt x="15706" y="660"/>
                                      <a:pt x="15678" y="682"/>
                                      <a:pt x="15634" y="682"/>
                                    </a:cubicBezTo>
                                    <a:cubicBezTo>
                                      <a:pt x="15608" y="682"/>
                                      <a:pt x="15579" y="675"/>
                                      <a:pt x="15558" y="662"/>
                                    </a:cubicBezTo>
                                    <a:cubicBezTo>
                                      <a:pt x="15558" y="600"/>
                                      <a:pt x="15558" y="600"/>
                                      <a:pt x="15558" y="600"/>
                                    </a:cubicBezTo>
                                    <a:cubicBezTo>
                                      <a:pt x="15530" y="591"/>
                                      <a:pt x="15497" y="588"/>
                                      <a:pt x="15466" y="588"/>
                                    </a:cubicBezTo>
                                    <a:cubicBezTo>
                                      <a:pt x="15460" y="606"/>
                                      <a:pt x="15456" y="637"/>
                                      <a:pt x="15456" y="665"/>
                                    </a:cubicBezTo>
                                    <a:cubicBezTo>
                                      <a:pt x="15456" y="683"/>
                                      <a:pt x="15458" y="703"/>
                                      <a:pt x="15461" y="716"/>
                                    </a:cubicBezTo>
                                    <a:cubicBezTo>
                                      <a:pt x="15508" y="742"/>
                                      <a:pt x="15565" y="754"/>
                                      <a:pt x="15627" y="754"/>
                                    </a:cubicBezTo>
                                    <a:cubicBezTo>
                                      <a:pt x="15728" y="754"/>
                                      <a:pt x="15819" y="713"/>
                                      <a:pt x="15819" y="601"/>
                                    </a:cubicBezTo>
                                    <a:cubicBezTo>
                                      <a:pt x="15819" y="422"/>
                                      <a:pt x="15585" y="464"/>
                                      <a:pt x="15585" y="358"/>
                                    </a:cubicBezTo>
                                    <a:close/>
                                    <a:moveTo>
                                      <a:pt x="6290" y="323"/>
                                    </a:moveTo>
                                    <a:cubicBezTo>
                                      <a:pt x="6302" y="329"/>
                                      <a:pt x="6324" y="335"/>
                                      <a:pt x="6341" y="338"/>
                                    </a:cubicBezTo>
                                    <a:cubicBezTo>
                                      <a:pt x="6331" y="359"/>
                                      <a:pt x="6319" y="395"/>
                                      <a:pt x="6312" y="422"/>
                                    </a:cubicBezTo>
                                    <a:cubicBezTo>
                                      <a:pt x="6276" y="556"/>
                                      <a:pt x="6276" y="556"/>
                                      <a:pt x="6276" y="556"/>
                                    </a:cubicBezTo>
                                    <a:cubicBezTo>
                                      <a:pt x="6268" y="585"/>
                                      <a:pt x="6259" y="627"/>
                                      <a:pt x="6255" y="656"/>
                                    </a:cubicBezTo>
                                    <a:cubicBezTo>
                                      <a:pt x="6246" y="656"/>
                                      <a:pt x="6246" y="656"/>
                                      <a:pt x="6246" y="656"/>
                                    </a:cubicBezTo>
                                    <a:cubicBezTo>
                                      <a:pt x="6242" y="626"/>
                                      <a:pt x="6237" y="588"/>
                                      <a:pt x="6230" y="557"/>
                                    </a:cubicBezTo>
                                    <a:cubicBezTo>
                                      <a:pt x="6160" y="246"/>
                                      <a:pt x="6160" y="246"/>
                                      <a:pt x="6160" y="246"/>
                                    </a:cubicBezTo>
                                    <a:cubicBezTo>
                                      <a:pt x="6028" y="258"/>
                                      <a:pt x="6028" y="258"/>
                                      <a:pt x="6028" y="258"/>
                                    </a:cubicBezTo>
                                    <a:cubicBezTo>
                                      <a:pt x="5956" y="557"/>
                                      <a:pt x="5956" y="557"/>
                                      <a:pt x="5956" y="557"/>
                                    </a:cubicBezTo>
                                    <a:cubicBezTo>
                                      <a:pt x="5950" y="582"/>
                                      <a:pt x="5941" y="624"/>
                                      <a:pt x="5938" y="656"/>
                                    </a:cubicBezTo>
                                    <a:cubicBezTo>
                                      <a:pt x="5928" y="656"/>
                                      <a:pt x="5928" y="656"/>
                                      <a:pt x="5928" y="656"/>
                                    </a:cubicBezTo>
                                    <a:cubicBezTo>
                                      <a:pt x="5926" y="626"/>
                                      <a:pt x="5918" y="585"/>
                                      <a:pt x="5911" y="558"/>
                                    </a:cubicBezTo>
                                    <a:cubicBezTo>
                                      <a:pt x="5876" y="418"/>
                                      <a:pt x="5876" y="418"/>
                                      <a:pt x="5876" y="418"/>
                                    </a:cubicBezTo>
                                    <a:cubicBezTo>
                                      <a:pt x="5870" y="395"/>
                                      <a:pt x="5857" y="361"/>
                                      <a:pt x="5845" y="338"/>
                                    </a:cubicBezTo>
                                    <a:cubicBezTo>
                                      <a:pt x="5864" y="336"/>
                                      <a:pt x="5893" y="330"/>
                                      <a:pt x="5907" y="325"/>
                                    </a:cubicBezTo>
                                    <a:cubicBezTo>
                                      <a:pt x="5913" y="307"/>
                                      <a:pt x="5918" y="277"/>
                                      <a:pt x="5918" y="256"/>
                                    </a:cubicBezTo>
                                    <a:cubicBezTo>
                                      <a:pt x="5689" y="256"/>
                                      <a:pt x="5689" y="256"/>
                                      <a:pt x="5689" y="256"/>
                                    </a:cubicBezTo>
                                    <a:cubicBezTo>
                                      <a:pt x="5690" y="277"/>
                                      <a:pt x="5694" y="304"/>
                                      <a:pt x="5700" y="323"/>
                                    </a:cubicBezTo>
                                    <a:cubicBezTo>
                                      <a:pt x="5710" y="330"/>
                                      <a:pt x="5729" y="338"/>
                                      <a:pt x="5743" y="342"/>
                                    </a:cubicBezTo>
                                    <a:cubicBezTo>
                                      <a:pt x="5857" y="751"/>
                                      <a:pt x="5857" y="751"/>
                                      <a:pt x="5857" y="751"/>
                                    </a:cubicBezTo>
                                    <a:cubicBezTo>
                                      <a:pt x="5987" y="738"/>
                                      <a:pt x="5987" y="738"/>
                                      <a:pt x="5987" y="738"/>
                                    </a:cubicBezTo>
                                    <a:cubicBezTo>
                                      <a:pt x="6057" y="463"/>
                                      <a:pt x="6057" y="463"/>
                                      <a:pt x="6057" y="463"/>
                                    </a:cubicBezTo>
                                    <a:cubicBezTo>
                                      <a:pt x="6064" y="436"/>
                                      <a:pt x="6075" y="378"/>
                                      <a:pt x="6078" y="345"/>
                                    </a:cubicBezTo>
                                    <a:cubicBezTo>
                                      <a:pt x="6087" y="345"/>
                                      <a:pt x="6087" y="345"/>
                                      <a:pt x="6087" y="345"/>
                                    </a:cubicBezTo>
                                    <a:cubicBezTo>
                                      <a:pt x="6089" y="378"/>
                                      <a:pt x="6098" y="433"/>
                                      <a:pt x="6105" y="462"/>
                                    </a:cubicBezTo>
                                    <a:cubicBezTo>
                                      <a:pt x="6174" y="751"/>
                                      <a:pt x="6174" y="751"/>
                                      <a:pt x="6174" y="751"/>
                                    </a:cubicBezTo>
                                    <a:cubicBezTo>
                                      <a:pt x="6302" y="738"/>
                                      <a:pt x="6302" y="738"/>
                                      <a:pt x="6302" y="738"/>
                                    </a:cubicBezTo>
                                    <a:cubicBezTo>
                                      <a:pt x="6421" y="338"/>
                                      <a:pt x="6421" y="338"/>
                                      <a:pt x="6421" y="338"/>
                                    </a:cubicBezTo>
                                    <a:cubicBezTo>
                                      <a:pt x="6433" y="337"/>
                                      <a:pt x="6453" y="332"/>
                                      <a:pt x="6464" y="328"/>
                                    </a:cubicBezTo>
                                    <a:cubicBezTo>
                                      <a:pt x="6470" y="310"/>
                                      <a:pt x="6477" y="277"/>
                                      <a:pt x="6477" y="256"/>
                                    </a:cubicBezTo>
                                    <a:cubicBezTo>
                                      <a:pt x="6280" y="256"/>
                                      <a:pt x="6280" y="256"/>
                                      <a:pt x="6280" y="256"/>
                                    </a:cubicBezTo>
                                    <a:cubicBezTo>
                                      <a:pt x="6280" y="278"/>
                                      <a:pt x="6284" y="305"/>
                                      <a:pt x="6290" y="323"/>
                                    </a:cubicBezTo>
                                    <a:close/>
                                    <a:moveTo>
                                      <a:pt x="13622" y="659"/>
                                    </a:moveTo>
                                    <a:cubicBezTo>
                                      <a:pt x="13626" y="582"/>
                                      <a:pt x="13629" y="499"/>
                                      <a:pt x="13629" y="420"/>
                                    </a:cubicBezTo>
                                    <a:cubicBezTo>
                                      <a:pt x="13629" y="264"/>
                                      <a:pt x="13554" y="239"/>
                                      <a:pt x="13473" y="239"/>
                                    </a:cubicBezTo>
                                    <a:cubicBezTo>
                                      <a:pt x="13384" y="239"/>
                                      <a:pt x="13333" y="287"/>
                                      <a:pt x="13311" y="330"/>
                                    </a:cubicBezTo>
                                    <a:cubicBezTo>
                                      <a:pt x="13298" y="330"/>
                                      <a:pt x="13298" y="330"/>
                                      <a:pt x="13298" y="330"/>
                                    </a:cubicBezTo>
                                    <a:cubicBezTo>
                                      <a:pt x="13298" y="254"/>
                                      <a:pt x="13298" y="254"/>
                                      <a:pt x="13298" y="254"/>
                                    </a:cubicBezTo>
                                    <a:cubicBezTo>
                                      <a:pt x="13284" y="249"/>
                                      <a:pt x="13261" y="246"/>
                                      <a:pt x="13241" y="246"/>
                                    </a:cubicBezTo>
                                    <a:cubicBezTo>
                                      <a:pt x="13206" y="246"/>
                                      <a:pt x="13171" y="253"/>
                                      <a:pt x="13149" y="263"/>
                                    </a:cubicBezTo>
                                    <a:cubicBezTo>
                                      <a:pt x="13138" y="280"/>
                                      <a:pt x="13129" y="312"/>
                                      <a:pt x="13128" y="334"/>
                                    </a:cubicBezTo>
                                    <a:cubicBezTo>
                                      <a:pt x="13200" y="334"/>
                                      <a:pt x="13200" y="334"/>
                                      <a:pt x="13200" y="334"/>
                                    </a:cubicBezTo>
                                    <a:cubicBezTo>
                                      <a:pt x="13200" y="655"/>
                                      <a:pt x="13200" y="655"/>
                                      <a:pt x="13200" y="655"/>
                                    </a:cubicBezTo>
                                    <a:cubicBezTo>
                                      <a:pt x="13181" y="661"/>
                                      <a:pt x="13154" y="670"/>
                                      <a:pt x="13139" y="679"/>
                                    </a:cubicBezTo>
                                    <a:cubicBezTo>
                                      <a:pt x="13132" y="693"/>
                                      <a:pt x="13126" y="718"/>
                                      <a:pt x="13124" y="737"/>
                                    </a:cubicBezTo>
                                    <a:cubicBezTo>
                                      <a:pt x="13387" y="737"/>
                                      <a:pt x="13387" y="737"/>
                                      <a:pt x="13387" y="737"/>
                                    </a:cubicBezTo>
                                    <a:cubicBezTo>
                                      <a:pt x="13390" y="720"/>
                                      <a:pt x="13388" y="689"/>
                                      <a:pt x="13384" y="675"/>
                                    </a:cubicBezTo>
                                    <a:cubicBezTo>
                                      <a:pt x="13368" y="668"/>
                                      <a:pt x="13337" y="662"/>
                                      <a:pt x="13315" y="659"/>
                                    </a:cubicBezTo>
                                    <a:cubicBezTo>
                                      <a:pt x="13315" y="387"/>
                                      <a:pt x="13315" y="387"/>
                                      <a:pt x="13315" y="387"/>
                                    </a:cubicBezTo>
                                    <a:cubicBezTo>
                                      <a:pt x="13336" y="358"/>
                                      <a:pt x="13380" y="327"/>
                                      <a:pt x="13426" y="327"/>
                                    </a:cubicBezTo>
                                    <a:cubicBezTo>
                                      <a:pt x="13490" y="327"/>
                                      <a:pt x="13512" y="372"/>
                                      <a:pt x="13512" y="440"/>
                                    </a:cubicBezTo>
                                    <a:cubicBezTo>
                                      <a:pt x="13512" y="655"/>
                                      <a:pt x="13512" y="655"/>
                                      <a:pt x="13512" y="655"/>
                                    </a:cubicBezTo>
                                    <a:cubicBezTo>
                                      <a:pt x="13496" y="661"/>
                                      <a:pt x="13473" y="670"/>
                                      <a:pt x="13460" y="679"/>
                                    </a:cubicBezTo>
                                    <a:cubicBezTo>
                                      <a:pt x="13453" y="693"/>
                                      <a:pt x="13448" y="718"/>
                                      <a:pt x="13446" y="737"/>
                                    </a:cubicBezTo>
                                    <a:cubicBezTo>
                                      <a:pt x="13700" y="737"/>
                                      <a:pt x="13700" y="737"/>
                                      <a:pt x="13700" y="737"/>
                                    </a:cubicBezTo>
                                    <a:cubicBezTo>
                                      <a:pt x="13701" y="731"/>
                                      <a:pt x="13702" y="723"/>
                                      <a:pt x="13702" y="714"/>
                                    </a:cubicBezTo>
                                    <a:cubicBezTo>
                                      <a:pt x="13702" y="701"/>
                                      <a:pt x="13701" y="688"/>
                                      <a:pt x="13698" y="675"/>
                                    </a:cubicBezTo>
                                    <a:cubicBezTo>
                                      <a:pt x="13678" y="668"/>
                                      <a:pt x="13646" y="661"/>
                                      <a:pt x="13622" y="659"/>
                                    </a:cubicBezTo>
                                    <a:close/>
                                    <a:moveTo>
                                      <a:pt x="11449" y="463"/>
                                    </a:moveTo>
                                    <a:cubicBezTo>
                                      <a:pt x="11449" y="480"/>
                                      <a:pt x="11448" y="499"/>
                                      <a:pt x="11446" y="517"/>
                                    </a:cubicBezTo>
                                    <a:cubicBezTo>
                                      <a:pt x="11145" y="517"/>
                                      <a:pt x="11145" y="517"/>
                                      <a:pt x="11145" y="517"/>
                                    </a:cubicBezTo>
                                    <a:cubicBezTo>
                                      <a:pt x="11150" y="610"/>
                                      <a:pt x="11209" y="665"/>
                                      <a:pt x="11296" y="665"/>
                                    </a:cubicBezTo>
                                    <a:cubicBezTo>
                                      <a:pt x="11340" y="665"/>
                                      <a:pt x="11407" y="652"/>
                                      <a:pt x="11444" y="638"/>
                                    </a:cubicBezTo>
                                    <a:cubicBezTo>
                                      <a:pt x="11446" y="659"/>
                                      <a:pt x="11437" y="695"/>
                                      <a:pt x="11425" y="714"/>
                                    </a:cubicBezTo>
                                    <a:cubicBezTo>
                                      <a:pt x="11389" y="734"/>
                                      <a:pt x="11328" y="754"/>
                                      <a:pt x="11261" y="754"/>
                                    </a:cubicBezTo>
                                    <a:cubicBezTo>
                                      <a:pt x="11111" y="754"/>
                                      <a:pt x="11025" y="647"/>
                                      <a:pt x="11025" y="506"/>
                                    </a:cubicBezTo>
                                    <a:cubicBezTo>
                                      <a:pt x="11025" y="354"/>
                                      <a:pt x="11121" y="239"/>
                                      <a:pt x="11268" y="239"/>
                                    </a:cubicBezTo>
                                    <a:cubicBezTo>
                                      <a:pt x="11396" y="239"/>
                                      <a:pt x="11449" y="328"/>
                                      <a:pt x="11449" y="463"/>
                                    </a:cubicBezTo>
                                    <a:close/>
                                    <a:moveTo>
                                      <a:pt x="11251" y="309"/>
                                    </a:moveTo>
                                    <a:cubicBezTo>
                                      <a:pt x="11190" y="309"/>
                                      <a:pt x="11149" y="364"/>
                                      <a:pt x="11143" y="443"/>
                                    </a:cubicBezTo>
                                    <a:cubicBezTo>
                                      <a:pt x="11336" y="443"/>
                                      <a:pt x="11336" y="443"/>
                                      <a:pt x="11336" y="443"/>
                                    </a:cubicBezTo>
                                    <a:cubicBezTo>
                                      <a:pt x="11342" y="382"/>
                                      <a:pt x="11323" y="309"/>
                                      <a:pt x="11251" y="309"/>
                                    </a:cubicBezTo>
                                    <a:close/>
                                    <a:moveTo>
                                      <a:pt x="12023" y="659"/>
                                    </a:moveTo>
                                    <a:cubicBezTo>
                                      <a:pt x="12027" y="582"/>
                                      <a:pt x="12030" y="499"/>
                                      <a:pt x="12030" y="420"/>
                                    </a:cubicBezTo>
                                    <a:cubicBezTo>
                                      <a:pt x="12030" y="264"/>
                                      <a:pt x="11955" y="239"/>
                                      <a:pt x="11874" y="239"/>
                                    </a:cubicBezTo>
                                    <a:cubicBezTo>
                                      <a:pt x="11785" y="239"/>
                                      <a:pt x="11734" y="287"/>
                                      <a:pt x="11712" y="330"/>
                                    </a:cubicBezTo>
                                    <a:cubicBezTo>
                                      <a:pt x="11699" y="330"/>
                                      <a:pt x="11699" y="330"/>
                                      <a:pt x="11699" y="330"/>
                                    </a:cubicBezTo>
                                    <a:cubicBezTo>
                                      <a:pt x="11699" y="254"/>
                                      <a:pt x="11699" y="254"/>
                                      <a:pt x="11699" y="254"/>
                                    </a:cubicBezTo>
                                    <a:cubicBezTo>
                                      <a:pt x="11685" y="249"/>
                                      <a:pt x="11662" y="246"/>
                                      <a:pt x="11642" y="246"/>
                                    </a:cubicBezTo>
                                    <a:cubicBezTo>
                                      <a:pt x="11607" y="246"/>
                                      <a:pt x="11572" y="253"/>
                                      <a:pt x="11550" y="263"/>
                                    </a:cubicBezTo>
                                    <a:cubicBezTo>
                                      <a:pt x="11539" y="280"/>
                                      <a:pt x="11530" y="312"/>
                                      <a:pt x="11529" y="334"/>
                                    </a:cubicBezTo>
                                    <a:cubicBezTo>
                                      <a:pt x="11601" y="334"/>
                                      <a:pt x="11601" y="334"/>
                                      <a:pt x="11601" y="334"/>
                                    </a:cubicBezTo>
                                    <a:cubicBezTo>
                                      <a:pt x="11601" y="655"/>
                                      <a:pt x="11601" y="655"/>
                                      <a:pt x="11601" y="655"/>
                                    </a:cubicBezTo>
                                    <a:cubicBezTo>
                                      <a:pt x="11582" y="661"/>
                                      <a:pt x="11555" y="670"/>
                                      <a:pt x="11540" y="679"/>
                                    </a:cubicBezTo>
                                    <a:cubicBezTo>
                                      <a:pt x="11533" y="693"/>
                                      <a:pt x="11527" y="718"/>
                                      <a:pt x="11525" y="737"/>
                                    </a:cubicBezTo>
                                    <a:cubicBezTo>
                                      <a:pt x="11788" y="737"/>
                                      <a:pt x="11788" y="737"/>
                                      <a:pt x="11788" y="737"/>
                                    </a:cubicBezTo>
                                    <a:cubicBezTo>
                                      <a:pt x="11791" y="720"/>
                                      <a:pt x="11789" y="689"/>
                                      <a:pt x="11785" y="675"/>
                                    </a:cubicBezTo>
                                    <a:cubicBezTo>
                                      <a:pt x="11769" y="668"/>
                                      <a:pt x="11738" y="662"/>
                                      <a:pt x="11716" y="659"/>
                                    </a:cubicBezTo>
                                    <a:cubicBezTo>
                                      <a:pt x="11716" y="387"/>
                                      <a:pt x="11716" y="387"/>
                                      <a:pt x="11716" y="387"/>
                                    </a:cubicBezTo>
                                    <a:cubicBezTo>
                                      <a:pt x="11737" y="358"/>
                                      <a:pt x="11781" y="327"/>
                                      <a:pt x="11827" y="327"/>
                                    </a:cubicBezTo>
                                    <a:cubicBezTo>
                                      <a:pt x="11891" y="327"/>
                                      <a:pt x="11913" y="372"/>
                                      <a:pt x="11913" y="440"/>
                                    </a:cubicBezTo>
                                    <a:cubicBezTo>
                                      <a:pt x="11913" y="655"/>
                                      <a:pt x="11913" y="655"/>
                                      <a:pt x="11913" y="655"/>
                                    </a:cubicBezTo>
                                    <a:cubicBezTo>
                                      <a:pt x="11897" y="661"/>
                                      <a:pt x="11874" y="670"/>
                                      <a:pt x="11861" y="679"/>
                                    </a:cubicBezTo>
                                    <a:cubicBezTo>
                                      <a:pt x="11854" y="693"/>
                                      <a:pt x="11849" y="718"/>
                                      <a:pt x="11847" y="737"/>
                                    </a:cubicBezTo>
                                    <a:cubicBezTo>
                                      <a:pt x="12101" y="737"/>
                                      <a:pt x="12101" y="737"/>
                                      <a:pt x="12101" y="737"/>
                                    </a:cubicBezTo>
                                    <a:cubicBezTo>
                                      <a:pt x="12102" y="731"/>
                                      <a:pt x="12103" y="723"/>
                                      <a:pt x="12103" y="714"/>
                                    </a:cubicBezTo>
                                    <a:cubicBezTo>
                                      <a:pt x="12103" y="701"/>
                                      <a:pt x="12102" y="688"/>
                                      <a:pt x="12099" y="675"/>
                                    </a:cubicBezTo>
                                    <a:cubicBezTo>
                                      <a:pt x="12079" y="668"/>
                                      <a:pt x="12047" y="661"/>
                                      <a:pt x="12023" y="659"/>
                                    </a:cubicBezTo>
                                    <a:close/>
                                    <a:moveTo>
                                      <a:pt x="12343" y="256"/>
                                    </a:moveTo>
                                    <a:cubicBezTo>
                                      <a:pt x="12343" y="186"/>
                                      <a:pt x="12343" y="186"/>
                                      <a:pt x="12343" y="186"/>
                                    </a:cubicBezTo>
                                    <a:cubicBezTo>
                                      <a:pt x="12343" y="99"/>
                                      <a:pt x="12379" y="67"/>
                                      <a:pt x="12429" y="67"/>
                                    </a:cubicBezTo>
                                    <a:cubicBezTo>
                                      <a:pt x="12440" y="67"/>
                                      <a:pt x="12457" y="69"/>
                                      <a:pt x="12467" y="74"/>
                                    </a:cubicBezTo>
                                    <a:cubicBezTo>
                                      <a:pt x="12467" y="138"/>
                                      <a:pt x="12467" y="138"/>
                                      <a:pt x="12467" y="138"/>
                                    </a:cubicBezTo>
                                    <a:cubicBezTo>
                                      <a:pt x="12485" y="149"/>
                                      <a:pt x="12527" y="157"/>
                                      <a:pt x="12550" y="158"/>
                                    </a:cubicBezTo>
                                    <a:cubicBezTo>
                                      <a:pt x="12558" y="134"/>
                                      <a:pt x="12565" y="95"/>
                                      <a:pt x="12565" y="61"/>
                                    </a:cubicBezTo>
                                    <a:cubicBezTo>
                                      <a:pt x="12565" y="47"/>
                                      <a:pt x="12564" y="33"/>
                                      <a:pt x="12562" y="21"/>
                                    </a:cubicBezTo>
                                    <a:cubicBezTo>
                                      <a:pt x="12521" y="7"/>
                                      <a:pt x="12468" y="0"/>
                                      <a:pt x="12430" y="0"/>
                                    </a:cubicBezTo>
                                    <a:cubicBezTo>
                                      <a:pt x="12314" y="0"/>
                                      <a:pt x="12228" y="59"/>
                                      <a:pt x="12228" y="198"/>
                                    </a:cubicBezTo>
                                    <a:cubicBezTo>
                                      <a:pt x="12228" y="242"/>
                                      <a:pt x="12228" y="242"/>
                                      <a:pt x="12228" y="242"/>
                                    </a:cubicBezTo>
                                    <a:cubicBezTo>
                                      <a:pt x="12209" y="246"/>
                                      <a:pt x="12182" y="254"/>
                                      <a:pt x="12166" y="262"/>
                                    </a:cubicBezTo>
                                    <a:cubicBezTo>
                                      <a:pt x="12158" y="280"/>
                                      <a:pt x="12151" y="315"/>
                                      <a:pt x="12150" y="333"/>
                                    </a:cubicBezTo>
                                    <a:cubicBezTo>
                                      <a:pt x="12228" y="333"/>
                                      <a:pt x="12228" y="333"/>
                                      <a:pt x="12228" y="333"/>
                                    </a:cubicBezTo>
                                    <a:cubicBezTo>
                                      <a:pt x="12228" y="655"/>
                                      <a:pt x="12228" y="655"/>
                                      <a:pt x="12228" y="655"/>
                                    </a:cubicBezTo>
                                    <a:cubicBezTo>
                                      <a:pt x="12209" y="660"/>
                                      <a:pt x="12182" y="670"/>
                                      <a:pt x="12167" y="679"/>
                                    </a:cubicBezTo>
                                    <a:cubicBezTo>
                                      <a:pt x="12160" y="693"/>
                                      <a:pt x="12154" y="718"/>
                                      <a:pt x="12152" y="737"/>
                                    </a:cubicBezTo>
                                    <a:cubicBezTo>
                                      <a:pt x="12445" y="737"/>
                                      <a:pt x="12445" y="737"/>
                                      <a:pt x="12445" y="737"/>
                                    </a:cubicBezTo>
                                    <a:cubicBezTo>
                                      <a:pt x="12447" y="720"/>
                                      <a:pt x="12445" y="690"/>
                                      <a:pt x="12441" y="676"/>
                                    </a:cubicBezTo>
                                    <a:cubicBezTo>
                                      <a:pt x="12418" y="668"/>
                                      <a:pt x="12372" y="659"/>
                                      <a:pt x="12343" y="656"/>
                                    </a:cubicBezTo>
                                    <a:cubicBezTo>
                                      <a:pt x="12343" y="333"/>
                                      <a:pt x="12343" y="333"/>
                                      <a:pt x="12343" y="333"/>
                                    </a:cubicBezTo>
                                    <a:cubicBezTo>
                                      <a:pt x="12480" y="333"/>
                                      <a:pt x="12480" y="333"/>
                                      <a:pt x="12480" y="333"/>
                                    </a:cubicBezTo>
                                    <a:cubicBezTo>
                                      <a:pt x="12482" y="312"/>
                                      <a:pt x="12479" y="275"/>
                                      <a:pt x="12475" y="256"/>
                                    </a:cubicBezTo>
                                    <a:lnTo>
                                      <a:pt x="12343" y="256"/>
                                    </a:lnTo>
                                    <a:close/>
                                    <a:moveTo>
                                      <a:pt x="15365" y="463"/>
                                    </a:moveTo>
                                    <a:cubicBezTo>
                                      <a:pt x="15365" y="480"/>
                                      <a:pt x="15364" y="499"/>
                                      <a:pt x="15362" y="517"/>
                                    </a:cubicBezTo>
                                    <a:cubicBezTo>
                                      <a:pt x="15061" y="517"/>
                                      <a:pt x="15061" y="517"/>
                                      <a:pt x="15061" y="517"/>
                                    </a:cubicBezTo>
                                    <a:cubicBezTo>
                                      <a:pt x="15066" y="610"/>
                                      <a:pt x="15125" y="665"/>
                                      <a:pt x="15212" y="665"/>
                                    </a:cubicBezTo>
                                    <a:cubicBezTo>
                                      <a:pt x="15256" y="665"/>
                                      <a:pt x="15323" y="652"/>
                                      <a:pt x="15360" y="638"/>
                                    </a:cubicBezTo>
                                    <a:cubicBezTo>
                                      <a:pt x="15362" y="659"/>
                                      <a:pt x="15353" y="695"/>
                                      <a:pt x="15341" y="714"/>
                                    </a:cubicBezTo>
                                    <a:cubicBezTo>
                                      <a:pt x="15305" y="734"/>
                                      <a:pt x="15244" y="754"/>
                                      <a:pt x="15177" y="754"/>
                                    </a:cubicBezTo>
                                    <a:cubicBezTo>
                                      <a:pt x="15027" y="754"/>
                                      <a:pt x="14941" y="647"/>
                                      <a:pt x="14941" y="506"/>
                                    </a:cubicBezTo>
                                    <a:cubicBezTo>
                                      <a:pt x="14941" y="354"/>
                                      <a:pt x="15037" y="239"/>
                                      <a:pt x="15184" y="239"/>
                                    </a:cubicBezTo>
                                    <a:cubicBezTo>
                                      <a:pt x="15312" y="239"/>
                                      <a:pt x="15365" y="328"/>
                                      <a:pt x="15365" y="463"/>
                                    </a:cubicBezTo>
                                    <a:close/>
                                    <a:moveTo>
                                      <a:pt x="15167" y="309"/>
                                    </a:moveTo>
                                    <a:cubicBezTo>
                                      <a:pt x="15106" y="309"/>
                                      <a:pt x="15065" y="364"/>
                                      <a:pt x="15059" y="443"/>
                                    </a:cubicBezTo>
                                    <a:cubicBezTo>
                                      <a:pt x="15252" y="443"/>
                                      <a:pt x="15252" y="443"/>
                                      <a:pt x="15252" y="443"/>
                                    </a:cubicBezTo>
                                    <a:cubicBezTo>
                                      <a:pt x="15258" y="382"/>
                                      <a:pt x="15239" y="309"/>
                                      <a:pt x="15167" y="309"/>
                                    </a:cubicBezTo>
                                    <a:close/>
                                    <a:moveTo>
                                      <a:pt x="14799" y="659"/>
                                    </a:moveTo>
                                    <a:cubicBezTo>
                                      <a:pt x="14799" y="254"/>
                                      <a:pt x="14799" y="254"/>
                                      <a:pt x="14799" y="254"/>
                                    </a:cubicBezTo>
                                    <a:cubicBezTo>
                                      <a:pt x="14783" y="249"/>
                                      <a:pt x="14756" y="246"/>
                                      <a:pt x="14734" y="246"/>
                                    </a:cubicBezTo>
                                    <a:cubicBezTo>
                                      <a:pt x="14696" y="246"/>
                                      <a:pt x="14657" y="253"/>
                                      <a:pt x="14633" y="263"/>
                                    </a:cubicBezTo>
                                    <a:cubicBezTo>
                                      <a:pt x="14622" y="280"/>
                                      <a:pt x="14613" y="312"/>
                                      <a:pt x="14612" y="334"/>
                                    </a:cubicBezTo>
                                    <a:cubicBezTo>
                                      <a:pt x="14684" y="334"/>
                                      <a:pt x="14684" y="334"/>
                                      <a:pt x="14684" y="334"/>
                                    </a:cubicBezTo>
                                    <a:cubicBezTo>
                                      <a:pt x="14684" y="655"/>
                                      <a:pt x="14684" y="655"/>
                                      <a:pt x="14684" y="655"/>
                                    </a:cubicBezTo>
                                    <a:cubicBezTo>
                                      <a:pt x="14664" y="661"/>
                                      <a:pt x="14638" y="670"/>
                                      <a:pt x="14623" y="679"/>
                                    </a:cubicBezTo>
                                    <a:cubicBezTo>
                                      <a:pt x="14616" y="693"/>
                                      <a:pt x="14610" y="718"/>
                                      <a:pt x="14608" y="737"/>
                                    </a:cubicBezTo>
                                    <a:cubicBezTo>
                                      <a:pt x="14876" y="737"/>
                                      <a:pt x="14876" y="737"/>
                                      <a:pt x="14876" y="737"/>
                                    </a:cubicBezTo>
                                    <a:cubicBezTo>
                                      <a:pt x="14877" y="731"/>
                                      <a:pt x="14878" y="723"/>
                                      <a:pt x="14878" y="714"/>
                                    </a:cubicBezTo>
                                    <a:cubicBezTo>
                                      <a:pt x="14878" y="701"/>
                                      <a:pt x="14877" y="688"/>
                                      <a:pt x="14874" y="675"/>
                                    </a:cubicBezTo>
                                    <a:cubicBezTo>
                                      <a:pt x="14855" y="668"/>
                                      <a:pt x="14822" y="661"/>
                                      <a:pt x="14799" y="659"/>
                                    </a:cubicBezTo>
                                    <a:close/>
                                    <a:moveTo>
                                      <a:pt x="14464" y="666"/>
                                    </a:moveTo>
                                    <a:cubicBezTo>
                                      <a:pt x="14416" y="666"/>
                                      <a:pt x="14400" y="643"/>
                                      <a:pt x="14400" y="583"/>
                                    </a:cubicBezTo>
                                    <a:cubicBezTo>
                                      <a:pt x="14400" y="333"/>
                                      <a:pt x="14400" y="333"/>
                                      <a:pt x="14400" y="333"/>
                                    </a:cubicBezTo>
                                    <a:cubicBezTo>
                                      <a:pt x="14546" y="333"/>
                                      <a:pt x="14546" y="333"/>
                                      <a:pt x="14546" y="333"/>
                                    </a:cubicBezTo>
                                    <a:cubicBezTo>
                                      <a:pt x="14549" y="311"/>
                                      <a:pt x="14545" y="271"/>
                                      <a:pt x="14542" y="256"/>
                                    </a:cubicBezTo>
                                    <a:cubicBezTo>
                                      <a:pt x="14400" y="256"/>
                                      <a:pt x="14400" y="256"/>
                                      <a:pt x="14400" y="256"/>
                                    </a:cubicBezTo>
                                    <a:cubicBezTo>
                                      <a:pt x="14400" y="111"/>
                                      <a:pt x="14400" y="111"/>
                                      <a:pt x="14400" y="111"/>
                                    </a:cubicBezTo>
                                    <a:cubicBezTo>
                                      <a:pt x="14371" y="111"/>
                                      <a:pt x="14327" y="120"/>
                                      <a:pt x="14307" y="131"/>
                                    </a:cubicBezTo>
                                    <a:cubicBezTo>
                                      <a:pt x="14290" y="242"/>
                                      <a:pt x="14290" y="242"/>
                                      <a:pt x="14290" y="242"/>
                                    </a:cubicBezTo>
                                    <a:cubicBezTo>
                                      <a:pt x="14272" y="246"/>
                                      <a:pt x="14249" y="254"/>
                                      <a:pt x="14233" y="262"/>
                                    </a:cubicBezTo>
                                    <a:cubicBezTo>
                                      <a:pt x="14225" y="279"/>
                                      <a:pt x="14218" y="315"/>
                                      <a:pt x="14218" y="333"/>
                                    </a:cubicBezTo>
                                    <a:cubicBezTo>
                                      <a:pt x="14290" y="333"/>
                                      <a:pt x="14290" y="333"/>
                                      <a:pt x="14290" y="333"/>
                                    </a:cubicBezTo>
                                    <a:cubicBezTo>
                                      <a:pt x="14285" y="424"/>
                                      <a:pt x="14283" y="538"/>
                                      <a:pt x="14283" y="600"/>
                                    </a:cubicBezTo>
                                    <a:cubicBezTo>
                                      <a:pt x="14283" y="710"/>
                                      <a:pt x="14326" y="754"/>
                                      <a:pt x="14412" y="754"/>
                                    </a:cubicBezTo>
                                    <a:cubicBezTo>
                                      <a:pt x="14451" y="754"/>
                                      <a:pt x="14503" y="744"/>
                                      <a:pt x="14542" y="725"/>
                                    </a:cubicBezTo>
                                    <a:cubicBezTo>
                                      <a:pt x="14552" y="708"/>
                                      <a:pt x="14558" y="686"/>
                                      <a:pt x="14558" y="668"/>
                                    </a:cubicBezTo>
                                    <a:cubicBezTo>
                                      <a:pt x="14558" y="666"/>
                                      <a:pt x="14558" y="658"/>
                                      <a:pt x="14557" y="653"/>
                                    </a:cubicBezTo>
                                    <a:cubicBezTo>
                                      <a:pt x="14528" y="660"/>
                                      <a:pt x="14491" y="666"/>
                                      <a:pt x="14464" y="666"/>
                                    </a:cubicBezTo>
                                    <a:close/>
                                    <a:moveTo>
                                      <a:pt x="14149" y="412"/>
                                    </a:moveTo>
                                    <a:cubicBezTo>
                                      <a:pt x="14159" y="386"/>
                                      <a:pt x="14166" y="348"/>
                                      <a:pt x="14166" y="315"/>
                                    </a:cubicBezTo>
                                    <a:cubicBezTo>
                                      <a:pt x="14166" y="303"/>
                                      <a:pt x="14165" y="285"/>
                                      <a:pt x="14163" y="275"/>
                                    </a:cubicBezTo>
                                    <a:cubicBezTo>
                                      <a:pt x="14124" y="253"/>
                                      <a:pt x="14075" y="239"/>
                                      <a:pt x="14019" y="239"/>
                                    </a:cubicBezTo>
                                    <a:cubicBezTo>
                                      <a:pt x="13866" y="239"/>
                                      <a:pt x="13761" y="350"/>
                                      <a:pt x="13761" y="506"/>
                                    </a:cubicBezTo>
                                    <a:cubicBezTo>
                                      <a:pt x="13761" y="650"/>
                                      <a:pt x="13848" y="754"/>
                                      <a:pt x="13986" y="754"/>
                                    </a:cubicBezTo>
                                    <a:cubicBezTo>
                                      <a:pt x="14043" y="754"/>
                                      <a:pt x="14104" y="737"/>
                                      <a:pt x="14143" y="717"/>
                                    </a:cubicBezTo>
                                    <a:cubicBezTo>
                                      <a:pt x="14156" y="697"/>
                                      <a:pt x="14164" y="663"/>
                                      <a:pt x="14162" y="642"/>
                                    </a:cubicBezTo>
                                    <a:cubicBezTo>
                                      <a:pt x="14126" y="657"/>
                                      <a:pt x="14071" y="669"/>
                                      <a:pt x="14029" y="669"/>
                                    </a:cubicBezTo>
                                    <a:cubicBezTo>
                                      <a:pt x="13945" y="669"/>
                                      <a:pt x="13884" y="612"/>
                                      <a:pt x="13884" y="487"/>
                                    </a:cubicBezTo>
                                    <a:cubicBezTo>
                                      <a:pt x="13884" y="367"/>
                                      <a:pt x="13940" y="313"/>
                                      <a:pt x="14017" y="313"/>
                                    </a:cubicBezTo>
                                    <a:cubicBezTo>
                                      <a:pt x="14032" y="313"/>
                                      <a:pt x="14048" y="317"/>
                                      <a:pt x="14064" y="324"/>
                                    </a:cubicBezTo>
                                    <a:cubicBezTo>
                                      <a:pt x="14064" y="391"/>
                                      <a:pt x="14064" y="391"/>
                                      <a:pt x="14064" y="391"/>
                                    </a:cubicBezTo>
                                    <a:cubicBezTo>
                                      <a:pt x="14084" y="402"/>
                                      <a:pt x="14124" y="412"/>
                                      <a:pt x="14149" y="412"/>
                                    </a:cubicBezTo>
                                    <a:close/>
                                    <a:moveTo>
                                      <a:pt x="12998" y="661"/>
                                    </a:moveTo>
                                    <a:cubicBezTo>
                                      <a:pt x="12992" y="638"/>
                                      <a:pt x="12990" y="612"/>
                                      <a:pt x="12990" y="589"/>
                                    </a:cubicBezTo>
                                    <a:cubicBezTo>
                                      <a:pt x="12990" y="254"/>
                                      <a:pt x="12990" y="254"/>
                                      <a:pt x="12990" y="254"/>
                                    </a:cubicBezTo>
                                    <a:cubicBezTo>
                                      <a:pt x="12974" y="249"/>
                                      <a:pt x="12948" y="246"/>
                                      <a:pt x="12926" y="246"/>
                                    </a:cubicBezTo>
                                    <a:cubicBezTo>
                                      <a:pt x="12888" y="246"/>
                                      <a:pt x="12849" y="252"/>
                                      <a:pt x="12825" y="263"/>
                                    </a:cubicBezTo>
                                    <a:cubicBezTo>
                                      <a:pt x="12814" y="281"/>
                                      <a:pt x="12805" y="312"/>
                                      <a:pt x="12804" y="334"/>
                                    </a:cubicBezTo>
                                    <a:cubicBezTo>
                                      <a:pt x="12875" y="334"/>
                                      <a:pt x="12875" y="334"/>
                                      <a:pt x="12875" y="334"/>
                                    </a:cubicBezTo>
                                    <a:cubicBezTo>
                                      <a:pt x="12875" y="610"/>
                                      <a:pt x="12875" y="610"/>
                                      <a:pt x="12875" y="610"/>
                                    </a:cubicBezTo>
                                    <a:cubicBezTo>
                                      <a:pt x="12853" y="637"/>
                                      <a:pt x="12811" y="665"/>
                                      <a:pt x="12770" y="665"/>
                                    </a:cubicBezTo>
                                    <a:cubicBezTo>
                                      <a:pt x="12706" y="665"/>
                                      <a:pt x="12685" y="623"/>
                                      <a:pt x="12685" y="552"/>
                                    </a:cubicBezTo>
                                    <a:cubicBezTo>
                                      <a:pt x="12685" y="254"/>
                                      <a:pt x="12685" y="254"/>
                                      <a:pt x="12685" y="254"/>
                                    </a:cubicBezTo>
                                    <a:cubicBezTo>
                                      <a:pt x="12669" y="249"/>
                                      <a:pt x="12643" y="246"/>
                                      <a:pt x="12621" y="246"/>
                                    </a:cubicBezTo>
                                    <a:cubicBezTo>
                                      <a:pt x="12583" y="246"/>
                                      <a:pt x="12543" y="253"/>
                                      <a:pt x="12519" y="263"/>
                                    </a:cubicBezTo>
                                    <a:cubicBezTo>
                                      <a:pt x="12508" y="280"/>
                                      <a:pt x="12499" y="312"/>
                                      <a:pt x="12498" y="334"/>
                                    </a:cubicBezTo>
                                    <a:cubicBezTo>
                                      <a:pt x="12573" y="334"/>
                                      <a:pt x="12573" y="334"/>
                                      <a:pt x="12573" y="334"/>
                                    </a:cubicBezTo>
                                    <a:cubicBezTo>
                                      <a:pt x="12569" y="411"/>
                                      <a:pt x="12568" y="497"/>
                                      <a:pt x="12568" y="571"/>
                                    </a:cubicBezTo>
                                    <a:cubicBezTo>
                                      <a:pt x="12568" y="727"/>
                                      <a:pt x="12639" y="754"/>
                                      <a:pt x="12720" y="754"/>
                                    </a:cubicBezTo>
                                    <a:cubicBezTo>
                                      <a:pt x="12804" y="754"/>
                                      <a:pt x="12854" y="708"/>
                                      <a:pt x="12876" y="666"/>
                                    </a:cubicBezTo>
                                    <a:cubicBezTo>
                                      <a:pt x="12883" y="666"/>
                                      <a:pt x="12883" y="666"/>
                                      <a:pt x="12883" y="666"/>
                                    </a:cubicBezTo>
                                    <a:cubicBezTo>
                                      <a:pt x="12886" y="696"/>
                                      <a:pt x="12895" y="727"/>
                                      <a:pt x="12907" y="749"/>
                                    </a:cubicBezTo>
                                    <a:cubicBezTo>
                                      <a:pt x="12948" y="749"/>
                                      <a:pt x="13024" y="741"/>
                                      <a:pt x="13061" y="729"/>
                                    </a:cubicBezTo>
                                    <a:cubicBezTo>
                                      <a:pt x="13068" y="716"/>
                                      <a:pt x="13073" y="692"/>
                                      <a:pt x="13073" y="676"/>
                                    </a:cubicBezTo>
                                    <a:cubicBezTo>
                                      <a:pt x="13073" y="672"/>
                                      <a:pt x="13073" y="666"/>
                                      <a:pt x="13072" y="661"/>
                                    </a:cubicBezTo>
                                    <a:lnTo>
                                      <a:pt x="12998" y="661"/>
                                    </a:lnTo>
                                    <a:close/>
                                    <a:moveTo>
                                      <a:pt x="7913" y="662"/>
                                    </a:moveTo>
                                    <a:cubicBezTo>
                                      <a:pt x="7893" y="651"/>
                                      <a:pt x="7812" y="559"/>
                                      <a:pt x="7741" y="461"/>
                                    </a:cubicBezTo>
                                    <a:cubicBezTo>
                                      <a:pt x="7871" y="337"/>
                                      <a:pt x="7871" y="337"/>
                                      <a:pt x="7871" y="337"/>
                                    </a:cubicBezTo>
                                    <a:cubicBezTo>
                                      <a:pt x="7886" y="335"/>
                                      <a:pt x="7914" y="331"/>
                                      <a:pt x="7926" y="326"/>
                                    </a:cubicBezTo>
                                    <a:cubicBezTo>
                                      <a:pt x="7933" y="308"/>
                                      <a:pt x="7940" y="277"/>
                                      <a:pt x="7940" y="256"/>
                                    </a:cubicBezTo>
                                    <a:cubicBezTo>
                                      <a:pt x="7700" y="256"/>
                                      <a:pt x="7700" y="256"/>
                                      <a:pt x="7700" y="256"/>
                                    </a:cubicBezTo>
                                    <a:cubicBezTo>
                                      <a:pt x="7700" y="277"/>
                                      <a:pt x="7703" y="302"/>
                                      <a:pt x="7710" y="320"/>
                                    </a:cubicBezTo>
                                    <a:cubicBezTo>
                                      <a:pt x="7723" y="326"/>
                                      <a:pt x="7751" y="332"/>
                                      <a:pt x="7767" y="335"/>
                                    </a:cubicBezTo>
                                    <a:cubicBezTo>
                                      <a:pt x="7753" y="342"/>
                                      <a:pt x="7732" y="360"/>
                                      <a:pt x="7723" y="370"/>
                                    </a:cubicBezTo>
                                    <a:cubicBezTo>
                                      <a:pt x="7657" y="439"/>
                                      <a:pt x="7657" y="439"/>
                                      <a:pt x="7657" y="439"/>
                                    </a:cubicBezTo>
                                    <a:cubicBezTo>
                                      <a:pt x="7604" y="439"/>
                                      <a:pt x="7604" y="439"/>
                                      <a:pt x="7604" y="439"/>
                                    </a:cubicBezTo>
                                    <a:cubicBezTo>
                                      <a:pt x="7604" y="12"/>
                                      <a:pt x="7604" y="12"/>
                                      <a:pt x="7604" y="12"/>
                                    </a:cubicBezTo>
                                    <a:cubicBezTo>
                                      <a:pt x="7588" y="6"/>
                                      <a:pt x="7561" y="3"/>
                                      <a:pt x="7540" y="3"/>
                                    </a:cubicBezTo>
                                    <a:cubicBezTo>
                                      <a:pt x="7502" y="3"/>
                                      <a:pt x="7464" y="10"/>
                                      <a:pt x="7439" y="20"/>
                                    </a:cubicBezTo>
                                    <a:cubicBezTo>
                                      <a:pt x="7428" y="38"/>
                                      <a:pt x="7419" y="69"/>
                                      <a:pt x="7418" y="92"/>
                                    </a:cubicBezTo>
                                    <a:cubicBezTo>
                                      <a:pt x="7489" y="92"/>
                                      <a:pt x="7489" y="92"/>
                                      <a:pt x="7489" y="92"/>
                                    </a:cubicBezTo>
                                    <a:cubicBezTo>
                                      <a:pt x="7489" y="655"/>
                                      <a:pt x="7489" y="655"/>
                                      <a:pt x="7489" y="655"/>
                                    </a:cubicBezTo>
                                    <a:cubicBezTo>
                                      <a:pt x="7470" y="661"/>
                                      <a:pt x="7443" y="670"/>
                                      <a:pt x="7428" y="679"/>
                                    </a:cubicBezTo>
                                    <a:cubicBezTo>
                                      <a:pt x="7421" y="693"/>
                                      <a:pt x="7415" y="718"/>
                                      <a:pt x="7413" y="737"/>
                                    </a:cubicBezTo>
                                    <a:cubicBezTo>
                                      <a:pt x="7675" y="737"/>
                                      <a:pt x="7675" y="737"/>
                                      <a:pt x="7675" y="737"/>
                                    </a:cubicBezTo>
                                    <a:cubicBezTo>
                                      <a:pt x="7677" y="720"/>
                                      <a:pt x="7675" y="689"/>
                                      <a:pt x="7672" y="675"/>
                                    </a:cubicBezTo>
                                    <a:cubicBezTo>
                                      <a:pt x="7655" y="668"/>
                                      <a:pt x="7626" y="662"/>
                                      <a:pt x="7604" y="659"/>
                                    </a:cubicBezTo>
                                    <a:cubicBezTo>
                                      <a:pt x="7604" y="507"/>
                                      <a:pt x="7604" y="507"/>
                                      <a:pt x="7604" y="507"/>
                                    </a:cubicBezTo>
                                    <a:cubicBezTo>
                                      <a:pt x="7646" y="507"/>
                                      <a:pt x="7646" y="507"/>
                                      <a:pt x="7646" y="507"/>
                                    </a:cubicBezTo>
                                    <a:cubicBezTo>
                                      <a:pt x="7734" y="626"/>
                                      <a:pt x="7825" y="750"/>
                                      <a:pt x="7870" y="758"/>
                                    </a:cubicBezTo>
                                    <a:cubicBezTo>
                                      <a:pt x="7901" y="755"/>
                                      <a:pt x="7932" y="746"/>
                                      <a:pt x="7956" y="737"/>
                                    </a:cubicBezTo>
                                    <a:cubicBezTo>
                                      <a:pt x="7965" y="720"/>
                                      <a:pt x="7972" y="688"/>
                                      <a:pt x="7972" y="669"/>
                                    </a:cubicBezTo>
                                    <a:cubicBezTo>
                                      <a:pt x="7972" y="667"/>
                                      <a:pt x="7972" y="659"/>
                                      <a:pt x="7971" y="653"/>
                                    </a:cubicBezTo>
                                    <a:lnTo>
                                      <a:pt x="7913" y="662"/>
                                    </a:lnTo>
                                    <a:close/>
                                    <a:moveTo>
                                      <a:pt x="7317" y="239"/>
                                    </a:moveTo>
                                    <a:cubicBezTo>
                                      <a:pt x="7250" y="239"/>
                                      <a:pt x="7200" y="291"/>
                                      <a:pt x="7188" y="349"/>
                                    </a:cubicBezTo>
                                    <a:cubicBezTo>
                                      <a:pt x="7175" y="349"/>
                                      <a:pt x="7175" y="349"/>
                                      <a:pt x="7175" y="349"/>
                                    </a:cubicBezTo>
                                    <a:cubicBezTo>
                                      <a:pt x="7175" y="254"/>
                                      <a:pt x="7175" y="254"/>
                                      <a:pt x="7175" y="254"/>
                                    </a:cubicBezTo>
                                    <a:cubicBezTo>
                                      <a:pt x="7161" y="249"/>
                                      <a:pt x="7138" y="246"/>
                                      <a:pt x="7118" y="246"/>
                                    </a:cubicBezTo>
                                    <a:cubicBezTo>
                                      <a:pt x="7084" y="246"/>
                                      <a:pt x="7049" y="253"/>
                                      <a:pt x="7026" y="263"/>
                                    </a:cubicBezTo>
                                    <a:cubicBezTo>
                                      <a:pt x="7014" y="281"/>
                                      <a:pt x="7006" y="312"/>
                                      <a:pt x="7006" y="334"/>
                                    </a:cubicBezTo>
                                    <a:cubicBezTo>
                                      <a:pt x="7077" y="334"/>
                                      <a:pt x="7077" y="334"/>
                                      <a:pt x="7077" y="334"/>
                                    </a:cubicBezTo>
                                    <a:cubicBezTo>
                                      <a:pt x="7077" y="655"/>
                                      <a:pt x="7077" y="655"/>
                                      <a:pt x="7077" y="655"/>
                                    </a:cubicBezTo>
                                    <a:cubicBezTo>
                                      <a:pt x="7058" y="661"/>
                                      <a:pt x="7031" y="670"/>
                                      <a:pt x="7016" y="679"/>
                                    </a:cubicBezTo>
                                    <a:cubicBezTo>
                                      <a:pt x="7009" y="693"/>
                                      <a:pt x="7003" y="718"/>
                                      <a:pt x="7001" y="737"/>
                                    </a:cubicBezTo>
                                    <a:cubicBezTo>
                                      <a:pt x="7294" y="737"/>
                                      <a:pt x="7294" y="737"/>
                                      <a:pt x="7294" y="737"/>
                                    </a:cubicBezTo>
                                    <a:cubicBezTo>
                                      <a:pt x="7297" y="720"/>
                                      <a:pt x="7295" y="690"/>
                                      <a:pt x="7290" y="676"/>
                                    </a:cubicBezTo>
                                    <a:cubicBezTo>
                                      <a:pt x="7268" y="667"/>
                                      <a:pt x="7221" y="659"/>
                                      <a:pt x="7192" y="656"/>
                                    </a:cubicBezTo>
                                    <a:cubicBezTo>
                                      <a:pt x="7192" y="415"/>
                                      <a:pt x="7192" y="415"/>
                                      <a:pt x="7192" y="415"/>
                                    </a:cubicBezTo>
                                    <a:cubicBezTo>
                                      <a:pt x="7217" y="365"/>
                                      <a:pt x="7260" y="340"/>
                                      <a:pt x="7305" y="340"/>
                                    </a:cubicBezTo>
                                    <a:cubicBezTo>
                                      <a:pt x="7327" y="340"/>
                                      <a:pt x="7357" y="346"/>
                                      <a:pt x="7377" y="357"/>
                                    </a:cubicBezTo>
                                    <a:cubicBezTo>
                                      <a:pt x="7380" y="347"/>
                                      <a:pt x="7381" y="334"/>
                                      <a:pt x="7381" y="321"/>
                                    </a:cubicBezTo>
                                    <a:cubicBezTo>
                                      <a:pt x="7381" y="291"/>
                                      <a:pt x="7375" y="262"/>
                                      <a:pt x="7365" y="247"/>
                                    </a:cubicBezTo>
                                    <a:cubicBezTo>
                                      <a:pt x="7353" y="241"/>
                                      <a:pt x="7332" y="239"/>
                                      <a:pt x="7317" y="239"/>
                                    </a:cubicBezTo>
                                    <a:close/>
                                    <a:moveTo>
                                      <a:pt x="6925" y="463"/>
                                    </a:moveTo>
                                    <a:cubicBezTo>
                                      <a:pt x="6925" y="480"/>
                                      <a:pt x="6924" y="499"/>
                                      <a:pt x="6922" y="517"/>
                                    </a:cubicBezTo>
                                    <a:cubicBezTo>
                                      <a:pt x="6621" y="517"/>
                                      <a:pt x="6621" y="517"/>
                                      <a:pt x="6621" y="517"/>
                                    </a:cubicBezTo>
                                    <a:cubicBezTo>
                                      <a:pt x="6626" y="610"/>
                                      <a:pt x="6685" y="665"/>
                                      <a:pt x="6772" y="665"/>
                                    </a:cubicBezTo>
                                    <a:cubicBezTo>
                                      <a:pt x="6816" y="665"/>
                                      <a:pt x="6883" y="652"/>
                                      <a:pt x="6920" y="638"/>
                                    </a:cubicBezTo>
                                    <a:cubicBezTo>
                                      <a:pt x="6922" y="659"/>
                                      <a:pt x="6913" y="695"/>
                                      <a:pt x="6901" y="714"/>
                                    </a:cubicBezTo>
                                    <a:cubicBezTo>
                                      <a:pt x="6865" y="734"/>
                                      <a:pt x="6804" y="754"/>
                                      <a:pt x="6737" y="754"/>
                                    </a:cubicBezTo>
                                    <a:cubicBezTo>
                                      <a:pt x="6587" y="754"/>
                                      <a:pt x="6501" y="647"/>
                                      <a:pt x="6501" y="506"/>
                                    </a:cubicBezTo>
                                    <a:cubicBezTo>
                                      <a:pt x="6501" y="354"/>
                                      <a:pt x="6597" y="239"/>
                                      <a:pt x="6744" y="239"/>
                                    </a:cubicBezTo>
                                    <a:cubicBezTo>
                                      <a:pt x="6872" y="239"/>
                                      <a:pt x="6925" y="328"/>
                                      <a:pt x="6925" y="463"/>
                                    </a:cubicBezTo>
                                    <a:close/>
                                    <a:moveTo>
                                      <a:pt x="6727" y="309"/>
                                    </a:moveTo>
                                    <a:cubicBezTo>
                                      <a:pt x="6666" y="309"/>
                                      <a:pt x="6625" y="364"/>
                                      <a:pt x="6619" y="443"/>
                                    </a:cubicBezTo>
                                    <a:cubicBezTo>
                                      <a:pt x="6812" y="443"/>
                                      <a:pt x="6812" y="443"/>
                                      <a:pt x="6812" y="443"/>
                                    </a:cubicBezTo>
                                    <a:cubicBezTo>
                                      <a:pt x="6818" y="382"/>
                                      <a:pt x="6799" y="309"/>
                                      <a:pt x="6727" y="309"/>
                                    </a:cubicBezTo>
                                    <a:close/>
                                    <a:moveTo>
                                      <a:pt x="8709" y="489"/>
                                    </a:moveTo>
                                    <a:cubicBezTo>
                                      <a:pt x="8709" y="658"/>
                                      <a:pt x="8615" y="754"/>
                                      <a:pt x="8470" y="754"/>
                                    </a:cubicBezTo>
                                    <a:cubicBezTo>
                                      <a:pt x="8317" y="754"/>
                                      <a:pt x="8231" y="663"/>
                                      <a:pt x="8231" y="489"/>
                                    </a:cubicBezTo>
                                    <a:cubicBezTo>
                                      <a:pt x="8231" y="334"/>
                                      <a:pt x="8334" y="239"/>
                                      <a:pt x="8470" y="239"/>
                                    </a:cubicBezTo>
                                    <a:cubicBezTo>
                                      <a:pt x="8613" y="239"/>
                                      <a:pt x="8709" y="328"/>
                                      <a:pt x="8709" y="489"/>
                                    </a:cubicBezTo>
                                    <a:close/>
                                    <a:moveTo>
                                      <a:pt x="8590" y="489"/>
                                    </a:moveTo>
                                    <a:cubicBezTo>
                                      <a:pt x="8590" y="389"/>
                                      <a:pt x="8543" y="314"/>
                                      <a:pt x="8470" y="314"/>
                                    </a:cubicBezTo>
                                    <a:cubicBezTo>
                                      <a:pt x="8392" y="314"/>
                                      <a:pt x="8349" y="384"/>
                                      <a:pt x="8349" y="489"/>
                                    </a:cubicBezTo>
                                    <a:cubicBezTo>
                                      <a:pt x="8349" y="603"/>
                                      <a:pt x="8395" y="678"/>
                                      <a:pt x="8470" y="678"/>
                                    </a:cubicBezTo>
                                    <a:cubicBezTo>
                                      <a:pt x="8551" y="678"/>
                                      <a:pt x="8590" y="605"/>
                                      <a:pt x="8590" y="489"/>
                                    </a:cubicBezTo>
                                    <a:close/>
                                    <a:moveTo>
                                      <a:pt x="10420" y="463"/>
                                    </a:moveTo>
                                    <a:cubicBezTo>
                                      <a:pt x="10420" y="480"/>
                                      <a:pt x="10419" y="499"/>
                                      <a:pt x="10417" y="517"/>
                                    </a:cubicBezTo>
                                    <a:cubicBezTo>
                                      <a:pt x="10116" y="517"/>
                                      <a:pt x="10116" y="517"/>
                                      <a:pt x="10116" y="517"/>
                                    </a:cubicBezTo>
                                    <a:cubicBezTo>
                                      <a:pt x="10121" y="610"/>
                                      <a:pt x="10180" y="665"/>
                                      <a:pt x="10267" y="665"/>
                                    </a:cubicBezTo>
                                    <a:cubicBezTo>
                                      <a:pt x="10311" y="665"/>
                                      <a:pt x="10378" y="652"/>
                                      <a:pt x="10415" y="638"/>
                                    </a:cubicBezTo>
                                    <a:cubicBezTo>
                                      <a:pt x="10417" y="659"/>
                                      <a:pt x="10408" y="695"/>
                                      <a:pt x="10396" y="714"/>
                                    </a:cubicBezTo>
                                    <a:cubicBezTo>
                                      <a:pt x="10360" y="734"/>
                                      <a:pt x="10299" y="754"/>
                                      <a:pt x="10232" y="754"/>
                                    </a:cubicBezTo>
                                    <a:cubicBezTo>
                                      <a:pt x="10082" y="754"/>
                                      <a:pt x="9996" y="647"/>
                                      <a:pt x="9996" y="506"/>
                                    </a:cubicBezTo>
                                    <a:cubicBezTo>
                                      <a:pt x="9996" y="354"/>
                                      <a:pt x="10092" y="239"/>
                                      <a:pt x="10239" y="239"/>
                                    </a:cubicBezTo>
                                    <a:cubicBezTo>
                                      <a:pt x="10367" y="239"/>
                                      <a:pt x="10420" y="328"/>
                                      <a:pt x="10420" y="463"/>
                                    </a:cubicBezTo>
                                    <a:close/>
                                    <a:moveTo>
                                      <a:pt x="10222" y="309"/>
                                    </a:moveTo>
                                    <a:cubicBezTo>
                                      <a:pt x="10161" y="309"/>
                                      <a:pt x="10120" y="364"/>
                                      <a:pt x="10114" y="443"/>
                                    </a:cubicBezTo>
                                    <a:cubicBezTo>
                                      <a:pt x="10307" y="443"/>
                                      <a:pt x="10307" y="443"/>
                                      <a:pt x="10307" y="443"/>
                                    </a:cubicBezTo>
                                    <a:cubicBezTo>
                                      <a:pt x="10313" y="382"/>
                                      <a:pt x="10294" y="309"/>
                                      <a:pt x="10222" y="309"/>
                                    </a:cubicBezTo>
                                    <a:close/>
                                    <a:moveTo>
                                      <a:pt x="9059" y="0"/>
                                    </a:moveTo>
                                    <a:cubicBezTo>
                                      <a:pt x="8943" y="0"/>
                                      <a:pt x="8857" y="59"/>
                                      <a:pt x="8857" y="198"/>
                                    </a:cubicBezTo>
                                    <a:cubicBezTo>
                                      <a:pt x="8857" y="242"/>
                                      <a:pt x="8857" y="242"/>
                                      <a:pt x="8857" y="242"/>
                                    </a:cubicBezTo>
                                    <a:cubicBezTo>
                                      <a:pt x="8838" y="246"/>
                                      <a:pt x="8811" y="254"/>
                                      <a:pt x="8795" y="262"/>
                                    </a:cubicBezTo>
                                    <a:cubicBezTo>
                                      <a:pt x="8787" y="280"/>
                                      <a:pt x="8780" y="315"/>
                                      <a:pt x="8779" y="333"/>
                                    </a:cubicBezTo>
                                    <a:cubicBezTo>
                                      <a:pt x="8857" y="333"/>
                                      <a:pt x="8857" y="333"/>
                                      <a:pt x="8857" y="333"/>
                                    </a:cubicBezTo>
                                    <a:cubicBezTo>
                                      <a:pt x="8857" y="655"/>
                                      <a:pt x="8857" y="655"/>
                                      <a:pt x="8857" y="655"/>
                                    </a:cubicBezTo>
                                    <a:cubicBezTo>
                                      <a:pt x="8838" y="660"/>
                                      <a:pt x="8811" y="670"/>
                                      <a:pt x="8796" y="679"/>
                                    </a:cubicBezTo>
                                    <a:cubicBezTo>
                                      <a:pt x="8789" y="693"/>
                                      <a:pt x="8783" y="718"/>
                                      <a:pt x="8781" y="737"/>
                                    </a:cubicBezTo>
                                    <a:cubicBezTo>
                                      <a:pt x="9074" y="737"/>
                                      <a:pt x="9074" y="737"/>
                                      <a:pt x="9074" y="737"/>
                                    </a:cubicBezTo>
                                    <a:cubicBezTo>
                                      <a:pt x="9076" y="720"/>
                                      <a:pt x="9074" y="690"/>
                                      <a:pt x="9070" y="676"/>
                                    </a:cubicBezTo>
                                    <a:cubicBezTo>
                                      <a:pt x="9047" y="668"/>
                                      <a:pt x="9001" y="659"/>
                                      <a:pt x="8972" y="656"/>
                                    </a:cubicBezTo>
                                    <a:cubicBezTo>
                                      <a:pt x="8972" y="333"/>
                                      <a:pt x="8972" y="333"/>
                                      <a:pt x="8972" y="333"/>
                                    </a:cubicBezTo>
                                    <a:cubicBezTo>
                                      <a:pt x="9109" y="333"/>
                                      <a:pt x="9109" y="333"/>
                                      <a:pt x="9109" y="333"/>
                                    </a:cubicBezTo>
                                    <a:cubicBezTo>
                                      <a:pt x="9111" y="312"/>
                                      <a:pt x="9108" y="275"/>
                                      <a:pt x="9104" y="256"/>
                                    </a:cubicBezTo>
                                    <a:cubicBezTo>
                                      <a:pt x="8972" y="256"/>
                                      <a:pt x="8972" y="256"/>
                                      <a:pt x="8972" y="256"/>
                                    </a:cubicBezTo>
                                    <a:cubicBezTo>
                                      <a:pt x="8972" y="186"/>
                                      <a:pt x="8972" y="186"/>
                                      <a:pt x="8972" y="186"/>
                                    </a:cubicBezTo>
                                    <a:cubicBezTo>
                                      <a:pt x="8972" y="99"/>
                                      <a:pt x="9008" y="67"/>
                                      <a:pt x="9058" y="67"/>
                                    </a:cubicBezTo>
                                    <a:cubicBezTo>
                                      <a:pt x="9069" y="67"/>
                                      <a:pt x="9086" y="69"/>
                                      <a:pt x="9096" y="74"/>
                                    </a:cubicBezTo>
                                    <a:cubicBezTo>
                                      <a:pt x="9096" y="138"/>
                                      <a:pt x="9096" y="138"/>
                                      <a:pt x="9096" y="138"/>
                                    </a:cubicBezTo>
                                    <a:cubicBezTo>
                                      <a:pt x="9114" y="149"/>
                                      <a:pt x="9156" y="157"/>
                                      <a:pt x="9179" y="158"/>
                                    </a:cubicBezTo>
                                    <a:cubicBezTo>
                                      <a:pt x="9187" y="134"/>
                                      <a:pt x="9194" y="95"/>
                                      <a:pt x="9194" y="61"/>
                                    </a:cubicBezTo>
                                    <a:cubicBezTo>
                                      <a:pt x="9194" y="47"/>
                                      <a:pt x="9193" y="33"/>
                                      <a:pt x="9191" y="21"/>
                                    </a:cubicBezTo>
                                    <a:cubicBezTo>
                                      <a:pt x="9150" y="7"/>
                                      <a:pt x="9097" y="0"/>
                                      <a:pt x="9059" y="0"/>
                                    </a:cubicBezTo>
                                    <a:close/>
                                    <a:moveTo>
                                      <a:pt x="10797" y="323"/>
                                    </a:moveTo>
                                    <a:cubicBezTo>
                                      <a:pt x="10810" y="329"/>
                                      <a:pt x="10833" y="335"/>
                                      <a:pt x="10849" y="338"/>
                                    </a:cubicBezTo>
                                    <a:cubicBezTo>
                                      <a:pt x="10835" y="363"/>
                                      <a:pt x="10821" y="396"/>
                                      <a:pt x="10812" y="424"/>
                                    </a:cubicBezTo>
                                    <a:cubicBezTo>
                                      <a:pt x="10767" y="560"/>
                                      <a:pt x="10767" y="560"/>
                                      <a:pt x="10767" y="560"/>
                                    </a:cubicBezTo>
                                    <a:cubicBezTo>
                                      <a:pt x="10759" y="584"/>
                                      <a:pt x="10748" y="628"/>
                                      <a:pt x="10743" y="655"/>
                                    </a:cubicBezTo>
                                    <a:cubicBezTo>
                                      <a:pt x="10734" y="655"/>
                                      <a:pt x="10734" y="655"/>
                                      <a:pt x="10734" y="655"/>
                                    </a:cubicBezTo>
                                    <a:cubicBezTo>
                                      <a:pt x="10729" y="628"/>
                                      <a:pt x="10718" y="584"/>
                                      <a:pt x="10711" y="562"/>
                                    </a:cubicBezTo>
                                    <a:cubicBezTo>
                                      <a:pt x="10662" y="419"/>
                                      <a:pt x="10662" y="419"/>
                                      <a:pt x="10662" y="419"/>
                                    </a:cubicBezTo>
                                    <a:cubicBezTo>
                                      <a:pt x="10653" y="393"/>
                                      <a:pt x="10639" y="359"/>
                                      <a:pt x="10626" y="339"/>
                                    </a:cubicBezTo>
                                    <a:cubicBezTo>
                                      <a:pt x="10645" y="337"/>
                                      <a:pt x="10674" y="331"/>
                                      <a:pt x="10689" y="326"/>
                                    </a:cubicBezTo>
                                    <a:cubicBezTo>
                                      <a:pt x="10695" y="307"/>
                                      <a:pt x="10701" y="279"/>
                                      <a:pt x="10701" y="256"/>
                                    </a:cubicBezTo>
                                    <a:cubicBezTo>
                                      <a:pt x="10459" y="256"/>
                                      <a:pt x="10459" y="256"/>
                                      <a:pt x="10459" y="256"/>
                                    </a:cubicBezTo>
                                    <a:cubicBezTo>
                                      <a:pt x="10460" y="277"/>
                                      <a:pt x="10464" y="305"/>
                                      <a:pt x="10470" y="323"/>
                                    </a:cubicBezTo>
                                    <a:cubicBezTo>
                                      <a:pt x="10481" y="330"/>
                                      <a:pt x="10499" y="338"/>
                                      <a:pt x="10513" y="342"/>
                                    </a:cubicBezTo>
                                    <a:cubicBezTo>
                                      <a:pt x="10665" y="751"/>
                                      <a:pt x="10665" y="751"/>
                                      <a:pt x="10665" y="751"/>
                                    </a:cubicBezTo>
                                    <a:cubicBezTo>
                                      <a:pt x="10782" y="740"/>
                                      <a:pt x="10782" y="740"/>
                                      <a:pt x="10782" y="740"/>
                                    </a:cubicBezTo>
                                    <a:cubicBezTo>
                                      <a:pt x="10935" y="338"/>
                                      <a:pt x="10935" y="338"/>
                                      <a:pt x="10935" y="338"/>
                                    </a:cubicBezTo>
                                    <a:cubicBezTo>
                                      <a:pt x="10946" y="337"/>
                                      <a:pt x="10968" y="333"/>
                                      <a:pt x="10979" y="329"/>
                                    </a:cubicBezTo>
                                    <a:cubicBezTo>
                                      <a:pt x="10985" y="312"/>
                                      <a:pt x="10992" y="278"/>
                                      <a:pt x="10992" y="256"/>
                                    </a:cubicBezTo>
                                    <a:cubicBezTo>
                                      <a:pt x="10787" y="256"/>
                                      <a:pt x="10787" y="256"/>
                                      <a:pt x="10787" y="256"/>
                                    </a:cubicBezTo>
                                    <a:cubicBezTo>
                                      <a:pt x="10787" y="278"/>
                                      <a:pt x="10790" y="304"/>
                                      <a:pt x="10797" y="323"/>
                                    </a:cubicBezTo>
                                    <a:close/>
                                    <a:moveTo>
                                      <a:pt x="9857" y="659"/>
                                    </a:moveTo>
                                    <a:cubicBezTo>
                                      <a:pt x="9861" y="582"/>
                                      <a:pt x="9864" y="499"/>
                                      <a:pt x="9864" y="420"/>
                                    </a:cubicBezTo>
                                    <a:cubicBezTo>
                                      <a:pt x="9864" y="264"/>
                                      <a:pt x="9789" y="239"/>
                                      <a:pt x="9708" y="239"/>
                                    </a:cubicBezTo>
                                    <a:cubicBezTo>
                                      <a:pt x="9619" y="239"/>
                                      <a:pt x="9568" y="287"/>
                                      <a:pt x="9546" y="330"/>
                                    </a:cubicBezTo>
                                    <a:cubicBezTo>
                                      <a:pt x="9533" y="330"/>
                                      <a:pt x="9533" y="330"/>
                                      <a:pt x="9533" y="330"/>
                                    </a:cubicBezTo>
                                    <a:cubicBezTo>
                                      <a:pt x="9533" y="254"/>
                                      <a:pt x="9533" y="254"/>
                                      <a:pt x="9533" y="254"/>
                                    </a:cubicBezTo>
                                    <a:cubicBezTo>
                                      <a:pt x="9519" y="249"/>
                                      <a:pt x="9496" y="246"/>
                                      <a:pt x="9476" y="246"/>
                                    </a:cubicBezTo>
                                    <a:cubicBezTo>
                                      <a:pt x="9441" y="246"/>
                                      <a:pt x="9406" y="253"/>
                                      <a:pt x="9384" y="263"/>
                                    </a:cubicBezTo>
                                    <a:cubicBezTo>
                                      <a:pt x="9373" y="280"/>
                                      <a:pt x="9364" y="312"/>
                                      <a:pt x="9363" y="334"/>
                                    </a:cubicBezTo>
                                    <a:cubicBezTo>
                                      <a:pt x="9435" y="334"/>
                                      <a:pt x="9435" y="334"/>
                                      <a:pt x="9435" y="334"/>
                                    </a:cubicBezTo>
                                    <a:cubicBezTo>
                                      <a:pt x="9435" y="655"/>
                                      <a:pt x="9435" y="655"/>
                                      <a:pt x="9435" y="655"/>
                                    </a:cubicBezTo>
                                    <a:cubicBezTo>
                                      <a:pt x="9416" y="661"/>
                                      <a:pt x="9389" y="670"/>
                                      <a:pt x="9374" y="679"/>
                                    </a:cubicBezTo>
                                    <a:cubicBezTo>
                                      <a:pt x="9367" y="693"/>
                                      <a:pt x="9361" y="718"/>
                                      <a:pt x="9359" y="737"/>
                                    </a:cubicBezTo>
                                    <a:cubicBezTo>
                                      <a:pt x="9622" y="737"/>
                                      <a:pt x="9622" y="737"/>
                                      <a:pt x="9622" y="737"/>
                                    </a:cubicBezTo>
                                    <a:cubicBezTo>
                                      <a:pt x="9625" y="720"/>
                                      <a:pt x="9623" y="689"/>
                                      <a:pt x="9619" y="675"/>
                                    </a:cubicBezTo>
                                    <a:cubicBezTo>
                                      <a:pt x="9603" y="668"/>
                                      <a:pt x="9572" y="662"/>
                                      <a:pt x="9550" y="659"/>
                                    </a:cubicBezTo>
                                    <a:cubicBezTo>
                                      <a:pt x="9550" y="387"/>
                                      <a:pt x="9550" y="387"/>
                                      <a:pt x="9550" y="387"/>
                                    </a:cubicBezTo>
                                    <a:cubicBezTo>
                                      <a:pt x="9571" y="358"/>
                                      <a:pt x="9615" y="327"/>
                                      <a:pt x="9661" y="327"/>
                                    </a:cubicBezTo>
                                    <a:cubicBezTo>
                                      <a:pt x="9725" y="327"/>
                                      <a:pt x="9747" y="372"/>
                                      <a:pt x="9747" y="440"/>
                                    </a:cubicBezTo>
                                    <a:cubicBezTo>
                                      <a:pt x="9747" y="655"/>
                                      <a:pt x="9747" y="655"/>
                                      <a:pt x="9747" y="655"/>
                                    </a:cubicBezTo>
                                    <a:cubicBezTo>
                                      <a:pt x="9731" y="661"/>
                                      <a:pt x="9708" y="670"/>
                                      <a:pt x="9695" y="679"/>
                                    </a:cubicBezTo>
                                    <a:cubicBezTo>
                                      <a:pt x="9688" y="693"/>
                                      <a:pt x="9683" y="718"/>
                                      <a:pt x="9681" y="737"/>
                                    </a:cubicBezTo>
                                    <a:cubicBezTo>
                                      <a:pt x="9935" y="737"/>
                                      <a:pt x="9935" y="737"/>
                                      <a:pt x="9935" y="737"/>
                                    </a:cubicBezTo>
                                    <a:cubicBezTo>
                                      <a:pt x="9936" y="731"/>
                                      <a:pt x="9937" y="723"/>
                                      <a:pt x="9937" y="714"/>
                                    </a:cubicBezTo>
                                    <a:cubicBezTo>
                                      <a:pt x="9937" y="701"/>
                                      <a:pt x="9936" y="688"/>
                                      <a:pt x="9933" y="675"/>
                                    </a:cubicBezTo>
                                    <a:cubicBezTo>
                                      <a:pt x="9913" y="668"/>
                                      <a:pt x="9881" y="661"/>
                                      <a:pt x="9857" y="659"/>
                                    </a:cubicBezTo>
                                    <a:close/>
                                  </a:path>
                                </a:pathLst>
                              </a:custGeom>
                              <a:solidFill>
                                <a:srgbClr val="3F5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B475900" id="JE1911211125JU Plaatjes vrijwilli" o:spid="_x0000_s1026" editas="canvas" style="position:absolute;margin-left:0;margin-top:0;width:450.7pt;height:105.75pt;z-index:-251646976;mso-position-horizontal-relative:page;mso-position-vertical-relative:page" coordsize="57238,1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">
                    <v:shape id="_x0000_s1027" type="#_x0000_t75" style="position:absolute;width:57238;height:13423;visibility:visible;mso-wrap-style:square">
                      <v:fill o:detectmouseclick="t"/>
                      <v:path o:connecttype="none"/>
                    </v:shape>
                    <v:shape id="Freeform 31" o:spid="_x0000_s1028" style="position:absolute;left:5467;top:7213;width:50222;height:3156;visibility:visible;mso-wrap-style:square;v-text-anchor:top" coordsize="158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ICMIA&#10;AADbAAAADwAAAGRycy9kb3ducmV2LnhtbESPQYvCMBSE7wv+h/AEb2uqoKtdo4igCD1pPezxbfO2&#10;rTYvJYla/70RhD0OM/MNs1h1phE3cr62rGA0TEAQF1bXXCo45dvPGQgfkDU2lknBgzyslr2PBaba&#10;3vlAt2MoRYSwT1FBFUKbSumLigz6oW2Jo/dnncEQpSuldniPcNPIcZJMpcGa40KFLW0qKi7Hq1Eg&#10;d1v3kHmyzor2POGsy+Y/X79KDfrd+htEoC78h9/tvVYwnsPr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QgIwgAAANsAAAAPAAAAAAAAAAAAAAAAAJgCAABkcnMvZG93&#10;bnJldi54bWxQSwUGAAAAAAQABAD1AAAAhwMAAAAA&#10;" path="m5217,247v10,15,16,44,16,74c5233,334,5232,347,5229,357v-20,-11,-50,-17,-72,-17c5112,340,5069,365,5044,415v,241,,241,,241c5073,659,5120,667,5142,676v5,14,7,44,4,61c4853,737,4853,737,4853,737v2,-19,8,-44,15,-58c4883,670,4910,661,4929,655v,-321,,-321,,-321c4858,334,4858,334,4858,334v,-22,8,-53,20,-71c4901,253,4936,246,4970,246v20,,43,3,57,8c5027,349,5027,349,5027,349v13,,13,,13,c5052,291,5102,239,5169,239v15,,36,2,48,8xm3655,659v,-405,,-405,,-405c3639,249,3612,246,3590,246v-38,,-77,7,-101,17c3478,280,3469,312,3468,334v72,,72,,72,c3540,655,3540,655,3540,655v-20,6,-46,15,-61,24c3472,693,3466,718,3464,737v268,,268,,268,c3733,731,3734,723,3734,714v,-13,-1,-26,-4,-39c3711,668,3678,661,3655,659xm3332,659v,-647,,-647,,-647c3316,6,3289,3,3268,3v-38,,-77,7,-101,17c3156,38,3147,69,3146,92v71,,71,,71,c3217,655,3217,655,3217,655v-20,6,-46,15,-61,24c3149,693,3143,718,3141,737v270,,270,,270,c3412,731,3413,723,3413,714v,-13,-1,-26,-4,-39c3389,668,3355,661,3332,659xm4777,463v,17,-1,36,-3,54c4473,517,4473,517,4473,517v5,93,64,148,151,148c4668,665,4735,652,4772,638v2,21,-7,57,-19,76c4717,734,4656,754,4589,754v-150,,-236,-107,-236,-248c4353,354,4449,239,4596,239v128,,181,89,181,224xm4579,309v-61,,-102,55,-108,134c4664,443,4664,443,4664,443v6,-61,-13,-134,-85,-134xm4297,331v-100,,-100,,-100,c4211,356,4219,386,4219,422v,115,-78,183,-204,183c3991,605,3964,602,3943,596v-6,9,-11,22,-11,34c3932,664,3977,672,4066,672v126,,220,28,220,139c4286,935,4165,992,4018,992v-132,,-238,-49,-238,-147c3780,787,3823,750,3863,740v,-7,,-7,,-7c3841,724,3818,695,3818,661v,-40,27,-73,59,-90c3877,565,3877,565,3877,565v-41,-26,-66,-73,-66,-143c3811,308,3899,239,4015,239v45,,85,9,118,26c4155,253,4195,244,4233,244v18,,35,2,50,7c4292,272,4297,306,4297,331xm3929,757v-28,16,-41,42,-41,70c3888,890,3963,920,4033,920v75,,144,-31,144,-90c4177,789,4142,767,4040,767v-33,,-75,-2,-111,-10xm4103,422v,-68,-34,-117,-88,-117c3954,305,3926,348,3926,422v,70,33,118,89,118c4074,540,4103,493,4103,422xm1450,263v-10,17,-19,49,-20,71c1502,334,1502,334,1502,334v,341,,341,,341c1502,791,1448,871,1396,928v13,20,41,43,65,51c1538,901,1617,801,1617,651v,-397,,-397,,-397c1601,249,1574,246,1552,246v-38,,-77,7,-102,17xm2647,147v42,,71,-27,71,-75c2718,28,2689,2,2647,2v-42,,-72,28,-72,70c2575,121,2600,147,2647,147xm1250,147v42,,71,-27,71,-75c1321,28,1292,2,1250,2v-42,,-72,28,-72,70c1178,121,1203,147,1250,147xm1010,239v-67,,-117,52,-129,110c868,349,868,349,868,349v,-95,,-95,,-95c854,249,831,246,811,246v-34,,-69,7,-92,17c707,281,699,312,699,334v71,,71,,71,c770,655,770,655,770,655v-19,6,-46,15,-61,24c702,693,696,718,694,737v293,,293,,293,c990,720,988,690,983,676v-22,-9,-69,-17,-98,-20c885,415,885,415,885,415v25,-50,68,-75,113,-75c1020,340,1050,346,1070,357v3,-10,4,-23,4,-36c1074,291,1068,262,1058,247v-12,-6,-33,-8,-48,-8xm716,36v-254,,-254,,-254,c462,55,469,91,475,108v22,5,52,9,75,10c530,155,510,205,497,244,410,497,410,497,410,497v-13,38,-29,93,-34,133c366,630,366,630,366,630,361,590,347,535,335,501,246,240,246,240,246,240,231,196,210,153,190,119v24,-1,64,-4,84,-7c282,92,290,56,290,36,,36,,36,,36v1,20,7,54,14,72c29,112,54,117,70,119,301,750,301,750,301,750v108,,108,,108,c646,119,646,119,646,119v18,-1,41,-4,57,-7c710,94,716,57,716,36xm14744,147v42,,71,-27,71,-75c14815,28,14786,2,14744,2v-42,,-72,28,-72,70c14672,121,14697,147,14744,147xm3600,147v42,,71,-27,71,-75c3671,28,3642,2,3600,2v-42,,-72,28,-72,70c3528,121,3553,147,3600,147xm3017,659v,-647,,-647,,-647c3001,6,2974,3,2953,3v-38,,-77,7,-101,17c2841,38,2832,69,2831,92v71,,71,,71,c2902,655,2902,655,2902,655v-20,6,-46,15,-61,24c2834,693,2828,718,2826,737v270,,270,,270,c3097,731,3098,723,3098,714v,-13,-1,-26,-4,-39c3074,668,3040,661,3017,659xm2286,323v12,6,34,12,51,15c2327,359,2315,395,2308,422v-36,134,-36,134,-36,134c2264,585,2255,627,2251,656v-9,,-9,,-9,c2238,626,2233,588,2226,557,2156,246,2156,246,2156,246v-132,12,-132,12,-132,12c1952,557,1952,557,1952,557v-6,25,-15,67,-18,99c1924,656,1924,656,1924,656v-2,-30,-10,-71,-17,-98c1872,418,1872,418,1872,418v-6,-23,-19,-57,-31,-80c1860,336,1889,330,1903,325v6,-18,11,-48,11,-69c1685,256,1685,256,1685,256v1,21,5,48,11,67c1706,330,1725,338,1739,342v114,409,114,409,114,409c1983,738,1983,738,1983,738v70,-275,70,-275,70,-275c2060,436,2071,378,2074,345v9,,9,,9,c2085,378,2094,433,2101,462v69,289,69,289,69,289c2298,738,2298,738,2298,738,2417,338,2417,338,2417,338v12,-1,32,-6,43,-10c2466,310,2473,277,2473,256v-197,,-197,,-197,c2276,278,2280,305,2286,323xm2702,659v,-405,,-405,,-405c2686,249,2659,246,2637,246v-38,,-77,7,-101,17c2525,280,2516,312,2515,334v72,,72,,72,c2587,655,2587,655,2587,655v-20,6,-46,15,-61,24c2519,693,2513,718,2511,737v268,,268,,268,c2780,731,2781,723,2781,714v,-13,-1,-26,-4,-39c2758,668,2725,661,2702,659xm1305,659v,-405,,-405,,-405c1289,249,1262,246,1240,246v-38,,-77,7,-101,17c1128,280,1119,312,1118,334v72,,72,,72,c1190,655,1190,655,1190,655v-20,6,-46,15,-61,24c1122,693,1116,718,1114,737v268,,268,,268,c1383,731,1384,723,1384,714v,-13,-1,-26,-4,-39c1361,668,1328,661,1305,659xm1562,2v-42,,-72,28,-72,70c1490,121,1515,147,1562,147v42,,71,-27,71,-75c1633,28,1604,2,1562,2xm5417,358v,-33,25,-52,69,-52c5505,306,5525,311,5538,317v,52,,52,,52c5559,380,5595,388,5627,388v6,-23,11,-57,11,-86c5638,291,5637,277,5636,269v-49,-21,-104,-30,-154,-30c5371,239,5301,295,5301,376v,186,237,139,237,245c5538,660,5510,682,5466,682v-26,,-55,-7,-76,-20c5390,600,5390,600,5390,600v-28,-9,-61,-12,-92,-12c5292,606,5288,637,5288,665v,18,2,38,5,51c5340,742,5397,754,5459,754v101,,192,-41,192,-153c5651,422,5417,464,5417,358xm15585,358v,-33,25,-52,69,-52c15673,306,15693,311,15706,317v,52,,52,,52c15727,380,15763,388,15795,388v6,-23,11,-57,11,-86c15806,291,15805,277,15804,269v-49,-21,-104,-30,-154,-30c15539,239,15469,295,15469,376v,186,237,139,237,245c15706,660,15678,682,15634,682v-26,,-55,-7,-76,-20c15558,600,15558,600,15558,600v-28,-9,-61,-12,-92,-12c15460,606,15456,637,15456,665v,18,2,38,5,51c15508,742,15565,754,15627,754v101,,192,-41,192,-153c15819,422,15585,464,15585,358xm6290,323v12,6,34,12,51,15c6331,359,6319,395,6312,422v-36,134,-36,134,-36,134c6268,585,6259,627,6255,656v-9,,-9,,-9,c6242,626,6237,588,6230,557,6160,246,6160,246,6160,246v-132,12,-132,12,-132,12c5956,557,5956,557,5956,557v-6,25,-15,67,-18,99c5928,656,5928,656,5928,656v-2,-30,-10,-71,-17,-98c5876,418,5876,418,5876,418v-6,-23,-19,-57,-31,-80c5864,336,5893,330,5907,325v6,-18,11,-48,11,-69c5689,256,5689,256,5689,256v1,21,5,48,11,67c5710,330,5729,338,5743,342v114,409,114,409,114,409c5987,738,5987,738,5987,738v70,-275,70,-275,70,-275c6064,436,6075,378,6078,345v9,,9,,9,c6089,378,6098,433,6105,462v69,289,69,289,69,289c6302,738,6302,738,6302,738,6421,338,6421,338,6421,338v12,-1,32,-6,43,-10c6470,310,6477,277,6477,256v-197,,-197,,-197,c6280,278,6284,305,6290,323xm13622,659v4,-77,7,-160,7,-239c13629,264,13554,239,13473,239v-89,,-140,48,-162,91c13298,330,13298,330,13298,330v,-76,,-76,,-76c13284,249,13261,246,13241,246v-35,,-70,7,-92,17c13138,280,13129,312,13128,334v72,,72,,72,c13200,655,13200,655,13200,655v-19,6,-46,15,-61,24c13132,693,13126,718,13124,737v263,,263,,263,c13390,720,13388,689,13384,675v-16,-7,-47,-13,-69,-16c13315,387,13315,387,13315,387v21,-29,65,-60,111,-60c13490,327,13512,372,13512,440v,215,,215,,215c13496,661,13473,670,13460,679v-7,14,-12,39,-14,58c13700,737,13700,737,13700,737v1,-6,2,-14,2,-23c13702,701,13701,688,13698,675v-20,-7,-52,-14,-76,-16xm11449,463v,17,-1,36,-3,54c11145,517,11145,517,11145,517v5,93,64,148,151,148c11340,665,11407,652,11444,638v2,21,-7,57,-19,76c11389,734,11328,754,11261,754v-150,,-236,-107,-236,-248c11025,354,11121,239,11268,239v128,,181,89,181,224xm11251,309v-61,,-102,55,-108,134c11336,443,11336,443,11336,443v6,-61,-13,-134,-85,-134xm12023,659v4,-77,7,-160,7,-239c12030,264,11955,239,11874,239v-89,,-140,48,-162,91c11699,330,11699,330,11699,330v,-76,,-76,,-76c11685,249,11662,246,11642,246v-35,,-70,7,-92,17c11539,280,11530,312,11529,334v72,,72,,72,c11601,655,11601,655,11601,655v-19,6,-46,15,-61,24c11533,693,11527,718,11525,737v263,,263,,263,c11791,720,11789,689,11785,675v-16,-7,-47,-13,-69,-16c11716,387,11716,387,11716,387v21,-29,65,-60,111,-60c11891,327,11913,372,11913,440v,215,,215,,215c11897,661,11874,670,11861,679v-7,14,-12,39,-14,58c12101,737,12101,737,12101,737v1,-6,2,-14,2,-23c12103,701,12102,688,12099,675v-20,-7,-52,-14,-76,-16xm12343,256v,-70,,-70,,-70c12343,99,12379,67,12429,67v11,,28,2,38,7c12467,138,12467,138,12467,138v18,11,60,19,83,20c12558,134,12565,95,12565,61v,-14,-1,-28,-3,-40c12521,7,12468,,12430,v-116,,-202,59,-202,198c12228,242,12228,242,12228,242v-19,4,-46,12,-62,20c12158,280,12151,315,12150,333v78,,78,,78,c12228,655,12228,655,12228,655v-19,5,-46,15,-61,24c12160,693,12154,718,12152,737v293,,293,,293,c12447,720,12445,690,12441,676v-23,-8,-69,-17,-98,-20c12343,333,12343,333,12343,333v137,,137,,137,c12482,312,12479,275,12475,256r-132,xm15365,463v,17,-1,36,-3,54c15061,517,15061,517,15061,517v5,93,64,148,151,148c15256,665,15323,652,15360,638v2,21,-7,57,-19,76c15305,734,15244,754,15177,754v-150,,-236,-107,-236,-248c14941,354,15037,239,15184,239v128,,181,89,181,224xm15167,309v-61,,-102,55,-108,134c15252,443,15252,443,15252,443v6,-61,-13,-134,-85,-134xm14799,659v,-405,,-405,,-405c14783,249,14756,246,14734,246v-38,,-77,7,-101,17c14622,280,14613,312,14612,334v72,,72,,72,c14684,655,14684,655,14684,655v-20,6,-46,15,-61,24c14616,693,14610,718,14608,737v268,,268,,268,c14877,731,14878,723,14878,714v,-13,-1,-26,-4,-39c14855,668,14822,661,14799,659xm14464,666v-48,,-64,-23,-64,-83c14400,333,14400,333,14400,333v146,,146,,146,c14549,311,14545,271,14542,256v-142,,-142,,-142,c14400,111,14400,111,14400,111v-29,,-73,9,-93,20c14290,242,14290,242,14290,242v-18,4,-41,12,-57,20c14225,279,14218,315,14218,333v72,,72,,72,c14285,424,14283,538,14283,600v,110,43,154,129,154c14451,754,14503,744,14542,725v10,-17,16,-39,16,-57c14558,666,14558,658,14557,653v-29,7,-66,13,-93,13xm14149,412v10,-26,17,-64,17,-97c14166,303,14165,285,14163,275v-39,-22,-88,-36,-144,-36c13866,239,13761,350,13761,506v,144,87,248,225,248c14043,754,14104,737,14143,717v13,-20,21,-54,19,-75c14126,657,14071,669,14029,669v-84,,-145,-57,-145,-182c13884,367,13940,313,14017,313v15,,31,4,47,11c14064,391,14064,391,14064,391v20,11,60,21,85,21xm12998,661v-6,-23,-8,-49,-8,-72c12990,254,12990,254,12990,254v-16,-5,-42,-8,-64,-8c12888,246,12849,252,12825,263v-11,18,-20,49,-21,71c12875,334,12875,334,12875,334v,276,,276,,276c12853,637,12811,665,12770,665v-64,,-85,-42,-85,-113c12685,254,12685,254,12685,254v-16,-5,-42,-8,-64,-8c12583,246,12543,253,12519,263v-11,17,-20,49,-21,71c12573,334,12573,334,12573,334v-4,77,-5,163,-5,237c12568,727,12639,754,12720,754v84,,134,-46,156,-88c12883,666,12883,666,12883,666v3,30,12,61,24,83c12948,749,13024,741,13061,729v7,-13,12,-37,12,-53c13073,672,13073,666,13072,661r-74,xm7913,662c7893,651,7812,559,7741,461,7871,337,7871,337,7871,337v15,-2,43,-6,55,-11c7933,308,7940,277,7940,256v-240,,-240,,-240,c7700,277,7703,302,7710,320v13,6,41,12,57,15c7753,342,7732,360,7723,370v-66,69,-66,69,-66,69c7604,439,7604,439,7604,439v,-427,,-427,,-427c7588,6,7561,3,7540,3v-38,,-76,7,-101,17c7428,38,7419,69,7418,92v71,,71,,71,c7489,655,7489,655,7489,655v-19,6,-46,15,-61,24c7421,693,7415,718,7413,737v262,,262,,262,c7677,720,7675,689,7672,675v-17,-7,-46,-13,-68,-16c7604,507,7604,507,7604,507v42,,42,,42,c7734,626,7825,750,7870,758v31,-3,62,-12,86,-21c7965,720,7972,688,7972,669v,-2,,-10,-1,-16l7913,662xm7317,239v-67,,-117,52,-129,110c7175,349,7175,349,7175,349v,-95,,-95,,-95c7161,249,7138,246,7118,246v-34,,-69,7,-92,17c7014,281,7006,312,7006,334v71,,71,,71,c7077,655,7077,655,7077,655v-19,6,-46,15,-61,24c7009,693,7003,718,7001,737v293,,293,,293,c7297,720,7295,690,7290,676v-22,-9,-69,-17,-98,-20c7192,415,7192,415,7192,415v25,-50,68,-75,113,-75c7327,340,7357,346,7377,357v3,-10,4,-23,4,-36c7381,291,7375,262,7365,247v-12,-6,-33,-8,-48,-8xm6925,463v,17,-1,36,-3,54c6621,517,6621,517,6621,517v5,93,64,148,151,148c6816,665,6883,652,6920,638v2,21,-7,57,-19,76c6865,734,6804,754,6737,754v-150,,-236,-107,-236,-248c6501,354,6597,239,6744,239v128,,181,89,181,224xm6727,309v-61,,-102,55,-108,134c6812,443,6812,443,6812,443v6,-61,-13,-134,-85,-134xm8709,489v,169,-94,265,-239,265c8317,754,8231,663,8231,489v,-155,103,-250,239,-250c8613,239,8709,328,8709,489xm8590,489v,-100,-47,-175,-120,-175c8392,314,8349,384,8349,489v,114,46,189,121,189c8551,678,8590,605,8590,489xm10420,463v,17,-1,36,-3,54c10116,517,10116,517,10116,517v5,93,64,148,151,148c10311,665,10378,652,10415,638v2,21,-7,57,-19,76c10360,734,10299,754,10232,754v-150,,-236,-107,-236,-248c9996,354,10092,239,10239,239v128,,181,89,181,224xm10222,309v-61,,-102,55,-108,134c10307,443,10307,443,10307,443v6,-61,-13,-134,-85,-134xm9059,c8943,,8857,59,8857,198v,44,,44,,44c8838,246,8811,254,8795,262v-8,18,-15,53,-16,71c8857,333,8857,333,8857,333v,322,,322,,322c8838,660,8811,670,8796,679v-7,14,-13,39,-15,58c9074,737,9074,737,9074,737v2,-17,,-47,-4,-61c9047,668,9001,659,8972,656v,-323,,-323,,-323c9109,333,9109,333,9109,333v2,-21,-1,-58,-5,-77c8972,256,8972,256,8972,256v,-70,,-70,,-70c8972,99,9008,67,9058,67v11,,28,2,38,7c9096,138,9096,138,9096,138v18,11,60,19,83,20c9187,134,9194,95,9194,61v,-14,-1,-28,-3,-40c9150,7,9097,,9059,xm10797,323v13,6,36,12,52,15c10835,363,10821,396,10812,424v-45,136,-45,136,-45,136c10759,584,10748,628,10743,655v-9,,-9,,-9,c10729,628,10718,584,10711,562v-49,-143,-49,-143,-49,-143c10653,393,10639,359,10626,339v19,-2,48,-8,63,-13c10695,307,10701,279,10701,256v-242,,-242,,-242,c10460,277,10464,305,10470,323v11,7,29,15,43,19c10665,751,10665,751,10665,751v117,-11,117,-11,117,-11c10935,338,10935,338,10935,338v11,-1,33,-5,44,-9c10985,312,10992,278,10992,256v-205,,-205,,-205,c10787,278,10790,304,10797,323xm9857,659v4,-77,7,-160,7,-239c9864,264,9789,239,9708,239v-89,,-140,48,-162,91c9533,330,9533,330,9533,330v,-76,,-76,,-76c9519,249,9496,246,9476,246v-35,,-70,7,-92,17c9373,280,9364,312,9363,334v72,,72,,72,c9435,655,9435,655,9435,655v-19,6,-46,15,-61,24c9367,693,9361,718,9359,737v263,,263,,263,c9625,720,9623,689,9619,675v-16,-7,-47,-13,-69,-16c9550,387,9550,387,9550,387v21,-29,65,-60,111,-60c9725,327,9747,372,9747,440v,215,,215,,215c9731,661,9708,670,9695,679v-7,14,-12,39,-14,58c9935,737,9935,737,9935,737v1,-6,2,-14,2,-23c9937,701,9936,688,9933,675v-20,-7,-52,-14,-76,-16xe" fillcolor="#3f5e6b" stroked="f">
                      <v:path arrowok="t" o:connecttype="custom" o:connectlocs="1564859,208382;1160389,80808;1160389,209654;1083559,227152;1459138,76035;1248331,200428;1274682,76035;1302620,134255;513365,207109;396850,636;244460,208382;320655,76035;60321,37859;4680924,46767;957837,3818;957837,209654;614006,208700;629563,234787;725759,102759;882912,227152;353673,234469;1741695,97351;1711217,190884;5014595,123438;4908557,227788;1955676,78262;1809636,102759;2052190,104350;4174544,83671;4289789,139982;3586253,211563;3817061,209654;3663718,216017;3841825,234469;3988183,6681;3949768,215063;4870460,227152;4677749,78262;4592030,211881;4536788,105941;4368841,160979;4124064,187385;3974531,83671;4126604,210291;2414117,139664;2414117,209654;2277918,80808;2283316,132028;2190929,227152;2613177,155571;3259566,211563;2876051,0;2848430,208700;2917958,6681;3393543,103714;3427831,102759;2995423,208382;3073523,234469" o:connectangles="0,0,0,0,0,0,0,0,0,0,0,0,0,0,0,0,0,0,0,0,0,0,0,0,0,0,0,0,0,0,0,0,0,0,0,0,0,0,0,0,0,0,0,0,0,0,0,0,0,0,0,0,0,0,0,0,0,0"/>
                      <o:lock v:ext="edit" verticies="t"/>
                    </v:shape>
                    <w10:wrap anchorx="page" anchory="page"/>
                    <w10:anchorlock/>
                  </v:group>
                </w:pict>
              </mc:Fallback>
            </mc:AlternateContent>
          </w:r>
        </w:p>
      </w:sdtContent>
    </w:sdt>
    <w:tbl>
      <w:tblPr>
        <w:tblStyle w:val="TabelzonderopmaakKanselarij"/>
        <w:tblW w:w="10205" w:type="dxa"/>
        <w:tblInd w:w="-10" w:type="dxa"/>
        <w:tblLayout w:type="fixed"/>
        <w:tblLook w:val="04A0" w:firstRow="1" w:lastRow="0" w:firstColumn="1" w:lastColumn="0" w:noHBand="0" w:noVBand="1"/>
      </w:tblPr>
      <w:tblGrid>
        <w:gridCol w:w="6038"/>
        <w:gridCol w:w="227"/>
        <w:gridCol w:w="3940"/>
      </w:tblGrid>
      <w:tr w:rsidR="007E231C" w:rsidTr="007E231C">
        <w:trPr>
          <w:trHeight w:hRule="exact" w:val="340"/>
        </w:trPr>
        <w:tc>
          <w:tcPr>
            <w:tcW w:w="6038" w:type="dxa"/>
            <w:tcBorders>
              <w:bottom w:val="single" w:sz="8" w:space="0" w:color="315D6F" w:themeColor="text1"/>
            </w:tcBorders>
          </w:tcPr>
          <w:sdt>
            <w:sdtPr>
              <w:rPr>
                <w:noProof/>
              </w:rPr>
              <w:id w:val="-965657539"/>
              <w:lock w:val="sdtContentLocked"/>
              <w:placeholder>
                <w:docPart w:val="649BAB1146D7424CA4A586AE909E6411"/>
              </w:placeholder>
              <w:group/>
            </w:sdtPr>
            <w:sdtEndPr/>
            <w:sdtContent>
              <w:p w:rsidR="007E231C" w:rsidRDefault="007E231C" w:rsidP="009A412A">
                <w:pPr>
                  <w:pStyle w:val="BasistekstKanselarij"/>
                </w:pPr>
                <w:r>
                  <w:rPr>
                    <w:noProof/>
                  </w:rPr>
                  <w:t>Organisatie:</w:t>
                </w:r>
              </w:p>
            </w:sdtContent>
          </w:sdt>
        </w:tc>
        <w:tc>
          <w:tcPr>
            <w:tcW w:w="227" w:type="dxa"/>
          </w:tcPr>
          <w:p w:rsidR="007E231C" w:rsidRDefault="007E231C" w:rsidP="009A412A">
            <w:pPr>
              <w:pStyle w:val="BasistekstKanselarij"/>
              <w:jc w:val="right"/>
            </w:pPr>
          </w:p>
        </w:tc>
        <w:tc>
          <w:tcPr>
            <w:tcW w:w="3940" w:type="dxa"/>
            <w:tcBorders>
              <w:bottom w:val="single" w:sz="8" w:space="0" w:color="315D6F" w:themeColor="text1"/>
            </w:tcBorders>
          </w:tcPr>
          <w:sdt>
            <w:sdtPr>
              <w:id w:val="1653562474"/>
              <w:lock w:val="sdtContentLocked"/>
              <w:placeholder>
                <w:docPart w:val="649BAB1146D7424CA4A586AE909E6411"/>
              </w:placeholder>
              <w:group/>
            </w:sdtPr>
            <w:sdtEndPr/>
            <w:sdtContent>
              <w:p w:rsidR="007E231C" w:rsidRDefault="007E231C" w:rsidP="009A412A">
                <w:pPr>
                  <w:pStyle w:val="BasistekstKanselarij"/>
                </w:pPr>
                <w:r>
                  <w:t>Aantal leden (indien van toepassing):</w:t>
                </w:r>
              </w:p>
            </w:sdtContent>
          </w:sdt>
        </w:tc>
      </w:tr>
      <w:tr w:rsidR="007E231C" w:rsidTr="000416C6">
        <w:trPr>
          <w:trHeight w:hRule="exact" w:val="709"/>
        </w:trPr>
        <w:tc>
          <w:tcPr>
            <w:tcW w:w="6038"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7E231C" w:rsidRDefault="005E570D" w:rsidP="000416C6">
            <w:pPr>
              <w:pStyle w:val="InvulveldKanselarij"/>
            </w:pPr>
            <w:sdt>
              <w:sdtPr>
                <w:id w:val="828630759"/>
                <w:lock w:val="sdtLocked"/>
                <w:placeholder>
                  <w:docPart w:val="B5F14C128A254C7F8E06C2435F8F38E2"/>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c>
          <w:tcPr>
            <w:tcW w:w="227" w:type="dxa"/>
            <w:tcBorders>
              <w:left w:val="single" w:sz="8" w:space="0" w:color="315D6F" w:themeColor="text1"/>
              <w:right w:val="single" w:sz="8" w:space="0" w:color="315D6F" w:themeColor="text1"/>
            </w:tcBorders>
            <w:vAlign w:val="center"/>
          </w:tcPr>
          <w:p w:rsidR="007E231C" w:rsidRDefault="007E231C"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7E231C" w:rsidRDefault="005E570D" w:rsidP="000416C6">
            <w:pPr>
              <w:pStyle w:val="InvulveldKanselarij"/>
            </w:pPr>
            <w:sdt>
              <w:sdtPr>
                <w:id w:val="860243275"/>
                <w:lock w:val="sdtLocked"/>
                <w:placeholder>
                  <w:docPart w:val="67E8A2D6A4E54C2B9B1B1176B2DF72C9"/>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721334406"/>
        <w:lock w:val="sdtContentLocked"/>
        <w:placeholder>
          <w:docPart w:val="649BAB1146D7424CA4A586AE909E6411"/>
        </w:placeholder>
        <w:group/>
      </w:sdtPr>
      <w:sdtEndPr/>
      <w:sdtContent>
        <w:p w:rsidR="007E231C" w:rsidRDefault="008F7AAD" w:rsidP="007E231C">
          <w:pPr>
            <w:pStyle w:val="TussenregelKanselarij"/>
          </w:pPr>
          <w:r>
            <w:t xml:space="preserve"> </w:t>
          </w:r>
        </w:p>
      </w:sdtContent>
    </w:sdt>
    <w:tbl>
      <w:tblPr>
        <w:tblStyle w:val="TabelzonderopmaakKanselarij"/>
        <w:tblW w:w="10205" w:type="dxa"/>
        <w:tblLayout w:type="fixed"/>
        <w:tblLook w:val="04A0" w:firstRow="1" w:lastRow="0" w:firstColumn="1" w:lastColumn="0" w:noHBand="0" w:noVBand="1"/>
      </w:tblPr>
      <w:tblGrid>
        <w:gridCol w:w="10205"/>
      </w:tblGrid>
      <w:tr w:rsidR="007E231C" w:rsidRPr="00905B99" w:rsidTr="007E231C">
        <w:trPr>
          <w:trHeight w:hRule="exact" w:val="312"/>
        </w:trPr>
        <w:tc>
          <w:tcPr>
            <w:tcW w:w="10205" w:type="dxa"/>
            <w:tcBorders>
              <w:bottom w:val="single" w:sz="8" w:space="0" w:color="315D6F" w:themeColor="text1"/>
            </w:tcBorders>
          </w:tcPr>
          <w:p w:rsidR="007E231C" w:rsidRPr="00905B99" w:rsidRDefault="007E231C" w:rsidP="009A412A">
            <w:pPr>
              <w:pStyle w:val="BasistekstKanselarij"/>
            </w:pPr>
            <w:r>
              <w:t>Functie(s):</w:t>
            </w:r>
          </w:p>
        </w:tc>
      </w:tr>
      <w:tr w:rsidR="007E231C" w:rsidRPr="00905B99" w:rsidTr="000416C6">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7E231C" w:rsidRPr="00905B99" w:rsidRDefault="005E570D" w:rsidP="000416C6">
            <w:pPr>
              <w:pStyle w:val="InvulveldKanselarij"/>
            </w:pPr>
            <w:sdt>
              <w:sdtPr>
                <w:id w:val="-109287544"/>
                <w:lock w:val="sdtLocked"/>
                <w:placeholder>
                  <w:docPart w:val="0C496A03C94C46289452FB54791CC2C5"/>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792213758"/>
        <w:lock w:val="sdtContentLocked"/>
        <w:placeholder>
          <w:docPart w:val="649BAB1146D7424CA4A586AE909E6411"/>
        </w:placeholder>
        <w:group/>
      </w:sdtPr>
      <w:sdtEndPr/>
      <w:sdtContent>
        <w:p w:rsidR="007E231C" w:rsidRDefault="008F7AAD" w:rsidP="007E231C">
          <w:pPr>
            <w:pStyle w:val="TussenregelKanselarij"/>
          </w:pPr>
          <w:r>
            <w:t xml:space="preserve"> </w:t>
          </w:r>
        </w:p>
      </w:sdtContent>
    </w:sdt>
    <w:tbl>
      <w:tblPr>
        <w:tblStyle w:val="TabelzonderopmaakKanselarij"/>
        <w:tblW w:w="8107" w:type="dxa"/>
        <w:tblLayout w:type="fixed"/>
        <w:tblLook w:val="04A0" w:firstRow="1" w:lastRow="0" w:firstColumn="1" w:lastColumn="0" w:noHBand="0" w:noVBand="1"/>
      </w:tblPr>
      <w:tblGrid>
        <w:gridCol w:w="3940"/>
        <w:gridCol w:w="227"/>
        <w:gridCol w:w="3940"/>
      </w:tblGrid>
      <w:tr w:rsidR="007E231C" w:rsidTr="009A412A">
        <w:trPr>
          <w:trHeight w:hRule="exact" w:val="340"/>
        </w:trPr>
        <w:tc>
          <w:tcPr>
            <w:tcW w:w="3940" w:type="dxa"/>
            <w:tcBorders>
              <w:bottom w:val="single" w:sz="8" w:space="0" w:color="315D6F" w:themeColor="text1"/>
            </w:tcBorders>
          </w:tcPr>
          <w:sdt>
            <w:sdtPr>
              <w:id w:val="545883193"/>
              <w:lock w:val="sdtContentLocked"/>
              <w:placeholder>
                <w:docPart w:val="649BAB1146D7424CA4A586AE909E6411"/>
              </w:placeholder>
              <w:group/>
            </w:sdtPr>
            <w:sdtEndPr/>
            <w:sdtContent>
              <w:p w:rsidR="007E231C" w:rsidRDefault="007E231C" w:rsidP="009A412A">
                <w:pPr>
                  <w:pStyle w:val="BasistekstKanselarij"/>
                </w:pPr>
                <w:r>
                  <w:t>Periode van:</w:t>
                </w:r>
              </w:p>
            </w:sdtContent>
          </w:sdt>
        </w:tc>
        <w:tc>
          <w:tcPr>
            <w:tcW w:w="227" w:type="dxa"/>
          </w:tcPr>
          <w:p w:rsidR="007E231C" w:rsidRDefault="007E231C" w:rsidP="008F7AAD">
            <w:pPr>
              <w:pStyle w:val="BasistekstKanselarij"/>
              <w:jc w:val="right"/>
            </w:pPr>
          </w:p>
        </w:tc>
        <w:tc>
          <w:tcPr>
            <w:tcW w:w="3940" w:type="dxa"/>
            <w:tcBorders>
              <w:bottom w:val="single" w:sz="8" w:space="0" w:color="315D6F" w:themeColor="text1"/>
            </w:tcBorders>
          </w:tcPr>
          <w:sdt>
            <w:sdtPr>
              <w:id w:val="1080644509"/>
              <w:lock w:val="sdtContentLocked"/>
              <w:placeholder>
                <w:docPart w:val="649BAB1146D7424CA4A586AE909E6411"/>
              </w:placeholder>
              <w:group/>
            </w:sdtPr>
            <w:sdtEndPr/>
            <w:sdtContent>
              <w:p w:rsidR="007E231C" w:rsidRDefault="007E231C" w:rsidP="009A412A">
                <w:pPr>
                  <w:pStyle w:val="BasistekstKanselarij"/>
                </w:pPr>
                <w:r>
                  <w:t>Periode tot:</w:t>
                </w:r>
              </w:p>
            </w:sdtContent>
          </w:sdt>
        </w:tc>
      </w:tr>
      <w:tr w:rsidR="007E231C" w:rsidTr="000416C6">
        <w:trPr>
          <w:trHeight w:hRule="exact" w:val="709"/>
        </w:trPr>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7E231C" w:rsidRDefault="005E570D" w:rsidP="000416C6">
            <w:pPr>
              <w:pStyle w:val="InvulveldKanselarij"/>
            </w:pPr>
            <w:sdt>
              <w:sdtPr>
                <w:id w:val="1649017701"/>
                <w:lock w:val="sdtLocked"/>
                <w:placeholder>
                  <w:docPart w:val="E4DAF1E64C1B49FB81D2FBC6FBA1FCE6"/>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c>
          <w:tcPr>
            <w:tcW w:w="227" w:type="dxa"/>
            <w:tcBorders>
              <w:left w:val="single" w:sz="8" w:space="0" w:color="315D6F" w:themeColor="text1"/>
              <w:right w:val="single" w:sz="8" w:space="0" w:color="315D6F" w:themeColor="text1"/>
            </w:tcBorders>
            <w:vAlign w:val="center"/>
          </w:tcPr>
          <w:p w:rsidR="007E231C" w:rsidRDefault="007E231C"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7E231C" w:rsidRDefault="005E570D" w:rsidP="000416C6">
            <w:pPr>
              <w:pStyle w:val="InvulveldKanselarij"/>
            </w:pPr>
            <w:sdt>
              <w:sdtPr>
                <w:id w:val="1222558893"/>
                <w:lock w:val="sdtLocked"/>
                <w:placeholder>
                  <w:docPart w:val="A3E561DE58124CEC9D02127D765B8803"/>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r w:rsidR="007E231C" w:rsidTr="007E231C">
        <w:trPr>
          <w:trHeight w:hRule="exact" w:val="567"/>
        </w:trPr>
        <w:tc>
          <w:tcPr>
            <w:tcW w:w="8107" w:type="dxa"/>
            <w:gridSpan w:val="3"/>
            <w:shd w:val="clear" w:color="auto" w:fill="BECCD5" w:themeFill="accent3"/>
          </w:tcPr>
          <w:sdt>
            <w:sdtPr>
              <w:id w:val="42329151"/>
              <w:lock w:val="sdtContentLocked"/>
              <w:placeholder>
                <w:docPart w:val="649BAB1146D7424CA4A586AE909E6411"/>
              </w:placeholder>
              <w:group/>
            </w:sdtPr>
            <w:sdtEndPr/>
            <w:sdtContent>
              <w:p w:rsidR="007E231C" w:rsidRDefault="007E231C" w:rsidP="009A412A">
                <w:pPr>
                  <w:pStyle w:val="ToelichtingKanselarij"/>
                </w:pPr>
                <w:r>
                  <w:t>Indien u de datum niet precies weet, is een schatting ook voldoende.</w:t>
                </w:r>
              </w:p>
            </w:sdtContent>
          </w:sdt>
        </w:tc>
      </w:tr>
    </w:tbl>
    <w:sdt>
      <w:sdtPr>
        <w:rPr>
          <w:rFonts w:cs="Maiandra GD"/>
          <w:b w:val="0"/>
          <w:bCs w:val="0"/>
          <w:color w:val="315D6F" w:themeColor="text1"/>
          <w:sz w:val="18"/>
          <w:szCs w:val="18"/>
        </w:rPr>
        <w:id w:val="442037682"/>
        <w:lock w:val="sdtContentLocked"/>
        <w:placeholder>
          <w:docPart w:val="649BAB1146D7424CA4A586AE909E6411"/>
        </w:placeholder>
        <w:group/>
      </w:sdtPr>
      <w:sdtEndPr/>
      <w:sdtContent>
        <w:p w:rsidR="009F7949" w:rsidRDefault="007E231C" w:rsidP="007E231C">
          <w:pPr>
            <w:pStyle w:val="Kop1zondernummerKanselarij"/>
          </w:pPr>
          <w:r>
            <w:t>Tijdsbesteding</w:t>
          </w:r>
        </w:p>
        <w:p w:rsidR="007E231C" w:rsidRDefault="005E570D" w:rsidP="007E231C">
          <w:pPr>
            <w:pStyle w:val="TussenregelKanselarij"/>
          </w:pPr>
        </w:p>
      </w:sdtContent>
    </w:sdt>
    <w:tbl>
      <w:tblPr>
        <w:tblStyle w:val="TabelzonderopmaakKanselarij"/>
        <w:tblW w:w="10205" w:type="dxa"/>
        <w:tblInd w:w="-10" w:type="dxa"/>
        <w:tblLayout w:type="fixed"/>
        <w:tblLook w:val="04A0" w:firstRow="1" w:lastRow="0" w:firstColumn="1" w:lastColumn="0" w:noHBand="0" w:noVBand="1"/>
      </w:tblPr>
      <w:tblGrid>
        <w:gridCol w:w="6038"/>
        <w:gridCol w:w="227"/>
        <w:gridCol w:w="3940"/>
      </w:tblGrid>
      <w:tr w:rsidR="007E231C" w:rsidTr="007E231C">
        <w:trPr>
          <w:trHeight w:hRule="exact" w:val="312"/>
        </w:trPr>
        <w:tc>
          <w:tcPr>
            <w:tcW w:w="6038" w:type="dxa"/>
            <w:tcBorders>
              <w:bottom w:val="single" w:sz="8" w:space="0" w:color="315D6F" w:themeColor="text1"/>
            </w:tcBorders>
          </w:tcPr>
          <w:sdt>
            <w:sdtPr>
              <w:rPr>
                <w:noProof/>
              </w:rPr>
              <w:id w:val="1169447516"/>
              <w:lock w:val="sdtContentLocked"/>
              <w:placeholder>
                <w:docPart w:val="649BAB1146D7424CA4A586AE909E6411"/>
              </w:placeholder>
              <w:group/>
            </w:sdtPr>
            <w:sdtEndPr/>
            <w:sdtContent>
              <w:p w:rsidR="007E231C" w:rsidRDefault="007E231C" w:rsidP="009A412A">
                <w:pPr>
                  <w:pStyle w:val="BasistekstKanselarij"/>
                </w:pPr>
                <w:r>
                  <w:rPr>
                    <w:noProof/>
                  </w:rPr>
                  <w:t>Tijdsbesteding in uren:</w:t>
                </w:r>
              </w:p>
            </w:sdtContent>
          </w:sdt>
        </w:tc>
        <w:tc>
          <w:tcPr>
            <w:tcW w:w="227" w:type="dxa"/>
          </w:tcPr>
          <w:p w:rsidR="007E231C" w:rsidRDefault="007E231C" w:rsidP="009A412A">
            <w:pPr>
              <w:pStyle w:val="BasistekstKanselarij"/>
              <w:jc w:val="right"/>
            </w:pPr>
          </w:p>
        </w:tc>
        <w:tc>
          <w:tcPr>
            <w:tcW w:w="3940" w:type="dxa"/>
            <w:tcBorders>
              <w:bottom w:val="single" w:sz="8" w:space="0" w:color="315D6F" w:themeColor="text1"/>
            </w:tcBorders>
          </w:tcPr>
          <w:sdt>
            <w:sdtPr>
              <w:id w:val="1022982002"/>
              <w:lock w:val="sdtContentLocked"/>
              <w:placeholder>
                <w:docPart w:val="649BAB1146D7424CA4A586AE909E6411"/>
              </w:placeholder>
              <w:group/>
            </w:sdtPr>
            <w:sdtEndPr/>
            <w:sdtContent>
              <w:p w:rsidR="007E231C" w:rsidRDefault="007E231C" w:rsidP="009A412A">
                <w:pPr>
                  <w:pStyle w:val="BasistekstKanselarij"/>
                </w:pPr>
                <w:r>
                  <w:t>Per (week/maand/jaar):</w:t>
                </w:r>
              </w:p>
            </w:sdtContent>
          </w:sdt>
        </w:tc>
      </w:tr>
      <w:tr w:rsidR="007E231C" w:rsidTr="000416C6">
        <w:trPr>
          <w:trHeight w:hRule="exact" w:val="709"/>
        </w:trPr>
        <w:tc>
          <w:tcPr>
            <w:tcW w:w="6038"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7E231C" w:rsidRDefault="005E570D" w:rsidP="000416C6">
            <w:pPr>
              <w:pStyle w:val="InvulveldKanselarij"/>
            </w:pPr>
            <w:sdt>
              <w:sdtPr>
                <w:id w:val="-276960789"/>
                <w:lock w:val="sdtLocked"/>
                <w:placeholder>
                  <w:docPart w:val="D03FEED1B8C841C8ACD0FD570ED09C83"/>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c>
          <w:tcPr>
            <w:tcW w:w="227" w:type="dxa"/>
            <w:tcBorders>
              <w:left w:val="single" w:sz="8" w:space="0" w:color="315D6F" w:themeColor="text1"/>
              <w:right w:val="single" w:sz="8" w:space="0" w:color="315D6F" w:themeColor="text1"/>
            </w:tcBorders>
            <w:vAlign w:val="center"/>
          </w:tcPr>
          <w:p w:rsidR="007E231C" w:rsidRDefault="007E231C"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7E231C" w:rsidRDefault="005E570D" w:rsidP="000416C6">
            <w:pPr>
              <w:pStyle w:val="InvulveldKanselarij"/>
            </w:pPr>
            <w:sdt>
              <w:sdtPr>
                <w:id w:val="-1680578892"/>
                <w:lock w:val="sdtLocked"/>
                <w:placeholder>
                  <w:docPart w:val="F07585599F9B4763A8CDD7241F284CC2"/>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sdt>
      <w:sdtPr>
        <w:rPr>
          <w:rFonts w:cs="Maiandra GD"/>
          <w:b w:val="0"/>
          <w:bCs w:val="0"/>
          <w:color w:val="315D6F" w:themeColor="text1"/>
          <w:sz w:val="18"/>
          <w:szCs w:val="18"/>
        </w:rPr>
        <w:id w:val="860478028"/>
        <w:lock w:val="sdtContentLocked"/>
        <w:placeholder>
          <w:docPart w:val="649BAB1146D7424CA4A586AE909E6411"/>
        </w:placeholder>
        <w:group/>
      </w:sdtPr>
      <w:sdtEndPr/>
      <w:sdtContent>
        <w:p w:rsidR="007E231C" w:rsidRDefault="007E231C" w:rsidP="007E231C">
          <w:pPr>
            <w:pStyle w:val="Kop1zondernummerKanselarij"/>
            <w:spacing w:before="320" w:after="80"/>
          </w:pPr>
          <w:r>
            <w:t>Vergoeding</w:t>
          </w:r>
        </w:p>
        <w:p w:rsidR="007E231C" w:rsidRDefault="005E570D" w:rsidP="007E231C">
          <w:pPr>
            <w:pStyle w:val="TussenregelKanselarij"/>
          </w:pPr>
        </w:p>
      </w:sdtContent>
    </w:sdt>
    <w:tbl>
      <w:tblPr>
        <w:tblStyle w:val="TabelzonderopmaakKanselarij"/>
        <w:tblW w:w="10205" w:type="dxa"/>
        <w:tblInd w:w="-10" w:type="dxa"/>
        <w:tblLayout w:type="fixed"/>
        <w:tblLook w:val="04A0" w:firstRow="1" w:lastRow="0" w:firstColumn="1" w:lastColumn="0" w:noHBand="0" w:noVBand="1"/>
      </w:tblPr>
      <w:tblGrid>
        <w:gridCol w:w="6038"/>
        <w:gridCol w:w="227"/>
        <w:gridCol w:w="3940"/>
      </w:tblGrid>
      <w:tr w:rsidR="007E231C" w:rsidTr="007E231C">
        <w:trPr>
          <w:trHeight w:hRule="exact" w:val="312"/>
        </w:trPr>
        <w:tc>
          <w:tcPr>
            <w:tcW w:w="6038" w:type="dxa"/>
            <w:tcBorders>
              <w:bottom w:val="single" w:sz="8" w:space="0" w:color="315D6F" w:themeColor="text1"/>
            </w:tcBorders>
          </w:tcPr>
          <w:sdt>
            <w:sdtPr>
              <w:id w:val="-715665100"/>
              <w:lock w:val="sdtContentLocked"/>
              <w:placeholder>
                <w:docPart w:val="649BAB1146D7424CA4A586AE909E6411"/>
              </w:placeholder>
              <w:group/>
            </w:sdtPr>
            <w:sdtEndPr/>
            <w:sdtContent>
              <w:p w:rsidR="007E231C" w:rsidRDefault="007E231C" w:rsidP="009A412A">
                <w:pPr>
                  <w:pStyle w:val="BasistekstKanselarij"/>
                </w:pPr>
                <w:r>
                  <w:t>Vergoeding in euro’s:</w:t>
                </w:r>
              </w:p>
            </w:sdtContent>
          </w:sdt>
        </w:tc>
        <w:tc>
          <w:tcPr>
            <w:tcW w:w="227" w:type="dxa"/>
          </w:tcPr>
          <w:p w:rsidR="007E231C" w:rsidRDefault="007E231C" w:rsidP="009A412A">
            <w:pPr>
              <w:pStyle w:val="BasistekstKanselarij"/>
              <w:jc w:val="right"/>
            </w:pPr>
          </w:p>
        </w:tc>
        <w:tc>
          <w:tcPr>
            <w:tcW w:w="3940" w:type="dxa"/>
            <w:tcBorders>
              <w:bottom w:val="single" w:sz="8" w:space="0" w:color="315D6F" w:themeColor="text1"/>
            </w:tcBorders>
          </w:tcPr>
          <w:sdt>
            <w:sdtPr>
              <w:id w:val="1612316055"/>
              <w:lock w:val="sdtContentLocked"/>
              <w:placeholder>
                <w:docPart w:val="649BAB1146D7424CA4A586AE909E6411"/>
              </w:placeholder>
              <w:group/>
            </w:sdtPr>
            <w:sdtEndPr/>
            <w:sdtContent>
              <w:p w:rsidR="007E231C" w:rsidRDefault="007E231C" w:rsidP="009A412A">
                <w:pPr>
                  <w:pStyle w:val="BasistekstKanselarij"/>
                </w:pPr>
                <w:r>
                  <w:t>Per (week/maand/jaar):</w:t>
                </w:r>
              </w:p>
            </w:sdtContent>
          </w:sdt>
        </w:tc>
      </w:tr>
      <w:tr w:rsidR="007E231C" w:rsidTr="000416C6">
        <w:trPr>
          <w:trHeight w:hRule="exact" w:val="709"/>
        </w:trPr>
        <w:tc>
          <w:tcPr>
            <w:tcW w:w="6038"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7E231C" w:rsidRDefault="005E570D" w:rsidP="000416C6">
            <w:pPr>
              <w:pStyle w:val="InvulveldKanselarij"/>
            </w:pPr>
            <w:sdt>
              <w:sdtPr>
                <w:id w:val="-855270897"/>
                <w:lock w:val="sdtLocked"/>
                <w:placeholder>
                  <w:docPart w:val="F0995CC80EC24E7099099731FB3C8625"/>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c>
          <w:tcPr>
            <w:tcW w:w="227" w:type="dxa"/>
            <w:tcBorders>
              <w:left w:val="single" w:sz="8" w:space="0" w:color="315D6F" w:themeColor="text1"/>
              <w:right w:val="single" w:sz="8" w:space="0" w:color="315D6F" w:themeColor="text1"/>
            </w:tcBorders>
            <w:vAlign w:val="center"/>
          </w:tcPr>
          <w:p w:rsidR="007E231C" w:rsidRDefault="007E231C"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7E231C" w:rsidRDefault="005E570D" w:rsidP="000416C6">
            <w:pPr>
              <w:pStyle w:val="InvulveldKanselarij"/>
            </w:pPr>
            <w:sdt>
              <w:sdtPr>
                <w:id w:val="1185716246"/>
                <w:lock w:val="sdtLocked"/>
                <w:placeholder>
                  <w:docPart w:val="8CD9CCD02FD545ACA7F1C98CFAD1332C"/>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1068459379"/>
        <w:lock w:val="sdtContentLocked"/>
        <w:placeholder>
          <w:docPart w:val="649BAB1146D7424CA4A586AE909E6411"/>
        </w:placeholder>
        <w:group/>
      </w:sdtPr>
      <w:sdtEndPr/>
      <w:sdtContent>
        <w:p w:rsidR="007E231C" w:rsidRDefault="008F7AAD" w:rsidP="007E231C">
          <w:pPr>
            <w:pStyle w:val="TussenregelKanselarij"/>
          </w:pPr>
          <w:r>
            <w:t xml:space="preserve"> </w:t>
          </w:r>
        </w:p>
      </w:sdtContent>
    </w:sdt>
    <w:tbl>
      <w:tblPr>
        <w:tblStyle w:val="TabelzonderopmaakKanselarij"/>
        <w:tblW w:w="10205" w:type="dxa"/>
        <w:tblLayout w:type="fixed"/>
        <w:tblCellMar>
          <w:top w:w="57" w:type="dxa"/>
        </w:tblCellMar>
        <w:tblLook w:val="04A0" w:firstRow="1" w:lastRow="0" w:firstColumn="1" w:lastColumn="0" w:noHBand="0" w:noVBand="1"/>
      </w:tblPr>
      <w:tblGrid>
        <w:gridCol w:w="10205"/>
      </w:tblGrid>
      <w:tr w:rsidR="007E231C" w:rsidRPr="00905B99" w:rsidTr="000416C6">
        <w:trPr>
          <w:trHeight w:hRule="exact" w:val="312"/>
        </w:trPr>
        <w:tc>
          <w:tcPr>
            <w:tcW w:w="10205" w:type="dxa"/>
            <w:tcBorders>
              <w:bottom w:val="single" w:sz="8" w:space="0" w:color="315D6F" w:themeColor="text1"/>
            </w:tcBorders>
          </w:tcPr>
          <w:sdt>
            <w:sdtPr>
              <w:id w:val="320625685"/>
              <w:lock w:val="sdtContentLocked"/>
              <w:placeholder>
                <w:docPart w:val="649BAB1146D7424CA4A586AE909E6411"/>
              </w:placeholder>
              <w:group/>
            </w:sdtPr>
            <w:sdtEndPr/>
            <w:sdtContent>
              <w:p w:rsidR="007E231C" w:rsidRPr="00905B99" w:rsidRDefault="007E231C" w:rsidP="00F86ED2">
                <w:pPr>
                  <w:pStyle w:val="BasistekstKanselarij"/>
                  <w:keepNext/>
                </w:pPr>
                <w:r>
                  <w:t>Omschrijving van de activiteit:</w:t>
                </w:r>
              </w:p>
            </w:sdtContent>
          </w:sdt>
        </w:tc>
      </w:tr>
      <w:tr w:rsidR="007E231C" w:rsidRPr="00905B99" w:rsidTr="000416C6">
        <w:trPr>
          <w:trHeight w:val="2155"/>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tcPr>
          <w:p w:rsidR="007E231C" w:rsidRPr="00905B99" w:rsidRDefault="005E570D" w:rsidP="000416C6">
            <w:pPr>
              <w:pStyle w:val="InvulveldKanselarij"/>
            </w:pPr>
            <w:sdt>
              <w:sdtPr>
                <w:id w:val="419142128"/>
                <w:lock w:val="sdtLocked"/>
                <w:placeholder>
                  <w:docPart w:val="6A94E0B2A6EE48C99B89473DB461DE9A"/>
                </w:placeholder>
                <w:showingPlcHdr/>
                <w:text w:multiLine="1"/>
              </w:sdtPr>
              <w:sdtEndPr/>
              <w:sdtContent>
                <w:r w:rsidR="00BE6277">
                  <w:fldChar w:fldCharType="begin"/>
                </w:r>
                <w:r w:rsidR="00BE6277">
                  <w:instrText xml:space="preserve"> </w:instrText>
                </w:r>
                <w:r w:rsidR="00BE6277">
                  <w:fldChar w:fldCharType="end"/>
                </w:r>
                <w:r w:rsidR="00BE6277">
                  <w:t xml:space="preserve">     </w:t>
                </w:r>
              </w:sdtContent>
            </w:sdt>
          </w:p>
        </w:tc>
      </w:tr>
      <w:tr w:rsidR="007E231C" w:rsidRPr="00905B99" w:rsidTr="000416C6">
        <w:trPr>
          <w:trHeight w:hRule="exact" w:val="2268"/>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shd w:val="clear" w:color="auto" w:fill="BECCD5" w:themeFill="accent3"/>
          </w:tcPr>
          <w:sdt>
            <w:sdtPr>
              <w:id w:val="1923527199"/>
              <w:lock w:val="sdtContentLocked"/>
              <w:placeholder>
                <w:docPart w:val="649BAB1146D7424CA4A586AE909E6411"/>
              </w:placeholder>
              <w:group/>
            </w:sdtPr>
            <w:sdtEndPr/>
            <w:sdtContent>
              <w:p w:rsidR="007E231C" w:rsidRDefault="007E231C" w:rsidP="007E231C">
                <w:pPr>
                  <w:pStyle w:val="ToelichtingKanselarij"/>
                </w:pPr>
                <w:r>
                  <w:t>Aanwijzingen voor de omschrijving van de activiteit:</w:t>
                </w:r>
                <w:r>
                  <w:br/>
                </w:r>
              </w:p>
              <w:p w:rsidR="007E231C" w:rsidRDefault="007E231C" w:rsidP="007E231C">
                <w:pPr>
                  <w:pStyle w:val="ToelichtingopsommingKanselarij"/>
                  <w:numPr>
                    <w:ilvl w:val="0"/>
                    <w:numId w:val="47"/>
                  </w:numPr>
                </w:pPr>
                <w:r>
                  <w:t>het gaat om vrijwilligers die zich langdurig en onbaatzuchtig inzetten voor organisaties op het gebied van bijvoorbeeld sport, kunst, cultuur, kerkelijk leven, natuur, pleegzorg of openbare orde en veiligheid;</w:t>
                </w:r>
              </w:p>
              <w:p w:rsidR="007E231C" w:rsidRDefault="007E231C" w:rsidP="007E231C">
                <w:pPr>
                  <w:pStyle w:val="ToelichtingopsommingKanselarij"/>
                </w:pPr>
                <w:r>
                  <w:t>het kan ook gaan om (onbezoldigde) nevenfuncties, die een kandidaat naast de betaalde baan of het beroep uitoefent;</w:t>
                </w:r>
              </w:p>
              <w:p w:rsidR="007E231C" w:rsidRDefault="007E231C" w:rsidP="007E231C">
                <w:pPr>
                  <w:pStyle w:val="ToelichtingopsommingKanselarij"/>
                </w:pPr>
                <w:r>
                  <w:t>denk bijvoorbeeld aan de activiteitenbegeleider in het verzorgingshuis of de coach van de sportclub, maar ook aan de organisator van evenementen, de bezorger van het clubblad of iemand die jarenlang een bestuursfunctie vervult;</w:t>
                </w:r>
              </w:p>
              <w:p w:rsidR="007E231C" w:rsidRPr="00905B99" w:rsidRDefault="007E231C" w:rsidP="007E231C">
                <w:pPr>
                  <w:pStyle w:val="ToelichtingopsommingKanselarij"/>
                </w:pPr>
                <w:r>
                  <w:t>Geef aan wat de activiteiten van de kandidaat zijn of zijn geweest.</w:t>
                </w:r>
              </w:p>
            </w:sdtContent>
          </w:sdt>
        </w:tc>
      </w:tr>
    </w:tbl>
    <w:sdt>
      <w:sdtPr>
        <w:rPr>
          <w:rFonts w:cs="Arial"/>
          <w:b/>
          <w:bCs/>
          <w:i/>
          <w:color w:val="315D6F" w:themeColor="accent1"/>
          <w:sz w:val="24"/>
          <w:szCs w:val="32"/>
        </w:rPr>
        <w:id w:val="2105835560"/>
        <w:lock w:val="sdtContentLocked"/>
        <w:placeholder>
          <w:docPart w:val="D584B5670A32495FA9D064C1D5937FED"/>
        </w:placeholder>
        <w:group/>
      </w:sdtPr>
      <w:sdtEndPr/>
      <w:sdtContent>
        <w:p w:rsidR="008F7AAD" w:rsidRDefault="008F7AAD" w:rsidP="0037018C">
          <w:pPr>
            <w:pStyle w:val="BasistekstKanselarij"/>
          </w:pPr>
          <w:r>
            <w:t xml:space="preserve"> </w:t>
          </w:r>
        </w:p>
        <w:p w:rsidR="008F7AAD" w:rsidRDefault="008F7AAD" w:rsidP="0037018C">
          <w:pPr>
            <w:pStyle w:val="BasistekstKanselarij"/>
          </w:pPr>
          <w:r>
            <w:br w:type="page"/>
          </w:r>
        </w:p>
        <w:p w:rsidR="008F7AAD" w:rsidRDefault="008F7AAD" w:rsidP="0037018C">
          <w:pPr>
            <w:pStyle w:val="Kop1"/>
            <w:numPr>
              <w:ilvl w:val="0"/>
              <w:numId w:val="46"/>
            </w:numPr>
            <w:spacing w:after="160"/>
          </w:pPr>
          <w:r>
            <w:rPr>
              <w:noProof/>
            </w:rPr>
            <w:lastRenderedPageBreak/>
            <mc:AlternateContent>
              <mc:Choice Requires="wpc">
                <w:drawing>
                  <wp:anchor distT="0" distB="0" distL="114300" distR="114300" simplePos="0" relativeHeight="251692032" behindDoc="1" locked="1" layoutInCell="1" allowOverlap="1" wp14:anchorId="1C962C51" wp14:editId="482ED8E5">
                    <wp:simplePos x="0" y="0"/>
                    <wp:positionH relativeFrom="page">
                      <wp:posOffset>0</wp:posOffset>
                    </wp:positionH>
                    <wp:positionV relativeFrom="page">
                      <wp:posOffset>0</wp:posOffset>
                    </wp:positionV>
                    <wp:extent cx="5724000" cy="1342800"/>
                    <wp:effectExtent l="0" t="0" r="0" b="0"/>
                    <wp:wrapNone/>
                    <wp:docPr id="53" name="JE1911211125JU Plaatjes vrijwilli"/>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 name="Freeform 31"/>
                            <wps:cNvSpPr>
                              <a:spLocks noEditPoints="1"/>
                            </wps:cNvSpPr>
                            <wps:spPr bwMode="auto">
                              <a:xfrm>
                                <a:off x="546735" y="721360"/>
                                <a:ext cx="5022215" cy="315595"/>
                              </a:xfrm>
                              <a:custGeom>
                                <a:avLst/>
                                <a:gdLst>
                                  <a:gd name="T0" fmla="*/ 4929 w 15819"/>
                                  <a:gd name="T1" fmla="*/ 655 h 992"/>
                                  <a:gd name="T2" fmla="*/ 3655 w 15819"/>
                                  <a:gd name="T3" fmla="*/ 254 h 992"/>
                                  <a:gd name="T4" fmla="*/ 3655 w 15819"/>
                                  <a:gd name="T5" fmla="*/ 659 h 992"/>
                                  <a:gd name="T6" fmla="*/ 3413 w 15819"/>
                                  <a:gd name="T7" fmla="*/ 714 h 992"/>
                                  <a:gd name="T8" fmla="*/ 4596 w 15819"/>
                                  <a:gd name="T9" fmla="*/ 239 h 992"/>
                                  <a:gd name="T10" fmla="*/ 3932 w 15819"/>
                                  <a:gd name="T11" fmla="*/ 630 h 992"/>
                                  <a:gd name="T12" fmla="*/ 4015 w 15819"/>
                                  <a:gd name="T13" fmla="*/ 239 h 992"/>
                                  <a:gd name="T14" fmla="*/ 4103 w 15819"/>
                                  <a:gd name="T15" fmla="*/ 422 h 992"/>
                                  <a:gd name="T16" fmla="*/ 1617 w 15819"/>
                                  <a:gd name="T17" fmla="*/ 651 h 992"/>
                                  <a:gd name="T18" fmla="*/ 1250 w 15819"/>
                                  <a:gd name="T19" fmla="*/ 2 h 992"/>
                                  <a:gd name="T20" fmla="*/ 770 w 15819"/>
                                  <a:gd name="T21" fmla="*/ 655 h 992"/>
                                  <a:gd name="T22" fmla="*/ 1010 w 15819"/>
                                  <a:gd name="T23" fmla="*/ 239 h 992"/>
                                  <a:gd name="T24" fmla="*/ 190 w 15819"/>
                                  <a:gd name="T25" fmla="*/ 119 h 992"/>
                                  <a:gd name="T26" fmla="*/ 14744 w 15819"/>
                                  <a:gd name="T27" fmla="*/ 147 h 992"/>
                                  <a:gd name="T28" fmla="*/ 3017 w 15819"/>
                                  <a:gd name="T29" fmla="*/ 12 h 992"/>
                                  <a:gd name="T30" fmla="*/ 3017 w 15819"/>
                                  <a:gd name="T31" fmla="*/ 659 h 992"/>
                                  <a:gd name="T32" fmla="*/ 1934 w 15819"/>
                                  <a:gd name="T33" fmla="*/ 656 h 992"/>
                                  <a:gd name="T34" fmla="*/ 1983 w 15819"/>
                                  <a:gd name="T35" fmla="*/ 738 h 992"/>
                                  <a:gd name="T36" fmla="*/ 2286 w 15819"/>
                                  <a:gd name="T37" fmla="*/ 323 h 992"/>
                                  <a:gd name="T38" fmla="*/ 2781 w 15819"/>
                                  <a:gd name="T39" fmla="*/ 714 h 992"/>
                                  <a:gd name="T40" fmla="*/ 1114 w 15819"/>
                                  <a:gd name="T41" fmla="*/ 737 h 992"/>
                                  <a:gd name="T42" fmla="*/ 5486 w 15819"/>
                                  <a:gd name="T43" fmla="*/ 306 h 992"/>
                                  <a:gd name="T44" fmla="*/ 5390 w 15819"/>
                                  <a:gd name="T45" fmla="*/ 600 h 992"/>
                                  <a:gd name="T46" fmla="*/ 15795 w 15819"/>
                                  <a:gd name="T47" fmla="*/ 388 h 992"/>
                                  <a:gd name="T48" fmla="*/ 15461 w 15819"/>
                                  <a:gd name="T49" fmla="*/ 716 h 992"/>
                                  <a:gd name="T50" fmla="*/ 6160 w 15819"/>
                                  <a:gd name="T51" fmla="*/ 246 h 992"/>
                                  <a:gd name="T52" fmla="*/ 5700 w 15819"/>
                                  <a:gd name="T53" fmla="*/ 323 h 992"/>
                                  <a:gd name="T54" fmla="*/ 6464 w 15819"/>
                                  <a:gd name="T55" fmla="*/ 328 h 992"/>
                                  <a:gd name="T56" fmla="*/ 13149 w 15819"/>
                                  <a:gd name="T57" fmla="*/ 263 h 992"/>
                                  <a:gd name="T58" fmla="*/ 13512 w 15819"/>
                                  <a:gd name="T59" fmla="*/ 440 h 992"/>
                                  <a:gd name="T60" fmla="*/ 11296 w 15819"/>
                                  <a:gd name="T61" fmla="*/ 665 h 992"/>
                                  <a:gd name="T62" fmla="*/ 12023 w 15819"/>
                                  <a:gd name="T63" fmla="*/ 659 h 992"/>
                                  <a:gd name="T64" fmla="*/ 11540 w 15819"/>
                                  <a:gd name="T65" fmla="*/ 679 h 992"/>
                                  <a:gd name="T66" fmla="*/ 12101 w 15819"/>
                                  <a:gd name="T67" fmla="*/ 737 h 992"/>
                                  <a:gd name="T68" fmla="*/ 12562 w 15819"/>
                                  <a:gd name="T69" fmla="*/ 21 h 992"/>
                                  <a:gd name="T70" fmla="*/ 12441 w 15819"/>
                                  <a:gd name="T71" fmla="*/ 676 h 992"/>
                                  <a:gd name="T72" fmla="*/ 15341 w 15819"/>
                                  <a:gd name="T73" fmla="*/ 714 h 992"/>
                                  <a:gd name="T74" fmla="*/ 14734 w 15819"/>
                                  <a:gd name="T75" fmla="*/ 246 h 992"/>
                                  <a:gd name="T76" fmla="*/ 14464 w 15819"/>
                                  <a:gd name="T77" fmla="*/ 666 h 992"/>
                                  <a:gd name="T78" fmla="*/ 14290 w 15819"/>
                                  <a:gd name="T79" fmla="*/ 333 h 992"/>
                                  <a:gd name="T80" fmla="*/ 13761 w 15819"/>
                                  <a:gd name="T81" fmla="*/ 506 h 992"/>
                                  <a:gd name="T82" fmla="*/ 12990 w 15819"/>
                                  <a:gd name="T83" fmla="*/ 589 h 992"/>
                                  <a:gd name="T84" fmla="*/ 12519 w 15819"/>
                                  <a:gd name="T85" fmla="*/ 263 h 992"/>
                                  <a:gd name="T86" fmla="*/ 12998 w 15819"/>
                                  <a:gd name="T87" fmla="*/ 661 h 992"/>
                                  <a:gd name="T88" fmla="*/ 7604 w 15819"/>
                                  <a:gd name="T89" fmla="*/ 439 h 992"/>
                                  <a:gd name="T90" fmla="*/ 7604 w 15819"/>
                                  <a:gd name="T91" fmla="*/ 659 h 992"/>
                                  <a:gd name="T92" fmla="*/ 7175 w 15819"/>
                                  <a:gd name="T93" fmla="*/ 254 h 992"/>
                                  <a:gd name="T94" fmla="*/ 7192 w 15819"/>
                                  <a:gd name="T95" fmla="*/ 415 h 992"/>
                                  <a:gd name="T96" fmla="*/ 6901 w 15819"/>
                                  <a:gd name="T97" fmla="*/ 714 h 992"/>
                                  <a:gd name="T98" fmla="*/ 8231 w 15819"/>
                                  <a:gd name="T99" fmla="*/ 489 h 992"/>
                                  <a:gd name="T100" fmla="*/ 10267 w 15819"/>
                                  <a:gd name="T101" fmla="*/ 665 h 992"/>
                                  <a:gd name="T102" fmla="*/ 9059 w 15819"/>
                                  <a:gd name="T103" fmla="*/ 0 h 992"/>
                                  <a:gd name="T104" fmla="*/ 8972 w 15819"/>
                                  <a:gd name="T105" fmla="*/ 656 h 992"/>
                                  <a:gd name="T106" fmla="*/ 9191 w 15819"/>
                                  <a:gd name="T107" fmla="*/ 21 h 992"/>
                                  <a:gd name="T108" fmla="*/ 10689 w 15819"/>
                                  <a:gd name="T109" fmla="*/ 326 h 992"/>
                                  <a:gd name="T110" fmla="*/ 10797 w 15819"/>
                                  <a:gd name="T111" fmla="*/ 323 h 992"/>
                                  <a:gd name="T112" fmla="*/ 9435 w 15819"/>
                                  <a:gd name="T113" fmla="*/ 655 h 992"/>
                                  <a:gd name="T114" fmla="*/ 9681 w 15819"/>
                                  <a:gd name="T115" fmla="*/ 737 h 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819" h="992">
                                    <a:moveTo>
                                      <a:pt x="5217" y="247"/>
                                    </a:moveTo>
                                    <a:cubicBezTo>
                                      <a:pt x="5227" y="262"/>
                                      <a:pt x="5233" y="291"/>
                                      <a:pt x="5233" y="321"/>
                                    </a:cubicBezTo>
                                    <a:cubicBezTo>
                                      <a:pt x="5233" y="334"/>
                                      <a:pt x="5232" y="347"/>
                                      <a:pt x="5229" y="357"/>
                                    </a:cubicBezTo>
                                    <a:cubicBezTo>
                                      <a:pt x="5209" y="346"/>
                                      <a:pt x="5179" y="340"/>
                                      <a:pt x="5157" y="340"/>
                                    </a:cubicBezTo>
                                    <a:cubicBezTo>
                                      <a:pt x="5112" y="340"/>
                                      <a:pt x="5069" y="365"/>
                                      <a:pt x="5044" y="415"/>
                                    </a:cubicBezTo>
                                    <a:cubicBezTo>
                                      <a:pt x="5044" y="656"/>
                                      <a:pt x="5044" y="656"/>
                                      <a:pt x="5044" y="656"/>
                                    </a:cubicBezTo>
                                    <a:cubicBezTo>
                                      <a:pt x="5073" y="659"/>
                                      <a:pt x="5120" y="667"/>
                                      <a:pt x="5142" y="676"/>
                                    </a:cubicBezTo>
                                    <a:cubicBezTo>
                                      <a:pt x="5147" y="690"/>
                                      <a:pt x="5149" y="720"/>
                                      <a:pt x="5146" y="737"/>
                                    </a:cubicBezTo>
                                    <a:cubicBezTo>
                                      <a:pt x="4853" y="737"/>
                                      <a:pt x="4853" y="737"/>
                                      <a:pt x="4853" y="737"/>
                                    </a:cubicBezTo>
                                    <a:cubicBezTo>
                                      <a:pt x="4855" y="718"/>
                                      <a:pt x="4861" y="693"/>
                                      <a:pt x="4868" y="679"/>
                                    </a:cubicBezTo>
                                    <a:cubicBezTo>
                                      <a:pt x="4883" y="670"/>
                                      <a:pt x="4910" y="661"/>
                                      <a:pt x="4929" y="655"/>
                                    </a:cubicBezTo>
                                    <a:cubicBezTo>
                                      <a:pt x="4929" y="334"/>
                                      <a:pt x="4929" y="334"/>
                                      <a:pt x="4929" y="334"/>
                                    </a:cubicBezTo>
                                    <a:cubicBezTo>
                                      <a:pt x="4858" y="334"/>
                                      <a:pt x="4858" y="334"/>
                                      <a:pt x="4858" y="334"/>
                                    </a:cubicBezTo>
                                    <a:cubicBezTo>
                                      <a:pt x="4858" y="312"/>
                                      <a:pt x="4866" y="281"/>
                                      <a:pt x="4878" y="263"/>
                                    </a:cubicBezTo>
                                    <a:cubicBezTo>
                                      <a:pt x="4901" y="253"/>
                                      <a:pt x="4936" y="246"/>
                                      <a:pt x="4970" y="246"/>
                                    </a:cubicBezTo>
                                    <a:cubicBezTo>
                                      <a:pt x="4990" y="246"/>
                                      <a:pt x="5013" y="249"/>
                                      <a:pt x="5027" y="254"/>
                                    </a:cubicBezTo>
                                    <a:cubicBezTo>
                                      <a:pt x="5027" y="349"/>
                                      <a:pt x="5027" y="349"/>
                                      <a:pt x="5027" y="349"/>
                                    </a:cubicBezTo>
                                    <a:cubicBezTo>
                                      <a:pt x="5040" y="349"/>
                                      <a:pt x="5040" y="349"/>
                                      <a:pt x="5040" y="349"/>
                                    </a:cubicBezTo>
                                    <a:cubicBezTo>
                                      <a:pt x="5052" y="291"/>
                                      <a:pt x="5102" y="239"/>
                                      <a:pt x="5169" y="239"/>
                                    </a:cubicBezTo>
                                    <a:cubicBezTo>
                                      <a:pt x="5184" y="239"/>
                                      <a:pt x="5205" y="241"/>
                                      <a:pt x="5217" y="247"/>
                                    </a:cubicBezTo>
                                    <a:close/>
                                    <a:moveTo>
                                      <a:pt x="3655" y="659"/>
                                    </a:moveTo>
                                    <a:cubicBezTo>
                                      <a:pt x="3655" y="254"/>
                                      <a:pt x="3655" y="254"/>
                                      <a:pt x="3655" y="254"/>
                                    </a:cubicBezTo>
                                    <a:cubicBezTo>
                                      <a:pt x="3639" y="249"/>
                                      <a:pt x="3612" y="246"/>
                                      <a:pt x="3590" y="246"/>
                                    </a:cubicBezTo>
                                    <a:cubicBezTo>
                                      <a:pt x="3552" y="246"/>
                                      <a:pt x="3513" y="253"/>
                                      <a:pt x="3489" y="263"/>
                                    </a:cubicBezTo>
                                    <a:cubicBezTo>
                                      <a:pt x="3478" y="280"/>
                                      <a:pt x="3469" y="312"/>
                                      <a:pt x="3468" y="334"/>
                                    </a:cubicBezTo>
                                    <a:cubicBezTo>
                                      <a:pt x="3540" y="334"/>
                                      <a:pt x="3540" y="334"/>
                                      <a:pt x="3540" y="334"/>
                                    </a:cubicBezTo>
                                    <a:cubicBezTo>
                                      <a:pt x="3540" y="655"/>
                                      <a:pt x="3540" y="655"/>
                                      <a:pt x="3540" y="655"/>
                                    </a:cubicBezTo>
                                    <a:cubicBezTo>
                                      <a:pt x="3520" y="661"/>
                                      <a:pt x="3494" y="670"/>
                                      <a:pt x="3479" y="679"/>
                                    </a:cubicBezTo>
                                    <a:cubicBezTo>
                                      <a:pt x="3472" y="693"/>
                                      <a:pt x="3466" y="718"/>
                                      <a:pt x="3464" y="737"/>
                                    </a:cubicBezTo>
                                    <a:cubicBezTo>
                                      <a:pt x="3732" y="737"/>
                                      <a:pt x="3732" y="737"/>
                                      <a:pt x="3732" y="737"/>
                                    </a:cubicBezTo>
                                    <a:cubicBezTo>
                                      <a:pt x="3733" y="731"/>
                                      <a:pt x="3734" y="723"/>
                                      <a:pt x="3734" y="714"/>
                                    </a:cubicBezTo>
                                    <a:cubicBezTo>
                                      <a:pt x="3734" y="701"/>
                                      <a:pt x="3733" y="688"/>
                                      <a:pt x="3730" y="675"/>
                                    </a:cubicBezTo>
                                    <a:cubicBezTo>
                                      <a:pt x="3711" y="668"/>
                                      <a:pt x="3678" y="661"/>
                                      <a:pt x="3655" y="659"/>
                                    </a:cubicBezTo>
                                    <a:close/>
                                    <a:moveTo>
                                      <a:pt x="3332" y="659"/>
                                    </a:moveTo>
                                    <a:cubicBezTo>
                                      <a:pt x="3332" y="12"/>
                                      <a:pt x="3332" y="12"/>
                                      <a:pt x="3332" y="12"/>
                                    </a:cubicBezTo>
                                    <a:cubicBezTo>
                                      <a:pt x="3316" y="6"/>
                                      <a:pt x="3289" y="3"/>
                                      <a:pt x="3268" y="3"/>
                                    </a:cubicBezTo>
                                    <a:cubicBezTo>
                                      <a:pt x="3230" y="3"/>
                                      <a:pt x="3191" y="10"/>
                                      <a:pt x="3167" y="20"/>
                                    </a:cubicBezTo>
                                    <a:cubicBezTo>
                                      <a:pt x="3156" y="38"/>
                                      <a:pt x="3147" y="69"/>
                                      <a:pt x="3146" y="92"/>
                                    </a:cubicBezTo>
                                    <a:cubicBezTo>
                                      <a:pt x="3217" y="92"/>
                                      <a:pt x="3217" y="92"/>
                                      <a:pt x="3217" y="92"/>
                                    </a:cubicBezTo>
                                    <a:cubicBezTo>
                                      <a:pt x="3217" y="655"/>
                                      <a:pt x="3217" y="655"/>
                                      <a:pt x="3217" y="655"/>
                                    </a:cubicBezTo>
                                    <a:cubicBezTo>
                                      <a:pt x="3197" y="661"/>
                                      <a:pt x="3171" y="670"/>
                                      <a:pt x="3156" y="679"/>
                                    </a:cubicBezTo>
                                    <a:cubicBezTo>
                                      <a:pt x="3149" y="693"/>
                                      <a:pt x="3143" y="718"/>
                                      <a:pt x="3141" y="737"/>
                                    </a:cubicBezTo>
                                    <a:cubicBezTo>
                                      <a:pt x="3411" y="737"/>
                                      <a:pt x="3411" y="737"/>
                                      <a:pt x="3411" y="737"/>
                                    </a:cubicBezTo>
                                    <a:cubicBezTo>
                                      <a:pt x="3412" y="731"/>
                                      <a:pt x="3413" y="723"/>
                                      <a:pt x="3413" y="714"/>
                                    </a:cubicBezTo>
                                    <a:cubicBezTo>
                                      <a:pt x="3413" y="701"/>
                                      <a:pt x="3412" y="688"/>
                                      <a:pt x="3409" y="675"/>
                                    </a:cubicBezTo>
                                    <a:cubicBezTo>
                                      <a:pt x="3389" y="668"/>
                                      <a:pt x="3355" y="661"/>
                                      <a:pt x="3332" y="659"/>
                                    </a:cubicBezTo>
                                    <a:close/>
                                    <a:moveTo>
                                      <a:pt x="4777" y="463"/>
                                    </a:moveTo>
                                    <a:cubicBezTo>
                                      <a:pt x="4777" y="480"/>
                                      <a:pt x="4776" y="499"/>
                                      <a:pt x="4774" y="517"/>
                                    </a:cubicBezTo>
                                    <a:cubicBezTo>
                                      <a:pt x="4473" y="517"/>
                                      <a:pt x="4473" y="517"/>
                                      <a:pt x="4473" y="517"/>
                                    </a:cubicBezTo>
                                    <a:cubicBezTo>
                                      <a:pt x="4478" y="610"/>
                                      <a:pt x="4537" y="665"/>
                                      <a:pt x="4624" y="665"/>
                                    </a:cubicBezTo>
                                    <a:cubicBezTo>
                                      <a:pt x="4668" y="665"/>
                                      <a:pt x="4735" y="652"/>
                                      <a:pt x="4772" y="638"/>
                                    </a:cubicBezTo>
                                    <a:cubicBezTo>
                                      <a:pt x="4774" y="659"/>
                                      <a:pt x="4765" y="695"/>
                                      <a:pt x="4753" y="714"/>
                                    </a:cubicBezTo>
                                    <a:cubicBezTo>
                                      <a:pt x="4717" y="734"/>
                                      <a:pt x="4656" y="754"/>
                                      <a:pt x="4589" y="754"/>
                                    </a:cubicBezTo>
                                    <a:cubicBezTo>
                                      <a:pt x="4439" y="754"/>
                                      <a:pt x="4353" y="647"/>
                                      <a:pt x="4353" y="506"/>
                                    </a:cubicBezTo>
                                    <a:cubicBezTo>
                                      <a:pt x="4353" y="354"/>
                                      <a:pt x="4449" y="239"/>
                                      <a:pt x="4596" y="239"/>
                                    </a:cubicBezTo>
                                    <a:cubicBezTo>
                                      <a:pt x="4724" y="239"/>
                                      <a:pt x="4777" y="328"/>
                                      <a:pt x="4777" y="463"/>
                                    </a:cubicBezTo>
                                    <a:close/>
                                    <a:moveTo>
                                      <a:pt x="4579" y="309"/>
                                    </a:moveTo>
                                    <a:cubicBezTo>
                                      <a:pt x="4518" y="309"/>
                                      <a:pt x="4477" y="364"/>
                                      <a:pt x="4471" y="443"/>
                                    </a:cubicBezTo>
                                    <a:cubicBezTo>
                                      <a:pt x="4664" y="443"/>
                                      <a:pt x="4664" y="443"/>
                                      <a:pt x="4664" y="443"/>
                                    </a:cubicBezTo>
                                    <a:cubicBezTo>
                                      <a:pt x="4670" y="382"/>
                                      <a:pt x="4651" y="309"/>
                                      <a:pt x="4579" y="309"/>
                                    </a:cubicBezTo>
                                    <a:close/>
                                    <a:moveTo>
                                      <a:pt x="4297" y="331"/>
                                    </a:moveTo>
                                    <a:cubicBezTo>
                                      <a:pt x="4197" y="331"/>
                                      <a:pt x="4197" y="331"/>
                                      <a:pt x="4197" y="331"/>
                                    </a:cubicBezTo>
                                    <a:cubicBezTo>
                                      <a:pt x="4211" y="356"/>
                                      <a:pt x="4219" y="386"/>
                                      <a:pt x="4219" y="422"/>
                                    </a:cubicBezTo>
                                    <a:cubicBezTo>
                                      <a:pt x="4219" y="537"/>
                                      <a:pt x="4141" y="605"/>
                                      <a:pt x="4015" y="605"/>
                                    </a:cubicBezTo>
                                    <a:cubicBezTo>
                                      <a:pt x="3991" y="605"/>
                                      <a:pt x="3964" y="602"/>
                                      <a:pt x="3943" y="596"/>
                                    </a:cubicBezTo>
                                    <a:cubicBezTo>
                                      <a:pt x="3937" y="605"/>
                                      <a:pt x="3932" y="618"/>
                                      <a:pt x="3932" y="630"/>
                                    </a:cubicBezTo>
                                    <a:cubicBezTo>
                                      <a:pt x="3932" y="664"/>
                                      <a:pt x="3977" y="672"/>
                                      <a:pt x="4066" y="672"/>
                                    </a:cubicBezTo>
                                    <a:cubicBezTo>
                                      <a:pt x="4192" y="672"/>
                                      <a:pt x="4286" y="700"/>
                                      <a:pt x="4286" y="811"/>
                                    </a:cubicBezTo>
                                    <a:cubicBezTo>
                                      <a:pt x="4286" y="935"/>
                                      <a:pt x="4165" y="992"/>
                                      <a:pt x="4018" y="992"/>
                                    </a:cubicBezTo>
                                    <a:cubicBezTo>
                                      <a:pt x="3886" y="992"/>
                                      <a:pt x="3780" y="943"/>
                                      <a:pt x="3780" y="845"/>
                                    </a:cubicBezTo>
                                    <a:cubicBezTo>
                                      <a:pt x="3780" y="787"/>
                                      <a:pt x="3823" y="750"/>
                                      <a:pt x="3863" y="740"/>
                                    </a:cubicBezTo>
                                    <a:cubicBezTo>
                                      <a:pt x="3863" y="733"/>
                                      <a:pt x="3863" y="733"/>
                                      <a:pt x="3863" y="733"/>
                                    </a:cubicBezTo>
                                    <a:cubicBezTo>
                                      <a:pt x="3841" y="724"/>
                                      <a:pt x="3818" y="695"/>
                                      <a:pt x="3818" y="661"/>
                                    </a:cubicBezTo>
                                    <a:cubicBezTo>
                                      <a:pt x="3818" y="621"/>
                                      <a:pt x="3845" y="588"/>
                                      <a:pt x="3877" y="571"/>
                                    </a:cubicBezTo>
                                    <a:cubicBezTo>
                                      <a:pt x="3877" y="565"/>
                                      <a:pt x="3877" y="565"/>
                                      <a:pt x="3877" y="565"/>
                                    </a:cubicBezTo>
                                    <a:cubicBezTo>
                                      <a:pt x="3836" y="539"/>
                                      <a:pt x="3811" y="492"/>
                                      <a:pt x="3811" y="422"/>
                                    </a:cubicBezTo>
                                    <a:cubicBezTo>
                                      <a:pt x="3811" y="308"/>
                                      <a:pt x="3899" y="239"/>
                                      <a:pt x="4015" y="239"/>
                                    </a:cubicBezTo>
                                    <a:cubicBezTo>
                                      <a:pt x="4060" y="239"/>
                                      <a:pt x="4100" y="248"/>
                                      <a:pt x="4133" y="265"/>
                                    </a:cubicBezTo>
                                    <a:cubicBezTo>
                                      <a:pt x="4155" y="253"/>
                                      <a:pt x="4195" y="244"/>
                                      <a:pt x="4233" y="244"/>
                                    </a:cubicBezTo>
                                    <a:cubicBezTo>
                                      <a:pt x="4251" y="244"/>
                                      <a:pt x="4268" y="246"/>
                                      <a:pt x="4283" y="251"/>
                                    </a:cubicBezTo>
                                    <a:cubicBezTo>
                                      <a:pt x="4292" y="272"/>
                                      <a:pt x="4297" y="306"/>
                                      <a:pt x="4297" y="331"/>
                                    </a:cubicBezTo>
                                    <a:close/>
                                    <a:moveTo>
                                      <a:pt x="3929" y="757"/>
                                    </a:moveTo>
                                    <a:cubicBezTo>
                                      <a:pt x="3901" y="773"/>
                                      <a:pt x="3888" y="799"/>
                                      <a:pt x="3888" y="827"/>
                                    </a:cubicBezTo>
                                    <a:cubicBezTo>
                                      <a:pt x="3888" y="890"/>
                                      <a:pt x="3963" y="920"/>
                                      <a:pt x="4033" y="920"/>
                                    </a:cubicBezTo>
                                    <a:cubicBezTo>
                                      <a:pt x="4108" y="920"/>
                                      <a:pt x="4177" y="889"/>
                                      <a:pt x="4177" y="830"/>
                                    </a:cubicBezTo>
                                    <a:cubicBezTo>
                                      <a:pt x="4177" y="789"/>
                                      <a:pt x="4142" y="767"/>
                                      <a:pt x="4040" y="767"/>
                                    </a:cubicBezTo>
                                    <a:cubicBezTo>
                                      <a:pt x="4007" y="767"/>
                                      <a:pt x="3965" y="765"/>
                                      <a:pt x="3929" y="757"/>
                                    </a:cubicBezTo>
                                    <a:close/>
                                    <a:moveTo>
                                      <a:pt x="4103" y="422"/>
                                    </a:moveTo>
                                    <a:cubicBezTo>
                                      <a:pt x="4103" y="354"/>
                                      <a:pt x="4069" y="305"/>
                                      <a:pt x="4015" y="305"/>
                                    </a:cubicBezTo>
                                    <a:cubicBezTo>
                                      <a:pt x="3954" y="305"/>
                                      <a:pt x="3926" y="348"/>
                                      <a:pt x="3926" y="422"/>
                                    </a:cubicBezTo>
                                    <a:cubicBezTo>
                                      <a:pt x="3926" y="492"/>
                                      <a:pt x="3959" y="540"/>
                                      <a:pt x="4015" y="540"/>
                                    </a:cubicBezTo>
                                    <a:cubicBezTo>
                                      <a:pt x="4074" y="540"/>
                                      <a:pt x="4103" y="493"/>
                                      <a:pt x="4103" y="422"/>
                                    </a:cubicBezTo>
                                    <a:close/>
                                    <a:moveTo>
                                      <a:pt x="1450" y="263"/>
                                    </a:moveTo>
                                    <a:cubicBezTo>
                                      <a:pt x="1440" y="280"/>
                                      <a:pt x="1431" y="312"/>
                                      <a:pt x="1430" y="334"/>
                                    </a:cubicBezTo>
                                    <a:cubicBezTo>
                                      <a:pt x="1502" y="334"/>
                                      <a:pt x="1502" y="334"/>
                                      <a:pt x="1502" y="334"/>
                                    </a:cubicBezTo>
                                    <a:cubicBezTo>
                                      <a:pt x="1502" y="675"/>
                                      <a:pt x="1502" y="675"/>
                                      <a:pt x="1502" y="675"/>
                                    </a:cubicBezTo>
                                    <a:cubicBezTo>
                                      <a:pt x="1502" y="791"/>
                                      <a:pt x="1448" y="871"/>
                                      <a:pt x="1396" y="928"/>
                                    </a:cubicBezTo>
                                    <a:cubicBezTo>
                                      <a:pt x="1409" y="948"/>
                                      <a:pt x="1437" y="971"/>
                                      <a:pt x="1461" y="979"/>
                                    </a:cubicBezTo>
                                    <a:cubicBezTo>
                                      <a:pt x="1538" y="901"/>
                                      <a:pt x="1617" y="801"/>
                                      <a:pt x="1617" y="651"/>
                                    </a:cubicBezTo>
                                    <a:cubicBezTo>
                                      <a:pt x="1617" y="254"/>
                                      <a:pt x="1617" y="254"/>
                                      <a:pt x="1617" y="254"/>
                                    </a:cubicBezTo>
                                    <a:cubicBezTo>
                                      <a:pt x="1601" y="249"/>
                                      <a:pt x="1574" y="246"/>
                                      <a:pt x="1552" y="246"/>
                                    </a:cubicBezTo>
                                    <a:cubicBezTo>
                                      <a:pt x="1514" y="246"/>
                                      <a:pt x="1475" y="253"/>
                                      <a:pt x="1450" y="263"/>
                                    </a:cubicBezTo>
                                    <a:close/>
                                    <a:moveTo>
                                      <a:pt x="2647" y="147"/>
                                    </a:moveTo>
                                    <a:cubicBezTo>
                                      <a:pt x="2689" y="147"/>
                                      <a:pt x="2718" y="120"/>
                                      <a:pt x="2718" y="72"/>
                                    </a:cubicBezTo>
                                    <a:cubicBezTo>
                                      <a:pt x="2718" y="28"/>
                                      <a:pt x="2689" y="2"/>
                                      <a:pt x="2647" y="2"/>
                                    </a:cubicBezTo>
                                    <a:cubicBezTo>
                                      <a:pt x="2605" y="2"/>
                                      <a:pt x="2575" y="30"/>
                                      <a:pt x="2575" y="72"/>
                                    </a:cubicBezTo>
                                    <a:cubicBezTo>
                                      <a:pt x="2575" y="121"/>
                                      <a:pt x="2600" y="147"/>
                                      <a:pt x="2647" y="147"/>
                                    </a:cubicBezTo>
                                    <a:close/>
                                    <a:moveTo>
                                      <a:pt x="1250" y="147"/>
                                    </a:moveTo>
                                    <a:cubicBezTo>
                                      <a:pt x="1292" y="147"/>
                                      <a:pt x="1321" y="120"/>
                                      <a:pt x="1321" y="72"/>
                                    </a:cubicBezTo>
                                    <a:cubicBezTo>
                                      <a:pt x="1321" y="28"/>
                                      <a:pt x="1292" y="2"/>
                                      <a:pt x="1250" y="2"/>
                                    </a:cubicBezTo>
                                    <a:cubicBezTo>
                                      <a:pt x="1208" y="2"/>
                                      <a:pt x="1178" y="30"/>
                                      <a:pt x="1178" y="72"/>
                                    </a:cubicBezTo>
                                    <a:cubicBezTo>
                                      <a:pt x="1178" y="121"/>
                                      <a:pt x="1203" y="147"/>
                                      <a:pt x="1250" y="147"/>
                                    </a:cubicBezTo>
                                    <a:close/>
                                    <a:moveTo>
                                      <a:pt x="1010" y="239"/>
                                    </a:moveTo>
                                    <a:cubicBezTo>
                                      <a:pt x="943" y="239"/>
                                      <a:pt x="893" y="291"/>
                                      <a:pt x="881" y="349"/>
                                    </a:cubicBezTo>
                                    <a:cubicBezTo>
                                      <a:pt x="868" y="349"/>
                                      <a:pt x="868" y="349"/>
                                      <a:pt x="868" y="349"/>
                                    </a:cubicBezTo>
                                    <a:cubicBezTo>
                                      <a:pt x="868" y="254"/>
                                      <a:pt x="868" y="254"/>
                                      <a:pt x="868" y="254"/>
                                    </a:cubicBezTo>
                                    <a:cubicBezTo>
                                      <a:pt x="854" y="249"/>
                                      <a:pt x="831" y="246"/>
                                      <a:pt x="811" y="246"/>
                                    </a:cubicBezTo>
                                    <a:cubicBezTo>
                                      <a:pt x="777" y="246"/>
                                      <a:pt x="742" y="253"/>
                                      <a:pt x="719" y="263"/>
                                    </a:cubicBezTo>
                                    <a:cubicBezTo>
                                      <a:pt x="707" y="281"/>
                                      <a:pt x="699" y="312"/>
                                      <a:pt x="699" y="334"/>
                                    </a:cubicBezTo>
                                    <a:cubicBezTo>
                                      <a:pt x="770" y="334"/>
                                      <a:pt x="770" y="334"/>
                                      <a:pt x="770" y="334"/>
                                    </a:cubicBezTo>
                                    <a:cubicBezTo>
                                      <a:pt x="770" y="655"/>
                                      <a:pt x="770" y="655"/>
                                      <a:pt x="770" y="655"/>
                                    </a:cubicBezTo>
                                    <a:cubicBezTo>
                                      <a:pt x="751" y="661"/>
                                      <a:pt x="724" y="670"/>
                                      <a:pt x="709" y="679"/>
                                    </a:cubicBezTo>
                                    <a:cubicBezTo>
                                      <a:pt x="702" y="693"/>
                                      <a:pt x="696" y="718"/>
                                      <a:pt x="694" y="737"/>
                                    </a:cubicBezTo>
                                    <a:cubicBezTo>
                                      <a:pt x="987" y="737"/>
                                      <a:pt x="987" y="737"/>
                                      <a:pt x="987" y="737"/>
                                    </a:cubicBezTo>
                                    <a:cubicBezTo>
                                      <a:pt x="990" y="720"/>
                                      <a:pt x="988" y="690"/>
                                      <a:pt x="983" y="676"/>
                                    </a:cubicBezTo>
                                    <a:cubicBezTo>
                                      <a:pt x="961" y="667"/>
                                      <a:pt x="914" y="659"/>
                                      <a:pt x="885" y="656"/>
                                    </a:cubicBezTo>
                                    <a:cubicBezTo>
                                      <a:pt x="885" y="415"/>
                                      <a:pt x="885" y="415"/>
                                      <a:pt x="885" y="415"/>
                                    </a:cubicBezTo>
                                    <a:cubicBezTo>
                                      <a:pt x="910" y="365"/>
                                      <a:pt x="953" y="340"/>
                                      <a:pt x="998" y="340"/>
                                    </a:cubicBezTo>
                                    <a:cubicBezTo>
                                      <a:pt x="1020" y="340"/>
                                      <a:pt x="1050" y="346"/>
                                      <a:pt x="1070" y="357"/>
                                    </a:cubicBezTo>
                                    <a:cubicBezTo>
                                      <a:pt x="1073" y="347"/>
                                      <a:pt x="1074" y="334"/>
                                      <a:pt x="1074" y="321"/>
                                    </a:cubicBezTo>
                                    <a:cubicBezTo>
                                      <a:pt x="1074" y="291"/>
                                      <a:pt x="1068" y="262"/>
                                      <a:pt x="1058" y="247"/>
                                    </a:cubicBezTo>
                                    <a:cubicBezTo>
                                      <a:pt x="1046" y="241"/>
                                      <a:pt x="1025" y="239"/>
                                      <a:pt x="1010" y="239"/>
                                    </a:cubicBezTo>
                                    <a:close/>
                                    <a:moveTo>
                                      <a:pt x="716" y="36"/>
                                    </a:moveTo>
                                    <a:cubicBezTo>
                                      <a:pt x="462" y="36"/>
                                      <a:pt x="462" y="36"/>
                                      <a:pt x="462" y="36"/>
                                    </a:cubicBezTo>
                                    <a:cubicBezTo>
                                      <a:pt x="462" y="55"/>
                                      <a:pt x="469" y="91"/>
                                      <a:pt x="475" y="108"/>
                                    </a:cubicBezTo>
                                    <a:cubicBezTo>
                                      <a:pt x="497" y="113"/>
                                      <a:pt x="527" y="117"/>
                                      <a:pt x="550" y="118"/>
                                    </a:cubicBezTo>
                                    <a:cubicBezTo>
                                      <a:pt x="530" y="155"/>
                                      <a:pt x="510" y="205"/>
                                      <a:pt x="497" y="244"/>
                                    </a:cubicBezTo>
                                    <a:cubicBezTo>
                                      <a:pt x="410" y="497"/>
                                      <a:pt x="410" y="497"/>
                                      <a:pt x="410" y="497"/>
                                    </a:cubicBezTo>
                                    <a:cubicBezTo>
                                      <a:pt x="397" y="535"/>
                                      <a:pt x="381" y="590"/>
                                      <a:pt x="376" y="630"/>
                                    </a:cubicBezTo>
                                    <a:cubicBezTo>
                                      <a:pt x="366" y="630"/>
                                      <a:pt x="366" y="630"/>
                                      <a:pt x="366" y="630"/>
                                    </a:cubicBezTo>
                                    <a:cubicBezTo>
                                      <a:pt x="361" y="590"/>
                                      <a:pt x="347" y="535"/>
                                      <a:pt x="335" y="501"/>
                                    </a:cubicBezTo>
                                    <a:cubicBezTo>
                                      <a:pt x="246" y="240"/>
                                      <a:pt x="246" y="240"/>
                                      <a:pt x="246" y="240"/>
                                    </a:cubicBezTo>
                                    <a:cubicBezTo>
                                      <a:pt x="231" y="196"/>
                                      <a:pt x="210" y="153"/>
                                      <a:pt x="190" y="119"/>
                                    </a:cubicBezTo>
                                    <a:cubicBezTo>
                                      <a:pt x="214" y="118"/>
                                      <a:pt x="254" y="115"/>
                                      <a:pt x="274" y="112"/>
                                    </a:cubicBezTo>
                                    <a:cubicBezTo>
                                      <a:pt x="282" y="92"/>
                                      <a:pt x="290" y="56"/>
                                      <a:pt x="290" y="36"/>
                                    </a:cubicBezTo>
                                    <a:cubicBezTo>
                                      <a:pt x="0" y="36"/>
                                      <a:pt x="0" y="36"/>
                                      <a:pt x="0" y="36"/>
                                    </a:cubicBezTo>
                                    <a:cubicBezTo>
                                      <a:pt x="1" y="56"/>
                                      <a:pt x="7" y="90"/>
                                      <a:pt x="14" y="108"/>
                                    </a:cubicBezTo>
                                    <a:cubicBezTo>
                                      <a:pt x="29" y="112"/>
                                      <a:pt x="54" y="117"/>
                                      <a:pt x="70" y="119"/>
                                    </a:cubicBezTo>
                                    <a:cubicBezTo>
                                      <a:pt x="301" y="750"/>
                                      <a:pt x="301" y="750"/>
                                      <a:pt x="301" y="750"/>
                                    </a:cubicBezTo>
                                    <a:cubicBezTo>
                                      <a:pt x="409" y="750"/>
                                      <a:pt x="409" y="750"/>
                                      <a:pt x="409" y="750"/>
                                    </a:cubicBezTo>
                                    <a:cubicBezTo>
                                      <a:pt x="646" y="119"/>
                                      <a:pt x="646" y="119"/>
                                      <a:pt x="646" y="119"/>
                                    </a:cubicBezTo>
                                    <a:cubicBezTo>
                                      <a:pt x="664" y="118"/>
                                      <a:pt x="687" y="115"/>
                                      <a:pt x="703" y="112"/>
                                    </a:cubicBezTo>
                                    <a:cubicBezTo>
                                      <a:pt x="710" y="94"/>
                                      <a:pt x="716" y="57"/>
                                      <a:pt x="716" y="36"/>
                                    </a:cubicBezTo>
                                    <a:close/>
                                    <a:moveTo>
                                      <a:pt x="14744" y="147"/>
                                    </a:moveTo>
                                    <a:cubicBezTo>
                                      <a:pt x="14786" y="147"/>
                                      <a:pt x="14815" y="120"/>
                                      <a:pt x="14815" y="72"/>
                                    </a:cubicBezTo>
                                    <a:cubicBezTo>
                                      <a:pt x="14815" y="28"/>
                                      <a:pt x="14786" y="2"/>
                                      <a:pt x="14744" y="2"/>
                                    </a:cubicBezTo>
                                    <a:cubicBezTo>
                                      <a:pt x="14702" y="2"/>
                                      <a:pt x="14672" y="30"/>
                                      <a:pt x="14672" y="72"/>
                                    </a:cubicBezTo>
                                    <a:cubicBezTo>
                                      <a:pt x="14672" y="121"/>
                                      <a:pt x="14697" y="147"/>
                                      <a:pt x="14744" y="147"/>
                                    </a:cubicBezTo>
                                    <a:close/>
                                    <a:moveTo>
                                      <a:pt x="3600" y="147"/>
                                    </a:moveTo>
                                    <a:cubicBezTo>
                                      <a:pt x="3642" y="147"/>
                                      <a:pt x="3671" y="120"/>
                                      <a:pt x="3671" y="72"/>
                                    </a:cubicBezTo>
                                    <a:cubicBezTo>
                                      <a:pt x="3671" y="28"/>
                                      <a:pt x="3642" y="2"/>
                                      <a:pt x="3600" y="2"/>
                                    </a:cubicBezTo>
                                    <a:cubicBezTo>
                                      <a:pt x="3558" y="2"/>
                                      <a:pt x="3528" y="30"/>
                                      <a:pt x="3528" y="72"/>
                                    </a:cubicBezTo>
                                    <a:cubicBezTo>
                                      <a:pt x="3528" y="121"/>
                                      <a:pt x="3553" y="147"/>
                                      <a:pt x="3600" y="147"/>
                                    </a:cubicBezTo>
                                    <a:close/>
                                    <a:moveTo>
                                      <a:pt x="3017" y="659"/>
                                    </a:moveTo>
                                    <a:cubicBezTo>
                                      <a:pt x="3017" y="12"/>
                                      <a:pt x="3017" y="12"/>
                                      <a:pt x="3017" y="12"/>
                                    </a:cubicBezTo>
                                    <a:cubicBezTo>
                                      <a:pt x="3001" y="6"/>
                                      <a:pt x="2974" y="3"/>
                                      <a:pt x="2953" y="3"/>
                                    </a:cubicBezTo>
                                    <a:cubicBezTo>
                                      <a:pt x="2915" y="3"/>
                                      <a:pt x="2876" y="10"/>
                                      <a:pt x="2852" y="20"/>
                                    </a:cubicBezTo>
                                    <a:cubicBezTo>
                                      <a:pt x="2841" y="38"/>
                                      <a:pt x="2832" y="69"/>
                                      <a:pt x="2831" y="92"/>
                                    </a:cubicBezTo>
                                    <a:cubicBezTo>
                                      <a:pt x="2902" y="92"/>
                                      <a:pt x="2902" y="92"/>
                                      <a:pt x="2902" y="92"/>
                                    </a:cubicBezTo>
                                    <a:cubicBezTo>
                                      <a:pt x="2902" y="655"/>
                                      <a:pt x="2902" y="655"/>
                                      <a:pt x="2902" y="655"/>
                                    </a:cubicBezTo>
                                    <a:cubicBezTo>
                                      <a:pt x="2882" y="661"/>
                                      <a:pt x="2856" y="670"/>
                                      <a:pt x="2841" y="679"/>
                                    </a:cubicBezTo>
                                    <a:cubicBezTo>
                                      <a:pt x="2834" y="693"/>
                                      <a:pt x="2828" y="718"/>
                                      <a:pt x="2826" y="737"/>
                                    </a:cubicBezTo>
                                    <a:cubicBezTo>
                                      <a:pt x="3096" y="737"/>
                                      <a:pt x="3096" y="737"/>
                                      <a:pt x="3096" y="737"/>
                                    </a:cubicBezTo>
                                    <a:cubicBezTo>
                                      <a:pt x="3097" y="731"/>
                                      <a:pt x="3098" y="723"/>
                                      <a:pt x="3098" y="714"/>
                                    </a:cubicBezTo>
                                    <a:cubicBezTo>
                                      <a:pt x="3098" y="701"/>
                                      <a:pt x="3097" y="688"/>
                                      <a:pt x="3094" y="675"/>
                                    </a:cubicBezTo>
                                    <a:cubicBezTo>
                                      <a:pt x="3074" y="668"/>
                                      <a:pt x="3040" y="661"/>
                                      <a:pt x="3017" y="659"/>
                                    </a:cubicBezTo>
                                    <a:close/>
                                    <a:moveTo>
                                      <a:pt x="2286" y="323"/>
                                    </a:moveTo>
                                    <a:cubicBezTo>
                                      <a:pt x="2298" y="329"/>
                                      <a:pt x="2320" y="335"/>
                                      <a:pt x="2337" y="338"/>
                                    </a:cubicBezTo>
                                    <a:cubicBezTo>
                                      <a:pt x="2327" y="359"/>
                                      <a:pt x="2315" y="395"/>
                                      <a:pt x="2308" y="422"/>
                                    </a:cubicBezTo>
                                    <a:cubicBezTo>
                                      <a:pt x="2272" y="556"/>
                                      <a:pt x="2272" y="556"/>
                                      <a:pt x="2272" y="556"/>
                                    </a:cubicBezTo>
                                    <a:cubicBezTo>
                                      <a:pt x="2264" y="585"/>
                                      <a:pt x="2255" y="627"/>
                                      <a:pt x="2251" y="656"/>
                                    </a:cubicBezTo>
                                    <a:cubicBezTo>
                                      <a:pt x="2242" y="656"/>
                                      <a:pt x="2242" y="656"/>
                                      <a:pt x="2242" y="656"/>
                                    </a:cubicBezTo>
                                    <a:cubicBezTo>
                                      <a:pt x="2238" y="626"/>
                                      <a:pt x="2233" y="588"/>
                                      <a:pt x="2226" y="557"/>
                                    </a:cubicBezTo>
                                    <a:cubicBezTo>
                                      <a:pt x="2156" y="246"/>
                                      <a:pt x="2156" y="246"/>
                                      <a:pt x="2156" y="246"/>
                                    </a:cubicBezTo>
                                    <a:cubicBezTo>
                                      <a:pt x="2024" y="258"/>
                                      <a:pt x="2024" y="258"/>
                                      <a:pt x="2024" y="258"/>
                                    </a:cubicBezTo>
                                    <a:cubicBezTo>
                                      <a:pt x="1952" y="557"/>
                                      <a:pt x="1952" y="557"/>
                                      <a:pt x="1952" y="557"/>
                                    </a:cubicBezTo>
                                    <a:cubicBezTo>
                                      <a:pt x="1946" y="582"/>
                                      <a:pt x="1937" y="624"/>
                                      <a:pt x="1934" y="656"/>
                                    </a:cubicBezTo>
                                    <a:cubicBezTo>
                                      <a:pt x="1924" y="656"/>
                                      <a:pt x="1924" y="656"/>
                                      <a:pt x="1924" y="656"/>
                                    </a:cubicBezTo>
                                    <a:cubicBezTo>
                                      <a:pt x="1922" y="626"/>
                                      <a:pt x="1914" y="585"/>
                                      <a:pt x="1907" y="558"/>
                                    </a:cubicBezTo>
                                    <a:cubicBezTo>
                                      <a:pt x="1872" y="418"/>
                                      <a:pt x="1872" y="418"/>
                                      <a:pt x="1872" y="418"/>
                                    </a:cubicBezTo>
                                    <a:cubicBezTo>
                                      <a:pt x="1866" y="395"/>
                                      <a:pt x="1853" y="361"/>
                                      <a:pt x="1841" y="338"/>
                                    </a:cubicBezTo>
                                    <a:cubicBezTo>
                                      <a:pt x="1860" y="336"/>
                                      <a:pt x="1889" y="330"/>
                                      <a:pt x="1903" y="325"/>
                                    </a:cubicBezTo>
                                    <a:cubicBezTo>
                                      <a:pt x="1909" y="307"/>
                                      <a:pt x="1914" y="277"/>
                                      <a:pt x="1914" y="256"/>
                                    </a:cubicBezTo>
                                    <a:cubicBezTo>
                                      <a:pt x="1685" y="256"/>
                                      <a:pt x="1685" y="256"/>
                                      <a:pt x="1685" y="256"/>
                                    </a:cubicBezTo>
                                    <a:cubicBezTo>
                                      <a:pt x="1686" y="277"/>
                                      <a:pt x="1690" y="304"/>
                                      <a:pt x="1696" y="323"/>
                                    </a:cubicBezTo>
                                    <a:cubicBezTo>
                                      <a:pt x="1706" y="330"/>
                                      <a:pt x="1725" y="338"/>
                                      <a:pt x="1739" y="342"/>
                                    </a:cubicBezTo>
                                    <a:cubicBezTo>
                                      <a:pt x="1853" y="751"/>
                                      <a:pt x="1853" y="751"/>
                                      <a:pt x="1853" y="751"/>
                                    </a:cubicBezTo>
                                    <a:cubicBezTo>
                                      <a:pt x="1983" y="738"/>
                                      <a:pt x="1983" y="738"/>
                                      <a:pt x="1983" y="738"/>
                                    </a:cubicBezTo>
                                    <a:cubicBezTo>
                                      <a:pt x="2053" y="463"/>
                                      <a:pt x="2053" y="463"/>
                                      <a:pt x="2053" y="463"/>
                                    </a:cubicBezTo>
                                    <a:cubicBezTo>
                                      <a:pt x="2060" y="436"/>
                                      <a:pt x="2071" y="378"/>
                                      <a:pt x="2074" y="345"/>
                                    </a:cubicBezTo>
                                    <a:cubicBezTo>
                                      <a:pt x="2083" y="345"/>
                                      <a:pt x="2083" y="345"/>
                                      <a:pt x="2083" y="345"/>
                                    </a:cubicBezTo>
                                    <a:cubicBezTo>
                                      <a:pt x="2085" y="378"/>
                                      <a:pt x="2094" y="433"/>
                                      <a:pt x="2101" y="462"/>
                                    </a:cubicBezTo>
                                    <a:cubicBezTo>
                                      <a:pt x="2170" y="751"/>
                                      <a:pt x="2170" y="751"/>
                                      <a:pt x="2170" y="751"/>
                                    </a:cubicBezTo>
                                    <a:cubicBezTo>
                                      <a:pt x="2298" y="738"/>
                                      <a:pt x="2298" y="738"/>
                                      <a:pt x="2298" y="738"/>
                                    </a:cubicBezTo>
                                    <a:cubicBezTo>
                                      <a:pt x="2417" y="338"/>
                                      <a:pt x="2417" y="338"/>
                                      <a:pt x="2417" y="338"/>
                                    </a:cubicBezTo>
                                    <a:cubicBezTo>
                                      <a:pt x="2429" y="337"/>
                                      <a:pt x="2449" y="332"/>
                                      <a:pt x="2460" y="328"/>
                                    </a:cubicBezTo>
                                    <a:cubicBezTo>
                                      <a:pt x="2466" y="310"/>
                                      <a:pt x="2473" y="277"/>
                                      <a:pt x="2473" y="256"/>
                                    </a:cubicBezTo>
                                    <a:cubicBezTo>
                                      <a:pt x="2276" y="256"/>
                                      <a:pt x="2276" y="256"/>
                                      <a:pt x="2276" y="256"/>
                                    </a:cubicBezTo>
                                    <a:cubicBezTo>
                                      <a:pt x="2276" y="278"/>
                                      <a:pt x="2280" y="305"/>
                                      <a:pt x="2286" y="323"/>
                                    </a:cubicBezTo>
                                    <a:close/>
                                    <a:moveTo>
                                      <a:pt x="2702" y="659"/>
                                    </a:moveTo>
                                    <a:cubicBezTo>
                                      <a:pt x="2702" y="254"/>
                                      <a:pt x="2702" y="254"/>
                                      <a:pt x="2702" y="254"/>
                                    </a:cubicBezTo>
                                    <a:cubicBezTo>
                                      <a:pt x="2686" y="249"/>
                                      <a:pt x="2659" y="246"/>
                                      <a:pt x="2637" y="246"/>
                                    </a:cubicBezTo>
                                    <a:cubicBezTo>
                                      <a:pt x="2599" y="246"/>
                                      <a:pt x="2560" y="253"/>
                                      <a:pt x="2536" y="263"/>
                                    </a:cubicBezTo>
                                    <a:cubicBezTo>
                                      <a:pt x="2525" y="280"/>
                                      <a:pt x="2516" y="312"/>
                                      <a:pt x="2515" y="334"/>
                                    </a:cubicBezTo>
                                    <a:cubicBezTo>
                                      <a:pt x="2587" y="334"/>
                                      <a:pt x="2587" y="334"/>
                                      <a:pt x="2587" y="334"/>
                                    </a:cubicBezTo>
                                    <a:cubicBezTo>
                                      <a:pt x="2587" y="655"/>
                                      <a:pt x="2587" y="655"/>
                                      <a:pt x="2587" y="655"/>
                                    </a:cubicBezTo>
                                    <a:cubicBezTo>
                                      <a:pt x="2567" y="661"/>
                                      <a:pt x="2541" y="670"/>
                                      <a:pt x="2526" y="679"/>
                                    </a:cubicBezTo>
                                    <a:cubicBezTo>
                                      <a:pt x="2519" y="693"/>
                                      <a:pt x="2513" y="718"/>
                                      <a:pt x="2511" y="737"/>
                                    </a:cubicBezTo>
                                    <a:cubicBezTo>
                                      <a:pt x="2779" y="737"/>
                                      <a:pt x="2779" y="737"/>
                                      <a:pt x="2779" y="737"/>
                                    </a:cubicBezTo>
                                    <a:cubicBezTo>
                                      <a:pt x="2780" y="731"/>
                                      <a:pt x="2781" y="723"/>
                                      <a:pt x="2781" y="714"/>
                                    </a:cubicBezTo>
                                    <a:cubicBezTo>
                                      <a:pt x="2781" y="701"/>
                                      <a:pt x="2780" y="688"/>
                                      <a:pt x="2777" y="675"/>
                                    </a:cubicBezTo>
                                    <a:cubicBezTo>
                                      <a:pt x="2758" y="668"/>
                                      <a:pt x="2725" y="661"/>
                                      <a:pt x="2702" y="659"/>
                                    </a:cubicBezTo>
                                    <a:close/>
                                    <a:moveTo>
                                      <a:pt x="1305" y="659"/>
                                    </a:moveTo>
                                    <a:cubicBezTo>
                                      <a:pt x="1305" y="254"/>
                                      <a:pt x="1305" y="254"/>
                                      <a:pt x="1305" y="254"/>
                                    </a:cubicBezTo>
                                    <a:cubicBezTo>
                                      <a:pt x="1289" y="249"/>
                                      <a:pt x="1262" y="246"/>
                                      <a:pt x="1240" y="246"/>
                                    </a:cubicBezTo>
                                    <a:cubicBezTo>
                                      <a:pt x="1202" y="246"/>
                                      <a:pt x="1163" y="253"/>
                                      <a:pt x="1139" y="263"/>
                                    </a:cubicBezTo>
                                    <a:cubicBezTo>
                                      <a:pt x="1128" y="280"/>
                                      <a:pt x="1119" y="312"/>
                                      <a:pt x="1118" y="334"/>
                                    </a:cubicBezTo>
                                    <a:cubicBezTo>
                                      <a:pt x="1190" y="334"/>
                                      <a:pt x="1190" y="334"/>
                                      <a:pt x="1190" y="334"/>
                                    </a:cubicBezTo>
                                    <a:cubicBezTo>
                                      <a:pt x="1190" y="655"/>
                                      <a:pt x="1190" y="655"/>
                                      <a:pt x="1190" y="655"/>
                                    </a:cubicBezTo>
                                    <a:cubicBezTo>
                                      <a:pt x="1170" y="661"/>
                                      <a:pt x="1144" y="670"/>
                                      <a:pt x="1129" y="679"/>
                                    </a:cubicBezTo>
                                    <a:cubicBezTo>
                                      <a:pt x="1122" y="693"/>
                                      <a:pt x="1116" y="718"/>
                                      <a:pt x="1114" y="737"/>
                                    </a:cubicBezTo>
                                    <a:cubicBezTo>
                                      <a:pt x="1382" y="737"/>
                                      <a:pt x="1382" y="737"/>
                                      <a:pt x="1382" y="737"/>
                                    </a:cubicBezTo>
                                    <a:cubicBezTo>
                                      <a:pt x="1383" y="731"/>
                                      <a:pt x="1384" y="723"/>
                                      <a:pt x="1384" y="714"/>
                                    </a:cubicBezTo>
                                    <a:cubicBezTo>
                                      <a:pt x="1384" y="701"/>
                                      <a:pt x="1383" y="688"/>
                                      <a:pt x="1380" y="675"/>
                                    </a:cubicBezTo>
                                    <a:cubicBezTo>
                                      <a:pt x="1361" y="668"/>
                                      <a:pt x="1328" y="661"/>
                                      <a:pt x="1305" y="659"/>
                                    </a:cubicBezTo>
                                    <a:close/>
                                    <a:moveTo>
                                      <a:pt x="1562" y="2"/>
                                    </a:moveTo>
                                    <a:cubicBezTo>
                                      <a:pt x="1520" y="2"/>
                                      <a:pt x="1490" y="30"/>
                                      <a:pt x="1490" y="72"/>
                                    </a:cubicBezTo>
                                    <a:cubicBezTo>
                                      <a:pt x="1490" y="121"/>
                                      <a:pt x="1515" y="147"/>
                                      <a:pt x="1562" y="147"/>
                                    </a:cubicBezTo>
                                    <a:cubicBezTo>
                                      <a:pt x="1604" y="147"/>
                                      <a:pt x="1633" y="120"/>
                                      <a:pt x="1633" y="72"/>
                                    </a:cubicBezTo>
                                    <a:cubicBezTo>
                                      <a:pt x="1633" y="28"/>
                                      <a:pt x="1604" y="2"/>
                                      <a:pt x="1562" y="2"/>
                                    </a:cubicBezTo>
                                    <a:close/>
                                    <a:moveTo>
                                      <a:pt x="5417" y="358"/>
                                    </a:moveTo>
                                    <a:cubicBezTo>
                                      <a:pt x="5417" y="325"/>
                                      <a:pt x="5442" y="306"/>
                                      <a:pt x="5486" y="306"/>
                                    </a:cubicBezTo>
                                    <a:cubicBezTo>
                                      <a:pt x="5505" y="306"/>
                                      <a:pt x="5525" y="311"/>
                                      <a:pt x="5538" y="317"/>
                                    </a:cubicBezTo>
                                    <a:cubicBezTo>
                                      <a:pt x="5538" y="369"/>
                                      <a:pt x="5538" y="369"/>
                                      <a:pt x="5538" y="369"/>
                                    </a:cubicBezTo>
                                    <a:cubicBezTo>
                                      <a:pt x="5559" y="380"/>
                                      <a:pt x="5595" y="388"/>
                                      <a:pt x="5627" y="388"/>
                                    </a:cubicBezTo>
                                    <a:cubicBezTo>
                                      <a:pt x="5633" y="365"/>
                                      <a:pt x="5638" y="331"/>
                                      <a:pt x="5638" y="302"/>
                                    </a:cubicBezTo>
                                    <a:cubicBezTo>
                                      <a:pt x="5638" y="291"/>
                                      <a:pt x="5637" y="277"/>
                                      <a:pt x="5636" y="269"/>
                                    </a:cubicBezTo>
                                    <a:cubicBezTo>
                                      <a:pt x="5587" y="248"/>
                                      <a:pt x="5532" y="239"/>
                                      <a:pt x="5482" y="239"/>
                                    </a:cubicBezTo>
                                    <a:cubicBezTo>
                                      <a:pt x="5371" y="239"/>
                                      <a:pt x="5301" y="295"/>
                                      <a:pt x="5301" y="376"/>
                                    </a:cubicBezTo>
                                    <a:cubicBezTo>
                                      <a:pt x="5301" y="562"/>
                                      <a:pt x="5538" y="515"/>
                                      <a:pt x="5538" y="621"/>
                                    </a:cubicBezTo>
                                    <a:cubicBezTo>
                                      <a:pt x="5538" y="660"/>
                                      <a:pt x="5510" y="682"/>
                                      <a:pt x="5466" y="682"/>
                                    </a:cubicBezTo>
                                    <a:cubicBezTo>
                                      <a:pt x="5440" y="682"/>
                                      <a:pt x="5411" y="675"/>
                                      <a:pt x="5390" y="662"/>
                                    </a:cubicBezTo>
                                    <a:cubicBezTo>
                                      <a:pt x="5390" y="600"/>
                                      <a:pt x="5390" y="600"/>
                                      <a:pt x="5390" y="600"/>
                                    </a:cubicBezTo>
                                    <a:cubicBezTo>
                                      <a:pt x="5362" y="591"/>
                                      <a:pt x="5329" y="588"/>
                                      <a:pt x="5298" y="588"/>
                                    </a:cubicBezTo>
                                    <a:cubicBezTo>
                                      <a:pt x="5292" y="606"/>
                                      <a:pt x="5288" y="637"/>
                                      <a:pt x="5288" y="665"/>
                                    </a:cubicBezTo>
                                    <a:cubicBezTo>
                                      <a:pt x="5288" y="683"/>
                                      <a:pt x="5290" y="703"/>
                                      <a:pt x="5293" y="716"/>
                                    </a:cubicBezTo>
                                    <a:cubicBezTo>
                                      <a:pt x="5340" y="742"/>
                                      <a:pt x="5397" y="754"/>
                                      <a:pt x="5459" y="754"/>
                                    </a:cubicBezTo>
                                    <a:cubicBezTo>
                                      <a:pt x="5560" y="754"/>
                                      <a:pt x="5651" y="713"/>
                                      <a:pt x="5651" y="601"/>
                                    </a:cubicBezTo>
                                    <a:cubicBezTo>
                                      <a:pt x="5651" y="422"/>
                                      <a:pt x="5417" y="464"/>
                                      <a:pt x="5417" y="358"/>
                                    </a:cubicBezTo>
                                    <a:close/>
                                    <a:moveTo>
                                      <a:pt x="15585" y="358"/>
                                    </a:moveTo>
                                    <a:cubicBezTo>
                                      <a:pt x="15585" y="325"/>
                                      <a:pt x="15610" y="306"/>
                                      <a:pt x="15654" y="306"/>
                                    </a:cubicBezTo>
                                    <a:cubicBezTo>
                                      <a:pt x="15673" y="306"/>
                                      <a:pt x="15693" y="311"/>
                                      <a:pt x="15706" y="317"/>
                                    </a:cubicBezTo>
                                    <a:cubicBezTo>
                                      <a:pt x="15706" y="369"/>
                                      <a:pt x="15706" y="369"/>
                                      <a:pt x="15706" y="369"/>
                                    </a:cubicBezTo>
                                    <a:cubicBezTo>
                                      <a:pt x="15727" y="380"/>
                                      <a:pt x="15763" y="388"/>
                                      <a:pt x="15795" y="388"/>
                                    </a:cubicBezTo>
                                    <a:cubicBezTo>
                                      <a:pt x="15801" y="365"/>
                                      <a:pt x="15806" y="331"/>
                                      <a:pt x="15806" y="302"/>
                                    </a:cubicBezTo>
                                    <a:cubicBezTo>
                                      <a:pt x="15806" y="291"/>
                                      <a:pt x="15805" y="277"/>
                                      <a:pt x="15804" y="269"/>
                                    </a:cubicBezTo>
                                    <a:cubicBezTo>
                                      <a:pt x="15755" y="248"/>
                                      <a:pt x="15700" y="239"/>
                                      <a:pt x="15650" y="239"/>
                                    </a:cubicBezTo>
                                    <a:cubicBezTo>
                                      <a:pt x="15539" y="239"/>
                                      <a:pt x="15469" y="295"/>
                                      <a:pt x="15469" y="376"/>
                                    </a:cubicBezTo>
                                    <a:cubicBezTo>
                                      <a:pt x="15469" y="562"/>
                                      <a:pt x="15706" y="515"/>
                                      <a:pt x="15706" y="621"/>
                                    </a:cubicBezTo>
                                    <a:cubicBezTo>
                                      <a:pt x="15706" y="660"/>
                                      <a:pt x="15678" y="682"/>
                                      <a:pt x="15634" y="682"/>
                                    </a:cubicBezTo>
                                    <a:cubicBezTo>
                                      <a:pt x="15608" y="682"/>
                                      <a:pt x="15579" y="675"/>
                                      <a:pt x="15558" y="662"/>
                                    </a:cubicBezTo>
                                    <a:cubicBezTo>
                                      <a:pt x="15558" y="600"/>
                                      <a:pt x="15558" y="600"/>
                                      <a:pt x="15558" y="600"/>
                                    </a:cubicBezTo>
                                    <a:cubicBezTo>
                                      <a:pt x="15530" y="591"/>
                                      <a:pt x="15497" y="588"/>
                                      <a:pt x="15466" y="588"/>
                                    </a:cubicBezTo>
                                    <a:cubicBezTo>
                                      <a:pt x="15460" y="606"/>
                                      <a:pt x="15456" y="637"/>
                                      <a:pt x="15456" y="665"/>
                                    </a:cubicBezTo>
                                    <a:cubicBezTo>
                                      <a:pt x="15456" y="683"/>
                                      <a:pt x="15458" y="703"/>
                                      <a:pt x="15461" y="716"/>
                                    </a:cubicBezTo>
                                    <a:cubicBezTo>
                                      <a:pt x="15508" y="742"/>
                                      <a:pt x="15565" y="754"/>
                                      <a:pt x="15627" y="754"/>
                                    </a:cubicBezTo>
                                    <a:cubicBezTo>
                                      <a:pt x="15728" y="754"/>
                                      <a:pt x="15819" y="713"/>
                                      <a:pt x="15819" y="601"/>
                                    </a:cubicBezTo>
                                    <a:cubicBezTo>
                                      <a:pt x="15819" y="422"/>
                                      <a:pt x="15585" y="464"/>
                                      <a:pt x="15585" y="358"/>
                                    </a:cubicBezTo>
                                    <a:close/>
                                    <a:moveTo>
                                      <a:pt x="6290" y="323"/>
                                    </a:moveTo>
                                    <a:cubicBezTo>
                                      <a:pt x="6302" y="329"/>
                                      <a:pt x="6324" y="335"/>
                                      <a:pt x="6341" y="338"/>
                                    </a:cubicBezTo>
                                    <a:cubicBezTo>
                                      <a:pt x="6331" y="359"/>
                                      <a:pt x="6319" y="395"/>
                                      <a:pt x="6312" y="422"/>
                                    </a:cubicBezTo>
                                    <a:cubicBezTo>
                                      <a:pt x="6276" y="556"/>
                                      <a:pt x="6276" y="556"/>
                                      <a:pt x="6276" y="556"/>
                                    </a:cubicBezTo>
                                    <a:cubicBezTo>
                                      <a:pt x="6268" y="585"/>
                                      <a:pt x="6259" y="627"/>
                                      <a:pt x="6255" y="656"/>
                                    </a:cubicBezTo>
                                    <a:cubicBezTo>
                                      <a:pt x="6246" y="656"/>
                                      <a:pt x="6246" y="656"/>
                                      <a:pt x="6246" y="656"/>
                                    </a:cubicBezTo>
                                    <a:cubicBezTo>
                                      <a:pt x="6242" y="626"/>
                                      <a:pt x="6237" y="588"/>
                                      <a:pt x="6230" y="557"/>
                                    </a:cubicBezTo>
                                    <a:cubicBezTo>
                                      <a:pt x="6160" y="246"/>
                                      <a:pt x="6160" y="246"/>
                                      <a:pt x="6160" y="246"/>
                                    </a:cubicBezTo>
                                    <a:cubicBezTo>
                                      <a:pt x="6028" y="258"/>
                                      <a:pt x="6028" y="258"/>
                                      <a:pt x="6028" y="258"/>
                                    </a:cubicBezTo>
                                    <a:cubicBezTo>
                                      <a:pt x="5956" y="557"/>
                                      <a:pt x="5956" y="557"/>
                                      <a:pt x="5956" y="557"/>
                                    </a:cubicBezTo>
                                    <a:cubicBezTo>
                                      <a:pt x="5950" y="582"/>
                                      <a:pt x="5941" y="624"/>
                                      <a:pt x="5938" y="656"/>
                                    </a:cubicBezTo>
                                    <a:cubicBezTo>
                                      <a:pt x="5928" y="656"/>
                                      <a:pt x="5928" y="656"/>
                                      <a:pt x="5928" y="656"/>
                                    </a:cubicBezTo>
                                    <a:cubicBezTo>
                                      <a:pt x="5926" y="626"/>
                                      <a:pt x="5918" y="585"/>
                                      <a:pt x="5911" y="558"/>
                                    </a:cubicBezTo>
                                    <a:cubicBezTo>
                                      <a:pt x="5876" y="418"/>
                                      <a:pt x="5876" y="418"/>
                                      <a:pt x="5876" y="418"/>
                                    </a:cubicBezTo>
                                    <a:cubicBezTo>
                                      <a:pt x="5870" y="395"/>
                                      <a:pt x="5857" y="361"/>
                                      <a:pt x="5845" y="338"/>
                                    </a:cubicBezTo>
                                    <a:cubicBezTo>
                                      <a:pt x="5864" y="336"/>
                                      <a:pt x="5893" y="330"/>
                                      <a:pt x="5907" y="325"/>
                                    </a:cubicBezTo>
                                    <a:cubicBezTo>
                                      <a:pt x="5913" y="307"/>
                                      <a:pt x="5918" y="277"/>
                                      <a:pt x="5918" y="256"/>
                                    </a:cubicBezTo>
                                    <a:cubicBezTo>
                                      <a:pt x="5689" y="256"/>
                                      <a:pt x="5689" y="256"/>
                                      <a:pt x="5689" y="256"/>
                                    </a:cubicBezTo>
                                    <a:cubicBezTo>
                                      <a:pt x="5690" y="277"/>
                                      <a:pt x="5694" y="304"/>
                                      <a:pt x="5700" y="323"/>
                                    </a:cubicBezTo>
                                    <a:cubicBezTo>
                                      <a:pt x="5710" y="330"/>
                                      <a:pt x="5729" y="338"/>
                                      <a:pt x="5743" y="342"/>
                                    </a:cubicBezTo>
                                    <a:cubicBezTo>
                                      <a:pt x="5857" y="751"/>
                                      <a:pt x="5857" y="751"/>
                                      <a:pt x="5857" y="751"/>
                                    </a:cubicBezTo>
                                    <a:cubicBezTo>
                                      <a:pt x="5987" y="738"/>
                                      <a:pt x="5987" y="738"/>
                                      <a:pt x="5987" y="738"/>
                                    </a:cubicBezTo>
                                    <a:cubicBezTo>
                                      <a:pt x="6057" y="463"/>
                                      <a:pt x="6057" y="463"/>
                                      <a:pt x="6057" y="463"/>
                                    </a:cubicBezTo>
                                    <a:cubicBezTo>
                                      <a:pt x="6064" y="436"/>
                                      <a:pt x="6075" y="378"/>
                                      <a:pt x="6078" y="345"/>
                                    </a:cubicBezTo>
                                    <a:cubicBezTo>
                                      <a:pt x="6087" y="345"/>
                                      <a:pt x="6087" y="345"/>
                                      <a:pt x="6087" y="345"/>
                                    </a:cubicBezTo>
                                    <a:cubicBezTo>
                                      <a:pt x="6089" y="378"/>
                                      <a:pt x="6098" y="433"/>
                                      <a:pt x="6105" y="462"/>
                                    </a:cubicBezTo>
                                    <a:cubicBezTo>
                                      <a:pt x="6174" y="751"/>
                                      <a:pt x="6174" y="751"/>
                                      <a:pt x="6174" y="751"/>
                                    </a:cubicBezTo>
                                    <a:cubicBezTo>
                                      <a:pt x="6302" y="738"/>
                                      <a:pt x="6302" y="738"/>
                                      <a:pt x="6302" y="738"/>
                                    </a:cubicBezTo>
                                    <a:cubicBezTo>
                                      <a:pt x="6421" y="338"/>
                                      <a:pt x="6421" y="338"/>
                                      <a:pt x="6421" y="338"/>
                                    </a:cubicBezTo>
                                    <a:cubicBezTo>
                                      <a:pt x="6433" y="337"/>
                                      <a:pt x="6453" y="332"/>
                                      <a:pt x="6464" y="328"/>
                                    </a:cubicBezTo>
                                    <a:cubicBezTo>
                                      <a:pt x="6470" y="310"/>
                                      <a:pt x="6477" y="277"/>
                                      <a:pt x="6477" y="256"/>
                                    </a:cubicBezTo>
                                    <a:cubicBezTo>
                                      <a:pt x="6280" y="256"/>
                                      <a:pt x="6280" y="256"/>
                                      <a:pt x="6280" y="256"/>
                                    </a:cubicBezTo>
                                    <a:cubicBezTo>
                                      <a:pt x="6280" y="278"/>
                                      <a:pt x="6284" y="305"/>
                                      <a:pt x="6290" y="323"/>
                                    </a:cubicBezTo>
                                    <a:close/>
                                    <a:moveTo>
                                      <a:pt x="13622" y="659"/>
                                    </a:moveTo>
                                    <a:cubicBezTo>
                                      <a:pt x="13626" y="582"/>
                                      <a:pt x="13629" y="499"/>
                                      <a:pt x="13629" y="420"/>
                                    </a:cubicBezTo>
                                    <a:cubicBezTo>
                                      <a:pt x="13629" y="264"/>
                                      <a:pt x="13554" y="239"/>
                                      <a:pt x="13473" y="239"/>
                                    </a:cubicBezTo>
                                    <a:cubicBezTo>
                                      <a:pt x="13384" y="239"/>
                                      <a:pt x="13333" y="287"/>
                                      <a:pt x="13311" y="330"/>
                                    </a:cubicBezTo>
                                    <a:cubicBezTo>
                                      <a:pt x="13298" y="330"/>
                                      <a:pt x="13298" y="330"/>
                                      <a:pt x="13298" y="330"/>
                                    </a:cubicBezTo>
                                    <a:cubicBezTo>
                                      <a:pt x="13298" y="254"/>
                                      <a:pt x="13298" y="254"/>
                                      <a:pt x="13298" y="254"/>
                                    </a:cubicBezTo>
                                    <a:cubicBezTo>
                                      <a:pt x="13284" y="249"/>
                                      <a:pt x="13261" y="246"/>
                                      <a:pt x="13241" y="246"/>
                                    </a:cubicBezTo>
                                    <a:cubicBezTo>
                                      <a:pt x="13206" y="246"/>
                                      <a:pt x="13171" y="253"/>
                                      <a:pt x="13149" y="263"/>
                                    </a:cubicBezTo>
                                    <a:cubicBezTo>
                                      <a:pt x="13138" y="280"/>
                                      <a:pt x="13129" y="312"/>
                                      <a:pt x="13128" y="334"/>
                                    </a:cubicBezTo>
                                    <a:cubicBezTo>
                                      <a:pt x="13200" y="334"/>
                                      <a:pt x="13200" y="334"/>
                                      <a:pt x="13200" y="334"/>
                                    </a:cubicBezTo>
                                    <a:cubicBezTo>
                                      <a:pt x="13200" y="655"/>
                                      <a:pt x="13200" y="655"/>
                                      <a:pt x="13200" y="655"/>
                                    </a:cubicBezTo>
                                    <a:cubicBezTo>
                                      <a:pt x="13181" y="661"/>
                                      <a:pt x="13154" y="670"/>
                                      <a:pt x="13139" y="679"/>
                                    </a:cubicBezTo>
                                    <a:cubicBezTo>
                                      <a:pt x="13132" y="693"/>
                                      <a:pt x="13126" y="718"/>
                                      <a:pt x="13124" y="737"/>
                                    </a:cubicBezTo>
                                    <a:cubicBezTo>
                                      <a:pt x="13387" y="737"/>
                                      <a:pt x="13387" y="737"/>
                                      <a:pt x="13387" y="737"/>
                                    </a:cubicBezTo>
                                    <a:cubicBezTo>
                                      <a:pt x="13390" y="720"/>
                                      <a:pt x="13388" y="689"/>
                                      <a:pt x="13384" y="675"/>
                                    </a:cubicBezTo>
                                    <a:cubicBezTo>
                                      <a:pt x="13368" y="668"/>
                                      <a:pt x="13337" y="662"/>
                                      <a:pt x="13315" y="659"/>
                                    </a:cubicBezTo>
                                    <a:cubicBezTo>
                                      <a:pt x="13315" y="387"/>
                                      <a:pt x="13315" y="387"/>
                                      <a:pt x="13315" y="387"/>
                                    </a:cubicBezTo>
                                    <a:cubicBezTo>
                                      <a:pt x="13336" y="358"/>
                                      <a:pt x="13380" y="327"/>
                                      <a:pt x="13426" y="327"/>
                                    </a:cubicBezTo>
                                    <a:cubicBezTo>
                                      <a:pt x="13490" y="327"/>
                                      <a:pt x="13512" y="372"/>
                                      <a:pt x="13512" y="440"/>
                                    </a:cubicBezTo>
                                    <a:cubicBezTo>
                                      <a:pt x="13512" y="655"/>
                                      <a:pt x="13512" y="655"/>
                                      <a:pt x="13512" y="655"/>
                                    </a:cubicBezTo>
                                    <a:cubicBezTo>
                                      <a:pt x="13496" y="661"/>
                                      <a:pt x="13473" y="670"/>
                                      <a:pt x="13460" y="679"/>
                                    </a:cubicBezTo>
                                    <a:cubicBezTo>
                                      <a:pt x="13453" y="693"/>
                                      <a:pt x="13448" y="718"/>
                                      <a:pt x="13446" y="737"/>
                                    </a:cubicBezTo>
                                    <a:cubicBezTo>
                                      <a:pt x="13700" y="737"/>
                                      <a:pt x="13700" y="737"/>
                                      <a:pt x="13700" y="737"/>
                                    </a:cubicBezTo>
                                    <a:cubicBezTo>
                                      <a:pt x="13701" y="731"/>
                                      <a:pt x="13702" y="723"/>
                                      <a:pt x="13702" y="714"/>
                                    </a:cubicBezTo>
                                    <a:cubicBezTo>
                                      <a:pt x="13702" y="701"/>
                                      <a:pt x="13701" y="688"/>
                                      <a:pt x="13698" y="675"/>
                                    </a:cubicBezTo>
                                    <a:cubicBezTo>
                                      <a:pt x="13678" y="668"/>
                                      <a:pt x="13646" y="661"/>
                                      <a:pt x="13622" y="659"/>
                                    </a:cubicBezTo>
                                    <a:close/>
                                    <a:moveTo>
                                      <a:pt x="11449" y="463"/>
                                    </a:moveTo>
                                    <a:cubicBezTo>
                                      <a:pt x="11449" y="480"/>
                                      <a:pt x="11448" y="499"/>
                                      <a:pt x="11446" y="517"/>
                                    </a:cubicBezTo>
                                    <a:cubicBezTo>
                                      <a:pt x="11145" y="517"/>
                                      <a:pt x="11145" y="517"/>
                                      <a:pt x="11145" y="517"/>
                                    </a:cubicBezTo>
                                    <a:cubicBezTo>
                                      <a:pt x="11150" y="610"/>
                                      <a:pt x="11209" y="665"/>
                                      <a:pt x="11296" y="665"/>
                                    </a:cubicBezTo>
                                    <a:cubicBezTo>
                                      <a:pt x="11340" y="665"/>
                                      <a:pt x="11407" y="652"/>
                                      <a:pt x="11444" y="638"/>
                                    </a:cubicBezTo>
                                    <a:cubicBezTo>
                                      <a:pt x="11446" y="659"/>
                                      <a:pt x="11437" y="695"/>
                                      <a:pt x="11425" y="714"/>
                                    </a:cubicBezTo>
                                    <a:cubicBezTo>
                                      <a:pt x="11389" y="734"/>
                                      <a:pt x="11328" y="754"/>
                                      <a:pt x="11261" y="754"/>
                                    </a:cubicBezTo>
                                    <a:cubicBezTo>
                                      <a:pt x="11111" y="754"/>
                                      <a:pt x="11025" y="647"/>
                                      <a:pt x="11025" y="506"/>
                                    </a:cubicBezTo>
                                    <a:cubicBezTo>
                                      <a:pt x="11025" y="354"/>
                                      <a:pt x="11121" y="239"/>
                                      <a:pt x="11268" y="239"/>
                                    </a:cubicBezTo>
                                    <a:cubicBezTo>
                                      <a:pt x="11396" y="239"/>
                                      <a:pt x="11449" y="328"/>
                                      <a:pt x="11449" y="463"/>
                                    </a:cubicBezTo>
                                    <a:close/>
                                    <a:moveTo>
                                      <a:pt x="11251" y="309"/>
                                    </a:moveTo>
                                    <a:cubicBezTo>
                                      <a:pt x="11190" y="309"/>
                                      <a:pt x="11149" y="364"/>
                                      <a:pt x="11143" y="443"/>
                                    </a:cubicBezTo>
                                    <a:cubicBezTo>
                                      <a:pt x="11336" y="443"/>
                                      <a:pt x="11336" y="443"/>
                                      <a:pt x="11336" y="443"/>
                                    </a:cubicBezTo>
                                    <a:cubicBezTo>
                                      <a:pt x="11342" y="382"/>
                                      <a:pt x="11323" y="309"/>
                                      <a:pt x="11251" y="309"/>
                                    </a:cubicBezTo>
                                    <a:close/>
                                    <a:moveTo>
                                      <a:pt x="12023" y="659"/>
                                    </a:moveTo>
                                    <a:cubicBezTo>
                                      <a:pt x="12027" y="582"/>
                                      <a:pt x="12030" y="499"/>
                                      <a:pt x="12030" y="420"/>
                                    </a:cubicBezTo>
                                    <a:cubicBezTo>
                                      <a:pt x="12030" y="264"/>
                                      <a:pt x="11955" y="239"/>
                                      <a:pt x="11874" y="239"/>
                                    </a:cubicBezTo>
                                    <a:cubicBezTo>
                                      <a:pt x="11785" y="239"/>
                                      <a:pt x="11734" y="287"/>
                                      <a:pt x="11712" y="330"/>
                                    </a:cubicBezTo>
                                    <a:cubicBezTo>
                                      <a:pt x="11699" y="330"/>
                                      <a:pt x="11699" y="330"/>
                                      <a:pt x="11699" y="330"/>
                                    </a:cubicBezTo>
                                    <a:cubicBezTo>
                                      <a:pt x="11699" y="254"/>
                                      <a:pt x="11699" y="254"/>
                                      <a:pt x="11699" y="254"/>
                                    </a:cubicBezTo>
                                    <a:cubicBezTo>
                                      <a:pt x="11685" y="249"/>
                                      <a:pt x="11662" y="246"/>
                                      <a:pt x="11642" y="246"/>
                                    </a:cubicBezTo>
                                    <a:cubicBezTo>
                                      <a:pt x="11607" y="246"/>
                                      <a:pt x="11572" y="253"/>
                                      <a:pt x="11550" y="263"/>
                                    </a:cubicBezTo>
                                    <a:cubicBezTo>
                                      <a:pt x="11539" y="280"/>
                                      <a:pt x="11530" y="312"/>
                                      <a:pt x="11529" y="334"/>
                                    </a:cubicBezTo>
                                    <a:cubicBezTo>
                                      <a:pt x="11601" y="334"/>
                                      <a:pt x="11601" y="334"/>
                                      <a:pt x="11601" y="334"/>
                                    </a:cubicBezTo>
                                    <a:cubicBezTo>
                                      <a:pt x="11601" y="655"/>
                                      <a:pt x="11601" y="655"/>
                                      <a:pt x="11601" y="655"/>
                                    </a:cubicBezTo>
                                    <a:cubicBezTo>
                                      <a:pt x="11582" y="661"/>
                                      <a:pt x="11555" y="670"/>
                                      <a:pt x="11540" y="679"/>
                                    </a:cubicBezTo>
                                    <a:cubicBezTo>
                                      <a:pt x="11533" y="693"/>
                                      <a:pt x="11527" y="718"/>
                                      <a:pt x="11525" y="737"/>
                                    </a:cubicBezTo>
                                    <a:cubicBezTo>
                                      <a:pt x="11788" y="737"/>
                                      <a:pt x="11788" y="737"/>
                                      <a:pt x="11788" y="737"/>
                                    </a:cubicBezTo>
                                    <a:cubicBezTo>
                                      <a:pt x="11791" y="720"/>
                                      <a:pt x="11789" y="689"/>
                                      <a:pt x="11785" y="675"/>
                                    </a:cubicBezTo>
                                    <a:cubicBezTo>
                                      <a:pt x="11769" y="668"/>
                                      <a:pt x="11738" y="662"/>
                                      <a:pt x="11716" y="659"/>
                                    </a:cubicBezTo>
                                    <a:cubicBezTo>
                                      <a:pt x="11716" y="387"/>
                                      <a:pt x="11716" y="387"/>
                                      <a:pt x="11716" y="387"/>
                                    </a:cubicBezTo>
                                    <a:cubicBezTo>
                                      <a:pt x="11737" y="358"/>
                                      <a:pt x="11781" y="327"/>
                                      <a:pt x="11827" y="327"/>
                                    </a:cubicBezTo>
                                    <a:cubicBezTo>
                                      <a:pt x="11891" y="327"/>
                                      <a:pt x="11913" y="372"/>
                                      <a:pt x="11913" y="440"/>
                                    </a:cubicBezTo>
                                    <a:cubicBezTo>
                                      <a:pt x="11913" y="655"/>
                                      <a:pt x="11913" y="655"/>
                                      <a:pt x="11913" y="655"/>
                                    </a:cubicBezTo>
                                    <a:cubicBezTo>
                                      <a:pt x="11897" y="661"/>
                                      <a:pt x="11874" y="670"/>
                                      <a:pt x="11861" y="679"/>
                                    </a:cubicBezTo>
                                    <a:cubicBezTo>
                                      <a:pt x="11854" y="693"/>
                                      <a:pt x="11849" y="718"/>
                                      <a:pt x="11847" y="737"/>
                                    </a:cubicBezTo>
                                    <a:cubicBezTo>
                                      <a:pt x="12101" y="737"/>
                                      <a:pt x="12101" y="737"/>
                                      <a:pt x="12101" y="737"/>
                                    </a:cubicBezTo>
                                    <a:cubicBezTo>
                                      <a:pt x="12102" y="731"/>
                                      <a:pt x="12103" y="723"/>
                                      <a:pt x="12103" y="714"/>
                                    </a:cubicBezTo>
                                    <a:cubicBezTo>
                                      <a:pt x="12103" y="701"/>
                                      <a:pt x="12102" y="688"/>
                                      <a:pt x="12099" y="675"/>
                                    </a:cubicBezTo>
                                    <a:cubicBezTo>
                                      <a:pt x="12079" y="668"/>
                                      <a:pt x="12047" y="661"/>
                                      <a:pt x="12023" y="659"/>
                                    </a:cubicBezTo>
                                    <a:close/>
                                    <a:moveTo>
                                      <a:pt x="12343" y="256"/>
                                    </a:moveTo>
                                    <a:cubicBezTo>
                                      <a:pt x="12343" y="186"/>
                                      <a:pt x="12343" y="186"/>
                                      <a:pt x="12343" y="186"/>
                                    </a:cubicBezTo>
                                    <a:cubicBezTo>
                                      <a:pt x="12343" y="99"/>
                                      <a:pt x="12379" y="67"/>
                                      <a:pt x="12429" y="67"/>
                                    </a:cubicBezTo>
                                    <a:cubicBezTo>
                                      <a:pt x="12440" y="67"/>
                                      <a:pt x="12457" y="69"/>
                                      <a:pt x="12467" y="74"/>
                                    </a:cubicBezTo>
                                    <a:cubicBezTo>
                                      <a:pt x="12467" y="138"/>
                                      <a:pt x="12467" y="138"/>
                                      <a:pt x="12467" y="138"/>
                                    </a:cubicBezTo>
                                    <a:cubicBezTo>
                                      <a:pt x="12485" y="149"/>
                                      <a:pt x="12527" y="157"/>
                                      <a:pt x="12550" y="158"/>
                                    </a:cubicBezTo>
                                    <a:cubicBezTo>
                                      <a:pt x="12558" y="134"/>
                                      <a:pt x="12565" y="95"/>
                                      <a:pt x="12565" y="61"/>
                                    </a:cubicBezTo>
                                    <a:cubicBezTo>
                                      <a:pt x="12565" y="47"/>
                                      <a:pt x="12564" y="33"/>
                                      <a:pt x="12562" y="21"/>
                                    </a:cubicBezTo>
                                    <a:cubicBezTo>
                                      <a:pt x="12521" y="7"/>
                                      <a:pt x="12468" y="0"/>
                                      <a:pt x="12430" y="0"/>
                                    </a:cubicBezTo>
                                    <a:cubicBezTo>
                                      <a:pt x="12314" y="0"/>
                                      <a:pt x="12228" y="59"/>
                                      <a:pt x="12228" y="198"/>
                                    </a:cubicBezTo>
                                    <a:cubicBezTo>
                                      <a:pt x="12228" y="242"/>
                                      <a:pt x="12228" y="242"/>
                                      <a:pt x="12228" y="242"/>
                                    </a:cubicBezTo>
                                    <a:cubicBezTo>
                                      <a:pt x="12209" y="246"/>
                                      <a:pt x="12182" y="254"/>
                                      <a:pt x="12166" y="262"/>
                                    </a:cubicBezTo>
                                    <a:cubicBezTo>
                                      <a:pt x="12158" y="280"/>
                                      <a:pt x="12151" y="315"/>
                                      <a:pt x="12150" y="333"/>
                                    </a:cubicBezTo>
                                    <a:cubicBezTo>
                                      <a:pt x="12228" y="333"/>
                                      <a:pt x="12228" y="333"/>
                                      <a:pt x="12228" y="333"/>
                                    </a:cubicBezTo>
                                    <a:cubicBezTo>
                                      <a:pt x="12228" y="655"/>
                                      <a:pt x="12228" y="655"/>
                                      <a:pt x="12228" y="655"/>
                                    </a:cubicBezTo>
                                    <a:cubicBezTo>
                                      <a:pt x="12209" y="660"/>
                                      <a:pt x="12182" y="670"/>
                                      <a:pt x="12167" y="679"/>
                                    </a:cubicBezTo>
                                    <a:cubicBezTo>
                                      <a:pt x="12160" y="693"/>
                                      <a:pt x="12154" y="718"/>
                                      <a:pt x="12152" y="737"/>
                                    </a:cubicBezTo>
                                    <a:cubicBezTo>
                                      <a:pt x="12445" y="737"/>
                                      <a:pt x="12445" y="737"/>
                                      <a:pt x="12445" y="737"/>
                                    </a:cubicBezTo>
                                    <a:cubicBezTo>
                                      <a:pt x="12447" y="720"/>
                                      <a:pt x="12445" y="690"/>
                                      <a:pt x="12441" y="676"/>
                                    </a:cubicBezTo>
                                    <a:cubicBezTo>
                                      <a:pt x="12418" y="668"/>
                                      <a:pt x="12372" y="659"/>
                                      <a:pt x="12343" y="656"/>
                                    </a:cubicBezTo>
                                    <a:cubicBezTo>
                                      <a:pt x="12343" y="333"/>
                                      <a:pt x="12343" y="333"/>
                                      <a:pt x="12343" y="333"/>
                                    </a:cubicBezTo>
                                    <a:cubicBezTo>
                                      <a:pt x="12480" y="333"/>
                                      <a:pt x="12480" y="333"/>
                                      <a:pt x="12480" y="333"/>
                                    </a:cubicBezTo>
                                    <a:cubicBezTo>
                                      <a:pt x="12482" y="312"/>
                                      <a:pt x="12479" y="275"/>
                                      <a:pt x="12475" y="256"/>
                                    </a:cubicBezTo>
                                    <a:lnTo>
                                      <a:pt x="12343" y="256"/>
                                    </a:lnTo>
                                    <a:close/>
                                    <a:moveTo>
                                      <a:pt x="15365" y="463"/>
                                    </a:moveTo>
                                    <a:cubicBezTo>
                                      <a:pt x="15365" y="480"/>
                                      <a:pt x="15364" y="499"/>
                                      <a:pt x="15362" y="517"/>
                                    </a:cubicBezTo>
                                    <a:cubicBezTo>
                                      <a:pt x="15061" y="517"/>
                                      <a:pt x="15061" y="517"/>
                                      <a:pt x="15061" y="517"/>
                                    </a:cubicBezTo>
                                    <a:cubicBezTo>
                                      <a:pt x="15066" y="610"/>
                                      <a:pt x="15125" y="665"/>
                                      <a:pt x="15212" y="665"/>
                                    </a:cubicBezTo>
                                    <a:cubicBezTo>
                                      <a:pt x="15256" y="665"/>
                                      <a:pt x="15323" y="652"/>
                                      <a:pt x="15360" y="638"/>
                                    </a:cubicBezTo>
                                    <a:cubicBezTo>
                                      <a:pt x="15362" y="659"/>
                                      <a:pt x="15353" y="695"/>
                                      <a:pt x="15341" y="714"/>
                                    </a:cubicBezTo>
                                    <a:cubicBezTo>
                                      <a:pt x="15305" y="734"/>
                                      <a:pt x="15244" y="754"/>
                                      <a:pt x="15177" y="754"/>
                                    </a:cubicBezTo>
                                    <a:cubicBezTo>
                                      <a:pt x="15027" y="754"/>
                                      <a:pt x="14941" y="647"/>
                                      <a:pt x="14941" y="506"/>
                                    </a:cubicBezTo>
                                    <a:cubicBezTo>
                                      <a:pt x="14941" y="354"/>
                                      <a:pt x="15037" y="239"/>
                                      <a:pt x="15184" y="239"/>
                                    </a:cubicBezTo>
                                    <a:cubicBezTo>
                                      <a:pt x="15312" y="239"/>
                                      <a:pt x="15365" y="328"/>
                                      <a:pt x="15365" y="463"/>
                                    </a:cubicBezTo>
                                    <a:close/>
                                    <a:moveTo>
                                      <a:pt x="15167" y="309"/>
                                    </a:moveTo>
                                    <a:cubicBezTo>
                                      <a:pt x="15106" y="309"/>
                                      <a:pt x="15065" y="364"/>
                                      <a:pt x="15059" y="443"/>
                                    </a:cubicBezTo>
                                    <a:cubicBezTo>
                                      <a:pt x="15252" y="443"/>
                                      <a:pt x="15252" y="443"/>
                                      <a:pt x="15252" y="443"/>
                                    </a:cubicBezTo>
                                    <a:cubicBezTo>
                                      <a:pt x="15258" y="382"/>
                                      <a:pt x="15239" y="309"/>
                                      <a:pt x="15167" y="309"/>
                                    </a:cubicBezTo>
                                    <a:close/>
                                    <a:moveTo>
                                      <a:pt x="14799" y="659"/>
                                    </a:moveTo>
                                    <a:cubicBezTo>
                                      <a:pt x="14799" y="254"/>
                                      <a:pt x="14799" y="254"/>
                                      <a:pt x="14799" y="254"/>
                                    </a:cubicBezTo>
                                    <a:cubicBezTo>
                                      <a:pt x="14783" y="249"/>
                                      <a:pt x="14756" y="246"/>
                                      <a:pt x="14734" y="246"/>
                                    </a:cubicBezTo>
                                    <a:cubicBezTo>
                                      <a:pt x="14696" y="246"/>
                                      <a:pt x="14657" y="253"/>
                                      <a:pt x="14633" y="263"/>
                                    </a:cubicBezTo>
                                    <a:cubicBezTo>
                                      <a:pt x="14622" y="280"/>
                                      <a:pt x="14613" y="312"/>
                                      <a:pt x="14612" y="334"/>
                                    </a:cubicBezTo>
                                    <a:cubicBezTo>
                                      <a:pt x="14684" y="334"/>
                                      <a:pt x="14684" y="334"/>
                                      <a:pt x="14684" y="334"/>
                                    </a:cubicBezTo>
                                    <a:cubicBezTo>
                                      <a:pt x="14684" y="655"/>
                                      <a:pt x="14684" y="655"/>
                                      <a:pt x="14684" y="655"/>
                                    </a:cubicBezTo>
                                    <a:cubicBezTo>
                                      <a:pt x="14664" y="661"/>
                                      <a:pt x="14638" y="670"/>
                                      <a:pt x="14623" y="679"/>
                                    </a:cubicBezTo>
                                    <a:cubicBezTo>
                                      <a:pt x="14616" y="693"/>
                                      <a:pt x="14610" y="718"/>
                                      <a:pt x="14608" y="737"/>
                                    </a:cubicBezTo>
                                    <a:cubicBezTo>
                                      <a:pt x="14876" y="737"/>
                                      <a:pt x="14876" y="737"/>
                                      <a:pt x="14876" y="737"/>
                                    </a:cubicBezTo>
                                    <a:cubicBezTo>
                                      <a:pt x="14877" y="731"/>
                                      <a:pt x="14878" y="723"/>
                                      <a:pt x="14878" y="714"/>
                                    </a:cubicBezTo>
                                    <a:cubicBezTo>
                                      <a:pt x="14878" y="701"/>
                                      <a:pt x="14877" y="688"/>
                                      <a:pt x="14874" y="675"/>
                                    </a:cubicBezTo>
                                    <a:cubicBezTo>
                                      <a:pt x="14855" y="668"/>
                                      <a:pt x="14822" y="661"/>
                                      <a:pt x="14799" y="659"/>
                                    </a:cubicBezTo>
                                    <a:close/>
                                    <a:moveTo>
                                      <a:pt x="14464" y="666"/>
                                    </a:moveTo>
                                    <a:cubicBezTo>
                                      <a:pt x="14416" y="666"/>
                                      <a:pt x="14400" y="643"/>
                                      <a:pt x="14400" y="583"/>
                                    </a:cubicBezTo>
                                    <a:cubicBezTo>
                                      <a:pt x="14400" y="333"/>
                                      <a:pt x="14400" y="333"/>
                                      <a:pt x="14400" y="333"/>
                                    </a:cubicBezTo>
                                    <a:cubicBezTo>
                                      <a:pt x="14546" y="333"/>
                                      <a:pt x="14546" y="333"/>
                                      <a:pt x="14546" y="333"/>
                                    </a:cubicBezTo>
                                    <a:cubicBezTo>
                                      <a:pt x="14549" y="311"/>
                                      <a:pt x="14545" y="271"/>
                                      <a:pt x="14542" y="256"/>
                                    </a:cubicBezTo>
                                    <a:cubicBezTo>
                                      <a:pt x="14400" y="256"/>
                                      <a:pt x="14400" y="256"/>
                                      <a:pt x="14400" y="256"/>
                                    </a:cubicBezTo>
                                    <a:cubicBezTo>
                                      <a:pt x="14400" y="111"/>
                                      <a:pt x="14400" y="111"/>
                                      <a:pt x="14400" y="111"/>
                                    </a:cubicBezTo>
                                    <a:cubicBezTo>
                                      <a:pt x="14371" y="111"/>
                                      <a:pt x="14327" y="120"/>
                                      <a:pt x="14307" y="131"/>
                                    </a:cubicBezTo>
                                    <a:cubicBezTo>
                                      <a:pt x="14290" y="242"/>
                                      <a:pt x="14290" y="242"/>
                                      <a:pt x="14290" y="242"/>
                                    </a:cubicBezTo>
                                    <a:cubicBezTo>
                                      <a:pt x="14272" y="246"/>
                                      <a:pt x="14249" y="254"/>
                                      <a:pt x="14233" y="262"/>
                                    </a:cubicBezTo>
                                    <a:cubicBezTo>
                                      <a:pt x="14225" y="279"/>
                                      <a:pt x="14218" y="315"/>
                                      <a:pt x="14218" y="333"/>
                                    </a:cubicBezTo>
                                    <a:cubicBezTo>
                                      <a:pt x="14290" y="333"/>
                                      <a:pt x="14290" y="333"/>
                                      <a:pt x="14290" y="333"/>
                                    </a:cubicBezTo>
                                    <a:cubicBezTo>
                                      <a:pt x="14285" y="424"/>
                                      <a:pt x="14283" y="538"/>
                                      <a:pt x="14283" y="600"/>
                                    </a:cubicBezTo>
                                    <a:cubicBezTo>
                                      <a:pt x="14283" y="710"/>
                                      <a:pt x="14326" y="754"/>
                                      <a:pt x="14412" y="754"/>
                                    </a:cubicBezTo>
                                    <a:cubicBezTo>
                                      <a:pt x="14451" y="754"/>
                                      <a:pt x="14503" y="744"/>
                                      <a:pt x="14542" y="725"/>
                                    </a:cubicBezTo>
                                    <a:cubicBezTo>
                                      <a:pt x="14552" y="708"/>
                                      <a:pt x="14558" y="686"/>
                                      <a:pt x="14558" y="668"/>
                                    </a:cubicBezTo>
                                    <a:cubicBezTo>
                                      <a:pt x="14558" y="666"/>
                                      <a:pt x="14558" y="658"/>
                                      <a:pt x="14557" y="653"/>
                                    </a:cubicBezTo>
                                    <a:cubicBezTo>
                                      <a:pt x="14528" y="660"/>
                                      <a:pt x="14491" y="666"/>
                                      <a:pt x="14464" y="666"/>
                                    </a:cubicBezTo>
                                    <a:close/>
                                    <a:moveTo>
                                      <a:pt x="14149" y="412"/>
                                    </a:moveTo>
                                    <a:cubicBezTo>
                                      <a:pt x="14159" y="386"/>
                                      <a:pt x="14166" y="348"/>
                                      <a:pt x="14166" y="315"/>
                                    </a:cubicBezTo>
                                    <a:cubicBezTo>
                                      <a:pt x="14166" y="303"/>
                                      <a:pt x="14165" y="285"/>
                                      <a:pt x="14163" y="275"/>
                                    </a:cubicBezTo>
                                    <a:cubicBezTo>
                                      <a:pt x="14124" y="253"/>
                                      <a:pt x="14075" y="239"/>
                                      <a:pt x="14019" y="239"/>
                                    </a:cubicBezTo>
                                    <a:cubicBezTo>
                                      <a:pt x="13866" y="239"/>
                                      <a:pt x="13761" y="350"/>
                                      <a:pt x="13761" y="506"/>
                                    </a:cubicBezTo>
                                    <a:cubicBezTo>
                                      <a:pt x="13761" y="650"/>
                                      <a:pt x="13848" y="754"/>
                                      <a:pt x="13986" y="754"/>
                                    </a:cubicBezTo>
                                    <a:cubicBezTo>
                                      <a:pt x="14043" y="754"/>
                                      <a:pt x="14104" y="737"/>
                                      <a:pt x="14143" y="717"/>
                                    </a:cubicBezTo>
                                    <a:cubicBezTo>
                                      <a:pt x="14156" y="697"/>
                                      <a:pt x="14164" y="663"/>
                                      <a:pt x="14162" y="642"/>
                                    </a:cubicBezTo>
                                    <a:cubicBezTo>
                                      <a:pt x="14126" y="657"/>
                                      <a:pt x="14071" y="669"/>
                                      <a:pt x="14029" y="669"/>
                                    </a:cubicBezTo>
                                    <a:cubicBezTo>
                                      <a:pt x="13945" y="669"/>
                                      <a:pt x="13884" y="612"/>
                                      <a:pt x="13884" y="487"/>
                                    </a:cubicBezTo>
                                    <a:cubicBezTo>
                                      <a:pt x="13884" y="367"/>
                                      <a:pt x="13940" y="313"/>
                                      <a:pt x="14017" y="313"/>
                                    </a:cubicBezTo>
                                    <a:cubicBezTo>
                                      <a:pt x="14032" y="313"/>
                                      <a:pt x="14048" y="317"/>
                                      <a:pt x="14064" y="324"/>
                                    </a:cubicBezTo>
                                    <a:cubicBezTo>
                                      <a:pt x="14064" y="391"/>
                                      <a:pt x="14064" y="391"/>
                                      <a:pt x="14064" y="391"/>
                                    </a:cubicBezTo>
                                    <a:cubicBezTo>
                                      <a:pt x="14084" y="402"/>
                                      <a:pt x="14124" y="412"/>
                                      <a:pt x="14149" y="412"/>
                                    </a:cubicBezTo>
                                    <a:close/>
                                    <a:moveTo>
                                      <a:pt x="12998" y="661"/>
                                    </a:moveTo>
                                    <a:cubicBezTo>
                                      <a:pt x="12992" y="638"/>
                                      <a:pt x="12990" y="612"/>
                                      <a:pt x="12990" y="589"/>
                                    </a:cubicBezTo>
                                    <a:cubicBezTo>
                                      <a:pt x="12990" y="254"/>
                                      <a:pt x="12990" y="254"/>
                                      <a:pt x="12990" y="254"/>
                                    </a:cubicBezTo>
                                    <a:cubicBezTo>
                                      <a:pt x="12974" y="249"/>
                                      <a:pt x="12948" y="246"/>
                                      <a:pt x="12926" y="246"/>
                                    </a:cubicBezTo>
                                    <a:cubicBezTo>
                                      <a:pt x="12888" y="246"/>
                                      <a:pt x="12849" y="252"/>
                                      <a:pt x="12825" y="263"/>
                                    </a:cubicBezTo>
                                    <a:cubicBezTo>
                                      <a:pt x="12814" y="281"/>
                                      <a:pt x="12805" y="312"/>
                                      <a:pt x="12804" y="334"/>
                                    </a:cubicBezTo>
                                    <a:cubicBezTo>
                                      <a:pt x="12875" y="334"/>
                                      <a:pt x="12875" y="334"/>
                                      <a:pt x="12875" y="334"/>
                                    </a:cubicBezTo>
                                    <a:cubicBezTo>
                                      <a:pt x="12875" y="610"/>
                                      <a:pt x="12875" y="610"/>
                                      <a:pt x="12875" y="610"/>
                                    </a:cubicBezTo>
                                    <a:cubicBezTo>
                                      <a:pt x="12853" y="637"/>
                                      <a:pt x="12811" y="665"/>
                                      <a:pt x="12770" y="665"/>
                                    </a:cubicBezTo>
                                    <a:cubicBezTo>
                                      <a:pt x="12706" y="665"/>
                                      <a:pt x="12685" y="623"/>
                                      <a:pt x="12685" y="552"/>
                                    </a:cubicBezTo>
                                    <a:cubicBezTo>
                                      <a:pt x="12685" y="254"/>
                                      <a:pt x="12685" y="254"/>
                                      <a:pt x="12685" y="254"/>
                                    </a:cubicBezTo>
                                    <a:cubicBezTo>
                                      <a:pt x="12669" y="249"/>
                                      <a:pt x="12643" y="246"/>
                                      <a:pt x="12621" y="246"/>
                                    </a:cubicBezTo>
                                    <a:cubicBezTo>
                                      <a:pt x="12583" y="246"/>
                                      <a:pt x="12543" y="253"/>
                                      <a:pt x="12519" y="263"/>
                                    </a:cubicBezTo>
                                    <a:cubicBezTo>
                                      <a:pt x="12508" y="280"/>
                                      <a:pt x="12499" y="312"/>
                                      <a:pt x="12498" y="334"/>
                                    </a:cubicBezTo>
                                    <a:cubicBezTo>
                                      <a:pt x="12573" y="334"/>
                                      <a:pt x="12573" y="334"/>
                                      <a:pt x="12573" y="334"/>
                                    </a:cubicBezTo>
                                    <a:cubicBezTo>
                                      <a:pt x="12569" y="411"/>
                                      <a:pt x="12568" y="497"/>
                                      <a:pt x="12568" y="571"/>
                                    </a:cubicBezTo>
                                    <a:cubicBezTo>
                                      <a:pt x="12568" y="727"/>
                                      <a:pt x="12639" y="754"/>
                                      <a:pt x="12720" y="754"/>
                                    </a:cubicBezTo>
                                    <a:cubicBezTo>
                                      <a:pt x="12804" y="754"/>
                                      <a:pt x="12854" y="708"/>
                                      <a:pt x="12876" y="666"/>
                                    </a:cubicBezTo>
                                    <a:cubicBezTo>
                                      <a:pt x="12883" y="666"/>
                                      <a:pt x="12883" y="666"/>
                                      <a:pt x="12883" y="666"/>
                                    </a:cubicBezTo>
                                    <a:cubicBezTo>
                                      <a:pt x="12886" y="696"/>
                                      <a:pt x="12895" y="727"/>
                                      <a:pt x="12907" y="749"/>
                                    </a:cubicBezTo>
                                    <a:cubicBezTo>
                                      <a:pt x="12948" y="749"/>
                                      <a:pt x="13024" y="741"/>
                                      <a:pt x="13061" y="729"/>
                                    </a:cubicBezTo>
                                    <a:cubicBezTo>
                                      <a:pt x="13068" y="716"/>
                                      <a:pt x="13073" y="692"/>
                                      <a:pt x="13073" y="676"/>
                                    </a:cubicBezTo>
                                    <a:cubicBezTo>
                                      <a:pt x="13073" y="672"/>
                                      <a:pt x="13073" y="666"/>
                                      <a:pt x="13072" y="661"/>
                                    </a:cubicBezTo>
                                    <a:lnTo>
                                      <a:pt x="12998" y="661"/>
                                    </a:lnTo>
                                    <a:close/>
                                    <a:moveTo>
                                      <a:pt x="7913" y="662"/>
                                    </a:moveTo>
                                    <a:cubicBezTo>
                                      <a:pt x="7893" y="651"/>
                                      <a:pt x="7812" y="559"/>
                                      <a:pt x="7741" y="461"/>
                                    </a:cubicBezTo>
                                    <a:cubicBezTo>
                                      <a:pt x="7871" y="337"/>
                                      <a:pt x="7871" y="337"/>
                                      <a:pt x="7871" y="337"/>
                                    </a:cubicBezTo>
                                    <a:cubicBezTo>
                                      <a:pt x="7886" y="335"/>
                                      <a:pt x="7914" y="331"/>
                                      <a:pt x="7926" y="326"/>
                                    </a:cubicBezTo>
                                    <a:cubicBezTo>
                                      <a:pt x="7933" y="308"/>
                                      <a:pt x="7940" y="277"/>
                                      <a:pt x="7940" y="256"/>
                                    </a:cubicBezTo>
                                    <a:cubicBezTo>
                                      <a:pt x="7700" y="256"/>
                                      <a:pt x="7700" y="256"/>
                                      <a:pt x="7700" y="256"/>
                                    </a:cubicBezTo>
                                    <a:cubicBezTo>
                                      <a:pt x="7700" y="277"/>
                                      <a:pt x="7703" y="302"/>
                                      <a:pt x="7710" y="320"/>
                                    </a:cubicBezTo>
                                    <a:cubicBezTo>
                                      <a:pt x="7723" y="326"/>
                                      <a:pt x="7751" y="332"/>
                                      <a:pt x="7767" y="335"/>
                                    </a:cubicBezTo>
                                    <a:cubicBezTo>
                                      <a:pt x="7753" y="342"/>
                                      <a:pt x="7732" y="360"/>
                                      <a:pt x="7723" y="370"/>
                                    </a:cubicBezTo>
                                    <a:cubicBezTo>
                                      <a:pt x="7657" y="439"/>
                                      <a:pt x="7657" y="439"/>
                                      <a:pt x="7657" y="439"/>
                                    </a:cubicBezTo>
                                    <a:cubicBezTo>
                                      <a:pt x="7604" y="439"/>
                                      <a:pt x="7604" y="439"/>
                                      <a:pt x="7604" y="439"/>
                                    </a:cubicBezTo>
                                    <a:cubicBezTo>
                                      <a:pt x="7604" y="12"/>
                                      <a:pt x="7604" y="12"/>
                                      <a:pt x="7604" y="12"/>
                                    </a:cubicBezTo>
                                    <a:cubicBezTo>
                                      <a:pt x="7588" y="6"/>
                                      <a:pt x="7561" y="3"/>
                                      <a:pt x="7540" y="3"/>
                                    </a:cubicBezTo>
                                    <a:cubicBezTo>
                                      <a:pt x="7502" y="3"/>
                                      <a:pt x="7464" y="10"/>
                                      <a:pt x="7439" y="20"/>
                                    </a:cubicBezTo>
                                    <a:cubicBezTo>
                                      <a:pt x="7428" y="38"/>
                                      <a:pt x="7419" y="69"/>
                                      <a:pt x="7418" y="92"/>
                                    </a:cubicBezTo>
                                    <a:cubicBezTo>
                                      <a:pt x="7489" y="92"/>
                                      <a:pt x="7489" y="92"/>
                                      <a:pt x="7489" y="92"/>
                                    </a:cubicBezTo>
                                    <a:cubicBezTo>
                                      <a:pt x="7489" y="655"/>
                                      <a:pt x="7489" y="655"/>
                                      <a:pt x="7489" y="655"/>
                                    </a:cubicBezTo>
                                    <a:cubicBezTo>
                                      <a:pt x="7470" y="661"/>
                                      <a:pt x="7443" y="670"/>
                                      <a:pt x="7428" y="679"/>
                                    </a:cubicBezTo>
                                    <a:cubicBezTo>
                                      <a:pt x="7421" y="693"/>
                                      <a:pt x="7415" y="718"/>
                                      <a:pt x="7413" y="737"/>
                                    </a:cubicBezTo>
                                    <a:cubicBezTo>
                                      <a:pt x="7675" y="737"/>
                                      <a:pt x="7675" y="737"/>
                                      <a:pt x="7675" y="737"/>
                                    </a:cubicBezTo>
                                    <a:cubicBezTo>
                                      <a:pt x="7677" y="720"/>
                                      <a:pt x="7675" y="689"/>
                                      <a:pt x="7672" y="675"/>
                                    </a:cubicBezTo>
                                    <a:cubicBezTo>
                                      <a:pt x="7655" y="668"/>
                                      <a:pt x="7626" y="662"/>
                                      <a:pt x="7604" y="659"/>
                                    </a:cubicBezTo>
                                    <a:cubicBezTo>
                                      <a:pt x="7604" y="507"/>
                                      <a:pt x="7604" y="507"/>
                                      <a:pt x="7604" y="507"/>
                                    </a:cubicBezTo>
                                    <a:cubicBezTo>
                                      <a:pt x="7646" y="507"/>
                                      <a:pt x="7646" y="507"/>
                                      <a:pt x="7646" y="507"/>
                                    </a:cubicBezTo>
                                    <a:cubicBezTo>
                                      <a:pt x="7734" y="626"/>
                                      <a:pt x="7825" y="750"/>
                                      <a:pt x="7870" y="758"/>
                                    </a:cubicBezTo>
                                    <a:cubicBezTo>
                                      <a:pt x="7901" y="755"/>
                                      <a:pt x="7932" y="746"/>
                                      <a:pt x="7956" y="737"/>
                                    </a:cubicBezTo>
                                    <a:cubicBezTo>
                                      <a:pt x="7965" y="720"/>
                                      <a:pt x="7972" y="688"/>
                                      <a:pt x="7972" y="669"/>
                                    </a:cubicBezTo>
                                    <a:cubicBezTo>
                                      <a:pt x="7972" y="667"/>
                                      <a:pt x="7972" y="659"/>
                                      <a:pt x="7971" y="653"/>
                                    </a:cubicBezTo>
                                    <a:lnTo>
                                      <a:pt x="7913" y="662"/>
                                    </a:lnTo>
                                    <a:close/>
                                    <a:moveTo>
                                      <a:pt x="7317" y="239"/>
                                    </a:moveTo>
                                    <a:cubicBezTo>
                                      <a:pt x="7250" y="239"/>
                                      <a:pt x="7200" y="291"/>
                                      <a:pt x="7188" y="349"/>
                                    </a:cubicBezTo>
                                    <a:cubicBezTo>
                                      <a:pt x="7175" y="349"/>
                                      <a:pt x="7175" y="349"/>
                                      <a:pt x="7175" y="349"/>
                                    </a:cubicBezTo>
                                    <a:cubicBezTo>
                                      <a:pt x="7175" y="254"/>
                                      <a:pt x="7175" y="254"/>
                                      <a:pt x="7175" y="254"/>
                                    </a:cubicBezTo>
                                    <a:cubicBezTo>
                                      <a:pt x="7161" y="249"/>
                                      <a:pt x="7138" y="246"/>
                                      <a:pt x="7118" y="246"/>
                                    </a:cubicBezTo>
                                    <a:cubicBezTo>
                                      <a:pt x="7084" y="246"/>
                                      <a:pt x="7049" y="253"/>
                                      <a:pt x="7026" y="263"/>
                                    </a:cubicBezTo>
                                    <a:cubicBezTo>
                                      <a:pt x="7014" y="281"/>
                                      <a:pt x="7006" y="312"/>
                                      <a:pt x="7006" y="334"/>
                                    </a:cubicBezTo>
                                    <a:cubicBezTo>
                                      <a:pt x="7077" y="334"/>
                                      <a:pt x="7077" y="334"/>
                                      <a:pt x="7077" y="334"/>
                                    </a:cubicBezTo>
                                    <a:cubicBezTo>
                                      <a:pt x="7077" y="655"/>
                                      <a:pt x="7077" y="655"/>
                                      <a:pt x="7077" y="655"/>
                                    </a:cubicBezTo>
                                    <a:cubicBezTo>
                                      <a:pt x="7058" y="661"/>
                                      <a:pt x="7031" y="670"/>
                                      <a:pt x="7016" y="679"/>
                                    </a:cubicBezTo>
                                    <a:cubicBezTo>
                                      <a:pt x="7009" y="693"/>
                                      <a:pt x="7003" y="718"/>
                                      <a:pt x="7001" y="737"/>
                                    </a:cubicBezTo>
                                    <a:cubicBezTo>
                                      <a:pt x="7294" y="737"/>
                                      <a:pt x="7294" y="737"/>
                                      <a:pt x="7294" y="737"/>
                                    </a:cubicBezTo>
                                    <a:cubicBezTo>
                                      <a:pt x="7297" y="720"/>
                                      <a:pt x="7295" y="690"/>
                                      <a:pt x="7290" y="676"/>
                                    </a:cubicBezTo>
                                    <a:cubicBezTo>
                                      <a:pt x="7268" y="667"/>
                                      <a:pt x="7221" y="659"/>
                                      <a:pt x="7192" y="656"/>
                                    </a:cubicBezTo>
                                    <a:cubicBezTo>
                                      <a:pt x="7192" y="415"/>
                                      <a:pt x="7192" y="415"/>
                                      <a:pt x="7192" y="415"/>
                                    </a:cubicBezTo>
                                    <a:cubicBezTo>
                                      <a:pt x="7217" y="365"/>
                                      <a:pt x="7260" y="340"/>
                                      <a:pt x="7305" y="340"/>
                                    </a:cubicBezTo>
                                    <a:cubicBezTo>
                                      <a:pt x="7327" y="340"/>
                                      <a:pt x="7357" y="346"/>
                                      <a:pt x="7377" y="357"/>
                                    </a:cubicBezTo>
                                    <a:cubicBezTo>
                                      <a:pt x="7380" y="347"/>
                                      <a:pt x="7381" y="334"/>
                                      <a:pt x="7381" y="321"/>
                                    </a:cubicBezTo>
                                    <a:cubicBezTo>
                                      <a:pt x="7381" y="291"/>
                                      <a:pt x="7375" y="262"/>
                                      <a:pt x="7365" y="247"/>
                                    </a:cubicBezTo>
                                    <a:cubicBezTo>
                                      <a:pt x="7353" y="241"/>
                                      <a:pt x="7332" y="239"/>
                                      <a:pt x="7317" y="239"/>
                                    </a:cubicBezTo>
                                    <a:close/>
                                    <a:moveTo>
                                      <a:pt x="6925" y="463"/>
                                    </a:moveTo>
                                    <a:cubicBezTo>
                                      <a:pt x="6925" y="480"/>
                                      <a:pt x="6924" y="499"/>
                                      <a:pt x="6922" y="517"/>
                                    </a:cubicBezTo>
                                    <a:cubicBezTo>
                                      <a:pt x="6621" y="517"/>
                                      <a:pt x="6621" y="517"/>
                                      <a:pt x="6621" y="517"/>
                                    </a:cubicBezTo>
                                    <a:cubicBezTo>
                                      <a:pt x="6626" y="610"/>
                                      <a:pt x="6685" y="665"/>
                                      <a:pt x="6772" y="665"/>
                                    </a:cubicBezTo>
                                    <a:cubicBezTo>
                                      <a:pt x="6816" y="665"/>
                                      <a:pt x="6883" y="652"/>
                                      <a:pt x="6920" y="638"/>
                                    </a:cubicBezTo>
                                    <a:cubicBezTo>
                                      <a:pt x="6922" y="659"/>
                                      <a:pt x="6913" y="695"/>
                                      <a:pt x="6901" y="714"/>
                                    </a:cubicBezTo>
                                    <a:cubicBezTo>
                                      <a:pt x="6865" y="734"/>
                                      <a:pt x="6804" y="754"/>
                                      <a:pt x="6737" y="754"/>
                                    </a:cubicBezTo>
                                    <a:cubicBezTo>
                                      <a:pt x="6587" y="754"/>
                                      <a:pt x="6501" y="647"/>
                                      <a:pt x="6501" y="506"/>
                                    </a:cubicBezTo>
                                    <a:cubicBezTo>
                                      <a:pt x="6501" y="354"/>
                                      <a:pt x="6597" y="239"/>
                                      <a:pt x="6744" y="239"/>
                                    </a:cubicBezTo>
                                    <a:cubicBezTo>
                                      <a:pt x="6872" y="239"/>
                                      <a:pt x="6925" y="328"/>
                                      <a:pt x="6925" y="463"/>
                                    </a:cubicBezTo>
                                    <a:close/>
                                    <a:moveTo>
                                      <a:pt x="6727" y="309"/>
                                    </a:moveTo>
                                    <a:cubicBezTo>
                                      <a:pt x="6666" y="309"/>
                                      <a:pt x="6625" y="364"/>
                                      <a:pt x="6619" y="443"/>
                                    </a:cubicBezTo>
                                    <a:cubicBezTo>
                                      <a:pt x="6812" y="443"/>
                                      <a:pt x="6812" y="443"/>
                                      <a:pt x="6812" y="443"/>
                                    </a:cubicBezTo>
                                    <a:cubicBezTo>
                                      <a:pt x="6818" y="382"/>
                                      <a:pt x="6799" y="309"/>
                                      <a:pt x="6727" y="309"/>
                                    </a:cubicBezTo>
                                    <a:close/>
                                    <a:moveTo>
                                      <a:pt x="8709" y="489"/>
                                    </a:moveTo>
                                    <a:cubicBezTo>
                                      <a:pt x="8709" y="658"/>
                                      <a:pt x="8615" y="754"/>
                                      <a:pt x="8470" y="754"/>
                                    </a:cubicBezTo>
                                    <a:cubicBezTo>
                                      <a:pt x="8317" y="754"/>
                                      <a:pt x="8231" y="663"/>
                                      <a:pt x="8231" y="489"/>
                                    </a:cubicBezTo>
                                    <a:cubicBezTo>
                                      <a:pt x="8231" y="334"/>
                                      <a:pt x="8334" y="239"/>
                                      <a:pt x="8470" y="239"/>
                                    </a:cubicBezTo>
                                    <a:cubicBezTo>
                                      <a:pt x="8613" y="239"/>
                                      <a:pt x="8709" y="328"/>
                                      <a:pt x="8709" y="489"/>
                                    </a:cubicBezTo>
                                    <a:close/>
                                    <a:moveTo>
                                      <a:pt x="8590" y="489"/>
                                    </a:moveTo>
                                    <a:cubicBezTo>
                                      <a:pt x="8590" y="389"/>
                                      <a:pt x="8543" y="314"/>
                                      <a:pt x="8470" y="314"/>
                                    </a:cubicBezTo>
                                    <a:cubicBezTo>
                                      <a:pt x="8392" y="314"/>
                                      <a:pt x="8349" y="384"/>
                                      <a:pt x="8349" y="489"/>
                                    </a:cubicBezTo>
                                    <a:cubicBezTo>
                                      <a:pt x="8349" y="603"/>
                                      <a:pt x="8395" y="678"/>
                                      <a:pt x="8470" y="678"/>
                                    </a:cubicBezTo>
                                    <a:cubicBezTo>
                                      <a:pt x="8551" y="678"/>
                                      <a:pt x="8590" y="605"/>
                                      <a:pt x="8590" y="489"/>
                                    </a:cubicBezTo>
                                    <a:close/>
                                    <a:moveTo>
                                      <a:pt x="10420" y="463"/>
                                    </a:moveTo>
                                    <a:cubicBezTo>
                                      <a:pt x="10420" y="480"/>
                                      <a:pt x="10419" y="499"/>
                                      <a:pt x="10417" y="517"/>
                                    </a:cubicBezTo>
                                    <a:cubicBezTo>
                                      <a:pt x="10116" y="517"/>
                                      <a:pt x="10116" y="517"/>
                                      <a:pt x="10116" y="517"/>
                                    </a:cubicBezTo>
                                    <a:cubicBezTo>
                                      <a:pt x="10121" y="610"/>
                                      <a:pt x="10180" y="665"/>
                                      <a:pt x="10267" y="665"/>
                                    </a:cubicBezTo>
                                    <a:cubicBezTo>
                                      <a:pt x="10311" y="665"/>
                                      <a:pt x="10378" y="652"/>
                                      <a:pt x="10415" y="638"/>
                                    </a:cubicBezTo>
                                    <a:cubicBezTo>
                                      <a:pt x="10417" y="659"/>
                                      <a:pt x="10408" y="695"/>
                                      <a:pt x="10396" y="714"/>
                                    </a:cubicBezTo>
                                    <a:cubicBezTo>
                                      <a:pt x="10360" y="734"/>
                                      <a:pt x="10299" y="754"/>
                                      <a:pt x="10232" y="754"/>
                                    </a:cubicBezTo>
                                    <a:cubicBezTo>
                                      <a:pt x="10082" y="754"/>
                                      <a:pt x="9996" y="647"/>
                                      <a:pt x="9996" y="506"/>
                                    </a:cubicBezTo>
                                    <a:cubicBezTo>
                                      <a:pt x="9996" y="354"/>
                                      <a:pt x="10092" y="239"/>
                                      <a:pt x="10239" y="239"/>
                                    </a:cubicBezTo>
                                    <a:cubicBezTo>
                                      <a:pt x="10367" y="239"/>
                                      <a:pt x="10420" y="328"/>
                                      <a:pt x="10420" y="463"/>
                                    </a:cubicBezTo>
                                    <a:close/>
                                    <a:moveTo>
                                      <a:pt x="10222" y="309"/>
                                    </a:moveTo>
                                    <a:cubicBezTo>
                                      <a:pt x="10161" y="309"/>
                                      <a:pt x="10120" y="364"/>
                                      <a:pt x="10114" y="443"/>
                                    </a:cubicBezTo>
                                    <a:cubicBezTo>
                                      <a:pt x="10307" y="443"/>
                                      <a:pt x="10307" y="443"/>
                                      <a:pt x="10307" y="443"/>
                                    </a:cubicBezTo>
                                    <a:cubicBezTo>
                                      <a:pt x="10313" y="382"/>
                                      <a:pt x="10294" y="309"/>
                                      <a:pt x="10222" y="309"/>
                                    </a:cubicBezTo>
                                    <a:close/>
                                    <a:moveTo>
                                      <a:pt x="9059" y="0"/>
                                    </a:moveTo>
                                    <a:cubicBezTo>
                                      <a:pt x="8943" y="0"/>
                                      <a:pt x="8857" y="59"/>
                                      <a:pt x="8857" y="198"/>
                                    </a:cubicBezTo>
                                    <a:cubicBezTo>
                                      <a:pt x="8857" y="242"/>
                                      <a:pt x="8857" y="242"/>
                                      <a:pt x="8857" y="242"/>
                                    </a:cubicBezTo>
                                    <a:cubicBezTo>
                                      <a:pt x="8838" y="246"/>
                                      <a:pt x="8811" y="254"/>
                                      <a:pt x="8795" y="262"/>
                                    </a:cubicBezTo>
                                    <a:cubicBezTo>
                                      <a:pt x="8787" y="280"/>
                                      <a:pt x="8780" y="315"/>
                                      <a:pt x="8779" y="333"/>
                                    </a:cubicBezTo>
                                    <a:cubicBezTo>
                                      <a:pt x="8857" y="333"/>
                                      <a:pt x="8857" y="333"/>
                                      <a:pt x="8857" y="333"/>
                                    </a:cubicBezTo>
                                    <a:cubicBezTo>
                                      <a:pt x="8857" y="655"/>
                                      <a:pt x="8857" y="655"/>
                                      <a:pt x="8857" y="655"/>
                                    </a:cubicBezTo>
                                    <a:cubicBezTo>
                                      <a:pt x="8838" y="660"/>
                                      <a:pt x="8811" y="670"/>
                                      <a:pt x="8796" y="679"/>
                                    </a:cubicBezTo>
                                    <a:cubicBezTo>
                                      <a:pt x="8789" y="693"/>
                                      <a:pt x="8783" y="718"/>
                                      <a:pt x="8781" y="737"/>
                                    </a:cubicBezTo>
                                    <a:cubicBezTo>
                                      <a:pt x="9074" y="737"/>
                                      <a:pt x="9074" y="737"/>
                                      <a:pt x="9074" y="737"/>
                                    </a:cubicBezTo>
                                    <a:cubicBezTo>
                                      <a:pt x="9076" y="720"/>
                                      <a:pt x="9074" y="690"/>
                                      <a:pt x="9070" y="676"/>
                                    </a:cubicBezTo>
                                    <a:cubicBezTo>
                                      <a:pt x="9047" y="668"/>
                                      <a:pt x="9001" y="659"/>
                                      <a:pt x="8972" y="656"/>
                                    </a:cubicBezTo>
                                    <a:cubicBezTo>
                                      <a:pt x="8972" y="333"/>
                                      <a:pt x="8972" y="333"/>
                                      <a:pt x="8972" y="333"/>
                                    </a:cubicBezTo>
                                    <a:cubicBezTo>
                                      <a:pt x="9109" y="333"/>
                                      <a:pt x="9109" y="333"/>
                                      <a:pt x="9109" y="333"/>
                                    </a:cubicBezTo>
                                    <a:cubicBezTo>
                                      <a:pt x="9111" y="312"/>
                                      <a:pt x="9108" y="275"/>
                                      <a:pt x="9104" y="256"/>
                                    </a:cubicBezTo>
                                    <a:cubicBezTo>
                                      <a:pt x="8972" y="256"/>
                                      <a:pt x="8972" y="256"/>
                                      <a:pt x="8972" y="256"/>
                                    </a:cubicBezTo>
                                    <a:cubicBezTo>
                                      <a:pt x="8972" y="186"/>
                                      <a:pt x="8972" y="186"/>
                                      <a:pt x="8972" y="186"/>
                                    </a:cubicBezTo>
                                    <a:cubicBezTo>
                                      <a:pt x="8972" y="99"/>
                                      <a:pt x="9008" y="67"/>
                                      <a:pt x="9058" y="67"/>
                                    </a:cubicBezTo>
                                    <a:cubicBezTo>
                                      <a:pt x="9069" y="67"/>
                                      <a:pt x="9086" y="69"/>
                                      <a:pt x="9096" y="74"/>
                                    </a:cubicBezTo>
                                    <a:cubicBezTo>
                                      <a:pt x="9096" y="138"/>
                                      <a:pt x="9096" y="138"/>
                                      <a:pt x="9096" y="138"/>
                                    </a:cubicBezTo>
                                    <a:cubicBezTo>
                                      <a:pt x="9114" y="149"/>
                                      <a:pt x="9156" y="157"/>
                                      <a:pt x="9179" y="158"/>
                                    </a:cubicBezTo>
                                    <a:cubicBezTo>
                                      <a:pt x="9187" y="134"/>
                                      <a:pt x="9194" y="95"/>
                                      <a:pt x="9194" y="61"/>
                                    </a:cubicBezTo>
                                    <a:cubicBezTo>
                                      <a:pt x="9194" y="47"/>
                                      <a:pt x="9193" y="33"/>
                                      <a:pt x="9191" y="21"/>
                                    </a:cubicBezTo>
                                    <a:cubicBezTo>
                                      <a:pt x="9150" y="7"/>
                                      <a:pt x="9097" y="0"/>
                                      <a:pt x="9059" y="0"/>
                                    </a:cubicBezTo>
                                    <a:close/>
                                    <a:moveTo>
                                      <a:pt x="10797" y="323"/>
                                    </a:moveTo>
                                    <a:cubicBezTo>
                                      <a:pt x="10810" y="329"/>
                                      <a:pt x="10833" y="335"/>
                                      <a:pt x="10849" y="338"/>
                                    </a:cubicBezTo>
                                    <a:cubicBezTo>
                                      <a:pt x="10835" y="363"/>
                                      <a:pt x="10821" y="396"/>
                                      <a:pt x="10812" y="424"/>
                                    </a:cubicBezTo>
                                    <a:cubicBezTo>
                                      <a:pt x="10767" y="560"/>
                                      <a:pt x="10767" y="560"/>
                                      <a:pt x="10767" y="560"/>
                                    </a:cubicBezTo>
                                    <a:cubicBezTo>
                                      <a:pt x="10759" y="584"/>
                                      <a:pt x="10748" y="628"/>
                                      <a:pt x="10743" y="655"/>
                                    </a:cubicBezTo>
                                    <a:cubicBezTo>
                                      <a:pt x="10734" y="655"/>
                                      <a:pt x="10734" y="655"/>
                                      <a:pt x="10734" y="655"/>
                                    </a:cubicBezTo>
                                    <a:cubicBezTo>
                                      <a:pt x="10729" y="628"/>
                                      <a:pt x="10718" y="584"/>
                                      <a:pt x="10711" y="562"/>
                                    </a:cubicBezTo>
                                    <a:cubicBezTo>
                                      <a:pt x="10662" y="419"/>
                                      <a:pt x="10662" y="419"/>
                                      <a:pt x="10662" y="419"/>
                                    </a:cubicBezTo>
                                    <a:cubicBezTo>
                                      <a:pt x="10653" y="393"/>
                                      <a:pt x="10639" y="359"/>
                                      <a:pt x="10626" y="339"/>
                                    </a:cubicBezTo>
                                    <a:cubicBezTo>
                                      <a:pt x="10645" y="337"/>
                                      <a:pt x="10674" y="331"/>
                                      <a:pt x="10689" y="326"/>
                                    </a:cubicBezTo>
                                    <a:cubicBezTo>
                                      <a:pt x="10695" y="307"/>
                                      <a:pt x="10701" y="279"/>
                                      <a:pt x="10701" y="256"/>
                                    </a:cubicBezTo>
                                    <a:cubicBezTo>
                                      <a:pt x="10459" y="256"/>
                                      <a:pt x="10459" y="256"/>
                                      <a:pt x="10459" y="256"/>
                                    </a:cubicBezTo>
                                    <a:cubicBezTo>
                                      <a:pt x="10460" y="277"/>
                                      <a:pt x="10464" y="305"/>
                                      <a:pt x="10470" y="323"/>
                                    </a:cubicBezTo>
                                    <a:cubicBezTo>
                                      <a:pt x="10481" y="330"/>
                                      <a:pt x="10499" y="338"/>
                                      <a:pt x="10513" y="342"/>
                                    </a:cubicBezTo>
                                    <a:cubicBezTo>
                                      <a:pt x="10665" y="751"/>
                                      <a:pt x="10665" y="751"/>
                                      <a:pt x="10665" y="751"/>
                                    </a:cubicBezTo>
                                    <a:cubicBezTo>
                                      <a:pt x="10782" y="740"/>
                                      <a:pt x="10782" y="740"/>
                                      <a:pt x="10782" y="740"/>
                                    </a:cubicBezTo>
                                    <a:cubicBezTo>
                                      <a:pt x="10935" y="338"/>
                                      <a:pt x="10935" y="338"/>
                                      <a:pt x="10935" y="338"/>
                                    </a:cubicBezTo>
                                    <a:cubicBezTo>
                                      <a:pt x="10946" y="337"/>
                                      <a:pt x="10968" y="333"/>
                                      <a:pt x="10979" y="329"/>
                                    </a:cubicBezTo>
                                    <a:cubicBezTo>
                                      <a:pt x="10985" y="312"/>
                                      <a:pt x="10992" y="278"/>
                                      <a:pt x="10992" y="256"/>
                                    </a:cubicBezTo>
                                    <a:cubicBezTo>
                                      <a:pt x="10787" y="256"/>
                                      <a:pt x="10787" y="256"/>
                                      <a:pt x="10787" y="256"/>
                                    </a:cubicBezTo>
                                    <a:cubicBezTo>
                                      <a:pt x="10787" y="278"/>
                                      <a:pt x="10790" y="304"/>
                                      <a:pt x="10797" y="323"/>
                                    </a:cubicBezTo>
                                    <a:close/>
                                    <a:moveTo>
                                      <a:pt x="9857" y="659"/>
                                    </a:moveTo>
                                    <a:cubicBezTo>
                                      <a:pt x="9861" y="582"/>
                                      <a:pt x="9864" y="499"/>
                                      <a:pt x="9864" y="420"/>
                                    </a:cubicBezTo>
                                    <a:cubicBezTo>
                                      <a:pt x="9864" y="264"/>
                                      <a:pt x="9789" y="239"/>
                                      <a:pt x="9708" y="239"/>
                                    </a:cubicBezTo>
                                    <a:cubicBezTo>
                                      <a:pt x="9619" y="239"/>
                                      <a:pt x="9568" y="287"/>
                                      <a:pt x="9546" y="330"/>
                                    </a:cubicBezTo>
                                    <a:cubicBezTo>
                                      <a:pt x="9533" y="330"/>
                                      <a:pt x="9533" y="330"/>
                                      <a:pt x="9533" y="330"/>
                                    </a:cubicBezTo>
                                    <a:cubicBezTo>
                                      <a:pt x="9533" y="254"/>
                                      <a:pt x="9533" y="254"/>
                                      <a:pt x="9533" y="254"/>
                                    </a:cubicBezTo>
                                    <a:cubicBezTo>
                                      <a:pt x="9519" y="249"/>
                                      <a:pt x="9496" y="246"/>
                                      <a:pt x="9476" y="246"/>
                                    </a:cubicBezTo>
                                    <a:cubicBezTo>
                                      <a:pt x="9441" y="246"/>
                                      <a:pt x="9406" y="253"/>
                                      <a:pt x="9384" y="263"/>
                                    </a:cubicBezTo>
                                    <a:cubicBezTo>
                                      <a:pt x="9373" y="280"/>
                                      <a:pt x="9364" y="312"/>
                                      <a:pt x="9363" y="334"/>
                                    </a:cubicBezTo>
                                    <a:cubicBezTo>
                                      <a:pt x="9435" y="334"/>
                                      <a:pt x="9435" y="334"/>
                                      <a:pt x="9435" y="334"/>
                                    </a:cubicBezTo>
                                    <a:cubicBezTo>
                                      <a:pt x="9435" y="655"/>
                                      <a:pt x="9435" y="655"/>
                                      <a:pt x="9435" y="655"/>
                                    </a:cubicBezTo>
                                    <a:cubicBezTo>
                                      <a:pt x="9416" y="661"/>
                                      <a:pt x="9389" y="670"/>
                                      <a:pt x="9374" y="679"/>
                                    </a:cubicBezTo>
                                    <a:cubicBezTo>
                                      <a:pt x="9367" y="693"/>
                                      <a:pt x="9361" y="718"/>
                                      <a:pt x="9359" y="737"/>
                                    </a:cubicBezTo>
                                    <a:cubicBezTo>
                                      <a:pt x="9622" y="737"/>
                                      <a:pt x="9622" y="737"/>
                                      <a:pt x="9622" y="737"/>
                                    </a:cubicBezTo>
                                    <a:cubicBezTo>
                                      <a:pt x="9625" y="720"/>
                                      <a:pt x="9623" y="689"/>
                                      <a:pt x="9619" y="675"/>
                                    </a:cubicBezTo>
                                    <a:cubicBezTo>
                                      <a:pt x="9603" y="668"/>
                                      <a:pt x="9572" y="662"/>
                                      <a:pt x="9550" y="659"/>
                                    </a:cubicBezTo>
                                    <a:cubicBezTo>
                                      <a:pt x="9550" y="387"/>
                                      <a:pt x="9550" y="387"/>
                                      <a:pt x="9550" y="387"/>
                                    </a:cubicBezTo>
                                    <a:cubicBezTo>
                                      <a:pt x="9571" y="358"/>
                                      <a:pt x="9615" y="327"/>
                                      <a:pt x="9661" y="327"/>
                                    </a:cubicBezTo>
                                    <a:cubicBezTo>
                                      <a:pt x="9725" y="327"/>
                                      <a:pt x="9747" y="372"/>
                                      <a:pt x="9747" y="440"/>
                                    </a:cubicBezTo>
                                    <a:cubicBezTo>
                                      <a:pt x="9747" y="655"/>
                                      <a:pt x="9747" y="655"/>
                                      <a:pt x="9747" y="655"/>
                                    </a:cubicBezTo>
                                    <a:cubicBezTo>
                                      <a:pt x="9731" y="661"/>
                                      <a:pt x="9708" y="670"/>
                                      <a:pt x="9695" y="679"/>
                                    </a:cubicBezTo>
                                    <a:cubicBezTo>
                                      <a:pt x="9688" y="693"/>
                                      <a:pt x="9683" y="718"/>
                                      <a:pt x="9681" y="737"/>
                                    </a:cubicBezTo>
                                    <a:cubicBezTo>
                                      <a:pt x="9935" y="737"/>
                                      <a:pt x="9935" y="737"/>
                                      <a:pt x="9935" y="737"/>
                                    </a:cubicBezTo>
                                    <a:cubicBezTo>
                                      <a:pt x="9936" y="731"/>
                                      <a:pt x="9937" y="723"/>
                                      <a:pt x="9937" y="714"/>
                                    </a:cubicBezTo>
                                    <a:cubicBezTo>
                                      <a:pt x="9937" y="701"/>
                                      <a:pt x="9936" y="688"/>
                                      <a:pt x="9933" y="675"/>
                                    </a:cubicBezTo>
                                    <a:cubicBezTo>
                                      <a:pt x="9913" y="668"/>
                                      <a:pt x="9881" y="661"/>
                                      <a:pt x="9857" y="659"/>
                                    </a:cubicBezTo>
                                    <a:close/>
                                  </a:path>
                                </a:pathLst>
                              </a:custGeom>
                              <a:solidFill>
                                <a:srgbClr val="3F5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A9D655F" id="JE1911211125JU Plaatjes vrijwilli" o:spid="_x0000_s1026" editas="canvas" style="position:absolute;margin-left:0;margin-top:0;width:450.7pt;height:105.75pt;z-index:-251624448;mso-position-horizontal-relative:page;mso-position-vertical-relative:page" coordsize="57238,1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">
                    <v:shape id="_x0000_s1027" type="#_x0000_t75" style="position:absolute;width:57238;height:13423;visibility:visible;mso-wrap-style:square">
                      <v:fill o:detectmouseclick="t"/>
                      <v:path o:connecttype="none"/>
                    </v:shape>
                    <v:shape id="Freeform 31" o:spid="_x0000_s1028" style="position:absolute;left:5467;top:7213;width:50222;height:3156;visibility:visible;mso-wrap-style:square;v-text-anchor:top" coordsize="158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pBMIA&#10;AADbAAAADwAAAGRycy9kb3ducmV2LnhtbESPQYvCMBSE7wv+h/AEb2uqoLtWo4igCD2t3YPHZ/Ns&#10;q81LSaLWf2+EhT0OM/MNs1h1phF3cr62rGA0TEAQF1bXXCr4zbef3yB8QNbYWCYFT/KwWvY+Fphq&#10;++Afuh9CKSKEfYoKqhDaVEpfVGTQD21LHL2zdQZDlK6U2uEjwk0jx0kylQZrjgsVtrSpqLgebkaB&#10;3G3dU+bJOivay4SzLpsdv05KDfrdeg4iUBf+w3/tvVYwGcP7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kEwgAAANsAAAAPAAAAAAAAAAAAAAAAAJgCAABkcnMvZG93&#10;bnJldi54bWxQSwUGAAAAAAQABAD1AAAAhwMAAAAA&#10;" path="m5217,247v10,15,16,44,16,74c5233,334,5232,347,5229,357v-20,-11,-50,-17,-72,-17c5112,340,5069,365,5044,415v,241,,241,,241c5073,659,5120,667,5142,676v5,14,7,44,4,61c4853,737,4853,737,4853,737v2,-19,8,-44,15,-58c4883,670,4910,661,4929,655v,-321,,-321,,-321c4858,334,4858,334,4858,334v,-22,8,-53,20,-71c4901,253,4936,246,4970,246v20,,43,3,57,8c5027,349,5027,349,5027,349v13,,13,,13,c5052,291,5102,239,5169,239v15,,36,2,48,8xm3655,659v,-405,,-405,,-405c3639,249,3612,246,3590,246v-38,,-77,7,-101,17c3478,280,3469,312,3468,334v72,,72,,72,c3540,655,3540,655,3540,655v-20,6,-46,15,-61,24c3472,693,3466,718,3464,737v268,,268,,268,c3733,731,3734,723,3734,714v,-13,-1,-26,-4,-39c3711,668,3678,661,3655,659xm3332,659v,-647,,-647,,-647c3316,6,3289,3,3268,3v-38,,-77,7,-101,17c3156,38,3147,69,3146,92v71,,71,,71,c3217,655,3217,655,3217,655v-20,6,-46,15,-61,24c3149,693,3143,718,3141,737v270,,270,,270,c3412,731,3413,723,3413,714v,-13,-1,-26,-4,-39c3389,668,3355,661,3332,659xm4777,463v,17,-1,36,-3,54c4473,517,4473,517,4473,517v5,93,64,148,151,148c4668,665,4735,652,4772,638v2,21,-7,57,-19,76c4717,734,4656,754,4589,754v-150,,-236,-107,-236,-248c4353,354,4449,239,4596,239v128,,181,89,181,224xm4579,309v-61,,-102,55,-108,134c4664,443,4664,443,4664,443v6,-61,-13,-134,-85,-134xm4297,331v-100,,-100,,-100,c4211,356,4219,386,4219,422v,115,-78,183,-204,183c3991,605,3964,602,3943,596v-6,9,-11,22,-11,34c3932,664,3977,672,4066,672v126,,220,28,220,139c4286,935,4165,992,4018,992v-132,,-238,-49,-238,-147c3780,787,3823,750,3863,740v,-7,,-7,,-7c3841,724,3818,695,3818,661v,-40,27,-73,59,-90c3877,565,3877,565,3877,565v-41,-26,-66,-73,-66,-143c3811,308,3899,239,4015,239v45,,85,9,118,26c4155,253,4195,244,4233,244v18,,35,2,50,7c4292,272,4297,306,4297,331xm3929,757v-28,16,-41,42,-41,70c3888,890,3963,920,4033,920v75,,144,-31,144,-90c4177,789,4142,767,4040,767v-33,,-75,-2,-111,-10xm4103,422v,-68,-34,-117,-88,-117c3954,305,3926,348,3926,422v,70,33,118,89,118c4074,540,4103,493,4103,422xm1450,263v-10,17,-19,49,-20,71c1502,334,1502,334,1502,334v,341,,341,,341c1502,791,1448,871,1396,928v13,20,41,43,65,51c1538,901,1617,801,1617,651v,-397,,-397,,-397c1601,249,1574,246,1552,246v-38,,-77,7,-102,17xm2647,147v42,,71,-27,71,-75c2718,28,2689,2,2647,2v-42,,-72,28,-72,70c2575,121,2600,147,2647,147xm1250,147v42,,71,-27,71,-75c1321,28,1292,2,1250,2v-42,,-72,28,-72,70c1178,121,1203,147,1250,147xm1010,239v-67,,-117,52,-129,110c868,349,868,349,868,349v,-95,,-95,,-95c854,249,831,246,811,246v-34,,-69,7,-92,17c707,281,699,312,699,334v71,,71,,71,c770,655,770,655,770,655v-19,6,-46,15,-61,24c702,693,696,718,694,737v293,,293,,293,c990,720,988,690,983,676v-22,-9,-69,-17,-98,-20c885,415,885,415,885,415v25,-50,68,-75,113,-75c1020,340,1050,346,1070,357v3,-10,4,-23,4,-36c1074,291,1068,262,1058,247v-12,-6,-33,-8,-48,-8xm716,36v-254,,-254,,-254,c462,55,469,91,475,108v22,5,52,9,75,10c530,155,510,205,497,244,410,497,410,497,410,497v-13,38,-29,93,-34,133c366,630,366,630,366,630,361,590,347,535,335,501,246,240,246,240,246,240,231,196,210,153,190,119v24,-1,64,-4,84,-7c282,92,290,56,290,36,,36,,36,,36v1,20,7,54,14,72c29,112,54,117,70,119,301,750,301,750,301,750v108,,108,,108,c646,119,646,119,646,119v18,-1,41,-4,57,-7c710,94,716,57,716,36xm14744,147v42,,71,-27,71,-75c14815,28,14786,2,14744,2v-42,,-72,28,-72,70c14672,121,14697,147,14744,147xm3600,147v42,,71,-27,71,-75c3671,28,3642,2,3600,2v-42,,-72,28,-72,70c3528,121,3553,147,3600,147xm3017,659v,-647,,-647,,-647c3001,6,2974,3,2953,3v-38,,-77,7,-101,17c2841,38,2832,69,2831,92v71,,71,,71,c2902,655,2902,655,2902,655v-20,6,-46,15,-61,24c2834,693,2828,718,2826,737v270,,270,,270,c3097,731,3098,723,3098,714v,-13,-1,-26,-4,-39c3074,668,3040,661,3017,659xm2286,323v12,6,34,12,51,15c2327,359,2315,395,2308,422v-36,134,-36,134,-36,134c2264,585,2255,627,2251,656v-9,,-9,,-9,c2238,626,2233,588,2226,557,2156,246,2156,246,2156,246v-132,12,-132,12,-132,12c1952,557,1952,557,1952,557v-6,25,-15,67,-18,99c1924,656,1924,656,1924,656v-2,-30,-10,-71,-17,-98c1872,418,1872,418,1872,418v-6,-23,-19,-57,-31,-80c1860,336,1889,330,1903,325v6,-18,11,-48,11,-69c1685,256,1685,256,1685,256v1,21,5,48,11,67c1706,330,1725,338,1739,342v114,409,114,409,114,409c1983,738,1983,738,1983,738v70,-275,70,-275,70,-275c2060,436,2071,378,2074,345v9,,9,,9,c2085,378,2094,433,2101,462v69,289,69,289,69,289c2298,738,2298,738,2298,738,2417,338,2417,338,2417,338v12,-1,32,-6,43,-10c2466,310,2473,277,2473,256v-197,,-197,,-197,c2276,278,2280,305,2286,323xm2702,659v,-405,,-405,,-405c2686,249,2659,246,2637,246v-38,,-77,7,-101,17c2525,280,2516,312,2515,334v72,,72,,72,c2587,655,2587,655,2587,655v-20,6,-46,15,-61,24c2519,693,2513,718,2511,737v268,,268,,268,c2780,731,2781,723,2781,714v,-13,-1,-26,-4,-39c2758,668,2725,661,2702,659xm1305,659v,-405,,-405,,-405c1289,249,1262,246,1240,246v-38,,-77,7,-101,17c1128,280,1119,312,1118,334v72,,72,,72,c1190,655,1190,655,1190,655v-20,6,-46,15,-61,24c1122,693,1116,718,1114,737v268,,268,,268,c1383,731,1384,723,1384,714v,-13,-1,-26,-4,-39c1361,668,1328,661,1305,659xm1562,2v-42,,-72,28,-72,70c1490,121,1515,147,1562,147v42,,71,-27,71,-75c1633,28,1604,2,1562,2xm5417,358v,-33,25,-52,69,-52c5505,306,5525,311,5538,317v,52,,52,,52c5559,380,5595,388,5627,388v6,-23,11,-57,11,-86c5638,291,5637,277,5636,269v-49,-21,-104,-30,-154,-30c5371,239,5301,295,5301,376v,186,237,139,237,245c5538,660,5510,682,5466,682v-26,,-55,-7,-76,-20c5390,600,5390,600,5390,600v-28,-9,-61,-12,-92,-12c5292,606,5288,637,5288,665v,18,2,38,5,51c5340,742,5397,754,5459,754v101,,192,-41,192,-153c5651,422,5417,464,5417,358xm15585,358v,-33,25,-52,69,-52c15673,306,15693,311,15706,317v,52,,52,,52c15727,380,15763,388,15795,388v6,-23,11,-57,11,-86c15806,291,15805,277,15804,269v-49,-21,-104,-30,-154,-30c15539,239,15469,295,15469,376v,186,237,139,237,245c15706,660,15678,682,15634,682v-26,,-55,-7,-76,-20c15558,600,15558,600,15558,600v-28,-9,-61,-12,-92,-12c15460,606,15456,637,15456,665v,18,2,38,5,51c15508,742,15565,754,15627,754v101,,192,-41,192,-153c15819,422,15585,464,15585,358xm6290,323v12,6,34,12,51,15c6331,359,6319,395,6312,422v-36,134,-36,134,-36,134c6268,585,6259,627,6255,656v-9,,-9,,-9,c6242,626,6237,588,6230,557,6160,246,6160,246,6160,246v-132,12,-132,12,-132,12c5956,557,5956,557,5956,557v-6,25,-15,67,-18,99c5928,656,5928,656,5928,656v-2,-30,-10,-71,-17,-98c5876,418,5876,418,5876,418v-6,-23,-19,-57,-31,-80c5864,336,5893,330,5907,325v6,-18,11,-48,11,-69c5689,256,5689,256,5689,256v1,21,5,48,11,67c5710,330,5729,338,5743,342v114,409,114,409,114,409c5987,738,5987,738,5987,738v70,-275,70,-275,70,-275c6064,436,6075,378,6078,345v9,,9,,9,c6089,378,6098,433,6105,462v69,289,69,289,69,289c6302,738,6302,738,6302,738,6421,338,6421,338,6421,338v12,-1,32,-6,43,-10c6470,310,6477,277,6477,256v-197,,-197,,-197,c6280,278,6284,305,6290,323xm13622,659v4,-77,7,-160,7,-239c13629,264,13554,239,13473,239v-89,,-140,48,-162,91c13298,330,13298,330,13298,330v,-76,,-76,,-76c13284,249,13261,246,13241,246v-35,,-70,7,-92,17c13138,280,13129,312,13128,334v72,,72,,72,c13200,655,13200,655,13200,655v-19,6,-46,15,-61,24c13132,693,13126,718,13124,737v263,,263,,263,c13390,720,13388,689,13384,675v-16,-7,-47,-13,-69,-16c13315,387,13315,387,13315,387v21,-29,65,-60,111,-60c13490,327,13512,372,13512,440v,215,,215,,215c13496,661,13473,670,13460,679v-7,14,-12,39,-14,58c13700,737,13700,737,13700,737v1,-6,2,-14,2,-23c13702,701,13701,688,13698,675v-20,-7,-52,-14,-76,-16xm11449,463v,17,-1,36,-3,54c11145,517,11145,517,11145,517v5,93,64,148,151,148c11340,665,11407,652,11444,638v2,21,-7,57,-19,76c11389,734,11328,754,11261,754v-150,,-236,-107,-236,-248c11025,354,11121,239,11268,239v128,,181,89,181,224xm11251,309v-61,,-102,55,-108,134c11336,443,11336,443,11336,443v6,-61,-13,-134,-85,-134xm12023,659v4,-77,7,-160,7,-239c12030,264,11955,239,11874,239v-89,,-140,48,-162,91c11699,330,11699,330,11699,330v,-76,,-76,,-76c11685,249,11662,246,11642,246v-35,,-70,7,-92,17c11539,280,11530,312,11529,334v72,,72,,72,c11601,655,11601,655,11601,655v-19,6,-46,15,-61,24c11533,693,11527,718,11525,737v263,,263,,263,c11791,720,11789,689,11785,675v-16,-7,-47,-13,-69,-16c11716,387,11716,387,11716,387v21,-29,65,-60,111,-60c11891,327,11913,372,11913,440v,215,,215,,215c11897,661,11874,670,11861,679v-7,14,-12,39,-14,58c12101,737,12101,737,12101,737v1,-6,2,-14,2,-23c12103,701,12102,688,12099,675v-20,-7,-52,-14,-76,-16xm12343,256v,-70,,-70,,-70c12343,99,12379,67,12429,67v11,,28,2,38,7c12467,138,12467,138,12467,138v18,11,60,19,83,20c12558,134,12565,95,12565,61v,-14,-1,-28,-3,-40c12521,7,12468,,12430,v-116,,-202,59,-202,198c12228,242,12228,242,12228,242v-19,4,-46,12,-62,20c12158,280,12151,315,12150,333v78,,78,,78,c12228,655,12228,655,12228,655v-19,5,-46,15,-61,24c12160,693,12154,718,12152,737v293,,293,,293,c12447,720,12445,690,12441,676v-23,-8,-69,-17,-98,-20c12343,333,12343,333,12343,333v137,,137,,137,c12482,312,12479,275,12475,256r-132,xm15365,463v,17,-1,36,-3,54c15061,517,15061,517,15061,517v5,93,64,148,151,148c15256,665,15323,652,15360,638v2,21,-7,57,-19,76c15305,734,15244,754,15177,754v-150,,-236,-107,-236,-248c14941,354,15037,239,15184,239v128,,181,89,181,224xm15167,309v-61,,-102,55,-108,134c15252,443,15252,443,15252,443v6,-61,-13,-134,-85,-134xm14799,659v,-405,,-405,,-405c14783,249,14756,246,14734,246v-38,,-77,7,-101,17c14622,280,14613,312,14612,334v72,,72,,72,c14684,655,14684,655,14684,655v-20,6,-46,15,-61,24c14616,693,14610,718,14608,737v268,,268,,268,c14877,731,14878,723,14878,714v,-13,-1,-26,-4,-39c14855,668,14822,661,14799,659xm14464,666v-48,,-64,-23,-64,-83c14400,333,14400,333,14400,333v146,,146,,146,c14549,311,14545,271,14542,256v-142,,-142,,-142,c14400,111,14400,111,14400,111v-29,,-73,9,-93,20c14290,242,14290,242,14290,242v-18,4,-41,12,-57,20c14225,279,14218,315,14218,333v72,,72,,72,c14285,424,14283,538,14283,600v,110,43,154,129,154c14451,754,14503,744,14542,725v10,-17,16,-39,16,-57c14558,666,14558,658,14557,653v-29,7,-66,13,-93,13xm14149,412v10,-26,17,-64,17,-97c14166,303,14165,285,14163,275v-39,-22,-88,-36,-144,-36c13866,239,13761,350,13761,506v,144,87,248,225,248c14043,754,14104,737,14143,717v13,-20,21,-54,19,-75c14126,657,14071,669,14029,669v-84,,-145,-57,-145,-182c13884,367,13940,313,14017,313v15,,31,4,47,11c14064,391,14064,391,14064,391v20,11,60,21,85,21xm12998,661v-6,-23,-8,-49,-8,-72c12990,254,12990,254,12990,254v-16,-5,-42,-8,-64,-8c12888,246,12849,252,12825,263v-11,18,-20,49,-21,71c12875,334,12875,334,12875,334v,276,,276,,276c12853,637,12811,665,12770,665v-64,,-85,-42,-85,-113c12685,254,12685,254,12685,254v-16,-5,-42,-8,-64,-8c12583,246,12543,253,12519,263v-11,17,-20,49,-21,71c12573,334,12573,334,12573,334v-4,77,-5,163,-5,237c12568,727,12639,754,12720,754v84,,134,-46,156,-88c12883,666,12883,666,12883,666v3,30,12,61,24,83c12948,749,13024,741,13061,729v7,-13,12,-37,12,-53c13073,672,13073,666,13072,661r-74,xm7913,662c7893,651,7812,559,7741,461,7871,337,7871,337,7871,337v15,-2,43,-6,55,-11c7933,308,7940,277,7940,256v-240,,-240,,-240,c7700,277,7703,302,7710,320v13,6,41,12,57,15c7753,342,7732,360,7723,370v-66,69,-66,69,-66,69c7604,439,7604,439,7604,439v,-427,,-427,,-427c7588,6,7561,3,7540,3v-38,,-76,7,-101,17c7428,38,7419,69,7418,92v71,,71,,71,c7489,655,7489,655,7489,655v-19,6,-46,15,-61,24c7421,693,7415,718,7413,737v262,,262,,262,c7677,720,7675,689,7672,675v-17,-7,-46,-13,-68,-16c7604,507,7604,507,7604,507v42,,42,,42,c7734,626,7825,750,7870,758v31,-3,62,-12,86,-21c7965,720,7972,688,7972,669v,-2,,-10,-1,-16l7913,662xm7317,239v-67,,-117,52,-129,110c7175,349,7175,349,7175,349v,-95,,-95,,-95c7161,249,7138,246,7118,246v-34,,-69,7,-92,17c7014,281,7006,312,7006,334v71,,71,,71,c7077,655,7077,655,7077,655v-19,6,-46,15,-61,24c7009,693,7003,718,7001,737v293,,293,,293,c7297,720,7295,690,7290,676v-22,-9,-69,-17,-98,-20c7192,415,7192,415,7192,415v25,-50,68,-75,113,-75c7327,340,7357,346,7377,357v3,-10,4,-23,4,-36c7381,291,7375,262,7365,247v-12,-6,-33,-8,-48,-8xm6925,463v,17,-1,36,-3,54c6621,517,6621,517,6621,517v5,93,64,148,151,148c6816,665,6883,652,6920,638v2,21,-7,57,-19,76c6865,734,6804,754,6737,754v-150,,-236,-107,-236,-248c6501,354,6597,239,6744,239v128,,181,89,181,224xm6727,309v-61,,-102,55,-108,134c6812,443,6812,443,6812,443v6,-61,-13,-134,-85,-134xm8709,489v,169,-94,265,-239,265c8317,754,8231,663,8231,489v,-155,103,-250,239,-250c8613,239,8709,328,8709,489xm8590,489v,-100,-47,-175,-120,-175c8392,314,8349,384,8349,489v,114,46,189,121,189c8551,678,8590,605,8590,489xm10420,463v,17,-1,36,-3,54c10116,517,10116,517,10116,517v5,93,64,148,151,148c10311,665,10378,652,10415,638v2,21,-7,57,-19,76c10360,734,10299,754,10232,754v-150,,-236,-107,-236,-248c9996,354,10092,239,10239,239v128,,181,89,181,224xm10222,309v-61,,-102,55,-108,134c10307,443,10307,443,10307,443v6,-61,-13,-134,-85,-134xm9059,c8943,,8857,59,8857,198v,44,,44,,44c8838,246,8811,254,8795,262v-8,18,-15,53,-16,71c8857,333,8857,333,8857,333v,322,,322,,322c8838,660,8811,670,8796,679v-7,14,-13,39,-15,58c9074,737,9074,737,9074,737v2,-17,,-47,-4,-61c9047,668,9001,659,8972,656v,-323,,-323,,-323c9109,333,9109,333,9109,333v2,-21,-1,-58,-5,-77c8972,256,8972,256,8972,256v,-70,,-70,,-70c8972,99,9008,67,9058,67v11,,28,2,38,7c9096,138,9096,138,9096,138v18,11,60,19,83,20c9187,134,9194,95,9194,61v,-14,-1,-28,-3,-40c9150,7,9097,,9059,xm10797,323v13,6,36,12,52,15c10835,363,10821,396,10812,424v-45,136,-45,136,-45,136c10759,584,10748,628,10743,655v-9,,-9,,-9,c10729,628,10718,584,10711,562v-49,-143,-49,-143,-49,-143c10653,393,10639,359,10626,339v19,-2,48,-8,63,-13c10695,307,10701,279,10701,256v-242,,-242,,-242,c10460,277,10464,305,10470,323v11,7,29,15,43,19c10665,751,10665,751,10665,751v117,-11,117,-11,117,-11c10935,338,10935,338,10935,338v11,-1,33,-5,44,-9c10985,312,10992,278,10992,256v-205,,-205,,-205,c10787,278,10790,304,10797,323xm9857,659v4,-77,7,-160,7,-239c9864,264,9789,239,9708,239v-89,,-140,48,-162,91c9533,330,9533,330,9533,330v,-76,,-76,,-76c9519,249,9496,246,9476,246v-35,,-70,7,-92,17c9373,280,9364,312,9363,334v72,,72,,72,c9435,655,9435,655,9435,655v-19,6,-46,15,-61,24c9367,693,9361,718,9359,737v263,,263,,263,c9625,720,9623,689,9619,675v-16,-7,-47,-13,-69,-16c9550,387,9550,387,9550,387v21,-29,65,-60,111,-60c9725,327,9747,372,9747,440v,215,,215,,215c9731,661,9708,670,9695,679v-7,14,-12,39,-14,58c9935,737,9935,737,9935,737v1,-6,2,-14,2,-23c9937,701,9936,688,9933,675v-20,-7,-52,-14,-76,-16xe" fillcolor="#3f5e6b" stroked="f">
                      <v:path arrowok="t" o:connecttype="custom" o:connectlocs="1564859,208382;1160389,80808;1160389,209654;1083559,227152;1459138,76035;1248331,200428;1274682,76035;1302620,134255;513365,207109;396850,636;244460,208382;320655,76035;60321,37859;4680924,46767;957837,3818;957837,209654;614006,208700;629563,234787;725759,102759;882912,227152;353673,234469;1741695,97351;1711217,190884;5014595,123438;4908557,227788;1955676,78262;1809636,102759;2052190,104350;4174544,83671;4289789,139982;3586253,211563;3817061,209654;3663718,216017;3841825,234469;3988183,6681;3949768,215063;4870460,227152;4677749,78262;4592030,211881;4536788,105941;4368841,160979;4124064,187385;3974531,83671;4126604,210291;2414117,139664;2414117,209654;2277918,80808;2283316,132028;2190929,227152;2613177,155571;3259566,211563;2876051,0;2848430,208700;2917958,6681;3393543,103714;3427831,102759;2995423,208382;3073523,234469" o:connectangles="0,0,0,0,0,0,0,0,0,0,0,0,0,0,0,0,0,0,0,0,0,0,0,0,0,0,0,0,0,0,0,0,0,0,0,0,0,0,0,0,0,0,0,0,0,0,0,0,0,0,0,0,0,0,0,0,0,0"/>
                      <o:lock v:ext="edit" verticies="t"/>
                    </v:shape>
                    <w10:wrap anchorx="page" anchory="page"/>
                    <w10:anchorlock/>
                  </v:group>
                </w:pict>
              </mc:Fallback>
            </mc:AlternateContent>
          </w:r>
        </w:p>
      </w:sdtContent>
    </w:sdt>
    <w:tbl>
      <w:tblPr>
        <w:tblStyle w:val="TabelzonderopmaakKanselarij"/>
        <w:tblW w:w="10205" w:type="dxa"/>
        <w:tblInd w:w="-10" w:type="dxa"/>
        <w:tblLayout w:type="fixed"/>
        <w:tblLook w:val="04A0" w:firstRow="1" w:lastRow="0" w:firstColumn="1" w:lastColumn="0" w:noHBand="0" w:noVBand="1"/>
      </w:tblPr>
      <w:tblGrid>
        <w:gridCol w:w="6038"/>
        <w:gridCol w:w="227"/>
        <w:gridCol w:w="3940"/>
      </w:tblGrid>
      <w:tr w:rsidR="008F7AAD" w:rsidTr="0037018C">
        <w:trPr>
          <w:trHeight w:hRule="exact" w:val="340"/>
        </w:trPr>
        <w:tc>
          <w:tcPr>
            <w:tcW w:w="6038" w:type="dxa"/>
            <w:tcBorders>
              <w:bottom w:val="single" w:sz="8" w:space="0" w:color="315D6F" w:themeColor="text1"/>
            </w:tcBorders>
          </w:tcPr>
          <w:sdt>
            <w:sdtPr>
              <w:rPr>
                <w:noProof/>
              </w:rPr>
              <w:id w:val="-436516921"/>
              <w:lock w:val="sdtContentLocked"/>
              <w:placeholder>
                <w:docPart w:val="D584B5670A32495FA9D064C1D5937FED"/>
              </w:placeholder>
              <w:group/>
            </w:sdtPr>
            <w:sdtEndPr/>
            <w:sdtContent>
              <w:p w:rsidR="008F7AAD" w:rsidRDefault="008F7AAD" w:rsidP="0037018C">
                <w:pPr>
                  <w:pStyle w:val="BasistekstKanselarij"/>
                </w:pPr>
                <w:r>
                  <w:rPr>
                    <w:noProof/>
                  </w:rPr>
                  <w:t>Organisatie:</w:t>
                </w:r>
              </w:p>
            </w:sdtContent>
          </w:sdt>
        </w:tc>
        <w:tc>
          <w:tcPr>
            <w:tcW w:w="227" w:type="dxa"/>
          </w:tcPr>
          <w:p w:rsidR="008F7AAD" w:rsidRDefault="008F7AAD" w:rsidP="0037018C">
            <w:pPr>
              <w:pStyle w:val="BasistekstKanselarij"/>
              <w:jc w:val="right"/>
            </w:pPr>
          </w:p>
        </w:tc>
        <w:tc>
          <w:tcPr>
            <w:tcW w:w="3940" w:type="dxa"/>
            <w:tcBorders>
              <w:bottom w:val="single" w:sz="8" w:space="0" w:color="315D6F" w:themeColor="text1"/>
            </w:tcBorders>
          </w:tcPr>
          <w:sdt>
            <w:sdtPr>
              <w:id w:val="-143207424"/>
              <w:lock w:val="sdtContentLocked"/>
              <w:placeholder>
                <w:docPart w:val="D584B5670A32495FA9D064C1D5937FED"/>
              </w:placeholder>
              <w:group/>
            </w:sdtPr>
            <w:sdtEndPr/>
            <w:sdtContent>
              <w:p w:rsidR="008F7AAD" w:rsidRDefault="008F7AAD" w:rsidP="0037018C">
                <w:pPr>
                  <w:pStyle w:val="BasistekstKanselarij"/>
                </w:pPr>
                <w:r>
                  <w:t>Aantal leden (indien van toepassing):</w:t>
                </w:r>
              </w:p>
            </w:sdtContent>
          </w:sdt>
        </w:tc>
      </w:tr>
      <w:tr w:rsidR="008F7AAD" w:rsidTr="000416C6">
        <w:trPr>
          <w:trHeight w:hRule="exact" w:val="709"/>
        </w:trPr>
        <w:tc>
          <w:tcPr>
            <w:tcW w:w="6038"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1792089656"/>
                <w:lock w:val="sdtLocked"/>
                <w:placeholder>
                  <w:docPart w:val="762B828193DD4CC592B755C5CFEED0E3"/>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c>
          <w:tcPr>
            <w:tcW w:w="227" w:type="dxa"/>
            <w:tcBorders>
              <w:left w:val="single" w:sz="8" w:space="0" w:color="315D6F" w:themeColor="text1"/>
              <w:right w:val="single" w:sz="8" w:space="0" w:color="315D6F" w:themeColor="text1"/>
            </w:tcBorders>
            <w:vAlign w:val="center"/>
          </w:tcPr>
          <w:p w:rsidR="008F7AAD" w:rsidRDefault="008F7AAD"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1863503097"/>
                <w:lock w:val="sdtLocked"/>
                <w:placeholder>
                  <w:docPart w:val="5F760FE9EE7F4044A8D078CEC595D3EA"/>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bl>
    <w:sdt>
      <w:sdtPr>
        <w:id w:val="-323363595"/>
        <w:lock w:val="sdtContentLocked"/>
        <w:placeholder>
          <w:docPart w:val="D584B5670A32495FA9D064C1D5937FED"/>
        </w:placeholder>
        <w:group/>
      </w:sdtPr>
      <w:sdtEndPr/>
      <w:sdtContent>
        <w:p w:rsidR="008F7AAD" w:rsidRDefault="008F7AAD" w:rsidP="0037018C">
          <w:pPr>
            <w:pStyle w:val="TussenregelKanselarij"/>
          </w:pPr>
          <w:r>
            <w:t xml:space="preserve"> </w:t>
          </w:r>
        </w:p>
      </w:sdtContent>
    </w:sdt>
    <w:tbl>
      <w:tblPr>
        <w:tblStyle w:val="TabelzonderopmaakKanselarij"/>
        <w:tblW w:w="10205" w:type="dxa"/>
        <w:tblLayout w:type="fixed"/>
        <w:tblLook w:val="04A0" w:firstRow="1" w:lastRow="0" w:firstColumn="1" w:lastColumn="0" w:noHBand="0" w:noVBand="1"/>
      </w:tblPr>
      <w:tblGrid>
        <w:gridCol w:w="10205"/>
      </w:tblGrid>
      <w:tr w:rsidR="008F7AAD" w:rsidRPr="00905B99" w:rsidTr="0037018C">
        <w:trPr>
          <w:trHeight w:hRule="exact" w:val="312"/>
        </w:trPr>
        <w:tc>
          <w:tcPr>
            <w:tcW w:w="10205" w:type="dxa"/>
            <w:tcBorders>
              <w:bottom w:val="single" w:sz="8" w:space="0" w:color="315D6F" w:themeColor="text1"/>
            </w:tcBorders>
          </w:tcPr>
          <w:p w:rsidR="008F7AAD" w:rsidRPr="00905B99" w:rsidRDefault="008F7AAD" w:rsidP="0037018C">
            <w:pPr>
              <w:pStyle w:val="BasistekstKanselarij"/>
            </w:pPr>
            <w:r>
              <w:t>Functie(s):</w:t>
            </w:r>
          </w:p>
        </w:tc>
      </w:tr>
      <w:tr w:rsidR="008F7AAD" w:rsidRPr="00905B99" w:rsidTr="000416C6">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Pr="00905B99" w:rsidRDefault="005E570D" w:rsidP="000416C6">
            <w:pPr>
              <w:pStyle w:val="InvulveldKanselarij"/>
            </w:pPr>
            <w:sdt>
              <w:sdtPr>
                <w:id w:val="347600299"/>
                <w:lock w:val="sdtLocked"/>
                <w:placeholder>
                  <w:docPart w:val="6EB82265E376402892B218F89A719FCE"/>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bl>
    <w:sdt>
      <w:sdtPr>
        <w:id w:val="190498890"/>
        <w:lock w:val="sdtContentLocked"/>
        <w:placeholder>
          <w:docPart w:val="D584B5670A32495FA9D064C1D5937FED"/>
        </w:placeholder>
        <w:group/>
      </w:sdtPr>
      <w:sdtEndPr/>
      <w:sdtContent>
        <w:p w:rsidR="008F7AAD" w:rsidRDefault="008F7AAD" w:rsidP="0037018C">
          <w:pPr>
            <w:pStyle w:val="TussenregelKanselarij"/>
          </w:pPr>
          <w:r>
            <w:t xml:space="preserve"> </w:t>
          </w:r>
        </w:p>
      </w:sdtContent>
    </w:sdt>
    <w:tbl>
      <w:tblPr>
        <w:tblStyle w:val="TabelzonderopmaakKanselarij"/>
        <w:tblW w:w="8107" w:type="dxa"/>
        <w:tblLayout w:type="fixed"/>
        <w:tblLook w:val="04A0" w:firstRow="1" w:lastRow="0" w:firstColumn="1" w:lastColumn="0" w:noHBand="0" w:noVBand="1"/>
      </w:tblPr>
      <w:tblGrid>
        <w:gridCol w:w="3940"/>
        <w:gridCol w:w="227"/>
        <w:gridCol w:w="3940"/>
      </w:tblGrid>
      <w:tr w:rsidR="008F7AAD" w:rsidTr="0037018C">
        <w:trPr>
          <w:trHeight w:hRule="exact" w:val="340"/>
        </w:trPr>
        <w:tc>
          <w:tcPr>
            <w:tcW w:w="3940" w:type="dxa"/>
            <w:tcBorders>
              <w:bottom w:val="single" w:sz="8" w:space="0" w:color="315D6F" w:themeColor="text1"/>
            </w:tcBorders>
          </w:tcPr>
          <w:sdt>
            <w:sdtPr>
              <w:id w:val="816759614"/>
              <w:lock w:val="sdtContentLocked"/>
              <w:placeholder>
                <w:docPart w:val="D584B5670A32495FA9D064C1D5937FED"/>
              </w:placeholder>
              <w:group/>
            </w:sdtPr>
            <w:sdtEndPr/>
            <w:sdtContent>
              <w:p w:rsidR="008F7AAD" w:rsidRDefault="008F7AAD" w:rsidP="0037018C">
                <w:pPr>
                  <w:pStyle w:val="BasistekstKanselarij"/>
                </w:pPr>
                <w:r>
                  <w:t>Periode van:</w:t>
                </w:r>
              </w:p>
            </w:sdtContent>
          </w:sdt>
        </w:tc>
        <w:tc>
          <w:tcPr>
            <w:tcW w:w="227" w:type="dxa"/>
          </w:tcPr>
          <w:p w:rsidR="008F7AAD" w:rsidRDefault="008F7AAD" w:rsidP="0037018C">
            <w:pPr>
              <w:pStyle w:val="BasistekstKanselarij"/>
              <w:jc w:val="right"/>
            </w:pPr>
          </w:p>
        </w:tc>
        <w:tc>
          <w:tcPr>
            <w:tcW w:w="3940" w:type="dxa"/>
            <w:tcBorders>
              <w:bottom w:val="single" w:sz="8" w:space="0" w:color="315D6F" w:themeColor="text1"/>
            </w:tcBorders>
          </w:tcPr>
          <w:sdt>
            <w:sdtPr>
              <w:id w:val="-1944145177"/>
              <w:lock w:val="sdtContentLocked"/>
              <w:placeholder>
                <w:docPart w:val="D584B5670A32495FA9D064C1D5937FED"/>
              </w:placeholder>
              <w:group/>
            </w:sdtPr>
            <w:sdtEndPr/>
            <w:sdtContent>
              <w:p w:rsidR="008F7AAD" w:rsidRDefault="008F7AAD" w:rsidP="0037018C">
                <w:pPr>
                  <w:pStyle w:val="BasistekstKanselarij"/>
                </w:pPr>
                <w:r>
                  <w:t>Periode tot:</w:t>
                </w:r>
              </w:p>
            </w:sdtContent>
          </w:sdt>
        </w:tc>
      </w:tr>
      <w:tr w:rsidR="008F7AAD" w:rsidTr="000416C6">
        <w:trPr>
          <w:trHeight w:hRule="exact" w:val="709"/>
        </w:trPr>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1199152326"/>
                <w:lock w:val="sdtLocked"/>
                <w:placeholder>
                  <w:docPart w:val="9A9BE14469A5499E9E32268BE7D28C93"/>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c>
          <w:tcPr>
            <w:tcW w:w="227" w:type="dxa"/>
            <w:tcBorders>
              <w:left w:val="single" w:sz="8" w:space="0" w:color="315D6F" w:themeColor="text1"/>
              <w:right w:val="single" w:sz="8" w:space="0" w:color="315D6F" w:themeColor="text1"/>
            </w:tcBorders>
            <w:vAlign w:val="center"/>
          </w:tcPr>
          <w:p w:rsidR="008F7AAD" w:rsidRDefault="008F7AAD"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297654687"/>
                <w:lock w:val="sdtLocked"/>
                <w:placeholder>
                  <w:docPart w:val="A648E3F707F24861ADD0EB2417C2DC9D"/>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r w:rsidR="008F7AAD" w:rsidTr="0037018C">
        <w:trPr>
          <w:trHeight w:hRule="exact" w:val="567"/>
        </w:trPr>
        <w:tc>
          <w:tcPr>
            <w:tcW w:w="8107" w:type="dxa"/>
            <w:gridSpan w:val="3"/>
            <w:shd w:val="clear" w:color="auto" w:fill="BECCD5" w:themeFill="accent3"/>
          </w:tcPr>
          <w:sdt>
            <w:sdtPr>
              <w:id w:val="408202009"/>
              <w:lock w:val="sdtContentLocked"/>
              <w:placeholder>
                <w:docPart w:val="D584B5670A32495FA9D064C1D5937FED"/>
              </w:placeholder>
              <w:group/>
            </w:sdtPr>
            <w:sdtEndPr/>
            <w:sdtContent>
              <w:p w:rsidR="008F7AAD" w:rsidRDefault="008F7AAD" w:rsidP="0037018C">
                <w:pPr>
                  <w:pStyle w:val="ToelichtingKanselarij"/>
                </w:pPr>
                <w:r>
                  <w:t>Indien u de datum niet precies weet, is een schatting ook voldoende.</w:t>
                </w:r>
              </w:p>
            </w:sdtContent>
          </w:sdt>
        </w:tc>
      </w:tr>
    </w:tbl>
    <w:sdt>
      <w:sdtPr>
        <w:rPr>
          <w:rFonts w:cs="Maiandra GD"/>
          <w:b w:val="0"/>
          <w:bCs w:val="0"/>
          <w:color w:val="315D6F" w:themeColor="text1"/>
          <w:sz w:val="18"/>
          <w:szCs w:val="18"/>
        </w:rPr>
        <w:id w:val="1385840559"/>
        <w:lock w:val="sdtContentLocked"/>
        <w:placeholder>
          <w:docPart w:val="D584B5670A32495FA9D064C1D5937FED"/>
        </w:placeholder>
        <w:group/>
      </w:sdtPr>
      <w:sdtEndPr/>
      <w:sdtContent>
        <w:p w:rsidR="008F7AAD" w:rsidRDefault="008F7AAD" w:rsidP="0037018C">
          <w:pPr>
            <w:pStyle w:val="Kop1zondernummerKanselarij"/>
          </w:pPr>
          <w:r>
            <w:t>Tijdsbesteding</w:t>
          </w:r>
        </w:p>
        <w:p w:rsidR="008F7AAD" w:rsidRDefault="005E570D" w:rsidP="0037018C">
          <w:pPr>
            <w:pStyle w:val="TussenregelKanselarij"/>
          </w:pPr>
        </w:p>
      </w:sdtContent>
    </w:sdt>
    <w:tbl>
      <w:tblPr>
        <w:tblStyle w:val="TabelzonderopmaakKanselarij"/>
        <w:tblW w:w="10205" w:type="dxa"/>
        <w:tblInd w:w="-10" w:type="dxa"/>
        <w:tblLayout w:type="fixed"/>
        <w:tblLook w:val="04A0" w:firstRow="1" w:lastRow="0" w:firstColumn="1" w:lastColumn="0" w:noHBand="0" w:noVBand="1"/>
      </w:tblPr>
      <w:tblGrid>
        <w:gridCol w:w="6038"/>
        <w:gridCol w:w="227"/>
        <w:gridCol w:w="3940"/>
      </w:tblGrid>
      <w:tr w:rsidR="008F7AAD" w:rsidTr="0037018C">
        <w:trPr>
          <w:trHeight w:hRule="exact" w:val="312"/>
        </w:trPr>
        <w:tc>
          <w:tcPr>
            <w:tcW w:w="6038" w:type="dxa"/>
            <w:tcBorders>
              <w:bottom w:val="single" w:sz="8" w:space="0" w:color="315D6F" w:themeColor="text1"/>
            </w:tcBorders>
          </w:tcPr>
          <w:sdt>
            <w:sdtPr>
              <w:rPr>
                <w:noProof/>
              </w:rPr>
              <w:id w:val="1601600851"/>
              <w:lock w:val="sdtContentLocked"/>
              <w:placeholder>
                <w:docPart w:val="D584B5670A32495FA9D064C1D5937FED"/>
              </w:placeholder>
              <w:group/>
            </w:sdtPr>
            <w:sdtEndPr/>
            <w:sdtContent>
              <w:p w:rsidR="008F7AAD" w:rsidRDefault="008F7AAD" w:rsidP="0037018C">
                <w:pPr>
                  <w:pStyle w:val="BasistekstKanselarij"/>
                </w:pPr>
                <w:r>
                  <w:rPr>
                    <w:noProof/>
                  </w:rPr>
                  <w:t>Tijdsbesteding in uren:</w:t>
                </w:r>
              </w:p>
            </w:sdtContent>
          </w:sdt>
        </w:tc>
        <w:tc>
          <w:tcPr>
            <w:tcW w:w="227" w:type="dxa"/>
          </w:tcPr>
          <w:p w:rsidR="008F7AAD" w:rsidRDefault="008F7AAD" w:rsidP="0037018C">
            <w:pPr>
              <w:pStyle w:val="BasistekstKanselarij"/>
              <w:jc w:val="right"/>
            </w:pPr>
          </w:p>
        </w:tc>
        <w:tc>
          <w:tcPr>
            <w:tcW w:w="3940" w:type="dxa"/>
            <w:tcBorders>
              <w:bottom w:val="single" w:sz="8" w:space="0" w:color="315D6F" w:themeColor="text1"/>
            </w:tcBorders>
          </w:tcPr>
          <w:sdt>
            <w:sdtPr>
              <w:id w:val="1113318116"/>
              <w:lock w:val="sdtContentLocked"/>
              <w:placeholder>
                <w:docPart w:val="D584B5670A32495FA9D064C1D5937FED"/>
              </w:placeholder>
              <w:group/>
            </w:sdtPr>
            <w:sdtEndPr/>
            <w:sdtContent>
              <w:p w:rsidR="008F7AAD" w:rsidRDefault="008F7AAD" w:rsidP="0037018C">
                <w:pPr>
                  <w:pStyle w:val="BasistekstKanselarij"/>
                </w:pPr>
                <w:r>
                  <w:t>Per (week/maand/jaar):</w:t>
                </w:r>
              </w:p>
            </w:sdtContent>
          </w:sdt>
        </w:tc>
      </w:tr>
      <w:tr w:rsidR="008F7AAD" w:rsidTr="000416C6">
        <w:trPr>
          <w:trHeight w:hRule="exact" w:val="709"/>
        </w:trPr>
        <w:tc>
          <w:tcPr>
            <w:tcW w:w="6038"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1075973504"/>
                <w:lock w:val="sdtLocked"/>
                <w:placeholder>
                  <w:docPart w:val="7D3CB6AA2A534689910726B62DD990AA"/>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c>
          <w:tcPr>
            <w:tcW w:w="227" w:type="dxa"/>
            <w:tcBorders>
              <w:left w:val="single" w:sz="8" w:space="0" w:color="315D6F" w:themeColor="text1"/>
              <w:right w:val="single" w:sz="8" w:space="0" w:color="315D6F" w:themeColor="text1"/>
            </w:tcBorders>
            <w:vAlign w:val="center"/>
          </w:tcPr>
          <w:p w:rsidR="008F7AAD" w:rsidRDefault="008F7AAD"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2076010007"/>
                <w:lock w:val="sdtLocked"/>
                <w:placeholder>
                  <w:docPart w:val="C4EB979F41324837A979CF7E7BDEA196"/>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bl>
    <w:sdt>
      <w:sdtPr>
        <w:rPr>
          <w:rFonts w:cs="Maiandra GD"/>
          <w:b w:val="0"/>
          <w:bCs w:val="0"/>
          <w:color w:val="315D6F" w:themeColor="text1"/>
          <w:sz w:val="18"/>
          <w:szCs w:val="18"/>
        </w:rPr>
        <w:id w:val="-580369992"/>
        <w:lock w:val="sdtContentLocked"/>
        <w:placeholder>
          <w:docPart w:val="D584B5670A32495FA9D064C1D5937FED"/>
        </w:placeholder>
        <w:group/>
      </w:sdtPr>
      <w:sdtEndPr/>
      <w:sdtContent>
        <w:p w:rsidR="008F7AAD" w:rsidRDefault="008F7AAD" w:rsidP="0037018C">
          <w:pPr>
            <w:pStyle w:val="Kop1zondernummerKanselarij"/>
            <w:spacing w:before="320" w:after="80"/>
          </w:pPr>
          <w:r>
            <w:t>Vergoeding</w:t>
          </w:r>
        </w:p>
        <w:p w:rsidR="008F7AAD" w:rsidRDefault="005E570D" w:rsidP="0037018C">
          <w:pPr>
            <w:pStyle w:val="TussenregelKanselarij"/>
          </w:pPr>
        </w:p>
      </w:sdtContent>
    </w:sdt>
    <w:tbl>
      <w:tblPr>
        <w:tblStyle w:val="TabelzonderopmaakKanselarij"/>
        <w:tblW w:w="10205" w:type="dxa"/>
        <w:tblInd w:w="-10" w:type="dxa"/>
        <w:tblLayout w:type="fixed"/>
        <w:tblLook w:val="04A0" w:firstRow="1" w:lastRow="0" w:firstColumn="1" w:lastColumn="0" w:noHBand="0" w:noVBand="1"/>
      </w:tblPr>
      <w:tblGrid>
        <w:gridCol w:w="6038"/>
        <w:gridCol w:w="227"/>
        <w:gridCol w:w="3940"/>
      </w:tblGrid>
      <w:tr w:rsidR="008F7AAD" w:rsidTr="0037018C">
        <w:trPr>
          <w:trHeight w:hRule="exact" w:val="312"/>
        </w:trPr>
        <w:tc>
          <w:tcPr>
            <w:tcW w:w="6038" w:type="dxa"/>
            <w:tcBorders>
              <w:bottom w:val="single" w:sz="8" w:space="0" w:color="315D6F" w:themeColor="text1"/>
            </w:tcBorders>
          </w:tcPr>
          <w:sdt>
            <w:sdtPr>
              <w:id w:val="2070226427"/>
              <w:lock w:val="sdtContentLocked"/>
              <w:placeholder>
                <w:docPart w:val="D584B5670A32495FA9D064C1D5937FED"/>
              </w:placeholder>
              <w:group/>
            </w:sdtPr>
            <w:sdtEndPr/>
            <w:sdtContent>
              <w:p w:rsidR="008F7AAD" w:rsidRDefault="008F7AAD" w:rsidP="0037018C">
                <w:pPr>
                  <w:pStyle w:val="BasistekstKanselarij"/>
                </w:pPr>
                <w:r>
                  <w:t>Vergoeding in euro’s:</w:t>
                </w:r>
              </w:p>
            </w:sdtContent>
          </w:sdt>
        </w:tc>
        <w:tc>
          <w:tcPr>
            <w:tcW w:w="227" w:type="dxa"/>
          </w:tcPr>
          <w:p w:rsidR="008F7AAD" w:rsidRDefault="008F7AAD" w:rsidP="0037018C">
            <w:pPr>
              <w:pStyle w:val="BasistekstKanselarij"/>
              <w:jc w:val="right"/>
            </w:pPr>
          </w:p>
        </w:tc>
        <w:tc>
          <w:tcPr>
            <w:tcW w:w="3940" w:type="dxa"/>
            <w:tcBorders>
              <w:bottom w:val="single" w:sz="8" w:space="0" w:color="315D6F" w:themeColor="text1"/>
            </w:tcBorders>
          </w:tcPr>
          <w:sdt>
            <w:sdtPr>
              <w:id w:val="1742368306"/>
              <w:lock w:val="sdtContentLocked"/>
              <w:placeholder>
                <w:docPart w:val="D584B5670A32495FA9D064C1D5937FED"/>
              </w:placeholder>
              <w:group/>
            </w:sdtPr>
            <w:sdtEndPr/>
            <w:sdtContent>
              <w:p w:rsidR="008F7AAD" w:rsidRDefault="008F7AAD" w:rsidP="0037018C">
                <w:pPr>
                  <w:pStyle w:val="BasistekstKanselarij"/>
                </w:pPr>
                <w:r>
                  <w:t>Per (week/maand/jaar):</w:t>
                </w:r>
              </w:p>
            </w:sdtContent>
          </w:sdt>
        </w:tc>
      </w:tr>
      <w:tr w:rsidR="008F7AAD" w:rsidTr="000416C6">
        <w:trPr>
          <w:trHeight w:hRule="exact" w:val="709"/>
        </w:trPr>
        <w:tc>
          <w:tcPr>
            <w:tcW w:w="6038"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1108115665"/>
                <w:lock w:val="sdtLocked"/>
                <w:placeholder>
                  <w:docPart w:val="611AD3559538421B88410A1233959373"/>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c>
          <w:tcPr>
            <w:tcW w:w="227" w:type="dxa"/>
            <w:tcBorders>
              <w:left w:val="single" w:sz="8" w:space="0" w:color="315D6F" w:themeColor="text1"/>
              <w:right w:val="single" w:sz="8" w:space="0" w:color="315D6F" w:themeColor="text1"/>
            </w:tcBorders>
            <w:vAlign w:val="center"/>
          </w:tcPr>
          <w:p w:rsidR="008F7AAD" w:rsidRDefault="008F7AAD"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1961403435"/>
                <w:lock w:val="sdtLocked"/>
                <w:placeholder>
                  <w:docPart w:val="2567A782289741489312599FD965F1AB"/>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bl>
    <w:sdt>
      <w:sdtPr>
        <w:id w:val="1137756758"/>
        <w:lock w:val="sdtContentLocked"/>
        <w:placeholder>
          <w:docPart w:val="D584B5670A32495FA9D064C1D5937FED"/>
        </w:placeholder>
        <w:group/>
      </w:sdtPr>
      <w:sdtEndPr/>
      <w:sdtContent>
        <w:p w:rsidR="008F7AAD" w:rsidRDefault="008F7AAD" w:rsidP="0037018C">
          <w:pPr>
            <w:pStyle w:val="TussenregelKanselarij"/>
          </w:pPr>
          <w:r>
            <w:t xml:space="preserve"> </w:t>
          </w:r>
        </w:p>
      </w:sdtContent>
    </w:sdt>
    <w:tbl>
      <w:tblPr>
        <w:tblStyle w:val="TabelzonderopmaakKanselarij"/>
        <w:tblW w:w="10205" w:type="dxa"/>
        <w:tblLayout w:type="fixed"/>
        <w:tblCellMar>
          <w:top w:w="57" w:type="dxa"/>
        </w:tblCellMar>
        <w:tblLook w:val="04A0" w:firstRow="1" w:lastRow="0" w:firstColumn="1" w:lastColumn="0" w:noHBand="0" w:noVBand="1"/>
      </w:tblPr>
      <w:tblGrid>
        <w:gridCol w:w="10205"/>
      </w:tblGrid>
      <w:tr w:rsidR="008F7AAD" w:rsidRPr="00905B99" w:rsidTr="000416C6">
        <w:trPr>
          <w:trHeight w:hRule="exact" w:val="312"/>
        </w:trPr>
        <w:tc>
          <w:tcPr>
            <w:tcW w:w="10205" w:type="dxa"/>
            <w:tcBorders>
              <w:bottom w:val="single" w:sz="8" w:space="0" w:color="315D6F" w:themeColor="text1"/>
            </w:tcBorders>
          </w:tcPr>
          <w:sdt>
            <w:sdtPr>
              <w:id w:val="-1595016185"/>
              <w:lock w:val="sdtContentLocked"/>
              <w:placeholder>
                <w:docPart w:val="D584B5670A32495FA9D064C1D5937FED"/>
              </w:placeholder>
              <w:group/>
            </w:sdtPr>
            <w:sdtEndPr/>
            <w:sdtContent>
              <w:p w:rsidR="008F7AAD" w:rsidRPr="00905B99" w:rsidRDefault="008F7AAD" w:rsidP="00F86ED2">
                <w:pPr>
                  <w:pStyle w:val="BasistekstKanselarij"/>
                  <w:keepNext/>
                </w:pPr>
                <w:r>
                  <w:t>Omschrijving van de activiteit:</w:t>
                </w:r>
              </w:p>
            </w:sdtContent>
          </w:sdt>
        </w:tc>
      </w:tr>
      <w:tr w:rsidR="008F7AAD" w:rsidRPr="00905B99" w:rsidTr="000416C6">
        <w:trPr>
          <w:trHeight w:val="2155"/>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tcPr>
          <w:p w:rsidR="008F7AAD" w:rsidRPr="00905B99" w:rsidRDefault="005E570D" w:rsidP="000416C6">
            <w:pPr>
              <w:pStyle w:val="InvulveldKanselarij"/>
            </w:pPr>
            <w:sdt>
              <w:sdtPr>
                <w:id w:val="396483259"/>
                <w:lock w:val="sdtLocked"/>
                <w:placeholder>
                  <w:docPart w:val="82887FC8128F45299C15174924423907"/>
                </w:placeholder>
                <w:showingPlcHdr/>
                <w:text w:multiLine="1"/>
              </w:sdtPr>
              <w:sdtEndPr/>
              <w:sdtContent>
                <w:r w:rsidR="008F7AAD">
                  <w:fldChar w:fldCharType="begin"/>
                </w:r>
                <w:r w:rsidR="008F7AAD">
                  <w:instrText xml:space="preserve"> </w:instrText>
                </w:r>
                <w:r w:rsidR="008F7AAD">
                  <w:fldChar w:fldCharType="end"/>
                </w:r>
                <w:r w:rsidR="008F7AAD">
                  <w:t xml:space="preserve">     </w:t>
                </w:r>
              </w:sdtContent>
            </w:sdt>
          </w:p>
        </w:tc>
      </w:tr>
      <w:tr w:rsidR="008F7AAD" w:rsidRPr="00905B99" w:rsidTr="000416C6">
        <w:trPr>
          <w:trHeight w:hRule="exact" w:val="2268"/>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shd w:val="clear" w:color="auto" w:fill="BECCD5" w:themeFill="accent3"/>
          </w:tcPr>
          <w:sdt>
            <w:sdtPr>
              <w:id w:val="-1561552264"/>
              <w:lock w:val="sdtContentLocked"/>
              <w:placeholder>
                <w:docPart w:val="D584B5670A32495FA9D064C1D5937FED"/>
              </w:placeholder>
              <w:group/>
            </w:sdtPr>
            <w:sdtEndPr/>
            <w:sdtContent>
              <w:p w:rsidR="008F7AAD" w:rsidRDefault="008F7AAD" w:rsidP="0037018C">
                <w:pPr>
                  <w:pStyle w:val="ToelichtingKanselarij"/>
                </w:pPr>
                <w:r>
                  <w:t>Aanwijzingen voor de omschrijving van de activiteit:</w:t>
                </w:r>
                <w:r>
                  <w:br/>
                </w:r>
              </w:p>
              <w:p w:rsidR="008F7AAD" w:rsidRDefault="008F7AAD" w:rsidP="0037018C">
                <w:pPr>
                  <w:pStyle w:val="ToelichtingopsommingKanselarij"/>
                  <w:numPr>
                    <w:ilvl w:val="0"/>
                    <w:numId w:val="47"/>
                  </w:numPr>
                </w:pPr>
                <w:r>
                  <w:t>het gaat om vrijwilligers die zich langdurig en onbaatzuchtig inzetten voor organisaties op het gebied van bijvoorbeeld sport, kunst, cultuur, kerkelijk leven, natuur, pleegzorg of openbare orde en veiligheid;</w:t>
                </w:r>
              </w:p>
              <w:p w:rsidR="008F7AAD" w:rsidRDefault="008F7AAD" w:rsidP="0037018C">
                <w:pPr>
                  <w:pStyle w:val="ToelichtingopsommingKanselarij"/>
                </w:pPr>
                <w:r>
                  <w:t>het kan ook gaan om (onbezoldigde) nevenfuncties, die een kandidaat naast de betaalde baan of het beroep uitoefent;</w:t>
                </w:r>
              </w:p>
              <w:p w:rsidR="008F7AAD" w:rsidRDefault="008F7AAD" w:rsidP="0037018C">
                <w:pPr>
                  <w:pStyle w:val="ToelichtingopsommingKanselarij"/>
                </w:pPr>
                <w:r>
                  <w:t>denk bijvoorbeeld aan de activiteitenbegeleider in het verzorgingshuis of de coach van de sportclub, maar ook aan de organisator van evenementen, de bezorger van het clubblad of iemand die jarenlang een bestuursfunctie vervult;</w:t>
                </w:r>
              </w:p>
              <w:p w:rsidR="008F7AAD" w:rsidRPr="00905B99" w:rsidRDefault="008F7AAD" w:rsidP="0037018C">
                <w:pPr>
                  <w:pStyle w:val="ToelichtingopsommingKanselarij"/>
                </w:pPr>
                <w:r>
                  <w:t>Geef aan wat de activiteiten van de kandidaat zijn of zijn geweest.</w:t>
                </w:r>
              </w:p>
            </w:sdtContent>
          </w:sdt>
        </w:tc>
      </w:tr>
    </w:tbl>
    <w:sdt>
      <w:sdtPr>
        <w:rPr>
          <w:rFonts w:cs="Arial"/>
          <w:b/>
          <w:bCs/>
          <w:i/>
          <w:color w:val="315D6F" w:themeColor="accent1"/>
          <w:sz w:val="24"/>
          <w:szCs w:val="32"/>
        </w:rPr>
        <w:id w:val="1015963661"/>
        <w:lock w:val="sdtContentLocked"/>
        <w:placeholder>
          <w:docPart w:val="0A15F76587584D4EBD5D19AA1CC6D70F"/>
        </w:placeholder>
        <w:group/>
      </w:sdtPr>
      <w:sdtEndPr/>
      <w:sdtContent>
        <w:p w:rsidR="008F7AAD" w:rsidRDefault="008F7AAD" w:rsidP="0037018C">
          <w:pPr>
            <w:pStyle w:val="BasistekstKanselarij"/>
          </w:pPr>
          <w:r>
            <w:t xml:space="preserve"> </w:t>
          </w:r>
        </w:p>
        <w:p w:rsidR="008F7AAD" w:rsidRDefault="008F7AAD" w:rsidP="0037018C">
          <w:pPr>
            <w:pStyle w:val="BasistekstKanselarij"/>
          </w:pPr>
          <w:r>
            <w:br w:type="page"/>
          </w:r>
        </w:p>
        <w:p w:rsidR="008F7AAD" w:rsidRDefault="008F7AAD" w:rsidP="0037018C">
          <w:pPr>
            <w:pStyle w:val="Kop1"/>
            <w:numPr>
              <w:ilvl w:val="0"/>
              <w:numId w:val="46"/>
            </w:numPr>
            <w:spacing w:after="160"/>
          </w:pPr>
          <w:r>
            <w:rPr>
              <w:noProof/>
            </w:rPr>
            <w:lastRenderedPageBreak/>
            <mc:AlternateContent>
              <mc:Choice Requires="wpc">
                <w:drawing>
                  <wp:anchor distT="0" distB="0" distL="114300" distR="114300" simplePos="0" relativeHeight="251694080" behindDoc="1" locked="1" layoutInCell="1" allowOverlap="1" wp14:anchorId="4843AF3E" wp14:editId="67A6C67F">
                    <wp:simplePos x="0" y="0"/>
                    <wp:positionH relativeFrom="page">
                      <wp:posOffset>0</wp:posOffset>
                    </wp:positionH>
                    <wp:positionV relativeFrom="page">
                      <wp:posOffset>0</wp:posOffset>
                    </wp:positionV>
                    <wp:extent cx="5724000" cy="1342800"/>
                    <wp:effectExtent l="0" t="0" r="0" b="0"/>
                    <wp:wrapNone/>
                    <wp:docPr id="55" name="JE1911211125JU Plaatjes vrijwilli"/>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4" name="Freeform 31"/>
                            <wps:cNvSpPr>
                              <a:spLocks noEditPoints="1"/>
                            </wps:cNvSpPr>
                            <wps:spPr bwMode="auto">
                              <a:xfrm>
                                <a:off x="546735" y="721360"/>
                                <a:ext cx="5022215" cy="315595"/>
                              </a:xfrm>
                              <a:custGeom>
                                <a:avLst/>
                                <a:gdLst>
                                  <a:gd name="T0" fmla="*/ 4929 w 15819"/>
                                  <a:gd name="T1" fmla="*/ 655 h 992"/>
                                  <a:gd name="T2" fmla="*/ 3655 w 15819"/>
                                  <a:gd name="T3" fmla="*/ 254 h 992"/>
                                  <a:gd name="T4" fmla="*/ 3655 w 15819"/>
                                  <a:gd name="T5" fmla="*/ 659 h 992"/>
                                  <a:gd name="T6" fmla="*/ 3413 w 15819"/>
                                  <a:gd name="T7" fmla="*/ 714 h 992"/>
                                  <a:gd name="T8" fmla="*/ 4596 w 15819"/>
                                  <a:gd name="T9" fmla="*/ 239 h 992"/>
                                  <a:gd name="T10" fmla="*/ 3932 w 15819"/>
                                  <a:gd name="T11" fmla="*/ 630 h 992"/>
                                  <a:gd name="T12" fmla="*/ 4015 w 15819"/>
                                  <a:gd name="T13" fmla="*/ 239 h 992"/>
                                  <a:gd name="T14" fmla="*/ 4103 w 15819"/>
                                  <a:gd name="T15" fmla="*/ 422 h 992"/>
                                  <a:gd name="T16" fmla="*/ 1617 w 15819"/>
                                  <a:gd name="T17" fmla="*/ 651 h 992"/>
                                  <a:gd name="T18" fmla="*/ 1250 w 15819"/>
                                  <a:gd name="T19" fmla="*/ 2 h 992"/>
                                  <a:gd name="T20" fmla="*/ 770 w 15819"/>
                                  <a:gd name="T21" fmla="*/ 655 h 992"/>
                                  <a:gd name="T22" fmla="*/ 1010 w 15819"/>
                                  <a:gd name="T23" fmla="*/ 239 h 992"/>
                                  <a:gd name="T24" fmla="*/ 190 w 15819"/>
                                  <a:gd name="T25" fmla="*/ 119 h 992"/>
                                  <a:gd name="T26" fmla="*/ 14744 w 15819"/>
                                  <a:gd name="T27" fmla="*/ 147 h 992"/>
                                  <a:gd name="T28" fmla="*/ 3017 w 15819"/>
                                  <a:gd name="T29" fmla="*/ 12 h 992"/>
                                  <a:gd name="T30" fmla="*/ 3017 w 15819"/>
                                  <a:gd name="T31" fmla="*/ 659 h 992"/>
                                  <a:gd name="T32" fmla="*/ 1934 w 15819"/>
                                  <a:gd name="T33" fmla="*/ 656 h 992"/>
                                  <a:gd name="T34" fmla="*/ 1983 w 15819"/>
                                  <a:gd name="T35" fmla="*/ 738 h 992"/>
                                  <a:gd name="T36" fmla="*/ 2286 w 15819"/>
                                  <a:gd name="T37" fmla="*/ 323 h 992"/>
                                  <a:gd name="T38" fmla="*/ 2781 w 15819"/>
                                  <a:gd name="T39" fmla="*/ 714 h 992"/>
                                  <a:gd name="T40" fmla="*/ 1114 w 15819"/>
                                  <a:gd name="T41" fmla="*/ 737 h 992"/>
                                  <a:gd name="T42" fmla="*/ 5486 w 15819"/>
                                  <a:gd name="T43" fmla="*/ 306 h 992"/>
                                  <a:gd name="T44" fmla="*/ 5390 w 15819"/>
                                  <a:gd name="T45" fmla="*/ 600 h 992"/>
                                  <a:gd name="T46" fmla="*/ 15795 w 15819"/>
                                  <a:gd name="T47" fmla="*/ 388 h 992"/>
                                  <a:gd name="T48" fmla="*/ 15461 w 15819"/>
                                  <a:gd name="T49" fmla="*/ 716 h 992"/>
                                  <a:gd name="T50" fmla="*/ 6160 w 15819"/>
                                  <a:gd name="T51" fmla="*/ 246 h 992"/>
                                  <a:gd name="T52" fmla="*/ 5700 w 15819"/>
                                  <a:gd name="T53" fmla="*/ 323 h 992"/>
                                  <a:gd name="T54" fmla="*/ 6464 w 15819"/>
                                  <a:gd name="T55" fmla="*/ 328 h 992"/>
                                  <a:gd name="T56" fmla="*/ 13149 w 15819"/>
                                  <a:gd name="T57" fmla="*/ 263 h 992"/>
                                  <a:gd name="T58" fmla="*/ 13512 w 15819"/>
                                  <a:gd name="T59" fmla="*/ 440 h 992"/>
                                  <a:gd name="T60" fmla="*/ 11296 w 15819"/>
                                  <a:gd name="T61" fmla="*/ 665 h 992"/>
                                  <a:gd name="T62" fmla="*/ 12023 w 15819"/>
                                  <a:gd name="T63" fmla="*/ 659 h 992"/>
                                  <a:gd name="T64" fmla="*/ 11540 w 15819"/>
                                  <a:gd name="T65" fmla="*/ 679 h 992"/>
                                  <a:gd name="T66" fmla="*/ 12101 w 15819"/>
                                  <a:gd name="T67" fmla="*/ 737 h 992"/>
                                  <a:gd name="T68" fmla="*/ 12562 w 15819"/>
                                  <a:gd name="T69" fmla="*/ 21 h 992"/>
                                  <a:gd name="T70" fmla="*/ 12441 w 15819"/>
                                  <a:gd name="T71" fmla="*/ 676 h 992"/>
                                  <a:gd name="T72" fmla="*/ 15341 w 15819"/>
                                  <a:gd name="T73" fmla="*/ 714 h 992"/>
                                  <a:gd name="T74" fmla="*/ 14734 w 15819"/>
                                  <a:gd name="T75" fmla="*/ 246 h 992"/>
                                  <a:gd name="T76" fmla="*/ 14464 w 15819"/>
                                  <a:gd name="T77" fmla="*/ 666 h 992"/>
                                  <a:gd name="T78" fmla="*/ 14290 w 15819"/>
                                  <a:gd name="T79" fmla="*/ 333 h 992"/>
                                  <a:gd name="T80" fmla="*/ 13761 w 15819"/>
                                  <a:gd name="T81" fmla="*/ 506 h 992"/>
                                  <a:gd name="T82" fmla="*/ 12990 w 15819"/>
                                  <a:gd name="T83" fmla="*/ 589 h 992"/>
                                  <a:gd name="T84" fmla="*/ 12519 w 15819"/>
                                  <a:gd name="T85" fmla="*/ 263 h 992"/>
                                  <a:gd name="T86" fmla="*/ 12998 w 15819"/>
                                  <a:gd name="T87" fmla="*/ 661 h 992"/>
                                  <a:gd name="T88" fmla="*/ 7604 w 15819"/>
                                  <a:gd name="T89" fmla="*/ 439 h 992"/>
                                  <a:gd name="T90" fmla="*/ 7604 w 15819"/>
                                  <a:gd name="T91" fmla="*/ 659 h 992"/>
                                  <a:gd name="T92" fmla="*/ 7175 w 15819"/>
                                  <a:gd name="T93" fmla="*/ 254 h 992"/>
                                  <a:gd name="T94" fmla="*/ 7192 w 15819"/>
                                  <a:gd name="T95" fmla="*/ 415 h 992"/>
                                  <a:gd name="T96" fmla="*/ 6901 w 15819"/>
                                  <a:gd name="T97" fmla="*/ 714 h 992"/>
                                  <a:gd name="T98" fmla="*/ 8231 w 15819"/>
                                  <a:gd name="T99" fmla="*/ 489 h 992"/>
                                  <a:gd name="T100" fmla="*/ 10267 w 15819"/>
                                  <a:gd name="T101" fmla="*/ 665 h 992"/>
                                  <a:gd name="T102" fmla="*/ 9059 w 15819"/>
                                  <a:gd name="T103" fmla="*/ 0 h 992"/>
                                  <a:gd name="T104" fmla="*/ 8972 w 15819"/>
                                  <a:gd name="T105" fmla="*/ 656 h 992"/>
                                  <a:gd name="T106" fmla="*/ 9191 w 15819"/>
                                  <a:gd name="T107" fmla="*/ 21 h 992"/>
                                  <a:gd name="T108" fmla="*/ 10689 w 15819"/>
                                  <a:gd name="T109" fmla="*/ 326 h 992"/>
                                  <a:gd name="T110" fmla="*/ 10797 w 15819"/>
                                  <a:gd name="T111" fmla="*/ 323 h 992"/>
                                  <a:gd name="T112" fmla="*/ 9435 w 15819"/>
                                  <a:gd name="T113" fmla="*/ 655 h 992"/>
                                  <a:gd name="T114" fmla="*/ 9681 w 15819"/>
                                  <a:gd name="T115" fmla="*/ 737 h 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819" h="992">
                                    <a:moveTo>
                                      <a:pt x="5217" y="247"/>
                                    </a:moveTo>
                                    <a:cubicBezTo>
                                      <a:pt x="5227" y="262"/>
                                      <a:pt x="5233" y="291"/>
                                      <a:pt x="5233" y="321"/>
                                    </a:cubicBezTo>
                                    <a:cubicBezTo>
                                      <a:pt x="5233" y="334"/>
                                      <a:pt x="5232" y="347"/>
                                      <a:pt x="5229" y="357"/>
                                    </a:cubicBezTo>
                                    <a:cubicBezTo>
                                      <a:pt x="5209" y="346"/>
                                      <a:pt x="5179" y="340"/>
                                      <a:pt x="5157" y="340"/>
                                    </a:cubicBezTo>
                                    <a:cubicBezTo>
                                      <a:pt x="5112" y="340"/>
                                      <a:pt x="5069" y="365"/>
                                      <a:pt x="5044" y="415"/>
                                    </a:cubicBezTo>
                                    <a:cubicBezTo>
                                      <a:pt x="5044" y="656"/>
                                      <a:pt x="5044" y="656"/>
                                      <a:pt x="5044" y="656"/>
                                    </a:cubicBezTo>
                                    <a:cubicBezTo>
                                      <a:pt x="5073" y="659"/>
                                      <a:pt x="5120" y="667"/>
                                      <a:pt x="5142" y="676"/>
                                    </a:cubicBezTo>
                                    <a:cubicBezTo>
                                      <a:pt x="5147" y="690"/>
                                      <a:pt x="5149" y="720"/>
                                      <a:pt x="5146" y="737"/>
                                    </a:cubicBezTo>
                                    <a:cubicBezTo>
                                      <a:pt x="4853" y="737"/>
                                      <a:pt x="4853" y="737"/>
                                      <a:pt x="4853" y="737"/>
                                    </a:cubicBezTo>
                                    <a:cubicBezTo>
                                      <a:pt x="4855" y="718"/>
                                      <a:pt x="4861" y="693"/>
                                      <a:pt x="4868" y="679"/>
                                    </a:cubicBezTo>
                                    <a:cubicBezTo>
                                      <a:pt x="4883" y="670"/>
                                      <a:pt x="4910" y="661"/>
                                      <a:pt x="4929" y="655"/>
                                    </a:cubicBezTo>
                                    <a:cubicBezTo>
                                      <a:pt x="4929" y="334"/>
                                      <a:pt x="4929" y="334"/>
                                      <a:pt x="4929" y="334"/>
                                    </a:cubicBezTo>
                                    <a:cubicBezTo>
                                      <a:pt x="4858" y="334"/>
                                      <a:pt x="4858" y="334"/>
                                      <a:pt x="4858" y="334"/>
                                    </a:cubicBezTo>
                                    <a:cubicBezTo>
                                      <a:pt x="4858" y="312"/>
                                      <a:pt x="4866" y="281"/>
                                      <a:pt x="4878" y="263"/>
                                    </a:cubicBezTo>
                                    <a:cubicBezTo>
                                      <a:pt x="4901" y="253"/>
                                      <a:pt x="4936" y="246"/>
                                      <a:pt x="4970" y="246"/>
                                    </a:cubicBezTo>
                                    <a:cubicBezTo>
                                      <a:pt x="4990" y="246"/>
                                      <a:pt x="5013" y="249"/>
                                      <a:pt x="5027" y="254"/>
                                    </a:cubicBezTo>
                                    <a:cubicBezTo>
                                      <a:pt x="5027" y="349"/>
                                      <a:pt x="5027" y="349"/>
                                      <a:pt x="5027" y="349"/>
                                    </a:cubicBezTo>
                                    <a:cubicBezTo>
                                      <a:pt x="5040" y="349"/>
                                      <a:pt x="5040" y="349"/>
                                      <a:pt x="5040" y="349"/>
                                    </a:cubicBezTo>
                                    <a:cubicBezTo>
                                      <a:pt x="5052" y="291"/>
                                      <a:pt x="5102" y="239"/>
                                      <a:pt x="5169" y="239"/>
                                    </a:cubicBezTo>
                                    <a:cubicBezTo>
                                      <a:pt x="5184" y="239"/>
                                      <a:pt x="5205" y="241"/>
                                      <a:pt x="5217" y="247"/>
                                    </a:cubicBezTo>
                                    <a:close/>
                                    <a:moveTo>
                                      <a:pt x="3655" y="659"/>
                                    </a:moveTo>
                                    <a:cubicBezTo>
                                      <a:pt x="3655" y="254"/>
                                      <a:pt x="3655" y="254"/>
                                      <a:pt x="3655" y="254"/>
                                    </a:cubicBezTo>
                                    <a:cubicBezTo>
                                      <a:pt x="3639" y="249"/>
                                      <a:pt x="3612" y="246"/>
                                      <a:pt x="3590" y="246"/>
                                    </a:cubicBezTo>
                                    <a:cubicBezTo>
                                      <a:pt x="3552" y="246"/>
                                      <a:pt x="3513" y="253"/>
                                      <a:pt x="3489" y="263"/>
                                    </a:cubicBezTo>
                                    <a:cubicBezTo>
                                      <a:pt x="3478" y="280"/>
                                      <a:pt x="3469" y="312"/>
                                      <a:pt x="3468" y="334"/>
                                    </a:cubicBezTo>
                                    <a:cubicBezTo>
                                      <a:pt x="3540" y="334"/>
                                      <a:pt x="3540" y="334"/>
                                      <a:pt x="3540" y="334"/>
                                    </a:cubicBezTo>
                                    <a:cubicBezTo>
                                      <a:pt x="3540" y="655"/>
                                      <a:pt x="3540" y="655"/>
                                      <a:pt x="3540" y="655"/>
                                    </a:cubicBezTo>
                                    <a:cubicBezTo>
                                      <a:pt x="3520" y="661"/>
                                      <a:pt x="3494" y="670"/>
                                      <a:pt x="3479" y="679"/>
                                    </a:cubicBezTo>
                                    <a:cubicBezTo>
                                      <a:pt x="3472" y="693"/>
                                      <a:pt x="3466" y="718"/>
                                      <a:pt x="3464" y="737"/>
                                    </a:cubicBezTo>
                                    <a:cubicBezTo>
                                      <a:pt x="3732" y="737"/>
                                      <a:pt x="3732" y="737"/>
                                      <a:pt x="3732" y="737"/>
                                    </a:cubicBezTo>
                                    <a:cubicBezTo>
                                      <a:pt x="3733" y="731"/>
                                      <a:pt x="3734" y="723"/>
                                      <a:pt x="3734" y="714"/>
                                    </a:cubicBezTo>
                                    <a:cubicBezTo>
                                      <a:pt x="3734" y="701"/>
                                      <a:pt x="3733" y="688"/>
                                      <a:pt x="3730" y="675"/>
                                    </a:cubicBezTo>
                                    <a:cubicBezTo>
                                      <a:pt x="3711" y="668"/>
                                      <a:pt x="3678" y="661"/>
                                      <a:pt x="3655" y="659"/>
                                    </a:cubicBezTo>
                                    <a:close/>
                                    <a:moveTo>
                                      <a:pt x="3332" y="659"/>
                                    </a:moveTo>
                                    <a:cubicBezTo>
                                      <a:pt x="3332" y="12"/>
                                      <a:pt x="3332" y="12"/>
                                      <a:pt x="3332" y="12"/>
                                    </a:cubicBezTo>
                                    <a:cubicBezTo>
                                      <a:pt x="3316" y="6"/>
                                      <a:pt x="3289" y="3"/>
                                      <a:pt x="3268" y="3"/>
                                    </a:cubicBezTo>
                                    <a:cubicBezTo>
                                      <a:pt x="3230" y="3"/>
                                      <a:pt x="3191" y="10"/>
                                      <a:pt x="3167" y="20"/>
                                    </a:cubicBezTo>
                                    <a:cubicBezTo>
                                      <a:pt x="3156" y="38"/>
                                      <a:pt x="3147" y="69"/>
                                      <a:pt x="3146" y="92"/>
                                    </a:cubicBezTo>
                                    <a:cubicBezTo>
                                      <a:pt x="3217" y="92"/>
                                      <a:pt x="3217" y="92"/>
                                      <a:pt x="3217" y="92"/>
                                    </a:cubicBezTo>
                                    <a:cubicBezTo>
                                      <a:pt x="3217" y="655"/>
                                      <a:pt x="3217" y="655"/>
                                      <a:pt x="3217" y="655"/>
                                    </a:cubicBezTo>
                                    <a:cubicBezTo>
                                      <a:pt x="3197" y="661"/>
                                      <a:pt x="3171" y="670"/>
                                      <a:pt x="3156" y="679"/>
                                    </a:cubicBezTo>
                                    <a:cubicBezTo>
                                      <a:pt x="3149" y="693"/>
                                      <a:pt x="3143" y="718"/>
                                      <a:pt x="3141" y="737"/>
                                    </a:cubicBezTo>
                                    <a:cubicBezTo>
                                      <a:pt x="3411" y="737"/>
                                      <a:pt x="3411" y="737"/>
                                      <a:pt x="3411" y="737"/>
                                    </a:cubicBezTo>
                                    <a:cubicBezTo>
                                      <a:pt x="3412" y="731"/>
                                      <a:pt x="3413" y="723"/>
                                      <a:pt x="3413" y="714"/>
                                    </a:cubicBezTo>
                                    <a:cubicBezTo>
                                      <a:pt x="3413" y="701"/>
                                      <a:pt x="3412" y="688"/>
                                      <a:pt x="3409" y="675"/>
                                    </a:cubicBezTo>
                                    <a:cubicBezTo>
                                      <a:pt x="3389" y="668"/>
                                      <a:pt x="3355" y="661"/>
                                      <a:pt x="3332" y="659"/>
                                    </a:cubicBezTo>
                                    <a:close/>
                                    <a:moveTo>
                                      <a:pt x="4777" y="463"/>
                                    </a:moveTo>
                                    <a:cubicBezTo>
                                      <a:pt x="4777" y="480"/>
                                      <a:pt x="4776" y="499"/>
                                      <a:pt x="4774" y="517"/>
                                    </a:cubicBezTo>
                                    <a:cubicBezTo>
                                      <a:pt x="4473" y="517"/>
                                      <a:pt x="4473" y="517"/>
                                      <a:pt x="4473" y="517"/>
                                    </a:cubicBezTo>
                                    <a:cubicBezTo>
                                      <a:pt x="4478" y="610"/>
                                      <a:pt x="4537" y="665"/>
                                      <a:pt x="4624" y="665"/>
                                    </a:cubicBezTo>
                                    <a:cubicBezTo>
                                      <a:pt x="4668" y="665"/>
                                      <a:pt x="4735" y="652"/>
                                      <a:pt x="4772" y="638"/>
                                    </a:cubicBezTo>
                                    <a:cubicBezTo>
                                      <a:pt x="4774" y="659"/>
                                      <a:pt x="4765" y="695"/>
                                      <a:pt x="4753" y="714"/>
                                    </a:cubicBezTo>
                                    <a:cubicBezTo>
                                      <a:pt x="4717" y="734"/>
                                      <a:pt x="4656" y="754"/>
                                      <a:pt x="4589" y="754"/>
                                    </a:cubicBezTo>
                                    <a:cubicBezTo>
                                      <a:pt x="4439" y="754"/>
                                      <a:pt x="4353" y="647"/>
                                      <a:pt x="4353" y="506"/>
                                    </a:cubicBezTo>
                                    <a:cubicBezTo>
                                      <a:pt x="4353" y="354"/>
                                      <a:pt x="4449" y="239"/>
                                      <a:pt x="4596" y="239"/>
                                    </a:cubicBezTo>
                                    <a:cubicBezTo>
                                      <a:pt x="4724" y="239"/>
                                      <a:pt x="4777" y="328"/>
                                      <a:pt x="4777" y="463"/>
                                    </a:cubicBezTo>
                                    <a:close/>
                                    <a:moveTo>
                                      <a:pt x="4579" y="309"/>
                                    </a:moveTo>
                                    <a:cubicBezTo>
                                      <a:pt x="4518" y="309"/>
                                      <a:pt x="4477" y="364"/>
                                      <a:pt x="4471" y="443"/>
                                    </a:cubicBezTo>
                                    <a:cubicBezTo>
                                      <a:pt x="4664" y="443"/>
                                      <a:pt x="4664" y="443"/>
                                      <a:pt x="4664" y="443"/>
                                    </a:cubicBezTo>
                                    <a:cubicBezTo>
                                      <a:pt x="4670" y="382"/>
                                      <a:pt x="4651" y="309"/>
                                      <a:pt x="4579" y="309"/>
                                    </a:cubicBezTo>
                                    <a:close/>
                                    <a:moveTo>
                                      <a:pt x="4297" y="331"/>
                                    </a:moveTo>
                                    <a:cubicBezTo>
                                      <a:pt x="4197" y="331"/>
                                      <a:pt x="4197" y="331"/>
                                      <a:pt x="4197" y="331"/>
                                    </a:cubicBezTo>
                                    <a:cubicBezTo>
                                      <a:pt x="4211" y="356"/>
                                      <a:pt x="4219" y="386"/>
                                      <a:pt x="4219" y="422"/>
                                    </a:cubicBezTo>
                                    <a:cubicBezTo>
                                      <a:pt x="4219" y="537"/>
                                      <a:pt x="4141" y="605"/>
                                      <a:pt x="4015" y="605"/>
                                    </a:cubicBezTo>
                                    <a:cubicBezTo>
                                      <a:pt x="3991" y="605"/>
                                      <a:pt x="3964" y="602"/>
                                      <a:pt x="3943" y="596"/>
                                    </a:cubicBezTo>
                                    <a:cubicBezTo>
                                      <a:pt x="3937" y="605"/>
                                      <a:pt x="3932" y="618"/>
                                      <a:pt x="3932" y="630"/>
                                    </a:cubicBezTo>
                                    <a:cubicBezTo>
                                      <a:pt x="3932" y="664"/>
                                      <a:pt x="3977" y="672"/>
                                      <a:pt x="4066" y="672"/>
                                    </a:cubicBezTo>
                                    <a:cubicBezTo>
                                      <a:pt x="4192" y="672"/>
                                      <a:pt x="4286" y="700"/>
                                      <a:pt x="4286" y="811"/>
                                    </a:cubicBezTo>
                                    <a:cubicBezTo>
                                      <a:pt x="4286" y="935"/>
                                      <a:pt x="4165" y="992"/>
                                      <a:pt x="4018" y="992"/>
                                    </a:cubicBezTo>
                                    <a:cubicBezTo>
                                      <a:pt x="3886" y="992"/>
                                      <a:pt x="3780" y="943"/>
                                      <a:pt x="3780" y="845"/>
                                    </a:cubicBezTo>
                                    <a:cubicBezTo>
                                      <a:pt x="3780" y="787"/>
                                      <a:pt x="3823" y="750"/>
                                      <a:pt x="3863" y="740"/>
                                    </a:cubicBezTo>
                                    <a:cubicBezTo>
                                      <a:pt x="3863" y="733"/>
                                      <a:pt x="3863" y="733"/>
                                      <a:pt x="3863" y="733"/>
                                    </a:cubicBezTo>
                                    <a:cubicBezTo>
                                      <a:pt x="3841" y="724"/>
                                      <a:pt x="3818" y="695"/>
                                      <a:pt x="3818" y="661"/>
                                    </a:cubicBezTo>
                                    <a:cubicBezTo>
                                      <a:pt x="3818" y="621"/>
                                      <a:pt x="3845" y="588"/>
                                      <a:pt x="3877" y="571"/>
                                    </a:cubicBezTo>
                                    <a:cubicBezTo>
                                      <a:pt x="3877" y="565"/>
                                      <a:pt x="3877" y="565"/>
                                      <a:pt x="3877" y="565"/>
                                    </a:cubicBezTo>
                                    <a:cubicBezTo>
                                      <a:pt x="3836" y="539"/>
                                      <a:pt x="3811" y="492"/>
                                      <a:pt x="3811" y="422"/>
                                    </a:cubicBezTo>
                                    <a:cubicBezTo>
                                      <a:pt x="3811" y="308"/>
                                      <a:pt x="3899" y="239"/>
                                      <a:pt x="4015" y="239"/>
                                    </a:cubicBezTo>
                                    <a:cubicBezTo>
                                      <a:pt x="4060" y="239"/>
                                      <a:pt x="4100" y="248"/>
                                      <a:pt x="4133" y="265"/>
                                    </a:cubicBezTo>
                                    <a:cubicBezTo>
                                      <a:pt x="4155" y="253"/>
                                      <a:pt x="4195" y="244"/>
                                      <a:pt x="4233" y="244"/>
                                    </a:cubicBezTo>
                                    <a:cubicBezTo>
                                      <a:pt x="4251" y="244"/>
                                      <a:pt x="4268" y="246"/>
                                      <a:pt x="4283" y="251"/>
                                    </a:cubicBezTo>
                                    <a:cubicBezTo>
                                      <a:pt x="4292" y="272"/>
                                      <a:pt x="4297" y="306"/>
                                      <a:pt x="4297" y="331"/>
                                    </a:cubicBezTo>
                                    <a:close/>
                                    <a:moveTo>
                                      <a:pt x="3929" y="757"/>
                                    </a:moveTo>
                                    <a:cubicBezTo>
                                      <a:pt x="3901" y="773"/>
                                      <a:pt x="3888" y="799"/>
                                      <a:pt x="3888" y="827"/>
                                    </a:cubicBezTo>
                                    <a:cubicBezTo>
                                      <a:pt x="3888" y="890"/>
                                      <a:pt x="3963" y="920"/>
                                      <a:pt x="4033" y="920"/>
                                    </a:cubicBezTo>
                                    <a:cubicBezTo>
                                      <a:pt x="4108" y="920"/>
                                      <a:pt x="4177" y="889"/>
                                      <a:pt x="4177" y="830"/>
                                    </a:cubicBezTo>
                                    <a:cubicBezTo>
                                      <a:pt x="4177" y="789"/>
                                      <a:pt x="4142" y="767"/>
                                      <a:pt x="4040" y="767"/>
                                    </a:cubicBezTo>
                                    <a:cubicBezTo>
                                      <a:pt x="4007" y="767"/>
                                      <a:pt x="3965" y="765"/>
                                      <a:pt x="3929" y="757"/>
                                    </a:cubicBezTo>
                                    <a:close/>
                                    <a:moveTo>
                                      <a:pt x="4103" y="422"/>
                                    </a:moveTo>
                                    <a:cubicBezTo>
                                      <a:pt x="4103" y="354"/>
                                      <a:pt x="4069" y="305"/>
                                      <a:pt x="4015" y="305"/>
                                    </a:cubicBezTo>
                                    <a:cubicBezTo>
                                      <a:pt x="3954" y="305"/>
                                      <a:pt x="3926" y="348"/>
                                      <a:pt x="3926" y="422"/>
                                    </a:cubicBezTo>
                                    <a:cubicBezTo>
                                      <a:pt x="3926" y="492"/>
                                      <a:pt x="3959" y="540"/>
                                      <a:pt x="4015" y="540"/>
                                    </a:cubicBezTo>
                                    <a:cubicBezTo>
                                      <a:pt x="4074" y="540"/>
                                      <a:pt x="4103" y="493"/>
                                      <a:pt x="4103" y="422"/>
                                    </a:cubicBezTo>
                                    <a:close/>
                                    <a:moveTo>
                                      <a:pt x="1450" y="263"/>
                                    </a:moveTo>
                                    <a:cubicBezTo>
                                      <a:pt x="1440" y="280"/>
                                      <a:pt x="1431" y="312"/>
                                      <a:pt x="1430" y="334"/>
                                    </a:cubicBezTo>
                                    <a:cubicBezTo>
                                      <a:pt x="1502" y="334"/>
                                      <a:pt x="1502" y="334"/>
                                      <a:pt x="1502" y="334"/>
                                    </a:cubicBezTo>
                                    <a:cubicBezTo>
                                      <a:pt x="1502" y="675"/>
                                      <a:pt x="1502" y="675"/>
                                      <a:pt x="1502" y="675"/>
                                    </a:cubicBezTo>
                                    <a:cubicBezTo>
                                      <a:pt x="1502" y="791"/>
                                      <a:pt x="1448" y="871"/>
                                      <a:pt x="1396" y="928"/>
                                    </a:cubicBezTo>
                                    <a:cubicBezTo>
                                      <a:pt x="1409" y="948"/>
                                      <a:pt x="1437" y="971"/>
                                      <a:pt x="1461" y="979"/>
                                    </a:cubicBezTo>
                                    <a:cubicBezTo>
                                      <a:pt x="1538" y="901"/>
                                      <a:pt x="1617" y="801"/>
                                      <a:pt x="1617" y="651"/>
                                    </a:cubicBezTo>
                                    <a:cubicBezTo>
                                      <a:pt x="1617" y="254"/>
                                      <a:pt x="1617" y="254"/>
                                      <a:pt x="1617" y="254"/>
                                    </a:cubicBezTo>
                                    <a:cubicBezTo>
                                      <a:pt x="1601" y="249"/>
                                      <a:pt x="1574" y="246"/>
                                      <a:pt x="1552" y="246"/>
                                    </a:cubicBezTo>
                                    <a:cubicBezTo>
                                      <a:pt x="1514" y="246"/>
                                      <a:pt x="1475" y="253"/>
                                      <a:pt x="1450" y="263"/>
                                    </a:cubicBezTo>
                                    <a:close/>
                                    <a:moveTo>
                                      <a:pt x="2647" y="147"/>
                                    </a:moveTo>
                                    <a:cubicBezTo>
                                      <a:pt x="2689" y="147"/>
                                      <a:pt x="2718" y="120"/>
                                      <a:pt x="2718" y="72"/>
                                    </a:cubicBezTo>
                                    <a:cubicBezTo>
                                      <a:pt x="2718" y="28"/>
                                      <a:pt x="2689" y="2"/>
                                      <a:pt x="2647" y="2"/>
                                    </a:cubicBezTo>
                                    <a:cubicBezTo>
                                      <a:pt x="2605" y="2"/>
                                      <a:pt x="2575" y="30"/>
                                      <a:pt x="2575" y="72"/>
                                    </a:cubicBezTo>
                                    <a:cubicBezTo>
                                      <a:pt x="2575" y="121"/>
                                      <a:pt x="2600" y="147"/>
                                      <a:pt x="2647" y="147"/>
                                    </a:cubicBezTo>
                                    <a:close/>
                                    <a:moveTo>
                                      <a:pt x="1250" y="147"/>
                                    </a:moveTo>
                                    <a:cubicBezTo>
                                      <a:pt x="1292" y="147"/>
                                      <a:pt x="1321" y="120"/>
                                      <a:pt x="1321" y="72"/>
                                    </a:cubicBezTo>
                                    <a:cubicBezTo>
                                      <a:pt x="1321" y="28"/>
                                      <a:pt x="1292" y="2"/>
                                      <a:pt x="1250" y="2"/>
                                    </a:cubicBezTo>
                                    <a:cubicBezTo>
                                      <a:pt x="1208" y="2"/>
                                      <a:pt x="1178" y="30"/>
                                      <a:pt x="1178" y="72"/>
                                    </a:cubicBezTo>
                                    <a:cubicBezTo>
                                      <a:pt x="1178" y="121"/>
                                      <a:pt x="1203" y="147"/>
                                      <a:pt x="1250" y="147"/>
                                    </a:cubicBezTo>
                                    <a:close/>
                                    <a:moveTo>
                                      <a:pt x="1010" y="239"/>
                                    </a:moveTo>
                                    <a:cubicBezTo>
                                      <a:pt x="943" y="239"/>
                                      <a:pt x="893" y="291"/>
                                      <a:pt x="881" y="349"/>
                                    </a:cubicBezTo>
                                    <a:cubicBezTo>
                                      <a:pt x="868" y="349"/>
                                      <a:pt x="868" y="349"/>
                                      <a:pt x="868" y="349"/>
                                    </a:cubicBezTo>
                                    <a:cubicBezTo>
                                      <a:pt x="868" y="254"/>
                                      <a:pt x="868" y="254"/>
                                      <a:pt x="868" y="254"/>
                                    </a:cubicBezTo>
                                    <a:cubicBezTo>
                                      <a:pt x="854" y="249"/>
                                      <a:pt x="831" y="246"/>
                                      <a:pt x="811" y="246"/>
                                    </a:cubicBezTo>
                                    <a:cubicBezTo>
                                      <a:pt x="777" y="246"/>
                                      <a:pt x="742" y="253"/>
                                      <a:pt x="719" y="263"/>
                                    </a:cubicBezTo>
                                    <a:cubicBezTo>
                                      <a:pt x="707" y="281"/>
                                      <a:pt x="699" y="312"/>
                                      <a:pt x="699" y="334"/>
                                    </a:cubicBezTo>
                                    <a:cubicBezTo>
                                      <a:pt x="770" y="334"/>
                                      <a:pt x="770" y="334"/>
                                      <a:pt x="770" y="334"/>
                                    </a:cubicBezTo>
                                    <a:cubicBezTo>
                                      <a:pt x="770" y="655"/>
                                      <a:pt x="770" y="655"/>
                                      <a:pt x="770" y="655"/>
                                    </a:cubicBezTo>
                                    <a:cubicBezTo>
                                      <a:pt x="751" y="661"/>
                                      <a:pt x="724" y="670"/>
                                      <a:pt x="709" y="679"/>
                                    </a:cubicBezTo>
                                    <a:cubicBezTo>
                                      <a:pt x="702" y="693"/>
                                      <a:pt x="696" y="718"/>
                                      <a:pt x="694" y="737"/>
                                    </a:cubicBezTo>
                                    <a:cubicBezTo>
                                      <a:pt x="987" y="737"/>
                                      <a:pt x="987" y="737"/>
                                      <a:pt x="987" y="737"/>
                                    </a:cubicBezTo>
                                    <a:cubicBezTo>
                                      <a:pt x="990" y="720"/>
                                      <a:pt x="988" y="690"/>
                                      <a:pt x="983" y="676"/>
                                    </a:cubicBezTo>
                                    <a:cubicBezTo>
                                      <a:pt x="961" y="667"/>
                                      <a:pt x="914" y="659"/>
                                      <a:pt x="885" y="656"/>
                                    </a:cubicBezTo>
                                    <a:cubicBezTo>
                                      <a:pt x="885" y="415"/>
                                      <a:pt x="885" y="415"/>
                                      <a:pt x="885" y="415"/>
                                    </a:cubicBezTo>
                                    <a:cubicBezTo>
                                      <a:pt x="910" y="365"/>
                                      <a:pt x="953" y="340"/>
                                      <a:pt x="998" y="340"/>
                                    </a:cubicBezTo>
                                    <a:cubicBezTo>
                                      <a:pt x="1020" y="340"/>
                                      <a:pt x="1050" y="346"/>
                                      <a:pt x="1070" y="357"/>
                                    </a:cubicBezTo>
                                    <a:cubicBezTo>
                                      <a:pt x="1073" y="347"/>
                                      <a:pt x="1074" y="334"/>
                                      <a:pt x="1074" y="321"/>
                                    </a:cubicBezTo>
                                    <a:cubicBezTo>
                                      <a:pt x="1074" y="291"/>
                                      <a:pt x="1068" y="262"/>
                                      <a:pt x="1058" y="247"/>
                                    </a:cubicBezTo>
                                    <a:cubicBezTo>
                                      <a:pt x="1046" y="241"/>
                                      <a:pt x="1025" y="239"/>
                                      <a:pt x="1010" y="239"/>
                                    </a:cubicBezTo>
                                    <a:close/>
                                    <a:moveTo>
                                      <a:pt x="716" y="36"/>
                                    </a:moveTo>
                                    <a:cubicBezTo>
                                      <a:pt x="462" y="36"/>
                                      <a:pt x="462" y="36"/>
                                      <a:pt x="462" y="36"/>
                                    </a:cubicBezTo>
                                    <a:cubicBezTo>
                                      <a:pt x="462" y="55"/>
                                      <a:pt x="469" y="91"/>
                                      <a:pt x="475" y="108"/>
                                    </a:cubicBezTo>
                                    <a:cubicBezTo>
                                      <a:pt x="497" y="113"/>
                                      <a:pt x="527" y="117"/>
                                      <a:pt x="550" y="118"/>
                                    </a:cubicBezTo>
                                    <a:cubicBezTo>
                                      <a:pt x="530" y="155"/>
                                      <a:pt x="510" y="205"/>
                                      <a:pt x="497" y="244"/>
                                    </a:cubicBezTo>
                                    <a:cubicBezTo>
                                      <a:pt x="410" y="497"/>
                                      <a:pt x="410" y="497"/>
                                      <a:pt x="410" y="497"/>
                                    </a:cubicBezTo>
                                    <a:cubicBezTo>
                                      <a:pt x="397" y="535"/>
                                      <a:pt x="381" y="590"/>
                                      <a:pt x="376" y="630"/>
                                    </a:cubicBezTo>
                                    <a:cubicBezTo>
                                      <a:pt x="366" y="630"/>
                                      <a:pt x="366" y="630"/>
                                      <a:pt x="366" y="630"/>
                                    </a:cubicBezTo>
                                    <a:cubicBezTo>
                                      <a:pt x="361" y="590"/>
                                      <a:pt x="347" y="535"/>
                                      <a:pt x="335" y="501"/>
                                    </a:cubicBezTo>
                                    <a:cubicBezTo>
                                      <a:pt x="246" y="240"/>
                                      <a:pt x="246" y="240"/>
                                      <a:pt x="246" y="240"/>
                                    </a:cubicBezTo>
                                    <a:cubicBezTo>
                                      <a:pt x="231" y="196"/>
                                      <a:pt x="210" y="153"/>
                                      <a:pt x="190" y="119"/>
                                    </a:cubicBezTo>
                                    <a:cubicBezTo>
                                      <a:pt x="214" y="118"/>
                                      <a:pt x="254" y="115"/>
                                      <a:pt x="274" y="112"/>
                                    </a:cubicBezTo>
                                    <a:cubicBezTo>
                                      <a:pt x="282" y="92"/>
                                      <a:pt x="290" y="56"/>
                                      <a:pt x="290" y="36"/>
                                    </a:cubicBezTo>
                                    <a:cubicBezTo>
                                      <a:pt x="0" y="36"/>
                                      <a:pt x="0" y="36"/>
                                      <a:pt x="0" y="36"/>
                                    </a:cubicBezTo>
                                    <a:cubicBezTo>
                                      <a:pt x="1" y="56"/>
                                      <a:pt x="7" y="90"/>
                                      <a:pt x="14" y="108"/>
                                    </a:cubicBezTo>
                                    <a:cubicBezTo>
                                      <a:pt x="29" y="112"/>
                                      <a:pt x="54" y="117"/>
                                      <a:pt x="70" y="119"/>
                                    </a:cubicBezTo>
                                    <a:cubicBezTo>
                                      <a:pt x="301" y="750"/>
                                      <a:pt x="301" y="750"/>
                                      <a:pt x="301" y="750"/>
                                    </a:cubicBezTo>
                                    <a:cubicBezTo>
                                      <a:pt x="409" y="750"/>
                                      <a:pt x="409" y="750"/>
                                      <a:pt x="409" y="750"/>
                                    </a:cubicBezTo>
                                    <a:cubicBezTo>
                                      <a:pt x="646" y="119"/>
                                      <a:pt x="646" y="119"/>
                                      <a:pt x="646" y="119"/>
                                    </a:cubicBezTo>
                                    <a:cubicBezTo>
                                      <a:pt x="664" y="118"/>
                                      <a:pt x="687" y="115"/>
                                      <a:pt x="703" y="112"/>
                                    </a:cubicBezTo>
                                    <a:cubicBezTo>
                                      <a:pt x="710" y="94"/>
                                      <a:pt x="716" y="57"/>
                                      <a:pt x="716" y="36"/>
                                    </a:cubicBezTo>
                                    <a:close/>
                                    <a:moveTo>
                                      <a:pt x="14744" y="147"/>
                                    </a:moveTo>
                                    <a:cubicBezTo>
                                      <a:pt x="14786" y="147"/>
                                      <a:pt x="14815" y="120"/>
                                      <a:pt x="14815" y="72"/>
                                    </a:cubicBezTo>
                                    <a:cubicBezTo>
                                      <a:pt x="14815" y="28"/>
                                      <a:pt x="14786" y="2"/>
                                      <a:pt x="14744" y="2"/>
                                    </a:cubicBezTo>
                                    <a:cubicBezTo>
                                      <a:pt x="14702" y="2"/>
                                      <a:pt x="14672" y="30"/>
                                      <a:pt x="14672" y="72"/>
                                    </a:cubicBezTo>
                                    <a:cubicBezTo>
                                      <a:pt x="14672" y="121"/>
                                      <a:pt x="14697" y="147"/>
                                      <a:pt x="14744" y="147"/>
                                    </a:cubicBezTo>
                                    <a:close/>
                                    <a:moveTo>
                                      <a:pt x="3600" y="147"/>
                                    </a:moveTo>
                                    <a:cubicBezTo>
                                      <a:pt x="3642" y="147"/>
                                      <a:pt x="3671" y="120"/>
                                      <a:pt x="3671" y="72"/>
                                    </a:cubicBezTo>
                                    <a:cubicBezTo>
                                      <a:pt x="3671" y="28"/>
                                      <a:pt x="3642" y="2"/>
                                      <a:pt x="3600" y="2"/>
                                    </a:cubicBezTo>
                                    <a:cubicBezTo>
                                      <a:pt x="3558" y="2"/>
                                      <a:pt x="3528" y="30"/>
                                      <a:pt x="3528" y="72"/>
                                    </a:cubicBezTo>
                                    <a:cubicBezTo>
                                      <a:pt x="3528" y="121"/>
                                      <a:pt x="3553" y="147"/>
                                      <a:pt x="3600" y="147"/>
                                    </a:cubicBezTo>
                                    <a:close/>
                                    <a:moveTo>
                                      <a:pt x="3017" y="659"/>
                                    </a:moveTo>
                                    <a:cubicBezTo>
                                      <a:pt x="3017" y="12"/>
                                      <a:pt x="3017" y="12"/>
                                      <a:pt x="3017" y="12"/>
                                    </a:cubicBezTo>
                                    <a:cubicBezTo>
                                      <a:pt x="3001" y="6"/>
                                      <a:pt x="2974" y="3"/>
                                      <a:pt x="2953" y="3"/>
                                    </a:cubicBezTo>
                                    <a:cubicBezTo>
                                      <a:pt x="2915" y="3"/>
                                      <a:pt x="2876" y="10"/>
                                      <a:pt x="2852" y="20"/>
                                    </a:cubicBezTo>
                                    <a:cubicBezTo>
                                      <a:pt x="2841" y="38"/>
                                      <a:pt x="2832" y="69"/>
                                      <a:pt x="2831" y="92"/>
                                    </a:cubicBezTo>
                                    <a:cubicBezTo>
                                      <a:pt x="2902" y="92"/>
                                      <a:pt x="2902" y="92"/>
                                      <a:pt x="2902" y="92"/>
                                    </a:cubicBezTo>
                                    <a:cubicBezTo>
                                      <a:pt x="2902" y="655"/>
                                      <a:pt x="2902" y="655"/>
                                      <a:pt x="2902" y="655"/>
                                    </a:cubicBezTo>
                                    <a:cubicBezTo>
                                      <a:pt x="2882" y="661"/>
                                      <a:pt x="2856" y="670"/>
                                      <a:pt x="2841" y="679"/>
                                    </a:cubicBezTo>
                                    <a:cubicBezTo>
                                      <a:pt x="2834" y="693"/>
                                      <a:pt x="2828" y="718"/>
                                      <a:pt x="2826" y="737"/>
                                    </a:cubicBezTo>
                                    <a:cubicBezTo>
                                      <a:pt x="3096" y="737"/>
                                      <a:pt x="3096" y="737"/>
                                      <a:pt x="3096" y="737"/>
                                    </a:cubicBezTo>
                                    <a:cubicBezTo>
                                      <a:pt x="3097" y="731"/>
                                      <a:pt x="3098" y="723"/>
                                      <a:pt x="3098" y="714"/>
                                    </a:cubicBezTo>
                                    <a:cubicBezTo>
                                      <a:pt x="3098" y="701"/>
                                      <a:pt x="3097" y="688"/>
                                      <a:pt x="3094" y="675"/>
                                    </a:cubicBezTo>
                                    <a:cubicBezTo>
                                      <a:pt x="3074" y="668"/>
                                      <a:pt x="3040" y="661"/>
                                      <a:pt x="3017" y="659"/>
                                    </a:cubicBezTo>
                                    <a:close/>
                                    <a:moveTo>
                                      <a:pt x="2286" y="323"/>
                                    </a:moveTo>
                                    <a:cubicBezTo>
                                      <a:pt x="2298" y="329"/>
                                      <a:pt x="2320" y="335"/>
                                      <a:pt x="2337" y="338"/>
                                    </a:cubicBezTo>
                                    <a:cubicBezTo>
                                      <a:pt x="2327" y="359"/>
                                      <a:pt x="2315" y="395"/>
                                      <a:pt x="2308" y="422"/>
                                    </a:cubicBezTo>
                                    <a:cubicBezTo>
                                      <a:pt x="2272" y="556"/>
                                      <a:pt x="2272" y="556"/>
                                      <a:pt x="2272" y="556"/>
                                    </a:cubicBezTo>
                                    <a:cubicBezTo>
                                      <a:pt x="2264" y="585"/>
                                      <a:pt x="2255" y="627"/>
                                      <a:pt x="2251" y="656"/>
                                    </a:cubicBezTo>
                                    <a:cubicBezTo>
                                      <a:pt x="2242" y="656"/>
                                      <a:pt x="2242" y="656"/>
                                      <a:pt x="2242" y="656"/>
                                    </a:cubicBezTo>
                                    <a:cubicBezTo>
                                      <a:pt x="2238" y="626"/>
                                      <a:pt x="2233" y="588"/>
                                      <a:pt x="2226" y="557"/>
                                    </a:cubicBezTo>
                                    <a:cubicBezTo>
                                      <a:pt x="2156" y="246"/>
                                      <a:pt x="2156" y="246"/>
                                      <a:pt x="2156" y="246"/>
                                    </a:cubicBezTo>
                                    <a:cubicBezTo>
                                      <a:pt x="2024" y="258"/>
                                      <a:pt x="2024" y="258"/>
                                      <a:pt x="2024" y="258"/>
                                    </a:cubicBezTo>
                                    <a:cubicBezTo>
                                      <a:pt x="1952" y="557"/>
                                      <a:pt x="1952" y="557"/>
                                      <a:pt x="1952" y="557"/>
                                    </a:cubicBezTo>
                                    <a:cubicBezTo>
                                      <a:pt x="1946" y="582"/>
                                      <a:pt x="1937" y="624"/>
                                      <a:pt x="1934" y="656"/>
                                    </a:cubicBezTo>
                                    <a:cubicBezTo>
                                      <a:pt x="1924" y="656"/>
                                      <a:pt x="1924" y="656"/>
                                      <a:pt x="1924" y="656"/>
                                    </a:cubicBezTo>
                                    <a:cubicBezTo>
                                      <a:pt x="1922" y="626"/>
                                      <a:pt x="1914" y="585"/>
                                      <a:pt x="1907" y="558"/>
                                    </a:cubicBezTo>
                                    <a:cubicBezTo>
                                      <a:pt x="1872" y="418"/>
                                      <a:pt x="1872" y="418"/>
                                      <a:pt x="1872" y="418"/>
                                    </a:cubicBezTo>
                                    <a:cubicBezTo>
                                      <a:pt x="1866" y="395"/>
                                      <a:pt x="1853" y="361"/>
                                      <a:pt x="1841" y="338"/>
                                    </a:cubicBezTo>
                                    <a:cubicBezTo>
                                      <a:pt x="1860" y="336"/>
                                      <a:pt x="1889" y="330"/>
                                      <a:pt x="1903" y="325"/>
                                    </a:cubicBezTo>
                                    <a:cubicBezTo>
                                      <a:pt x="1909" y="307"/>
                                      <a:pt x="1914" y="277"/>
                                      <a:pt x="1914" y="256"/>
                                    </a:cubicBezTo>
                                    <a:cubicBezTo>
                                      <a:pt x="1685" y="256"/>
                                      <a:pt x="1685" y="256"/>
                                      <a:pt x="1685" y="256"/>
                                    </a:cubicBezTo>
                                    <a:cubicBezTo>
                                      <a:pt x="1686" y="277"/>
                                      <a:pt x="1690" y="304"/>
                                      <a:pt x="1696" y="323"/>
                                    </a:cubicBezTo>
                                    <a:cubicBezTo>
                                      <a:pt x="1706" y="330"/>
                                      <a:pt x="1725" y="338"/>
                                      <a:pt x="1739" y="342"/>
                                    </a:cubicBezTo>
                                    <a:cubicBezTo>
                                      <a:pt x="1853" y="751"/>
                                      <a:pt x="1853" y="751"/>
                                      <a:pt x="1853" y="751"/>
                                    </a:cubicBezTo>
                                    <a:cubicBezTo>
                                      <a:pt x="1983" y="738"/>
                                      <a:pt x="1983" y="738"/>
                                      <a:pt x="1983" y="738"/>
                                    </a:cubicBezTo>
                                    <a:cubicBezTo>
                                      <a:pt x="2053" y="463"/>
                                      <a:pt x="2053" y="463"/>
                                      <a:pt x="2053" y="463"/>
                                    </a:cubicBezTo>
                                    <a:cubicBezTo>
                                      <a:pt x="2060" y="436"/>
                                      <a:pt x="2071" y="378"/>
                                      <a:pt x="2074" y="345"/>
                                    </a:cubicBezTo>
                                    <a:cubicBezTo>
                                      <a:pt x="2083" y="345"/>
                                      <a:pt x="2083" y="345"/>
                                      <a:pt x="2083" y="345"/>
                                    </a:cubicBezTo>
                                    <a:cubicBezTo>
                                      <a:pt x="2085" y="378"/>
                                      <a:pt x="2094" y="433"/>
                                      <a:pt x="2101" y="462"/>
                                    </a:cubicBezTo>
                                    <a:cubicBezTo>
                                      <a:pt x="2170" y="751"/>
                                      <a:pt x="2170" y="751"/>
                                      <a:pt x="2170" y="751"/>
                                    </a:cubicBezTo>
                                    <a:cubicBezTo>
                                      <a:pt x="2298" y="738"/>
                                      <a:pt x="2298" y="738"/>
                                      <a:pt x="2298" y="738"/>
                                    </a:cubicBezTo>
                                    <a:cubicBezTo>
                                      <a:pt x="2417" y="338"/>
                                      <a:pt x="2417" y="338"/>
                                      <a:pt x="2417" y="338"/>
                                    </a:cubicBezTo>
                                    <a:cubicBezTo>
                                      <a:pt x="2429" y="337"/>
                                      <a:pt x="2449" y="332"/>
                                      <a:pt x="2460" y="328"/>
                                    </a:cubicBezTo>
                                    <a:cubicBezTo>
                                      <a:pt x="2466" y="310"/>
                                      <a:pt x="2473" y="277"/>
                                      <a:pt x="2473" y="256"/>
                                    </a:cubicBezTo>
                                    <a:cubicBezTo>
                                      <a:pt x="2276" y="256"/>
                                      <a:pt x="2276" y="256"/>
                                      <a:pt x="2276" y="256"/>
                                    </a:cubicBezTo>
                                    <a:cubicBezTo>
                                      <a:pt x="2276" y="278"/>
                                      <a:pt x="2280" y="305"/>
                                      <a:pt x="2286" y="323"/>
                                    </a:cubicBezTo>
                                    <a:close/>
                                    <a:moveTo>
                                      <a:pt x="2702" y="659"/>
                                    </a:moveTo>
                                    <a:cubicBezTo>
                                      <a:pt x="2702" y="254"/>
                                      <a:pt x="2702" y="254"/>
                                      <a:pt x="2702" y="254"/>
                                    </a:cubicBezTo>
                                    <a:cubicBezTo>
                                      <a:pt x="2686" y="249"/>
                                      <a:pt x="2659" y="246"/>
                                      <a:pt x="2637" y="246"/>
                                    </a:cubicBezTo>
                                    <a:cubicBezTo>
                                      <a:pt x="2599" y="246"/>
                                      <a:pt x="2560" y="253"/>
                                      <a:pt x="2536" y="263"/>
                                    </a:cubicBezTo>
                                    <a:cubicBezTo>
                                      <a:pt x="2525" y="280"/>
                                      <a:pt x="2516" y="312"/>
                                      <a:pt x="2515" y="334"/>
                                    </a:cubicBezTo>
                                    <a:cubicBezTo>
                                      <a:pt x="2587" y="334"/>
                                      <a:pt x="2587" y="334"/>
                                      <a:pt x="2587" y="334"/>
                                    </a:cubicBezTo>
                                    <a:cubicBezTo>
                                      <a:pt x="2587" y="655"/>
                                      <a:pt x="2587" y="655"/>
                                      <a:pt x="2587" y="655"/>
                                    </a:cubicBezTo>
                                    <a:cubicBezTo>
                                      <a:pt x="2567" y="661"/>
                                      <a:pt x="2541" y="670"/>
                                      <a:pt x="2526" y="679"/>
                                    </a:cubicBezTo>
                                    <a:cubicBezTo>
                                      <a:pt x="2519" y="693"/>
                                      <a:pt x="2513" y="718"/>
                                      <a:pt x="2511" y="737"/>
                                    </a:cubicBezTo>
                                    <a:cubicBezTo>
                                      <a:pt x="2779" y="737"/>
                                      <a:pt x="2779" y="737"/>
                                      <a:pt x="2779" y="737"/>
                                    </a:cubicBezTo>
                                    <a:cubicBezTo>
                                      <a:pt x="2780" y="731"/>
                                      <a:pt x="2781" y="723"/>
                                      <a:pt x="2781" y="714"/>
                                    </a:cubicBezTo>
                                    <a:cubicBezTo>
                                      <a:pt x="2781" y="701"/>
                                      <a:pt x="2780" y="688"/>
                                      <a:pt x="2777" y="675"/>
                                    </a:cubicBezTo>
                                    <a:cubicBezTo>
                                      <a:pt x="2758" y="668"/>
                                      <a:pt x="2725" y="661"/>
                                      <a:pt x="2702" y="659"/>
                                    </a:cubicBezTo>
                                    <a:close/>
                                    <a:moveTo>
                                      <a:pt x="1305" y="659"/>
                                    </a:moveTo>
                                    <a:cubicBezTo>
                                      <a:pt x="1305" y="254"/>
                                      <a:pt x="1305" y="254"/>
                                      <a:pt x="1305" y="254"/>
                                    </a:cubicBezTo>
                                    <a:cubicBezTo>
                                      <a:pt x="1289" y="249"/>
                                      <a:pt x="1262" y="246"/>
                                      <a:pt x="1240" y="246"/>
                                    </a:cubicBezTo>
                                    <a:cubicBezTo>
                                      <a:pt x="1202" y="246"/>
                                      <a:pt x="1163" y="253"/>
                                      <a:pt x="1139" y="263"/>
                                    </a:cubicBezTo>
                                    <a:cubicBezTo>
                                      <a:pt x="1128" y="280"/>
                                      <a:pt x="1119" y="312"/>
                                      <a:pt x="1118" y="334"/>
                                    </a:cubicBezTo>
                                    <a:cubicBezTo>
                                      <a:pt x="1190" y="334"/>
                                      <a:pt x="1190" y="334"/>
                                      <a:pt x="1190" y="334"/>
                                    </a:cubicBezTo>
                                    <a:cubicBezTo>
                                      <a:pt x="1190" y="655"/>
                                      <a:pt x="1190" y="655"/>
                                      <a:pt x="1190" y="655"/>
                                    </a:cubicBezTo>
                                    <a:cubicBezTo>
                                      <a:pt x="1170" y="661"/>
                                      <a:pt x="1144" y="670"/>
                                      <a:pt x="1129" y="679"/>
                                    </a:cubicBezTo>
                                    <a:cubicBezTo>
                                      <a:pt x="1122" y="693"/>
                                      <a:pt x="1116" y="718"/>
                                      <a:pt x="1114" y="737"/>
                                    </a:cubicBezTo>
                                    <a:cubicBezTo>
                                      <a:pt x="1382" y="737"/>
                                      <a:pt x="1382" y="737"/>
                                      <a:pt x="1382" y="737"/>
                                    </a:cubicBezTo>
                                    <a:cubicBezTo>
                                      <a:pt x="1383" y="731"/>
                                      <a:pt x="1384" y="723"/>
                                      <a:pt x="1384" y="714"/>
                                    </a:cubicBezTo>
                                    <a:cubicBezTo>
                                      <a:pt x="1384" y="701"/>
                                      <a:pt x="1383" y="688"/>
                                      <a:pt x="1380" y="675"/>
                                    </a:cubicBezTo>
                                    <a:cubicBezTo>
                                      <a:pt x="1361" y="668"/>
                                      <a:pt x="1328" y="661"/>
                                      <a:pt x="1305" y="659"/>
                                    </a:cubicBezTo>
                                    <a:close/>
                                    <a:moveTo>
                                      <a:pt x="1562" y="2"/>
                                    </a:moveTo>
                                    <a:cubicBezTo>
                                      <a:pt x="1520" y="2"/>
                                      <a:pt x="1490" y="30"/>
                                      <a:pt x="1490" y="72"/>
                                    </a:cubicBezTo>
                                    <a:cubicBezTo>
                                      <a:pt x="1490" y="121"/>
                                      <a:pt x="1515" y="147"/>
                                      <a:pt x="1562" y="147"/>
                                    </a:cubicBezTo>
                                    <a:cubicBezTo>
                                      <a:pt x="1604" y="147"/>
                                      <a:pt x="1633" y="120"/>
                                      <a:pt x="1633" y="72"/>
                                    </a:cubicBezTo>
                                    <a:cubicBezTo>
                                      <a:pt x="1633" y="28"/>
                                      <a:pt x="1604" y="2"/>
                                      <a:pt x="1562" y="2"/>
                                    </a:cubicBezTo>
                                    <a:close/>
                                    <a:moveTo>
                                      <a:pt x="5417" y="358"/>
                                    </a:moveTo>
                                    <a:cubicBezTo>
                                      <a:pt x="5417" y="325"/>
                                      <a:pt x="5442" y="306"/>
                                      <a:pt x="5486" y="306"/>
                                    </a:cubicBezTo>
                                    <a:cubicBezTo>
                                      <a:pt x="5505" y="306"/>
                                      <a:pt x="5525" y="311"/>
                                      <a:pt x="5538" y="317"/>
                                    </a:cubicBezTo>
                                    <a:cubicBezTo>
                                      <a:pt x="5538" y="369"/>
                                      <a:pt x="5538" y="369"/>
                                      <a:pt x="5538" y="369"/>
                                    </a:cubicBezTo>
                                    <a:cubicBezTo>
                                      <a:pt x="5559" y="380"/>
                                      <a:pt x="5595" y="388"/>
                                      <a:pt x="5627" y="388"/>
                                    </a:cubicBezTo>
                                    <a:cubicBezTo>
                                      <a:pt x="5633" y="365"/>
                                      <a:pt x="5638" y="331"/>
                                      <a:pt x="5638" y="302"/>
                                    </a:cubicBezTo>
                                    <a:cubicBezTo>
                                      <a:pt x="5638" y="291"/>
                                      <a:pt x="5637" y="277"/>
                                      <a:pt x="5636" y="269"/>
                                    </a:cubicBezTo>
                                    <a:cubicBezTo>
                                      <a:pt x="5587" y="248"/>
                                      <a:pt x="5532" y="239"/>
                                      <a:pt x="5482" y="239"/>
                                    </a:cubicBezTo>
                                    <a:cubicBezTo>
                                      <a:pt x="5371" y="239"/>
                                      <a:pt x="5301" y="295"/>
                                      <a:pt x="5301" y="376"/>
                                    </a:cubicBezTo>
                                    <a:cubicBezTo>
                                      <a:pt x="5301" y="562"/>
                                      <a:pt x="5538" y="515"/>
                                      <a:pt x="5538" y="621"/>
                                    </a:cubicBezTo>
                                    <a:cubicBezTo>
                                      <a:pt x="5538" y="660"/>
                                      <a:pt x="5510" y="682"/>
                                      <a:pt x="5466" y="682"/>
                                    </a:cubicBezTo>
                                    <a:cubicBezTo>
                                      <a:pt x="5440" y="682"/>
                                      <a:pt x="5411" y="675"/>
                                      <a:pt x="5390" y="662"/>
                                    </a:cubicBezTo>
                                    <a:cubicBezTo>
                                      <a:pt x="5390" y="600"/>
                                      <a:pt x="5390" y="600"/>
                                      <a:pt x="5390" y="600"/>
                                    </a:cubicBezTo>
                                    <a:cubicBezTo>
                                      <a:pt x="5362" y="591"/>
                                      <a:pt x="5329" y="588"/>
                                      <a:pt x="5298" y="588"/>
                                    </a:cubicBezTo>
                                    <a:cubicBezTo>
                                      <a:pt x="5292" y="606"/>
                                      <a:pt x="5288" y="637"/>
                                      <a:pt x="5288" y="665"/>
                                    </a:cubicBezTo>
                                    <a:cubicBezTo>
                                      <a:pt x="5288" y="683"/>
                                      <a:pt x="5290" y="703"/>
                                      <a:pt x="5293" y="716"/>
                                    </a:cubicBezTo>
                                    <a:cubicBezTo>
                                      <a:pt x="5340" y="742"/>
                                      <a:pt x="5397" y="754"/>
                                      <a:pt x="5459" y="754"/>
                                    </a:cubicBezTo>
                                    <a:cubicBezTo>
                                      <a:pt x="5560" y="754"/>
                                      <a:pt x="5651" y="713"/>
                                      <a:pt x="5651" y="601"/>
                                    </a:cubicBezTo>
                                    <a:cubicBezTo>
                                      <a:pt x="5651" y="422"/>
                                      <a:pt x="5417" y="464"/>
                                      <a:pt x="5417" y="358"/>
                                    </a:cubicBezTo>
                                    <a:close/>
                                    <a:moveTo>
                                      <a:pt x="15585" y="358"/>
                                    </a:moveTo>
                                    <a:cubicBezTo>
                                      <a:pt x="15585" y="325"/>
                                      <a:pt x="15610" y="306"/>
                                      <a:pt x="15654" y="306"/>
                                    </a:cubicBezTo>
                                    <a:cubicBezTo>
                                      <a:pt x="15673" y="306"/>
                                      <a:pt x="15693" y="311"/>
                                      <a:pt x="15706" y="317"/>
                                    </a:cubicBezTo>
                                    <a:cubicBezTo>
                                      <a:pt x="15706" y="369"/>
                                      <a:pt x="15706" y="369"/>
                                      <a:pt x="15706" y="369"/>
                                    </a:cubicBezTo>
                                    <a:cubicBezTo>
                                      <a:pt x="15727" y="380"/>
                                      <a:pt x="15763" y="388"/>
                                      <a:pt x="15795" y="388"/>
                                    </a:cubicBezTo>
                                    <a:cubicBezTo>
                                      <a:pt x="15801" y="365"/>
                                      <a:pt x="15806" y="331"/>
                                      <a:pt x="15806" y="302"/>
                                    </a:cubicBezTo>
                                    <a:cubicBezTo>
                                      <a:pt x="15806" y="291"/>
                                      <a:pt x="15805" y="277"/>
                                      <a:pt x="15804" y="269"/>
                                    </a:cubicBezTo>
                                    <a:cubicBezTo>
                                      <a:pt x="15755" y="248"/>
                                      <a:pt x="15700" y="239"/>
                                      <a:pt x="15650" y="239"/>
                                    </a:cubicBezTo>
                                    <a:cubicBezTo>
                                      <a:pt x="15539" y="239"/>
                                      <a:pt x="15469" y="295"/>
                                      <a:pt x="15469" y="376"/>
                                    </a:cubicBezTo>
                                    <a:cubicBezTo>
                                      <a:pt x="15469" y="562"/>
                                      <a:pt x="15706" y="515"/>
                                      <a:pt x="15706" y="621"/>
                                    </a:cubicBezTo>
                                    <a:cubicBezTo>
                                      <a:pt x="15706" y="660"/>
                                      <a:pt x="15678" y="682"/>
                                      <a:pt x="15634" y="682"/>
                                    </a:cubicBezTo>
                                    <a:cubicBezTo>
                                      <a:pt x="15608" y="682"/>
                                      <a:pt x="15579" y="675"/>
                                      <a:pt x="15558" y="662"/>
                                    </a:cubicBezTo>
                                    <a:cubicBezTo>
                                      <a:pt x="15558" y="600"/>
                                      <a:pt x="15558" y="600"/>
                                      <a:pt x="15558" y="600"/>
                                    </a:cubicBezTo>
                                    <a:cubicBezTo>
                                      <a:pt x="15530" y="591"/>
                                      <a:pt x="15497" y="588"/>
                                      <a:pt x="15466" y="588"/>
                                    </a:cubicBezTo>
                                    <a:cubicBezTo>
                                      <a:pt x="15460" y="606"/>
                                      <a:pt x="15456" y="637"/>
                                      <a:pt x="15456" y="665"/>
                                    </a:cubicBezTo>
                                    <a:cubicBezTo>
                                      <a:pt x="15456" y="683"/>
                                      <a:pt x="15458" y="703"/>
                                      <a:pt x="15461" y="716"/>
                                    </a:cubicBezTo>
                                    <a:cubicBezTo>
                                      <a:pt x="15508" y="742"/>
                                      <a:pt x="15565" y="754"/>
                                      <a:pt x="15627" y="754"/>
                                    </a:cubicBezTo>
                                    <a:cubicBezTo>
                                      <a:pt x="15728" y="754"/>
                                      <a:pt x="15819" y="713"/>
                                      <a:pt x="15819" y="601"/>
                                    </a:cubicBezTo>
                                    <a:cubicBezTo>
                                      <a:pt x="15819" y="422"/>
                                      <a:pt x="15585" y="464"/>
                                      <a:pt x="15585" y="358"/>
                                    </a:cubicBezTo>
                                    <a:close/>
                                    <a:moveTo>
                                      <a:pt x="6290" y="323"/>
                                    </a:moveTo>
                                    <a:cubicBezTo>
                                      <a:pt x="6302" y="329"/>
                                      <a:pt x="6324" y="335"/>
                                      <a:pt x="6341" y="338"/>
                                    </a:cubicBezTo>
                                    <a:cubicBezTo>
                                      <a:pt x="6331" y="359"/>
                                      <a:pt x="6319" y="395"/>
                                      <a:pt x="6312" y="422"/>
                                    </a:cubicBezTo>
                                    <a:cubicBezTo>
                                      <a:pt x="6276" y="556"/>
                                      <a:pt x="6276" y="556"/>
                                      <a:pt x="6276" y="556"/>
                                    </a:cubicBezTo>
                                    <a:cubicBezTo>
                                      <a:pt x="6268" y="585"/>
                                      <a:pt x="6259" y="627"/>
                                      <a:pt x="6255" y="656"/>
                                    </a:cubicBezTo>
                                    <a:cubicBezTo>
                                      <a:pt x="6246" y="656"/>
                                      <a:pt x="6246" y="656"/>
                                      <a:pt x="6246" y="656"/>
                                    </a:cubicBezTo>
                                    <a:cubicBezTo>
                                      <a:pt x="6242" y="626"/>
                                      <a:pt x="6237" y="588"/>
                                      <a:pt x="6230" y="557"/>
                                    </a:cubicBezTo>
                                    <a:cubicBezTo>
                                      <a:pt x="6160" y="246"/>
                                      <a:pt x="6160" y="246"/>
                                      <a:pt x="6160" y="246"/>
                                    </a:cubicBezTo>
                                    <a:cubicBezTo>
                                      <a:pt x="6028" y="258"/>
                                      <a:pt x="6028" y="258"/>
                                      <a:pt x="6028" y="258"/>
                                    </a:cubicBezTo>
                                    <a:cubicBezTo>
                                      <a:pt x="5956" y="557"/>
                                      <a:pt x="5956" y="557"/>
                                      <a:pt x="5956" y="557"/>
                                    </a:cubicBezTo>
                                    <a:cubicBezTo>
                                      <a:pt x="5950" y="582"/>
                                      <a:pt x="5941" y="624"/>
                                      <a:pt x="5938" y="656"/>
                                    </a:cubicBezTo>
                                    <a:cubicBezTo>
                                      <a:pt x="5928" y="656"/>
                                      <a:pt x="5928" y="656"/>
                                      <a:pt x="5928" y="656"/>
                                    </a:cubicBezTo>
                                    <a:cubicBezTo>
                                      <a:pt x="5926" y="626"/>
                                      <a:pt x="5918" y="585"/>
                                      <a:pt x="5911" y="558"/>
                                    </a:cubicBezTo>
                                    <a:cubicBezTo>
                                      <a:pt x="5876" y="418"/>
                                      <a:pt x="5876" y="418"/>
                                      <a:pt x="5876" y="418"/>
                                    </a:cubicBezTo>
                                    <a:cubicBezTo>
                                      <a:pt x="5870" y="395"/>
                                      <a:pt x="5857" y="361"/>
                                      <a:pt x="5845" y="338"/>
                                    </a:cubicBezTo>
                                    <a:cubicBezTo>
                                      <a:pt x="5864" y="336"/>
                                      <a:pt x="5893" y="330"/>
                                      <a:pt x="5907" y="325"/>
                                    </a:cubicBezTo>
                                    <a:cubicBezTo>
                                      <a:pt x="5913" y="307"/>
                                      <a:pt x="5918" y="277"/>
                                      <a:pt x="5918" y="256"/>
                                    </a:cubicBezTo>
                                    <a:cubicBezTo>
                                      <a:pt x="5689" y="256"/>
                                      <a:pt x="5689" y="256"/>
                                      <a:pt x="5689" y="256"/>
                                    </a:cubicBezTo>
                                    <a:cubicBezTo>
                                      <a:pt x="5690" y="277"/>
                                      <a:pt x="5694" y="304"/>
                                      <a:pt x="5700" y="323"/>
                                    </a:cubicBezTo>
                                    <a:cubicBezTo>
                                      <a:pt x="5710" y="330"/>
                                      <a:pt x="5729" y="338"/>
                                      <a:pt x="5743" y="342"/>
                                    </a:cubicBezTo>
                                    <a:cubicBezTo>
                                      <a:pt x="5857" y="751"/>
                                      <a:pt x="5857" y="751"/>
                                      <a:pt x="5857" y="751"/>
                                    </a:cubicBezTo>
                                    <a:cubicBezTo>
                                      <a:pt x="5987" y="738"/>
                                      <a:pt x="5987" y="738"/>
                                      <a:pt x="5987" y="738"/>
                                    </a:cubicBezTo>
                                    <a:cubicBezTo>
                                      <a:pt x="6057" y="463"/>
                                      <a:pt x="6057" y="463"/>
                                      <a:pt x="6057" y="463"/>
                                    </a:cubicBezTo>
                                    <a:cubicBezTo>
                                      <a:pt x="6064" y="436"/>
                                      <a:pt x="6075" y="378"/>
                                      <a:pt x="6078" y="345"/>
                                    </a:cubicBezTo>
                                    <a:cubicBezTo>
                                      <a:pt x="6087" y="345"/>
                                      <a:pt x="6087" y="345"/>
                                      <a:pt x="6087" y="345"/>
                                    </a:cubicBezTo>
                                    <a:cubicBezTo>
                                      <a:pt x="6089" y="378"/>
                                      <a:pt x="6098" y="433"/>
                                      <a:pt x="6105" y="462"/>
                                    </a:cubicBezTo>
                                    <a:cubicBezTo>
                                      <a:pt x="6174" y="751"/>
                                      <a:pt x="6174" y="751"/>
                                      <a:pt x="6174" y="751"/>
                                    </a:cubicBezTo>
                                    <a:cubicBezTo>
                                      <a:pt x="6302" y="738"/>
                                      <a:pt x="6302" y="738"/>
                                      <a:pt x="6302" y="738"/>
                                    </a:cubicBezTo>
                                    <a:cubicBezTo>
                                      <a:pt x="6421" y="338"/>
                                      <a:pt x="6421" y="338"/>
                                      <a:pt x="6421" y="338"/>
                                    </a:cubicBezTo>
                                    <a:cubicBezTo>
                                      <a:pt x="6433" y="337"/>
                                      <a:pt x="6453" y="332"/>
                                      <a:pt x="6464" y="328"/>
                                    </a:cubicBezTo>
                                    <a:cubicBezTo>
                                      <a:pt x="6470" y="310"/>
                                      <a:pt x="6477" y="277"/>
                                      <a:pt x="6477" y="256"/>
                                    </a:cubicBezTo>
                                    <a:cubicBezTo>
                                      <a:pt x="6280" y="256"/>
                                      <a:pt x="6280" y="256"/>
                                      <a:pt x="6280" y="256"/>
                                    </a:cubicBezTo>
                                    <a:cubicBezTo>
                                      <a:pt x="6280" y="278"/>
                                      <a:pt x="6284" y="305"/>
                                      <a:pt x="6290" y="323"/>
                                    </a:cubicBezTo>
                                    <a:close/>
                                    <a:moveTo>
                                      <a:pt x="13622" y="659"/>
                                    </a:moveTo>
                                    <a:cubicBezTo>
                                      <a:pt x="13626" y="582"/>
                                      <a:pt x="13629" y="499"/>
                                      <a:pt x="13629" y="420"/>
                                    </a:cubicBezTo>
                                    <a:cubicBezTo>
                                      <a:pt x="13629" y="264"/>
                                      <a:pt x="13554" y="239"/>
                                      <a:pt x="13473" y="239"/>
                                    </a:cubicBezTo>
                                    <a:cubicBezTo>
                                      <a:pt x="13384" y="239"/>
                                      <a:pt x="13333" y="287"/>
                                      <a:pt x="13311" y="330"/>
                                    </a:cubicBezTo>
                                    <a:cubicBezTo>
                                      <a:pt x="13298" y="330"/>
                                      <a:pt x="13298" y="330"/>
                                      <a:pt x="13298" y="330"/>
                                    </a:cubicBezTo>
                                    <a:cubicBezTo>
                                      <a:pt x="13298" y="254"/>
                                      <a:pt x="13298" y="254"/>
                                      <a:pt x="13298" y="254"/>
                                    </a:cubicBezTo>
                                    <a:cubicBezTo>
                                      <a:pt x="13284" y="249"/>
                                      <a:pt x="13261" y="246"/>
                                      <a:pt x="13241" y="246"/>
                                    </a:cubicBezTo>
                                    <a:cubicBezTo>
                                      <a:pt x="13206" y="246"/>
                                      <a:pt x="13171" y="253"/>
                                      <a:pt x="13149" y="263"/>
                                    </a:cubicBezTo>
                                    <a:cubicBezTo>
                                      <a:pt x="13138" y="280"/>
                                      <a:pt x="13129" y="312"/>
                                      <a:pt x="13128" y="334"/>
                                    </a:cubicBezTo>
                                    <a:cubicBezTo>
                                      <a:pt x="13200" y="334"/>
                                      <a:pt x="13200" y="334"/>
                                      <a:pt x="13200" y="334"/>
                                    </a:cubicBezTo>
                                    <a:cubicBezTo>
                                      <a:pt x="13200" y="655"/>
                                      <a:pt x="13200" y="655"/>
                                      <a:pt x="13200" y="655"/>
                                    </a:cubicBezTo>
                                    <a:cubicBezTo>
                                      <a:pt x="13181" y="661"/>
                                      <a:pt x="13154" y="670"/>
                                      <a:pt x="13139" y="679"/>
                                    </a:cubicBezTo>
                                    <a:cubicBezTo>
                                      <a:pt x="13132" y="693"/>
                                      <a:pt x="13126" y="718"/>
                                      <a:pt x="13124" y="737"/>
                                    </a:cubicBezTo>
                                    <a:cubicBezTo>
                                      <a:pt x="13387" y="737"/>
                                      <a:pt x="13387" y="737"/>
                                      <a:pt x="13387" y="737"/>
                                    </a:cubicBezTo>
                                    <a:cubicBezTo>
                                      <a:pt x="13390" y="720"/>
                                      <a:pt x="13388" y="689"/>
                                      <a:pt x="13384" y="675"/>
                                    </a:cubicBezTo>
                                    <a:cubicBezTo>
                                      <a:pt x="13368" y="668"/>
                                      <a:pt x="13337" y="662"/>
                                      <a:pt x="13315" y="659"/>
                                    </a:cubicBezTo>
                                    <a:cubicBezTo>
                                      <a:pt x="13315" y="387"/>
                                      <a:pt x="13315" y="387"/>
                                      <a:pt x="13315" y="387"/>
                                    </a:cubicBezTo>
                                    <a:cubicBezTo>
                                      <a:pt x="13336" y="358"/>
                                      <a:pt x="13380" y="327"/>
                                      <a:pt x="13426" y="327"/>
                                    </a:cubicBezTo>
                                    <a:cubicBezTo>
                                      <a:pt x="13490" y="327"/>
                                      <a:pt x="13512" y="372"/>
                                      <a:pt x="13512" y="440"/>
                                    </a:cubicBezTo>
                                    <a:cubicBezTo>
                                      <a:pt x="13512" y="655"/>
                                      <a:pt x="13512" y="655"/>
                                      <a:pt x="13512" y="655"/>
                                    </a:cubicBezTo>
                                    <a:cubicBezTo>
                                      <a:pt x="13496" y="661"/>
                                      <a:pt x="13473" y="670"/>
                                      <a:pt x="13460" y="679"/>
                                    </a:cubicBezTo>
                                    <a:cubicBezTo>
                                      <a:pt x="13453" y="693"/>
                                      <a:pt x="13448" y="718"/>
                                      <a:pt x="13446" y="737"/>
                                    </a:cubicBezTo>
                                    <a:cubicBezTo>
                                      <a:pt x="13700" y="737"/>
                                      <a:pt x="13700" y="737"/>
                                      <a:pt x="13700" y="737"/>
                                    </a:cubicBezTo>
                                    <a:cubicBezTo>
                                      <a:pt x="13701" y="731"/>
                                      <a:pt x="13702" y="723"/>
                                      <a:pt x="13702" y="714"/>
                                    </a:cubicBezTo>
                                    <a:cubicBezTo>
                                      <a:pt x="13702" y="701"/>
                                      <a:pt x="13701" y="688"/>
                                      <a:pt x="13698" y="675"/>
                                    </a:cubicBezTo>
                                    <a:cubicBezTo>
                                      <a:pt x="13678" y="668"/>
                                      <a:pt x="13646" y="661"/>
                                      <a:pt x="13622" y="659"/>
                                    </a:cubicBezTo>
                                    <a:close/>
                                    <a:moveTo>
                                      <a:pt x="11449" y="463"/>
                                    </a:moveTo>
                                    <a:cubicBezTo>
                                      <a:pt x="11449" y="480"/>
                                      <a:pt x="11448" y="499"/>
                                      <a:pt x="11446" y="517"/>
                                    </a:cubicBezTo>
                                    <a:cubicBezTo>
                                      <a:pt x="11145" y="517"/>
                                      <a:pt x="11145" y="517"/>
                                      <a:pt x="11145" y="517"/>
                                    </a:cubicBezTo>
                                    <a:cubicBezTo>
                                      <a:pt x="11150" y="610"/>
                                      <a:pt x="11209" y="665"/>
                                      <a:pt x="11296" y="665"/>
                                    </a:cubicBezTo>
                                    <a:cubicBezTo>
                                      <a:pt x="11340" y="665"/>
                                      <a:pt x="11407" y="652"/>
                                      <a:pt x="11444" y="638"/>
                                    </a:cubicBezTo>
                                    <a:cubicBezTo>
                                      <a:pt x="11446" y="659"/>
                                      <a:pt x="11437" y="695"/>
                                      <a:pt x="11425" y="714"/>
                                    </a:cubicBezTo>
                                    <a:cubicBezTo>
                                      <a:pt x="11389" y="734"/>
                                      <a:pt x="11328" y="754"/>
                                      <a:pt x="11261" y="754"/>
                                    </a:cubicBezTo>
                                    <a:cubicBezTo>
                                      <a:pt x="11111" y="754"/>
                                      <a:pt x="11025" y="647"/>
                                      <a:pt x="11025" y="506"/>
                                    </a:cubicBezTo>
                                    <a:cubicBezTo>
                                      <a:pt x="11025" y="354"/>
                                      <a:pt x="11121" y="239"/>
                                      <a:pt x="11268" y="239"/>
                                    </a:cubicBezTo>
                                    <a:cubicBezTo>
                                      <a:pt x="11396" y="239"/>
                                      <a:pt x="11449" y="328"/>
                                      <a:pt x="11449" y="463"/>
                                    </a:cubicBezTo>
                                    <a:close/>
                                    <a:moveTo>
                                      <a:pt x="11251" y="309"/>
                                    </a:moveTo>
                                    <a:cubicBezTo>
                                      <a:pt x="11190" y="309"/>
                                      <a:pt x="11149" y="364"/>
                                      <a:pt x="11143" y="443"/>
                                    </a:cubicBezTo>
                                    <a:cubicBezTo>
                                      <a:pt x="11336" y="443"/>
                                      <a:pt x="11336" y="443"/>
                                      <a:pt x="11336" y="443"/>
                                    </a:cubicBezTo>
                                    <a:cubicBezTo>
                                      <a:pt x="11342" y="382"/>
                                      <a:pt x="11323" y="309"/>
                                      <a:pt x="11251" y="309"/>
                                    </a:cubicBezTo>
                                    <a:close/>
                                    <a:moveTo>
                                      <a:pt x="12023" y="659"/>
                                    </a:moveTo>
                                    <a:cubicBezTo>
                                      <a:pt x="12027" y="582"/>
                                      <a:pt x="12030" y="499"/>
                                      <a:pt x="12030" y="420"/>
                                    </a:cubicBezTo>
                                    <a:cubicBezTo>
                                      <a:pt x="12030" y="264"/>
                                      <a:pt x="11955" y="239"/>
                                      <a:pt x="11874" y="239"/>
                                    </a:cubicBezTo>
                                    <a:cubicBezTo>
                                      <a:pt x="11785" y="239"/>
                                      <a:pt x="11734" y="287"/>
                                      <a:pt x="11712" y="330"/>
                                    </a:cubicBezTo>
                                    <a:cubicBezTo>
                                      <a:pt x="11699" y="330"/>
                                      <a:pt x="11699" y="330"/>
                                      <a:pt x="11699" y="330"/>
                                    </a:cubicBezTo>
                                    <a:cubicBezTo>
                                      <a:pt x="11699" y="254"/>
                                      <a:pt x="11699" y="254"/>
                                      <a:pt x="11699" y="254"/>
                                    </a:cubicBezTo>
                                    <a:cubicBezTo>
                                      <a:pt x="11685" y="249"/>
                                      <a:pt x="11662" y="246"/>
                                      <a:pt x="11642" y="246"/>
                                    </a:cubicBezTo>
                                    <a:cubicBezTo>
                                      <a:pt x="11607" y="246"/>
                                      <a:pt x="11572" y="253"/>
                                      <a:pt x="11550" y="263"/>
                                    </a:cubicBezTo>
                                    <a:cubicBezTo>
                                      <a:pt x="11539" y="280"/>
                                      <a:pt x="11530" y="312"/>
                                      <a:pt x="11529" y="334"/>
                                    </a:cubicBezTo>
                                    <a:cubicBezTo>
                                      <a:pt x="11601" y="334"/>
                                      <a:pt x="11601" y="334"/>
                                      <a:pt x="11601" y="334"/>
                                    </a:cubicBezTo>
                                    <a:cubicBezTo>
                                      <a:pt x="11601" y="655"/>
                                      <a:pt x="11601" y="655"/>
                                      <a:pt x="11601" y="655"/>
                                    </a:cubicBezTo>
                                    <a:cubicBezTo>
                                      <a:pt x="11582" y="661"/>
                                      <a:pt x="11555" y="670"/>
                                      <a:pt x="11540" y="679"/>
                                    </a:cubicBezTo>
                                    <a:cubicBezTo>
                                      <a:pt x="11533" y="693"/>
                                      <a:pt x="11527" y="718"/>
                                      <a:pt x="11525" y="737"/>
                                    </a:cubicBezTo>
                                    <a:cubicBezTo>
                                      <a:pt x="11788" y="737"/>
                                      <a:pt x="11788" y="737"/>
                                      <a:pt x="11788" y="737"/>
                                    </a:cubicBezTo>
                                    <a:cubicBezTo>
                                      <a:pt x="11791" y="720"/>
                                      <a:pt x="11789" y="689"/>
                                      <a:pt x="11785" y="675"/>
                                    </a:cubicBezTo>
                                    <a:cubicBezTo>
                                      <a:pt x="11769" y="668"/>
                                      <a:pt x="11738" y="662"/>
                                      <a:pt x="11716" y="659"/>
                                    </a:cubicBezTo>
                                    <a:cubicBezTo>
                                      <a:pt x="11716" y="387"/>
                                      <a:pt x="11716" y="387"/>
                                      <a:pt x="11716" y="387"/>
                                    </a:cubicBezTo>
                                    <a:cubicBezTo>
                                      <a:pt x="11737" y="358"/>
                                      <a:pt x="11781" y="327"/>
                                      <a:pt x="11827" y="327"/>
                                    </a:cubicBezTo>
                                    <a:cubicBezTo>
                                      <a:pt x="11891" y="327"/>
                                      <a:pt x="11913" y="372"/>
                                      <a:pt x="11913" y="440"/>
                                    </a:cubicBezTo>
                                    <a:cubicBezTo>
                                      <a:pt x="11913" y="655"/>
                                      <a:pt x="11913" y="655"/>
                                      <a:pt x="11913" y="655"/>
                                    </a:cubicBezTo>
                                    <a:cubicBezTo>
                                      <a:pt x="11897" y="661"/>
                                      <a:pt x="11874" y="670"/>
                                      <a:pt x="11861" y="679"/>
                                    </a:cubicBezTo>
                                    <a:cubicBezTo>
                                      <a:pt x="11854" y="693"/>
                                      <a:pt x="11849" y="718"/>
                                      <a:pt x="11847" y="737"/>
                                    </a:cubicBezTo>
                                    <a:cubicBezTo>
                                      <a:pt x="12101" y="737"/>
                                      <a:pt x="12101" y="737"/>
                                      <a:pt x="12101" y="737"/>
                                    </a:cubicBezTo>
                                    <a:cubicBezTo>
                                      <a:pt x="12102" y="731"/>
                                      <a:pt x="12103" y="723"/>
                                      <a:pt x="12103" y="714"/>
                                    </a:cubicBezTo>
                                    <a:cubicBezTo>
                                      <a:pt x="12103" y="701"/>
                                      <a:pt x="12102" y="688"/>
                                      <a:pt x="12099" y="675"/>
                                    </a:cubicBezTo>
                                    <a:cubicBezTo>
                                      <a:pt x="12079" y="668"/>
                                      <a:pt x="12047" y="661"/>
                                      <a:pt x="12023" y="659"/>
                                    </a:cubicBezTo>
                                    <a:close/>
                                    <a:moveTo>
                                      <a:pt x="12343" y="256"/>
                                    </a:moveTo>
                                    <a:cubicBezTo>
                                      <a:pt x="12343" y="186"/>
                                      <a:pt x="12343" y="186"/>
                                      <a:pt x="12343" y="186"/>
                                    </a:cubicBezTo>
                                    <a:cubicBezTo>
                                      <a:pt x="12343" y="99"/>
                                      <a:pt x="12379" y="67"/>
                                      <a:pt x="12429" y="67"/>
                                    </a:cubicBezTo>
                                    <a:cubicBezTo>
                                      <a:pt x="12440" y="67"/>
                                      <a:pt x="12457" y="69"/>
                                      <a:pt x="12467" y="74"/>
                                    </a:cubicBezTo>
                                    <a:cubicBezTo>
                                      <a:pt x="12467" y="138"/>
                                      <a:pt x="12467" y="138"/>
                                      <a:pt x="12467" y="138"/>
                                    </a:cubicBezTo>
                                    <a:cubicBezTo>
                                      <a:pt x="12485" y="149"/>
                                      <a:pt x="12527" y="157"/>
                                      <a:pt x="12550" y="158"/>
                                    </a:cubicBezTo>
                                    <a:cubicBezTo>
                                      <a:pt x="12558" y="134"/>
                                      <a:pt x="12565" y="95"/>
                                      <a:pt x="12565" y="61"/>
                                    </a:cubicBezTo>
                                    <a:cubicBezTo>
                                      <a:pt x="12565" y="47"/>
                                      <a:pt x="12564" y="33"/>
                                      <a:pt x="12562" y="21"/>
                                    </a:cubicBezTo>
                                    <a:cubicBezTo>
                                      <a:pt x="12521" y="7"/>
                                      <a:pt x="12468" y="0"/>
                                      <a:pt x="12430" y="0"/>
                                    </a:cubicBezTo>
                                    <a:cubicBezTo>
                                      <a:pt x="12314" y="0"/>
                                      <a:pt x="12228" y="59"/>
                                      <a:pt x="12228" y="198"/>
                                    </a:cubicBezTo>
                                    <a:cubicBezTo>
                                      <a:pt x="12228" y="242"/>
                                      <a:pt x="12228" y="242"/>
                                      <a:pt x="12228" y="242"/>
                                    </a:cubicBezTo>
                                    <a:cubicBezTo>
                                      <a:pt x="12209" y="246"/>
                                      <a:pt x="12182" y="254"/>
                                      <a:pt x="12166" y="262"/>
                                    </a:cubicBezTo>
                                    <a:cubicBezTo>
                                      <a:pt x="12158" y="280"/>
                                      <a:pt x="12151" y="315"/>
                                      <a:pt x="12150" y="333"/>
                                    </a:cubicBezTo>
                                    <a:cubicBezTo>
                                      <a:pt x="12228" y="333"/>
                                      <a:pt x="12228" y="333"/>
                                      <a:pt x="12228" y="333"/>
                                    </a:cubicBezTo>
                                    <a:cubicBezTo>
                                      <a:pt x="12228" y="655"/>
                                      <a:pt x="12228" y="655"/>
                                      <a:pt x="12228" y="655"/>
                                    </a:cubicBezTo>
                                    <a:cubicBezTo>
                                      <a:pt x="12209" y="660"/>
                                      <a:pt x="12182" y="670"/>
                                      <a:pt x="12167" y="679"/>
                                    </a:cubicBezTo>
                                    <a:cubicBezTo>
                                      <a:pt x="12160" y="693"/>
                                      <a:pt x="12154" y="718"/>
                                      <a:pt x="12152" y="737"/>
                                    </a:cubicBezTo>
                                    <a:cubicBezTo>
                                      <a:pt x="12445" y="737"/>
                                      <a:pt x="12445" y="737"/>
                                      <a:pt x="12445" y="737"/>
                                    </a:cubicBezTo>
                                    <a:cubicBezTo>
                                      <a:pt x="12447" y="720"/>
                                      <a:pt x="12445" y="690"/>
                                      <a:pt x="12441" y="676"/>
                                    </a:cubicBezTo>
                                    <a:cubicBezTo>
                                      <a:pt x="12418" y="668"/>
                                      <a:pt x="12372" y="659"/>
                                      <a:pt x="12343" y="656"/>
                                    </a:cubicBezTo>
                                    <a:cubicBezTo>
                                      <a:pt x="12343" y="333"/>
                                      <a:pt x="12343" y="333"/>
                                      <a:pt x="12343" y="333"/>
                                    </a:cubicBezTo>
                                    <a:cubicBezTo>
                                      <a:pt x="12480" y="333"/>
                                      <a:pt x="12480" y="333"/>
                                      <a:pt x="12480" y="333"/>
                                    </a:cubicBezTo>
                                    <a:cubicBezTo>
                                      <a:pt x="12482" y="312"/>
                                      <a:pt x="12479" y="275"/>
                                      <a:pt x="12475" y="256"/>
                                    </a:cubicBezTo>
                                    <a:lnTo>
                                      <a:pt x="12343" y="256"/>
                                    </a:lnTo>
                                    <a:close/>
                                    <a:moveTo>
                                      <a:pt x="15365" y="463"/>
                                    </a:moveTo>
                                    <a:cubicBezTo>
                                      <a:pt x="15365" y="480"/>
                                      <a:pt x="15364" y="499"/>
                                      <a:pt x="15362" y="517"/>
                                    </a:cubicBezTo>
                                    <a:cubicBezTo>
                                      <a:pt x="15061" y="517"/>
                                      <a:pt x="15061" y="517"/>
                                      <a:pt x="15061" y="517"/>
                                    </a:cubicBezTo>
                                    <a:cubicBezTo>
                                      <a:pt x="15066" y="610"/>
                                      <a:pt x="15125" y="665"/>
                                      <a:pt x="15212" y="665"/>
                                    </a:cubicBezTo>
                                    <a:cubicBezTo>
                                      <a:pt x="15256" y="665"/>
                                      <a:pt x="15323" y="652"/>
                                      <a:pt x="15360" y="638"/>
                                    </a:cubicBezTo>
                                    <a:cubicBezTo>
                                      <a:pt x="15362" y="659"/>
                                      <a:pt x="15353" y="695"/>
                                      <a:pt x="15341" y="714"/>
                                    </a:cubicBezTo>
                                    <a:cubicBezTo>
                                      <a:pt x="15305" y="734"/>
                                      <a:pt x="15244" y="754"/>
                                      <a:pt x="15177" y="754"/>
                                    </a:cubicBezTo>
                                    <a:cubicBezTo>
                                      <a:pt x="15027" y="754"/>
                                      <a:pt x="14941" y="647"/>
                                      <a:pt x="14941" y="506"/>
                                    </a:cubicBezTo>
                                    <a:cubicBezTo>
                                      <a:pt x="14941" y="354"/>
                                      <a:pt x="15037" y="239"/>
                                      <a:pt x="15184" y="239"/>
                                    </a:cubicBezTo>
                                    <a:cubicBezTo>
                                      <a:pt x="15312" y="239"/>
                                      <a:pt x="15365" y="328"/>
                                      <a:pt x="15365" y="463"/>
                                    </a:cubicBezTo>
                                    <a:close/>
                                    <a:moveTo>
                                      <a:pt x="15167" y="309"/>
                                    </a:moveTo>
                                    <a:cubicBezTo>
                                      <a:pt x="15106" y="309"/>
                                      <a:pt x="15065" y="364"/>
                                      <a:pt x="15059" y="443"/>
                                    </a:cubicBezTo>
                                    <a:cubicBezTo>
                                      <a:pt x="15252" y="443"/>
                                      <a:pt x="15252" y="443"/>
                                      <a:pt x="15252" y="443"/>
                                    </a:cubicBezTo>
                                    <a:cubicBezTo>
                                      <a:pt x="15258" y="382"/>
                                      <a:pt x="15239" y="309"/>
                                      <a:pt x="15167" y="309"/>
                                    </a:cubicBezTo>
                                    <a:close/>
                                    <a:moveTo>
                                      <a:pt x="14799" y="659"/>
                                    </a:moveTo>
                                    <a:cubicBezTo>
                                      <a:pt x="14799" y="254"/>
                                      <a:pt x="14799" y="254"/>
                                      <a:pt x="14799" y="254"/>
                                    </a:cubicBezTo>
                                    <a:cubicBezTo>
                                      <a:pt x="14783" y="249"/>
                                      <a:pt x="14756" y="246"/>
                                      <a:pt x="14734" y="246"/>
                                    </a:cubicBezTo>
                                    <a:cubicBezTo>
                                      <a:pt x="14696" y="246"/>
                                      <a:pt x="14657" y="253"/>
                                      <a:pt x="14633" y="263"/>
                                    </a:cubicBezTo>
                                    <a:cubicBezTo>
                                      <a:pt x="14622" y="280"/>
                                      <a:pt x="14613" y="312"/>
                                      <a:pt x="14612" y="334"/>
                                    </a:cubicBezTo>
                                    <a:cubicBezTo>
                                      <a:pt x="14684" y="334"/>
                                      <a:pt x="14684" y="334"/>
                                      <a:pt x="14684" y="334"/>
                                    </a:cubicBezTo>
                                    <a:cubicBezTo>
                                      <a:pt x="14684" y="655"/>
                                      <a:pt x="14684" y="655"/>
                                      <a:pt x="14684" y="655"/>
                                    </a:cubicBezTo>
                                    <a:cubicBezTo>
                                      <a:pt x="14664" y="661"/>
                                      <a:pt x="14638" y="670"/>
                                      <a:pt x="14623" y="679"/>
                                    </a:cubicBezTo>
                                    <a:cubicBezTo>
                                      <a:pt x="14616" y="693"/>
                                      <a:pt x="14610" y="718"/>
                                      <a:pt x="14608" y="737"/>
                                    </a:cubicBezTo>
                                    <a:cubicBezTo>
                                      <a:pt x="14876" y="737"/>
                                      <a:pt x="14876" y="737"/>
                                      <a:pt x="14876" y="737"/>
                                    </a:cubicBezTo>
                                    <a:cubicBezTo>
                                      <a:pt x="14877" y="731"/>
                                      <a:pt x="14878" y="723"/>
                                      <a:pt x="14878" y="714"/>
                                    </a:cubicBezTo>
                                    <a:cubicBezTo>
                                      <a:pt x="14878" y="701"/>
                                      <a:pt x="14877" y="688"/>
                                      <a:pt x="14874" y="675"/>
                                    </a:cubicBezTo>
                                    <a:cubicBezTo>
                                      <a:pt x="14855" y="668"/>
                                      <a:pt x="14822" y="661"/>
                                      <a:pt x="14799" y="659"/>
                                    </a:cubicBezTo>
                                    <a:close/>
                                    <a:moveTo>
                                      <a:pt x="14464" y="666"/>
                                    </a:moveTo>
                                    <a:cubicBezTo>
                                      <a:pt x="14416" y="666"/>
                                      <a:pt x="14400" y="643"/>
                                      <a:pt x="14400" y="583"/>
                                    </a:cubicBezTo>
                                    <a:cubicBezTo>
                                      <a:pt x="14400" y="333"/>
                                      <a:pt x="14400" y="333"/>
                                      <a:pt x="14400" y="333"/>
                                    </a:cubicBezTo>
                                    <a:cubicBezTo>
                                      <a:pt x="14546" y="333"/>
                                      <a:pt x="14546" y="333"/>
                                      <a:pt x="14546" y="333"/>
                                    </a:cubicBezTo>
                                    <a:cubicBezTo>
                                      <a:pt x="14549" y="311"/>
                                      <a:pt x="14545" y="271"/>
                                      <a:pt x="14542" y="256"/>
                                    </a:cubicBezTo>
                                    <a:cubicBezTo>
                                      <a:pt x="14400" y="256"/>
                                      <a:pt x="14400" y="256"/>
                                      <a:pt x="14400" y="256"/>
                                    </a:cubicBezTo>
                                    <a:cubicBezTo>
                                      <a:pt x="14400" y="111"/>
                                      <a:pt x="14400" y="111"/>
                                      <a:pt x="14400" y="111"/>
                                    </a:cubicBezTo>
                                    <a:cubicBezTo>
                                      <a:pt x="14371" y="111"/>
                                      <a:pt x="14327" y="120"/>
                                      <a:pt x="14307" y="131"/>
                                    </a:cubicBezTo>
                                    <a:cubicBezTo>
                                      <a:pt x="14290" y="242"/>
                                      <a:pt x="14290" y="242"/>
                                      <a:pt x="14290" y="242"/>
                                    </a:cubicBezTo>
                                    <a:cubicBezTo>
                                      <a:pt x="14272" y="246"/>
                                      <a:pt x="14249" y="254"/>
                                      <a:pt x="14233" y="262"/>
                                    </a:cubicBezTo>
                                    <a:cubicBezTo>
                                      <a:pt x="14225" y="279"/>
                                      <a:pt x="14218" y="315"/>
                                      <a:pt x="14218" y="333"/>
                                    </a:cubicBezTo>
                                    <a:cubicBezTo>
                                      <a:pt x="14290" y="333"/>
                                      <a:pt x="14290" y="333"/>
                                      <a:pt x="14290" y="333"/>
                                    </a:cubicBezTo>
                                    <a:cubicBezTo>
                                      <a:pt x="14285" y="424"/>
                                      <a:pt x="14283" y="538"/>
                                      <a:pt x="14283" y="600"/>
                                    </a:cubicBezTo>
                                    <a:cubicBezTo>
                                      <a:pt x="14283" y="710"/>
                                      <a:pt x="14326" y="754"/>
                                      <a:pt x="14412" y="754"/>
                                    </a:cubicBezTo>
                                    <a:cubicBezTo>
                                      <a:pt x="14451" y="754"/>
                                      <a:pt x="14503" y="744"/>
                                      <a:pt x="14542" y="725"/>
                                    </a:cubicBezTo>
                                    <a:cubicBezTo>
                                      <a:pt x="14552" y="708"/>
                                      <a:pt x="14558" y="686"/>
                                      <a:pt x="14558" y="668"/>
                                    </a:cubicBezTo>
                                    <a:cubicBezTo>
                                      <a:pt x="14558" y="666"/>
                                      <a:pt x="14558" y="658"/>
                                      <a:pt x="14557" y="653"/>
                                    </a:cubicBezTo>
                                    <a:cubicBezTo>
                                      <a:pt x="14528" y="660"/>
                                      <a:pt x="14491" y="666"/>
                                      <a:pt x="14464" y="666"/>
                                    </a:cubicBezTo>
                                    <a:close/>
                                    <a:moveTo>
                                      <a:pt x="14149" y="412"/>
                                    </a:moveTo>
                                    <a:cubicBezTo>
                                      <a:pt x="14159" y="386"/>
                                      <a:pt x="14166" y="348"/>
                                      <a:pt x="14166" y="315"/>
                                    </a:cubicBezTo>
                                    <a:cubicBezTo>
                                      <a:pt x="14166" y="303"/>
                                      <a:pt x="14165" y="285"/>
                                      <a:pt x="14163" y="275"/>
                                    </a:cubicBezTo>
                                    <a:cubicBezTo>
                                      <a:pt x="14124" y="253"/>
                                      <a:pt x="14075" y="239"/>
                                      <a:pt x="14019" y="239"/>
                                    </a:cubicBezTo>
                                    <a:cubicBezTo>
                                      <a:pt x="13866" y="239"/>
                                      <a:pt x="13761" y="350"/>
                                      <a:pt x="13761" y="506"/>
                                    </a:cubicBezTo>
                                    <a:cubicBezTo>
                                      <a:pt x="13761" y="650"/>
                                      <a:pt x="13848" y="754"/>
                                      <a:pt x="13986" y="754"/>
                                    </a:cubicBezTo>
                                    <a:cubicBezTo>
                                      <a:pt x="14043" y="754"/>
                                      <a:pt x="14104" y="737"/>
                                      <a:pt x="14143" y="717"/>
                                    </a:cubicBezTo>
                                    <a:cubicBezTo>
                                      <a:pt x="14156" y="697"/>
                                      <a:pt x="14164" y="663"/>
                                      <a:pt x="14162" y="642"/>
                                    </a:cubicBezTo>
                                    <a:cubicBezTo>
                                      <a:pt x="14126" y="657"/>
                                      <a:pt x="14071" y="669"/>
                                      <a:pt x="14029" y="669"/>
                                    </a:cubicBezTo>
                                    <a:cubicBezTo>
                                      <a:pt x="13945" y="669"/>
                                      <a:pt x="13884" y="612"/>
                                      <a:pt x="13884" y="487"/>
                                    </a:cubicBezTo>
                                    <a:cubicBezTo>
                                      <a:pt x="13884" y="367"/>
                                      <a:pt x="13940" y="313"/>
                                      <a:pt x="14017" y="313"/>
                                    </a:cubicBezTo>
                                    <a:cubicBezTo>
                                      <a:pt x="14032" y="313"/>
                                      <a:pt x="14048" y="317"/>
                                      <a:pt x="14064" y="324"/>
                                    </a:cubicBezTo>
                                    <a:cubicBezTo>
                                      <a:pt x="14064" y="391"/>
                                      <a:pt x="14064" y="391"/>
                                      <a:pt x="14064" y="391"/>
                                    </a:cubicBezTo>
                                    <a:cubicBezTo>
                                      <a:pt x="14084" y="402"/>
                                      <a:pt x="14124" y="412"/>
                                      <a:pt x="14149" y="412"/>
                                    </a:cubicBezTo>
                                    <a:close/>
                                    <a:moveTo>
                                      <a:pt x="12998" y="661"/>
                                    </a:moveTo>
                                    <a:cubicBezTo>
                                      <a:pt x="12992" y="638"/>
                                      <a:pt x="12990" y="612"/>
                                      <a:pt x="12990" y="589"/>
                                    </a:cubicBezTo>
                                    <a:cubicBezTo>
                                      <a:pt x="12990" y="254"/>
                                      <a:pt x="12990" y="254"/>
                                      <a:pt x="12990" y="254"/>
                                    </a:cubicBezTo>
                                    <a:cubicBezTo>
                                      <a:pt x="12974" y="249"/>
                                      <a:pt x="12948" y="246"/>
                                      <a:pt x="12926" y="246"/>
                                    </a:cubicBezTo>
                                    <a:cubicBezTo>
                                      <a:pt x="12888" y="246"/>
                                      <a:pt x="12849" y="252"/>
                                      <a:pt x="12825" y="263"/>
                                    </a:cubicBezTo>
                                    <a:cubicBezTo>
                                      <a:pt x="12814" y="281"/>
                                      <a:pt x="12805" y="312"/>
                                      <a:pt x="12804" y="334"/>
                                    </a:cubicBezTo>
                                    <a:cubicBezTo>
                                      <a:pt x="12875" y="334"/>
                                      <a:pt x="12875" y="334"/>
                                      <a:pt x="12875" y="334"/>
                                    </a:cubicBezTo>
                                    <a:cubicBezTo>
                                      <a:pt x="12875" y="610"/>
                                      <a:pt x="12875" y="610"/>
                                      <a:pt x="12875" y="610"/>
                                    </a:cubicBezTo>
                                    <a:cubicBezTo>
                                      <a:pt x="12853" y="637"/>
                                      <a:pt x="12811" y="665"/>
                                      <a:pt x="12770" y="665"/>
                                    </a:cubicBezTo>
                                    <a:cubicBezTo>
                                      <a:pt x="12706" y="665"/>
                                      <a:pt x="12685" y="623"/>
                                      <a:pt x="12685" y="552"/>
                                    </a:cubicBezTo>
                                    <a:cubicBezTo>
                                      <a:pt x="12685" y="254"/>
                                      <a:pt x="12685" y="254"/>
                                      <a:pt x="12685" y="254"/>
                                    </a:cubicBezTo>
                                    <a:cubicBezTo>
                                      <a:pt x="12669" y="249"/>
                                      <a:pt x="12643" y="246"/>
                                      <a:pt x="12621" y="246"/>
                                    </a:cubicBezTo>
                                    <a:cubicBezTo>
                                      <a:pt x="12583" y="246"/>
                                      <a:pt x="12543" y="253"/>
                                      <a:pt x="12519" y="263"/>
                                    </a:cubicBezTo>
                                    <a:cubicBezTo>
                                      <a:pt x="12508" y="280"/>
                                      <a:pt x="12499" y="312"/>
                                      <a:pt x="12498" y="334"/>
                                    </a:cubicBezTo>
                                    <a:cubicBezTo>
                                      <a:pt x="12573" y="334"/>
                                      <a:pt x="12573" y="334"/>
                                      <a:pt x="12573" y="334"/>
                                    </a:cubicBezTo>
                                    <a:cubicBezTo>
                                      <a:pt x="12569" y="411"/>
                                      <a:pt x="12568" y="497"/>
                                      <a:pt x="12568" y="571"/>
                                    </a:cubicBezTo>
                                    <a:cubicBezTo>
                                      <a:pt x="12568" y="727"/>
                                      <a:pt x="12639" y="754"/>
                                      <a:pt x="12720" y="754"/>
                                    </a:cubicBezTo>
                                    <a:cubicBezTo>
                                      <a:pt x="12804" y="754"/>
                                      <a:pt x="12854" y="708"/>
                                      <a:pt x="12876" y="666"/>
                                    </a:cubicBezTo>
                                    <a:cubicBezTo>
                                      <a:pt x="12883" y="666"/>
                                      <a:pt x="12883" y="666"/>
                                      <a:pt x="12883" y="666"/>
                                    </a:cubicBezTo>
                                    <a:cubicBezTo>
                                      <a:pt x="12886" y="696"/>
                                      <a:pt x="12895" y="727"/>
                                      <a:pt x="12907" y="749"/>
                                    </a:cubicBezTo>
                                    <a:cubicBezTo>
                                      <a:pt x="12948" y="749"/>
                                      <a:pt x="13024" y="741"/>
                                      <a:pt x="13061" y="729"/>
                                    </a:cubicBezTo>
                                    <a:cubicBezTo>
                                      <a:pt x="13068" y="716"/>
                                      <a:pt x="13073" y="692"/>
                                      <a:pt x="13073" y="676"/>
                                    </a:cubicBezTo>
                                    <a:cubicBezTo>
                                      <a:pt x="13073" y="672"/>
                                      <a:pt x="13073" y="666"/>
                                      <a:pt x="13072" y="661"/>
                                    </a:cubicBezTo>
                                    <a:lnTo>
                                      <a:pt x="12998" y="661"/>
                                    </a:lnTo>
                                    <a:close/>
                                    <a:moveTo>
                                      <a:pt x="7913" y="662"/>
                                    </a:moveTo>
                                    <a:cubicBezTo>
                                      <a:pt x="7893" y="651"/>
                                      <a:pt x="7812" y="559"/>
                                      <a:pt x="7741" y="461"/>
                                    </a:cubicBezTo>
                                    <a:cubicBezTo>
                                      <a:pt x="7871" y="337"/>
                                      <a:pt x="7871" y="337"/>
                                      <a:pt x="7871" y="337"/>
                                    </a:cubicBezTo>
                                    <a:cubicBezTo>
                                      <a:pt x="7886" y="335"/>
                                      <a:pt x="7914" y="331"/>
                                      <a:pt x="7926" y="326"/>
                                    </a:cubicBezTo>
                                    <a:cubicBezTo>
                                      <a:pt x="7933" y="308"/>
                                      <a:pt x="7940" y="277"/>
                                      <a:pt x="7940" y="256"/>
                                    </a:cubicBezTo>
                                    <a:cubicBezTo>
                                      <a:pt x="7700" y="256"/>
                                      <a:pt x="7700" y="256"/>
                                      <a:pt x="7700" y="256"/>
                                    </a:cubicBezTo>
                                    <a:cubicBezTo>
                                      <a:pt x="7700" y="277"/>
                                      <a:pt x="7703" y="302"/>
                                      <a:pt x="7710" y="320"/>
                                    </a:cubicBezTo>
                                    <a:cubicBezTo>
                                      <a:pt x="7723" y="326"/>
                                      <a:pt x="7751" y="332"/>
                                      <a:pt x="7767" y="335"/>
                                    </a:cubicBezTo>
                                    <a:cubicBezTo>
                                      <a:pt x="7753" y="342"/>
                                      <a:pt x="7732" y="360"/>
                                      <a:pt x="7723" y="370"/>
                                    </a:cubicBezTo>
                                    <a:cubicBezTo>
                                      <a:pt x="7657" y="439"/>
                                      <a:pt x="7657" y="439"/>
                                      <a:pt x="7657" y="439"/>
                                    </a:cubicBezTo>
                                    <a:cubicBezTo>
                                      <a:pt x="7604" y="439"/>
                                      <a:pt x="7604" y="439"/>
                                      <a:pt x="7604" y="439"/>
                                    </a:cubicBezTo>
                                    <a:cubicBezTo>
                                      <a:pt x="7604" y="12"/>
                                      <a:pt x="7604" y="12"/>
                                      <a:pt x="7604" y="12"/>
                                    </a:cubicBezTo>
                                    <a:cubicBezTo>
                                      <a:pt x="7588" y="6"/>
                                      <a:pt x="7561" y="3"/>
                                      <a:pt x="7540" y="3"/>
                                    </a:cubicBezTo>
                                    <a:cubicBezTo>
                                      <a:pt x="7502" y="3"/>
                                      <a:pt x="7464" y="10"/>
                                      <a:pt x="7439" y="20"/>
                                    </a:cubicBezTo>
                                    <a:cubicBezTo>
                                      <a:pt x="7428" y="38"/>
                                      <a:pt x="7419" y="69"/>
                                      <a:pt x="7418" y="92"/>
                                    </a:cubicBezTo>
                                    <a:cubicBezTo>
                                      <a:pt x="7489" y="92"/>
                                      <a:pt x="7489" y="92"/>
                                      <a:pt x="7489" y="92"/>
                                    </a:cubicBezTo>
                                    <a:cubicBezTo>
                                      <a:pt x="7489" y="655"/>
                                      <a:pt x="7489" y="655"/>
                                      <a:pt x="7489" y="655"/>
                                    </a:cubicBezTo>
                                    <a:cubicBezTo>
                                      <a:pt x="7470" y="661"/>
                                      <a:pt x="7443" y="670"/>
                                      <a:pt x="7428" y="679"/>
                                    </a:cubicBezTo>
                                    <a:cubicBezTo>
                                      <a:pt x="7421" y="693"/>
                                      <a:pt x="7415" y="718"/>
                                      <a:pt x="7413" y="737"/>
                                    </a:cubicBezTo>
                                    <a:cubicBezTo>
                                      <a:pt x="7675" y="737"/>
                                      <a:pt x="7675" y="737"/>
                                      <a:pt x="7675" y="737"/>
                                    </a:cubicBezTo>
                                    <a:cubicBezTo>
                                      <a:pt x="7677" y="720"/>
                                      <a:pt x="7675" y="689"/>
                                      <a:pt x="7672" y="675"/>
                                    </a:cubicBezTo>
                                    <a:cubicBezTo>
                                      <a:pt x="7655" y="668"/>
                                      <a:pt x="7626" y="662"/>
                                      <a:pt x="7604" y="659"/>
                                    </a:cubicBezTo>
                                    <a:cubicBezTo>
                                      <a:pt x="7604" y="507"/>
                                      <a:pt x="7604" y="507"/>
                                      <a:pt x="7604" y="507"/>
                                    </a:cubicBezTo>
                                    <a:cubicBezTo>
                                      <a:pt x="7646" y="507"/>
                                      <a:pt x="7646" y="507"/>
                                      <a:pt x="7646" y="507"/>
                                    </a:cubicBezTo>
                                    <a:cubicBezTo>
                                      <a:pt x="7734" y="626"/>
                                      <a:pt x="7825" y="750"/>
                                      <a:pt x="7870" y="758"/>
                                    </a:cubicBezTo>
                                    <a:cubicBezTo>
                                      <a:pt x="7901" y="755"/>
                                      <a:pt x="7932" y="746"/>
                                      <a:pt x="7956" y="737"/>
                                    </a:cubicBezTo>
                                    <a:cubicBezTo>
                                      <a:pt x="7965" y="720"/>
                                      <a:pt x="7972" y="688"/>
                                      <a:pt x="7972" y="669"/>
                                    </a:cubicBezTo>
                                    <a:cubicBezTo>
                                      <a:pt x="7972" y="667"/>
                                      <a:pt x="7972" y="659"/>
                                      <a:pt x="7971" y="653"/>
                                    </a:cubicBezTo>
                                    <a:lnTo>
                                      <a:pt x="7913" y="662"/>
                                    </a:lnTo>
                                    <a:close/>
                                    <a:moveTo>
                                      <a:pt x="7317" y="239"/>
                                    </a:moveTo>
                                    <a:cubicBezTo>
                                      <a:pt x="7250" y="239"/>
                                      <a:pt x="7200" y="291"/>
                                      <a:pt x="7188" y="349"/>
                                    </a:cubicBezTo>
                                    <a:cubicBezTo>
                                      <a:pt x="7175" y="349"/>
                                      <a:pt x="7175" y="349"/>
                                      <a:pt x="7175" y="349"/>
                                    </a:cubicBezTo>
                                    <a:cubicBezTo>
                                      <a:pt x="7175" y="254"/>
                                      <a:pt x="7175" y="254"/>
                                      <a:pt x="7175" y="254"/>
                                    </a:cubicBezTo>
                                    <a:cubicBezTo>
                                      <a:pt x="7161" y="249"/>
                                      <a:pt x="7138" y="246"/>
                                      <a:pt x="7118" y="246"/>
                                    </a:cubicBezTo>
                                    <a:cubicBezTo>
                                      <a:pt x="7084" y="246"/>
                                      <a:pt x="7049" y="253"/>
                                      <a:pt x="7026" y="263"/>
                                    </a:cubicBezTo>
                                    <a:cubicBezTo>
                                      <a:pt x="7014" y="281"/>
                                      <a:pt x="7006" y="312"/>
                                      <a:pt x="7006" y="334"/>
                                    </a:cubicBezTo>
                                    <a:cubicBezTo>
                                      <a:pt x="7077" y="334"/>
                                      <a:pt x="7077" y="334"/>
                                      <a:pt x="7077" y="334"/>
                                    </a:cubicBezTo>
                                    <a:cubicBezTo>
                                      <a:pt x="7077" y="655"/>
                                      <a:pt x="7077" y="655"/>
                                      <a:pt x="7077" y="655"/>
                                    </a:cubicBezTo>
                                    <a:cubicBezTo>
                                      <a:pt x="7058" y="661"/>
                                      <a:pt x="7031" y="670"/>
                                      <a:pt x="7016" y="679"/>
                                    </a:cubicBezTo>
                                    <a:cubicBezTo>
                                      <a:pt x="7009" y="693"/>
                                      <a:pt x="7003" y="718"/>
                                      <a:pt x="7001" y="737"/>
                                    </a:cubicBezTo>
                                    <a:cubicBezTo>
                                      <a:pt x="7294" y="737"/>
                                      <a:pt x="7294" y="737"/>
                                      <a:pt x="7294" y="737"/>
                                    </a:cubicBezTo>
                                    <a:cubicBezTo>
                                      <a:pt x="7297" y="720"/>
                                      <a:pt x="7295" y="690"/>
                                      <a:pt x="7290" y="676"/>
                                    </a:cubicBezTo>
                                    <a:cubicBezTo>
                                      <a:pt x="7268" y="667"/>
                                      <a:pt x="7221" y="659"/>
                                      <a:pt x="7192" y="656"/>
                                    </a:cubicBezTo>
                                    <a:cubicBezTo>
                                      <a:pt x="7192" y="415"/>
                                      <a:pt x="7192" y="415"/>
                                      <a:pt x="7192" y="415"/>
                                    </a:cubicBezTo>
                                    <a:cubicBezTo>
                                      <a:pt x="7217" y="365"/>
                                      <a:pt x="7260" y="340"/>
                                      <a:pt x="7305" y="340"/>
                                    </a:cubicBezTo>
                                    <a:cubicBezTo>
                                      <a:pt x="7327" y="340"/>
                                      <a:pt x="7357" y="346"/>
                                      <a:pt x="7377" y="357"/>
                                    </a:cubicBezTo>
                                    <a:cubicBezTo>
                                      <a:pt x="7380" y="347"/>
                                      <a:pt x="7381" y="334"/>
                                      <a:pt x="7381" y="321"/>
                                    </a:cubicBezTo>
                                    <a:cubicBezTo>
                                      <a:pt x="7381" y="291"/>
                                      <a:pt x="7375" y="262"/>
                                      <a:pt x="7365" y="247"/>
                                    </a:cubicBezTo>
                                    <a:cubicBezTo>
                                      <a:pt x="7353" y="241"/>
                                      <a:pt x="7332" y="239"/>
                                      <a:pt x="7317" y="239"/>
                                    </a:cubicBezTo>
                                    <a:close/>
                                    <a:moveTo>
                                      <a:pt x="6925" y="463"/>
                                    </a:moveTo>
                                    <a:cubicBezTo>
                                      <a:pt x="6925" y="480"/>
                                      <a:pt x="6924" y="499"/>
                                      <a:pt x="6922" y="517"/>
                                    </a:cubicBezTo>
                                    <a:cubicBezTo>
                                      <a:pt x="6621" y="517"/>
                                      <a:pt x="6621" y="517"/>
                                      <a:pt x="6621" y="517"/>
                                    </a:cubicBezTo>
                                    <a:cubicBezTo>
                                      <a:pt x="6626" y="610"/>
                                      <a:pt x="6685" y="665"/>
                                      <a:pt x="6772" y="665"/>
                                    </a:cubicBezTo>
                                    <a:cubicBezTo>
                                      <a:pt x="6816" y="665"/>
                                      <a:pt x="6883" y="652"/>
                                      <a:pt x="6920" y="638"/>
                                    </a:cubicBezTo>
                                    <a:cubicBezTo>
                                      <a:pt x="6922" y="659"/>
                                      <a:pt x="6913" y="695"/>
                                      <a:pt x="6901" y="714"/>
                                    </a:cubicBezTo>
                                    <a:cubicBezTo>
                                      <a:pt x="6865" y="734"/>
                                      <a:pt x="6804" y="754"/>
                                      <a:pt x="6737" y="754"/>
                                    </a:cubicBezTo>
                                    <a:cubicBezTo>
                                      <a:pt x="6587" y="754"/>
                                      <a:pt x="6501" y="647"/>
                                      <a:pt x="6501" y="506"/>
                                    </a:cubicBezTo>
                                    <a:cubicBezTo>
                                      <a:pt x="6501" y="354"/>
                                      <a:pt x="6597" y="239"/>
                                      <a:pt x="6744" y="239"/>
                                    </a:cubicBezTo>
                                    <a:cubicBezTo>
                                      <a:pt x="6872" y="239"/>
                                      <a:pt x="6925" y="328"/>
                                      <a:pt x="6925" y="463"/>
                                    </a:cubicBezTo>
                                    <a:close/>
                                    <a:moveTo>
                                      <a:pt x="6727" y="309"/>
                                    </a:moveTo>
                                    <a:cubicBezTo>
                                      <a:pt x="6666" y="309"/>
                                      <a:pt x="6625" y="364"/>
                                      <a:pt x="6619" y="443"/>
                                    </a:cubicBezTo>
                                    <a:cubicBezTo>
                                      <a:pt x="6812" y="443"/>
                                      <a:pt x="6812" y="443"/>
                                      <a:pt x="6812" y="443"/>
                                    </a:cubicBezTo>
                                    <a:cubicBezTo>
                                      <a:pt x="6818" y="382"/>
                                      <a:pt x="6799" y="309"/>
                                      <a:pt x="6727" y="309"/>
                                    </a:cubicBezTo>
                                    <a:close/>
                                    <a:moveTo>
                                      <a:pt x="8709" y="489"/>
                                    </a:moveTo>
                                    <a:cubicBezTo>
                                      <a:pt x="8709" y="658"/>
                                      <a:pt x="8615" y="754"/>
                                      <a:pt x="8470" y="754"/>
                                    </a:cubicBezTo>
                                    <a:cubicBezTo>
                                      <a:pt x="8317" y="754"/>
                                      <a:pt x="8231" y="663"/>
                                      <a:pt x="8231" y="489"/>
                                    </a:cubicBezTo>
                                    <a:cubicBezTo>
                                      <a:pt x="8231" y="334"/>
                                      <a:pt x="8334" y="239"/>
                                      <a:pt x="8470" y="239"/>
                                    </a:cubicBezTo>
                                    <a:cubicBezTo>
                                      <a:pt x="8613" y="239"/>
                                      <a:pt x="8709" y="328"/>
                                      <a:pt x="8709" y="489"/>
                                    </a:cubicBezTo>
                                    <a:close/>
                                    <a:moveTo>
                                      <a:pt x="8590" y="489"/>
                                    </a:moveTo>
                                    <a:cubicBezTo>
                                      <a:pt x="8590" y="389"/>
                                      <a:pt x="8543" y="314"/>
                                      <a:pt x="8470" y="314"/>
                                    </a:cubicBezTo>
                                    <a:cubicBezTo>
                                      <a:pt x="8392" y="314"/>
                                      <a:pt x="8349" y="384"/>
                                      <a:pt x="8349" y="489"/>
                                    </a:cubicBezTo>
                                    <a:cubicBezTo>
                                      <a:pt x="8349" y="603"/>
                                      <a:pt x="8395" y="678"/>
                                      <a:pt x="8470" y="678"/>
                                    </a:cubicBezTo>
                                    <a:cubicBezTo>
                                      <a:pt x="8551" y="678"/>
                                      <a:pt x="8590" y="605"/>
                                      <a:pt x="8590" y="489"/>
                                    </a:cubicBezTo>
                                    <a:close/>
                                    <a:moveTo>
                                      <a:pt x="10420" y="463"/>
                                    </a:moveTo>
                                    <a:cubicBezTo>
                                      <a:pt x="10420" y="480"/>
                                      <a:pt x="10419" y="499"/>
                                      <a:pt x="10417" y="517"/>
                                    </a:cubicBezTo>
                                    <a:cubicBezTo>
                                      <a:pt x="10116" y="517"/>
                                      <a:pt x="10116" y="517"/>
                                      <a:pt x="10116" y="517"/>
                                    </a:cubicBezTo>
                                    <a:cubicBezTo>
                                      <a:pt x="10121" y="610"/>
                                      <a:pt x="10180" y="665"/>
                                      <a:pt x="10267" y="665"/>
                                    </a:cubicBezTo>
                                    <a:cubicBezTo>
                                      <a:pt x="10311" y="665"/>
                                      <a:pt x="10378" y="652"/>
                                      <a:pt x="10415" y="638"/>
                                    </a:cubicBezTo>
                                    <a:cubicBezTo>
                                      <a:pt x="10417" y="659"/>
                                      <a:pt x="10408" y="695"/>
                                      <a:pt x="10396" y="714"/>
                                    </a:cubicBezTo>
                                    <a:cubicBezTo>
                                      <a:pt x="10360" y="734"/>
                                      <a:pt x="10299" y="754"/>
                                      <a:pt x="10232" y="754"/>
                                    </a:cubicBezTo>
                                    <a:cubicBezTo>
                                      <a:pt x="10082" y="754"/>
                                      <a:pt x="9996" y="647"/>
                                      <a:pt x="9996" y="506"/>
                                    </a:cubicBezTo>
                                    <a:cubicBezTo>
                                      <a:pt x="9996" y="354"/>
                                      <a:pt x="10092" y="239"/>
                                      <a:pt x="10239" y="239"/>
                                    </a:cubicBezTo>
                                    <a:cubicBezTo>
                                      <a:pt x="10367" y="239"/>
                                      <a:pt x="10420" y="328"/>
                                      <a:pt x="10420" y="463"/>
                                    </a:cubicBezTo>
                                    <a:close/>
                                    <a:moveTo>
                                      <a:pt x="10222" y="309"/>
                                    </a:moveTo>
                                    <a:cubicBezTo>
                                      <a:pt x="10161" y="309"/>
                                      <a:pt x="10120" y="364"/>
                                      <a:pt x="10114" y="443"/>
                                    </a:cubicBezTo>
                                    <a:cubicBezTo>
                                      <a:pt x="10307" y="443"/>
                                      <a:pt x="10307" y="443"/>
                                      <a:pt x="10307" y="443"/>
                                    </a:cubicBezTo>
                                    <a:cubicBezTo>
                                      <a:pt x="10313" y="382"/>
                                      <a:pt x="10294" y="309"/>
                                      <a:pt x="10222" y="309"/>
                                    </a:cubicBezTo>
                                    <a:close/>
                                    <a:moveTo>
                                      <a:pt x="9059" y="0"/>
                                    </a:moveTo>
                                    <a:cubicBezTo>
                                      <a:pt x="8943" y="0"/>
                                      <a:pt x="8857" y="59"/>
                                      <a:pt x="8857" y="198"/>
                                    </a:cubicBezTo>
                                    <a:cubicBezTo>
                                      <a:pt x="8857" y="242"/>
                                      <a:pt x="8857" y="242"/>
                                      <a:pt x="8857" y="242"/>
                                    </a:cubicBezTo>
                                    <a:cubicBezTo>
                                      <a:pt x="8838" y="246"/>
                                      <a:pt x="8811" y="254"/>
                                      <a:pt x="8795" y="262"/>
                                    </a:cubicBezTo>
                                    <a:cubicBezTo>
                                      <a:pt x="8787" y="280"/>
                                      <a:pt x="8780" y="315"/>
                                      <a:pt x="8779" y="333"/>
                                    </a:cubicBezTo>
                                    <a:cubicBezTo>
                                      <a:pt x="8857" y="333"/>
                                      <a:pt x="8857" y="333"/>
                                      <a:pt x="8857" y="333"/>
                                    </a:cubicBezTo>
                                    <a:cubicBezTo>
                                      <a:pt x="8857" y="655"/>
                                      <a:pt x="8857" y="655"/>
                                      <a:pt x="8857" y="655"/>
                                    </a:cubicBezTo>
                                    <a:cubicBezTo>
                                      <a:pt x="8838" y="660"/>
                                      <a:pt x="8811" y="670"/>
                                      <a:pt x="8796" y="679"/>
                                    </a:cubicBezTo>
                                    <a:cubicBezTo>
                                      <a:pt x="8789" y="693"/>
                                      <a:pt x="8783" y="718"/>
                                      <a:pt x="8781" y="737"/>
                                    </a:cubicBezTo>
                                    <a:cubicBezTo>
                                      <a:pt x="9074" y="737"/>
                                      <a:pt x="9074" y="737"/>
                                      <a:pt x="9074" y="737"/>
                                    </a:cubicBezTo>
                                    <a:cubicBezTo>
                                      <a:pt x="9076" y="720"/>
                                      <a:pt x="9074" y="690"/>
                                      <a:pt x="9070" y="676"/>
                                    </a:cubicBezTo>
                                    <a:cubicBezTo>
                                      <a:pt x="9047" y="668"/>
                                      <a:pt x="9001" y="659"/>
                                      <a:pt x="8972" y="656"/>
                                    </a:cubicBezTo>
                                    <a:cubicBezTo>
                                      <a:pt x="8972" y="333"/>
                                      <a:pt x="8972" y="333"/>
                                      <a:pt x="8972" y="333"/>
                                    </a:cubicBezTo>
                                    <a:cubicBezTo>
                                      <a:pt x="9109" y="333"/>
                                      <a:pt x="9109" y="333"/>
                                      <a:pt x="9109" y="333"/>
                                    </a:cubicBezTo>
                                    <a:cubicBezTo>
                                      <a:pt x="9111" y="312"/>
                                      <a:pt x="9108" y="275"/>
                                      <a:pt x="9104" y="256"/>
                                    </a:cubicBezTo>
                                    <a:cubicBezTo>
                                      <a:pt x="8972" y="256"/>
                                      <a:pt x="8972" y="256"/>
                                      <a:pt x="8972" y="256"/>
                                    </a:cubicBezTo>
                                    <a:cubicBezTo>
                                      <a:pt x="8972" y="186"/>
                                      <a:pt x="8972" y="186"/>
                                      <a:pt x="8972" y="186"/>
                                    </a:cubicBezTo>
                                    <a:cubicBezTo>
                                      <a:pt x="8972" y="99"/>
                                      <a:pt x="9008" y="67"/>
                                      <a:pt x="9058" y="67"/>
                                    </a:cubicBezTo>
                                    <a:cubicBezTo>
                                      <a:pt x="9069" y="67"/>
                                      <a:pt x="9086" y="69"/>
                                      <a:pt x="9096" y="74"/>
                                    </a:cubicBezTo>
                                    <a:cubicBezTo>
                                      <a:pt x="9096" y="138"/>
                                      <a:pt x="9096" y="138"/>
                                      <a:pt x="9096" y="138"/>
                                    </a:cubicBezTo>
                                    <a:cubicBezTo>
                                      <a:pt x="9114" y="149"/>
                                      <a:pt x="9156" y="157"/>
                                      <a:pt x="9179" y="158"/>
                                    </a:cubicBezTo>
                                    <a:cubicBezTo>
                                      <a:pt x="9187" y="134"/>
                                      <a:pt x="9194" y="95"/>
                                      <a:pt x="9194" y="61"/>
                                    </a:cubicBezTo>
                                    <a:cubicBezTo>
                                      <a:pt x="9194" y="47"/>
                                      <a:pt x="9193" y="33"/>
                                      <a:pt x="9191" y="21"/>
                                    </a:cubicBezTo>
                                    <a:cubicBezTo>
                                      <a:pt x="9150" y="7"/>
                                      <a:pt x="9097" y="0"/>
                                      <a:pt x="9059" y="0"/>
                                    </a:cubicBezTo>
                                    <a:close/>
                                    <a:moveTo>
                                      <a:pt x="10797" y="323"/>
                                    </a:moveTo>
                                    <a:cubicBezTo>
                                      <a:pt x="10810" y="329"/>
                                      <a:pt x="10833" y="335"/>
                                      <a:pt x="10849" y="338"/>
                                    </a:cubicBezTo>
                                    <a:cubicBezTo>
                                      <a:pt x="10835" y="363"/>
                                      <a:pt x="10821" y="396"/>
                                      <a:pt x="10812" y="424"/>
                                    </a:cubicBezTo>
                                    <a:cubicBezTo>
                                      <a:pt x="10767" y="560"/>
                                      <a:pt x="10767" y="560"/>
                                      <a:pt x="10767" y="560"/>
                                    </a:cubicBezTo>
                                    <a:cubicBezTo>
                                      <a:pt x="10759" y="584"/>
                                      <a:pt x="10748" y="628"/>
                                      <a:pt x="10743" y="655"/>
                                    </a:cubicBezTo>
                                    <a:cubicBezTo>
                                      <a:pt x="10734" y="655"/>
                                      <a:pt x="10734" y="655"/>
                                      <a:pt x="10734" y="655"/>
                                    </a:cubicBezTo>
                                    <a:cubicBezTo>
                                      <a:pt x="10729" y="628"/>
                                      <a:pt x="10718" y="584"/>
                                      <a:pt x="10711" y="562"/>
                                    </a:cubicBezTo>
                                    <a:cubicBezTo>
                                      <a:pt x="10662" y="419"/>
                                      <a:pt x="10662" y="419"/>
                                      <a:pt x="10662" y="419"/>
                                    </a:cubicBezTo>
                                    <a:cubicBezTo>
                                      <a:pt x="10653" y="393"/>
                                      <a:pt x="10639" y="359"/>
                                      <a:pt x="10626" y="339"/>
                                    </a:cubicBezTo>
                                    <a:cubicBezTo>
                                      <a:pt x="10645" y="337"/>
                                      <a:pt x="10674" y="331"/>
                                      <a:pt x="10689" y="326"/>
                                    </a:cubicBezTo>
                                    <a:cubicBezTo>
                                      <a:pt x="10695" y="307"/>
                                      <a:pt x="10701" y="279"/>
                                      <a:pt x="10701" y="256"/>
                                    </a:cubicBezTo>
                                    <a:cubicBezTo>
                                      <a:pt x="10459" y="256"/>
                                      <a:pt x="10459" y="256"/>
                                      <a:pt x="10459" y="256"/>
                                    </a:cubicBezTo>
                                    <a:cubicBezTo>
                                      <a:pt x="10460" y="277"/>
                                      <a:pt x="10464" y="305"/>
                                      <a:pt x="10470" y="323"/>
                                    </a:cubicBezTo>
                                    <a:cubicBezTo>
                                      <a:pt x="10481" y="330"/>
                                      <a:pt x="10499" y="338"/>
                                      <a:pt x="10513" y="342"/>
                                    </a:cubicBezTo>
                                    <a:cubicBezTo>
                                      <a:pt x="10665" y="751"/>
                                      <a:pt x="10665" y="751"/>
                                      <a:pt x="10665" y="751"/>
                                    </a:cubicBezTo>
                                    <a:cubicBezTo>
                                      <a:pt x="10782" y="740"/>
                                      <a:pt x="10782" y="740"/>
                                      <a:pt x="10782" y="740"/>
                                    </a:cubicBezTo>
                                    <a:cubicBezTo>
                                      <a:pt x="10935" y="338"/>
                                      <a:pt x="10935" y="338"/>
                                      <a:pt x="10935" y="338"/>
                                    </a:cubicBezTo>
                                    <a:cubicBezTo>
                                      <a:pt x="10946" y="337"/>
                                      <a:pt x="10968" y="333"/>
                                      <a:pt x="10979" y="329"/>
                                    </a:cubicBezTo>
                                    <a:cubicBezTo>
                                      <a:pt x="10985" y="312"/>
                                      <a:pt x="10992" y="278"/>
                                      <a:pt x="10992" y="256"/>
                                    </a:cubicBezTo>
                                    <a:cubicBezTo>
                                      <a:pt x="10787" y="256"/>
                                      <a:pt x="10787" y="256"/>
                                      <a:pt x="10787" y="256"/>
                                    </a:cubicBezTo>
                                    <a:cubicBezTo>
                                      <a:pt x="10787" y="278"/>
                                      <a:pt x="10790" y="304"/>
                                      <a:pt x="10797" y="323"/>
                                    </a:cubicBezTo>
                                    <a:close/>
                                    <a:moveTo>
                                      <a:pt x="9857" y="659"/>
                                    </a:moveTo>
                                    <a:cubicBezTo>
                                      <a:pt x="9861" y="582"/>
                                      <a:pt x="9864" y="499"/>
                                      <a:pt x="9864" y="420"/>
                                    </a:cubicBezTo>
                                    <a:cubicBezTo>
                                      <a:pt x="9864" y="264"/>
                                      <a:pt x="9789" y="239"/>
                                      <a:pt x="9708" y="239"/>
                                    </a:cubicBezTo>
                                    <a:cubicBezTo>
                                      <a:pt x="9619" y="239"/>
                                      <a:pt x="9568" y="287"/>
                                      <a:pt x="9546" y="330"/>
                                    </a:cubicBezTo>
                                    <a:cubicBezTo>
                                      <a:pt x="9533" y="330"/>
                                      <a:pt x="9533" y="330"/>
                                      <a:pt x="9533" y="330"/>
                                    </a:cubicBezTo>
                                    <a:cubicBezTo>
                                      <a:pt x="9533" y="254"/>
                                      <a:pt x="9533" y="254"/>
                                      <a:pt x="9533" y="254"/>
                                    </a:cubicBezTo>
                                    <a:cubicBezTo>
                                      <a:pt x="9519" y="249"/>
                                      <a:pt x="9496" y="246"/>
                                      <a:pt x="9476" y="246"/>
                                    </a:cubicBezTo>
                                    <a:cubicBezTo>
                                      <a:pt x="9441" y="246"/>
                                      <a:pt x="9406" y="253"/>
                                      <a:pt x="9384" y="263"/>
                                    </a:cubicBezTo>
                                    <a:cubicBezTo>
                                      <a:pt x="9373" y="280"/>
                                      <a:pt x="9364" y="312"/>
                                      <a:pt x="9363" y="334"/>
                                    </a:cubicBezTo>
                                    <a:cubicBezTo>
                                      <a:pt x="9435" y="334"/>
                                      <a:pt x="9435" y="334"/>
                                      <a:pt x="9435" y="334"/>
                                    </a:cubicBezTo>
                                    <a:cubicBezTo>
                                      <a:pt x="9435" y="655"/>
                                      <a:pt x="9435" y="655"/>
                                      <a:pt x="9435" y="655"/>
                                    </a:cubicBezTo>
                                    <a:cubicBezTo>
                                      <a:pt x="9416" y="661"/>
                                      <a:pt x="9389" y="670"/>
                                      <a:pt x="9374" y="679"/>
                                    </a:cubicBezTo>
                                    <a:cubicBezTo>
                                      <a:pt x="9367" y="693"/>
                                      <a:pt x="9361" y="718"/>
                                      <a:pt x="9359" y="737"/>
                                    </a:cubicBezTo>
                                    <a:cubicBezTo>
                                      <a:pt x="9622" y="737"/>
                                      <a:pt x="9622" y="737"/>
                                      <a:pt x="9622" y="737"/>
                                    </a:cubicBezTo>
                                    <a:cubicBezTo>
                                      <a:pt x="9625" y="720"/>
                                      <a:pt x="9623" y="689"/>
                                      <a:pt x="9619" y="675"/>
                                    </a:cubicBezTo>
                                    <a:cubicBezTo>
                                      <a:pt x="9603" y="668"/>
                                      <a:pt x="9572" y="662"/>
                                      <a:pt x="9550" y="659"/>
                                    </a:cubicBezTo>
                                    <a:cubicBezTo>
                                      <a:pt x="9550" y="387"/>
                                      <a:pt x="9550" y="387"/>
                                      <a:pt x="9550" y="387"/>
                                    </a:cubicBezTo>
                                    <a:cubicBezTo>
                                      <a:pt x="9571" y="358"/>
                                      <a:pt x="9615" y="327"/>
                                      <a:pt x="9661" y="327"/>
                                    </a:cubicBezTo>
                                    <a:cubicBezTo>
                                      <a:pt x="9725" y="327"/>
                                      <a:pt x="9747" y="372"/>
                                      <a:pt x="9747" y="440"/>
                                    </a:cubicBezTo>
                                    <a:cubicBezTo>
                                      <a:pt x="9747" y="655"/>
                                      <a:pt x="9747" y="655"/>
                                      <a:pt x="9747" y="655"/>
                                    </a:cubicBezTo>
                                    <a:cubicBezTo>
                                      <a:pt x="9731" y="661"/>
                                      <a:pt x="9708" y="670"/>
                                      <a:pt x="9695" y="679"/>
                                    </a:cubicBezTo>
                                    <a:cubicBezTo>
                                      <a:pt x="9688" y="693"/>
                                      <a:pt x="9683" y="718"/>
                                      <a:pt x="9681" y="737"/>
                                    </a:cubicBezTo>
                                    <a:cubicBezTo>
                                      <a:pt x="9935" y="737"/>
                                      <a:pt x="9935" y="737"/>
                                      <a:pt x="9935" y="737"/>
                                    </a:cubicBezTo>
                                    <a:cubicBezTo>
                                      <a:pt x="9936" y="731"/>
                                      <a:pt x="9937" y="723"/>
                                      <a:pt x="9937" y="714"/>
                                    </a:cubicBezTo>
                                    <a:cubicBezTo>
                                      <a:pt x="9937" y="701"/>
                                      <a:pt x="9936" y="688"/>
                                      <a:pt x="9933" y="675"/>
                                    </a:cubicBezTo>
                                    <a:cubicBezTo>
                                      <a:pt x="9913" y="668"/>
                                      <a:pt x="9881" y="661"/>
                                      <a:pt x="9857" y="659"/>
                                    </a:cubicBezTo>
                                    <a:close/>
                                  </a:path>
                                </a:pathLst>
                              </a:custGeom>
                              <a:solidFill>
                                <a:srgbClr val="3F5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BB3618" id="JE1911211125JU Plaatjes vrijwilli" o:spid="_x0000_s1026" editas="canvas" style="position:absolute;margin-left:0;margin-top:0;width:450.7pt;height:105.75pt;z-index:-251622400;mso-position-horizontal-relative:page;mso-position-vertical-relative:page" coordsize="57238,1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">
                    <v:shape id="_x0000_s1027" type="#_x0000_t75" style="position:absolute;width:57238;height:13423;visibility:visible;mso-wrap-style:square">
                      <v:fill o:detectmouseclick="t"/>
                      <v:path o:connecttype="none"/>
                    </v:shape>
                    <v:shape id="Freeform 31" o:spid="_x0000_s1028" style="position:absolute;left:5467;top:7213;width:50222;height:3156;visibility:visible;mso-wrap-style:square;v-text-anchor:top" coordsize="158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7U68QA&#10;AADbAAAADwAAAGRycy9kb3ducmV2LnhtbESPQWvCQBSE70L/w/IK3nRj0damrhIKkUJOVQ8en9nX&#10;JDX7NuyuJvn33UKhx2FmvmE2u8G04k7ON5YVLOYJCOLS6oYrBadjPluD8AFZY2uZFIzkYbd9mGww&#10;1bbnT7ofQiUihH2KCuoQulRKX9Zk0M9tRxy9L+sMhihdJbXDPsJNK5+S5FkabDgu1NjRe03l9XAz&#10;CuQ+d6M8JllRdt8rLobi9fxyUWr6OGRvIAIN4T/81/7QClZL+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O1OvEAAAA2wAAAA8AAAAAAAAAAAAAAAAAmAIAAGRycy9k&#10;b3ducmV2LnhtbFBLBQYAAAAABAAEAPUAAACJAwAAAAA=&#10;" path="m5217,247v10,15,16,44,16,74c5233,334,5232,347,5229,357v-20,-11,-50,-17,-72,-17c5112,340,5069,365,5044,415v,241,,241,,241c5073,659,5120,667,5142,676v5,14,7,44,4,61c4853,737,4853,737,4853,737v2,-19,8,-44,15,-58c4883,670,4910,661,4929,655v,-321,,-321,,-321c4858,334,4858,334,4858,334v,-22,8,-53,20,-71c4901,253,4936,246,4970,246v20,,43,3,57,8c5027,349,5027,349,5027,349v13,,13,,13,c5052,291,5102,239,5169,239v15,,36,2,48,8xm3655,659v,-405,,-405,,-405c3639,249,3612,246,3590,246v-38,,-77,7,-101,17c3478,280,3469,312,3468,334v72,,72,,72,c3540,655,3540,655,3540,655v-20,6,-46,15,-61,24c3472,693,3466,718,3464,737v268,,268,,268,c3733,731,3734,723,3734,714v,-13,-1,-26,-4,-39c3711,668,3678,661,3655,659xm3332,659v,-647,,-647,,-647c3316,6,3289,3,3268,3v-38,,-77,7,-101,17c3156,38,3147,69,3146,92v71,,71,,71,c3217,655,3217,655,3217,655v-20,6,-46,15,-61,24c3149,693,3143,718,3141,737v270,,270,,270,c3412,731,3413,723,3413,714v,-13,-1,-26,-4,-39c3389,668,3355,661,3332,659xm4777,463v,17,-1,36,-3,54c4473,517,4473,517,4473,517v5,93,64,148,151,148c4668,665,4735,652,4772,638v2,21,-7,57,-19,76c4717,734,4656,754,4589,754v-150,,-236,-107,-236,-248c4353,354,4449,239,4596,239v128,,181,89,181,224xm4579,309v-61,,-102,55,-108,134c4664,443,4664,443,4664,443v6,-61,-13,-134,-85,-134xm4297,331v-100,,-100,,-100,c4211,356,4219,386,4219,422v,115,-78,183,-204,183c3991,605,3964,602,3943,596v-6,9,-11,22,-11,34c3932,664,3977,672,4066,672v126,,220,28,220,139c4286,935,4165,992,4018,992v-132,,-238,-49,-238,-147c3780,787,3823,750,3863,740v,-7,,-7,,-7c3841,724,3818,695,3818,661v,-40,27,-73,59,-90c3877,565,3877,565,3877,565v-41,-26,-66,-73,-66,-143c3811,308,3899,239,4015,239v45,,85,9,118,26c4155,253,4195,244,4233,244v18,,35,2,50,7c4292,272,4297,306,4297,331xm3929,757v-28,16,-41,42,-41,70c3888,890,3963,920,4033,920v75,,144,-31,144,-90c4177,789,4142,767,4040,767v-33,,-75,-2,-111,-10xm4103,422v,-68,-34,-117,-88,-117c3954,305,3926,348,3926,422v,70,33,118,89,118c4074,540,4103,493,4103,422xm1450,263v-10,17,-19,49,-20,71c1502,334,1502,334,1502,334v,341,,341,,341c1502,791,1448,871,1396,928v13,20,41,43,65,51c1538,901,1617,801,1617,651v,-397,,-397,,-397c1601,249,1574,246,1552,246v-38,,-77,7,-102,17xm2647,147v42,,71,-27,71,-75c2718,28,2689,2,2647,2v-42,,-72,28,-72,70c2575,121,2600,147,2647,147xm1250,147v42,,71,-27,71,-75c1321,28,1292,2,1250,2v-42,,-72,28,-72,70c1178,121,1203,147,1250,147xm1010,239v-67,,-117,52,-129,110c868,349,868,349,868,349v,-95,,-95,,-95c854,249,831,246,811,246v-34,,-69,7,-92,17c707,281,699,312,699,334v71,,71,,71,c770,655,770,655,770,655v-19,6,-46,15,-61,24c702,693,696,718,694,737v293,,293,,293,c990,720,988,690,983,676v-22,-9,-69,-17,-98,-20c885,415,885,415,885,415v25,-50,68,-75,113,-75c1020,340,1050,346,1070,357v3,-10,4,-23,4,-36c1074,291,1068,262,1058,247v-12,-6,-33,-8,-48,-8xm716,36v-254,,-254,,-254,c462,55,469,91,475,108v22,5,52,9,75,10c530,155,510,205,497,244,410,497,410,497,410,497v-13,38,-29,93,-34,133c366,630,366,630,366,630,361,590,347,535,335,501,246,240,246,240,246,240,231,196,210,153,190,119v24,-1,64,-4,84,-7c282,92,290,56,290,36,,36,,36,,36v1,20,7,54,14,72c29,112,54,117,70,119,301,750,301,750,301,750v108,,108,,108,c646,119,646,119,646,119v18,-1,41,-4,57,-7c710,94,716,57,716,36xm14744,147v42,,71,-27,71,-75c14815,28,14786,2,14744,2v-42,,-72,28,-72,70c14672,121,14697,147,14744,147xm3600,147v42,,71,-27,71,-75c3671,28,3642,2,3600,2v-42,,-72,28,-72,70c3528,121,3553,147,3600,147xm3017,659v,-647,,-647,,-647c3001,6,2974,3,2953,3v-38,,-77,7,-101,17c2841,38,2832,69,2831,92v71,,71,,71,c2902,655,2902,655,2902,655v-20,6,-46,15,-61,24c2834,693,2828,718,2826,737v270,,270,,270,c3097,731,3098,723,3098,714v,-13,-1,-26,-4,-39c3074,668,3040,661,3017,659xm2286,323v12,6,34,12,51,15c2327,359,2315,395,2308,422v-36,134,-36,134,-36,134c2264,585,2255,627,2251,656v-9,,-9,,-9,c2238,626,2233,588,2226,557,2156,246,2156,246,2156,246v-132,12,-132,12,-132,12c1952,557,1952,557,1952,557v-6,25,-15,67,-18,99c1924,656,1924,656,1924,656v-2,-30,-10,-71,-17,-98c1872,418,1872,418,1872,418v-6,-23,-19,-57,-31,-80c1860,336,1889,330,1903,325v6,-18,11,-48,11,-69c1685,256,1685,256,1685,256v1,21,5,48,11,67c1706,330,1725,338,1739,342v114,409,114,409,114,409c1983,738,1983,738,1983,738v70,-275,70,-275,70,-275c2060,436,2071,378,2074,345v9,,9,,9,c2085,378,2094,433,2101,462v69,289,69,289,69,289c2298,738,2298,738,2298,738,2417,338,2417,338,2417,338v12,-1,32,-6,43,-10c2466,310,2473,277,2473,256v-197,,-197,,-197,c2276,278,2280,305,2286,323xm2702,659v,-405,,-405,,-405c2686,249,2659,246,2637,246v-38,,-77,7,-101,17c2525,280,2516,312,2515,334v72,,72,,72,c2587,655,2587,655,2587,655v-20,6,-46,15,-61,24c2519,693,2513,718,2511,737v268,,268,,268,c2780,731,2781,723,2781,714v,-13,-1,-26,-4,-39c2758,668,2725,661,2702,659xm1305,659v,-405,,-405,,-405c1289,249,1262,246,1240,246v-38,,-77,7,-101,17c1128,280,1119,312,1118,334v72,,72,,72,c1190,655,1190,655,1190,655v-20,6,-46,15,-61,24c1122,693,1116,718,1114,737v268,,268,,268,c1383,731,1384,723,1384,714v,-13,-1,-26,-4,-39c1361,668,1328,661,1305,659xm1562,2v-42,,-72,28,-72,70c1490,121,1515,147,1562,147v42,,71,-27,71,-75c1633,28,1604,2,1562,2xm5417,358v,-33,25,-52,69,-52c5505,306,5525,311,5538,317v,52,,52,,52c5559,380,5595,388,5627,388v6,-23,11,-57,11,-86c5638,291,5637,277,5636,269v-49,-21,-104,-30,-154,-30c5371,239,5301,295,5301,376v,186,237,139,237,245c5538,660,5510,682,5466,682v-26,,-55,-7,-76,-20c5390,600,5390,600,5390,600v-28,-9,-61,-12,-92,-12c5292,606,5288,637,5288,665v,18,2,38,5,51c5340,742,5397,754,5459,754v101,,192,-41,192,-153c5651,422,5417,464,5417,358xm15585,358v,-33,25,-52,69,-52c15673,306,15693,311,15706,317v,52,,52,,52c15727,380,15763,388,15795,388v6,-23,11,-57,11,-86c15806,291,15805,277,15804,269v-49,-21,-104,-30,-154,-30c15539,239,15469,295,15469,376v,186,237,139,237,245c15706,660,15678,682,15634,682v-26,,-55,-7,-76,-20c15558,600,15558,600,15558,600v-28,-9,-61,-12,-92,-12c15460,606,15456,637,15456,665v,18,2,38,5,51c15508,742,15565,754,15627,754v101,,192,-41,192,-153c15819,422,15585,464,15585,358xm6290,323v12,6,34,12,51,15c6331,359,6319,395,6312,422v-36,134,-36,134,-36,134c6268,585,6259,627,6255,656v-9,,-9,,-9,c6242,626,6237,588,6230,557,6160,246,6160,246,6160,246v-132,12,-132,12,-132,12c5956,557,5956,557,5956,557v-6,25,-15,67,-18,99c5928,656,5928,656,5928,656v-2,-30,-10,-71,-17,-98c5876,418,5876,418,5876,418v-6,-23,-19,-57,-31,-80c5864,336,5893,330,5907,325v6,-18,11,-48,11,-69c5689,256,5689,256,5689,256v1,21,5,48,11,67c5710,330,5729,338,5743,342v114,409,114,409,114,409c5987,738,5987,738,5987,738v70,-275,70,-275,70,-275c6064,436,6075,378,6078,345v9,,9,,9,c6089,378,6098,433,6105,462v69,289,69,289,69,289c6302,738,6302,738,6302,738,6421,338,6421,338,6421,338v12,-1,32,-6,43,-10c6470,310,6477,277,6477,256v-197,,-197,,-197,c6280,278,6284,305,6290,323xm13622,659v4,-77,7,-160,7,-239c13629,264,13554,239,13473,239v-89,,-140,48,-162,91c13298,330,13298,330,13298,330v,-76,,-76,,-76c13284,249,13261,246,13241,246v-35,,-70,7,-92,17c13138,280,13129,312,13128,334v72,,72,,72,c13200,655,13200,655,13200,655v-19,6,-46,15,-61,24c13132,693,13126,718,13124,737v263,,263,,263,c13390,720,13388,689,13384,675v-16,-7,-47,-13,-69,-16c13315,387,13315,387,13315,387v21,-29,65,-60,111,-60c13490,327,13512,372,13512,440v,215,,215,,215c13496,661,13473,670,13460,679v-7,14,-12,39,-14,58c13700,737,13700,737,13700,737v1,-6,2,-14,2,-23c13702,701,13701,688,13698,675v-20,-7,-52,-14,-76,-16xm11449,463v,17,-1,36,-3,54c11145,517,11145,517,11145,517v5,93,64,148,151,148c11340,665,11407,652,11444,638v2,21,-7,57,-19,76c11389,734,11328,754,11261,754v-150,,-236,-107,-236,-248c11025,354,11121,239,11268,239v128,,181,89,181,224xm11251,309v-61,,-102,55,-108,134c11336,443,11336,443,11336,443v6,-61,-13,-134,-85,-134xm12023,659v4,-77,7,-160,7,-239c12030,264,11955,239,11874,239v-89,,-140,48,-162,91c11699,330,11699,330,11699,330v,-76,,-76,,-76c11685,249,11662,246,11642,246v-35,,-70,7,-92,17c11539,280,11530,312,11529,334v72,,72,,72,c11601,655,11601,655,11601,655v-19,6,-46,15,-61,24c11533,693,11527,718,11525,737v263,,263,,263,c11791,720,11789,689,11785,675v-16,-7,-47,-13,-69,-16c11716,387,11716,387,11716,387v21,-29,65,-60,111,-60c11891,327,11913,372,11913,440v,215,,215,,215c11897,661,11874,670,11861,679v-7,14,-12,39,-14,58c12101,737,12101,737,12101,737v1,-6,2,-14,2,-23c12103,701,12102,688,12099,675v-20,-7,-52,-14,-76,-16xm12343,256v,-70,,-70,,-70c12343,99,12379,67,12429,67v11,,28,2,38,7c12467,138,12467,138,12467,138v18,11,60,19,83,20c12558,134,12565,95,12565,61v,-14,-1,-28,-3,-40c12521,7,12468,,12430,v-116,,-202,59,-202,198c12228,242,12228,242,12228,242v-19,4,-46,12,-62,20c12158,280,12151,315,12150,333v78,,78,,78,c12228,655,12228,655,12228,655v-19,5,-46,15,-61,24c12160,693,12154,718,12152,737v293,,293,,293,c12447,720,12445,690,12441,676v-23,-8,-69,-17,-98,-20c12343,333,12343,333,12343,333v137,,137,,137,c12482,312,12479,275,12475,256r-132,xm15365,463v,17,-1,36,-3,54c15061,517,15061,517,15061,517v5,93,64,148,151,148c15256,665,15323,652,15360,638v2,21,-7,57,-19,76c15305,734,15244,754,15177,754v-150,,-236,-107,-236,-248c14941,354,15037,239,15184,239v128,,181,89,181,224xm15167,309v-61,,-102,55,-108,134c15252,443,15252,443,15252,443v6,-61,-13,-134,-85,-134xm14799,659v,-405,,-405,,-405c14783,249,14756,246,14734,246v-38,,-77,7,-101,17c14622,280,14613,312,14612,334v72,,72,,72,c14684,655,14684,655,14684,655v-20,6,-46,15,-61,24c14616,693,14610,718,14608,737v268,,268,,268,c14877,731,14878,723,14878,714v,-13,-1,-26,-4,-39c14855,668,14822,661,14799,659xm14464,666v-48,,-64,-23,-64,-83c14400,333,14400,333,14400,333v146,,146,,146,c14549,311,14545,271,14542,256v-142,,-142,,-142,c14400,111,14400,111,14400,111v-29,,-73,9,-93,20c14290,242,14290,242,14290,242v-18,4,-41,12,-57,20c14225,279,14218,315,14218,333v72,,72,,72,c14285,424,14283,538,14283,600v,110,43,154,129,154c14451,754,14503,744,14542,725v10,-17,16,-39,16,-57c14558,666,14558,658,14557,653v-29,7,-66,13,-93,13xm14149,412v10,-26,17,-64,17,-97c14166,303,14165,285,14163,275v-39,-22,-88,-36,-144,-36c13866,239,13761,350,13761,506v,144,87,248,225,248c14043,754,14104,737,14143,717v13,-20,21,-54,19,-75c14126,657,14071,669,14029,669v-84,,-145,-57,-145,-182c13884,367,13940,313,14017,313v15,,31,4,47,11c14064,391,14064,391,14064,391v20,11,60,21,85,21xm12998,661v-6,-23,-8,-49,-8,-72c12990,254,12990,254,12990,254v-16,-5,-42,-8,-64,-8c12888,246,12849,252,12825,263v-11,18,-20,49,-21,71c12875,334,12875,334,12875,334v,276,,276,,276c12853,637,12811,665,12770,665v-64,,-85,-42,-85,-113c12685,254,12685,254,12685,254v-16,-5,-42,-8,-64,-8c12583,246,12543,253,12519,263v-11,17,-20,49,-21,71c12573,334,12573,334,12573,334v-4,77,-5,163,-5,237c12568,727,12639,754,12720,754v84,,134,-46,156,-88c12883,666,12883,666,12883,666v3,30,12,61,24,83c12948,749,13024,741,13061,729v7,-13,12,-37,12,-53c13073,672,13073,666,13072,661r-74,xm7913,662c7893,651,7812,559,7741,461,7871,337,7871,337,7871,337v15,-2,43,-6,55,-11c7933,308,7940,277,7940,256v-240,,-240,,-240,c7700,277,7703,302,7710,320v13,6,41,12,57,15c7753,342,7732,360,7723,370v-66,69,-66,69,-66,69c7604,439,7604,439,7604,439v,-427,,-427,,-427c7588,6,7561,3,7540,3v-38,,-76,7,-101,17c7428,38,7419,69,7418,92v71,,71,,71,c7489,655,7489,655,7489,655v-19,6,-46,15,-61,24c7421,693,7415,718,7413,737v262,,262,,262,c7677,720,7675,689,7672,675v-17,-7,-46,-13,-68,-16c7604,507,7604,507,7604,507v42,,42,,42,c7734,626,7825,750,7870,758v31,-3,62,-12,86,-21c7965,720,7972,688,7972,669v,-2,,-10,-1,-16l7913,662xm7317,239v-67,,-117,52,-129,110c7175,349,7175,349,7175,349v,-95,,-95,,-95c7161,249,7138,246,7118,246v-34,,-69,7,-92,17c7014,281,7006,312,7006,334v71,,71,,71,c7077,655,7077,655,7077,655v-19,6,-46,15,-61,24c7009,693,7003,718,7001,737v293,,293,,293,c7297,720,7295,690,7290,676v-22,-9,-69,-17,-98,-20c7192,415,7192,415,7192,415v25,-50,68,-75,113,-75c7327,340,7357,346,7377,357v3,-10,4,-23,4,-36c7381,291,7375,262,7365,247v-12,-6,-33,-8,-48,-8xm6925,463v,17,-1,36,-3,54c6621,517,6621,517,6621,517v5,93,64,148,151,148c6816,665,6883,652,6920,638v2,21,-7,57,-19,76c6865,734,6804,754,6737,754v-150,,-236,-107,-236,-248c6501,354,6597,239,6744,239v128,,181,89,181,224xm6727,309v-61,,-102,55,-108,134c6812,443,6812,443,6812,443v6,-61,-13,-134,-85,-134xm8709,489v,169,-94,265,-239,265c8317,754,8231,663,8231,489v,-155,103,-250,239,-250c8613,239,8709,328,8709,489xm8590,489v,-100,-47,-175,-120,-175c8392,314,8349,384,8349,489v,114,46,189,121,189c8551,678,8590,605,8590,489xm10420,463v,17,-1,36,-3,54c10116,517,10116,517,10116,517v5,93,64,148,151,148c10311,665,10378,652,10415,638v2,21,-7,57,-19,76c10360,734,10299,754,10232,754v-150,,-236,-107,-236,-248c9996,354,10092,239,10239,239v128,,181,89,181,224xm10222,309v-61,,-102,55,-108,134c10307,443,10307,443,10307,443v6,-61,-13,-134,-85,-134xm9059,c8943,,8857,59,8857,198v,44,,44,,44c8838,246,8811,254,8795,262v-8,18,-15,53,-16,71c8857,333,8857,333,8857,333v,322,,322,,322c8838,660,8811,670,8796,679v-7,14,-13,39,-15,58c9074,737,9074,737,9074,737v2,-17,,-47,-4,-61c9047,668,9001,659,8972,656v,-323,,-323,,-323c9109,333,9109,333,9109,333v2,-21,-1,-58,-5,-77c8972,256,8972,256,8972,256v,-70,,-70,,-70c8972,99,9008,67,9058,67v11,,28,2,38,7c9096,138,9096,138,9096,138v18,11,60,19,83,20c9187,134,9194,95,9194,61v,-14,-1,-28,-3,-40c9150,7,9097,,9059,xm10797,323v13,6,36,12,52,15c10835,363,10821,396,10812,424v-45,136,-45,136,-45,136c10759,584,10748,628,10743,655v-9,,-9,,-9,c10729,628,10718,584,10711,562v-49,-143,-49,-143,-49,-143c10653,393,10639,359,10626,339v19,-2,48,-8,63,-13c10695,307,10701,279,10701,256v-242,,-242,,-242,c10460,277,10464,305,10470,323v11,7,29,15,43,19c10665,751,10665,751,10665,751v117,-11,117,-11,117,-11c10935,338,10935,338,10935,338v11,-1,33,-5,44,-9c10985,312,10992,278,10992,256v-205,,-205,,-205,c10787,278,10790,304,10797,323xm9857,659v4,-77,7,-160,7,-239c9864,264,9789,239,9708,239v-89,,-140,48,-162,91c9533,330,9533,330,9533,330v,-76,,-76,,-76c9519,249,9496,246,9476,246v-35,,-70,7,-92,17c9373,280,9364,312,9363,334v72,,72,,72,c9435,655,9435,655,9435,655v-19,6,-46,15,-61,24c9367,693,9361,718,9359,737v263,,263,,263,c9625,720,9623,689,9619,675v-16,-7,-47,-13,-69,-16c9550,387,9550,387,9550,387v21,-29,65,-60,111,-60c9725,327,9747,372,9747,440v,215,,215,,215c9731,661,9708,670,9695,679v-7,14,-12,39,-14,58c9935,737,9935,737,9935,737v1,-6,2,-14,2,-23c9937,701,9936,688,9933,675v-20,-7,-52,-14,-76,-16xe" fillcolor="#3f5e6b" stroked="f">
                      <v:path arrowok="t" o:connecttype="custom" o:connectlocs="1564859,208382;1160389,80808;1160389,209654;1083559,227152;1459138,76035;1248331,200428;1274682,76035;1302620,134255;513365,207109;396850,636;244460,208382;320655,76035;60321,37859;4680924,46767;957837,3818;957837,209654;614006,208700;629563,234787;725759,102759;882912,227152;353673,234469;1741695,97351;1711217,190884;5014595,123438;4908557,227788;1955676,78262;1809636,102759;2052190,104350;4174544,83671;4289789,139982;3586253,211563;3817061,209654;3663718,216017;3841825,234469;3988183,6681;3949768,215063;4870460,227152;4677749,78262;4592030,211881;4536788,105941;4368841,160979;4124064,187385;3974531,83671;4126604,210291;2414117,139664;2414117,209654;2277918,80808;2283316,132028;2190929,227152;2613177,155571;3259566,211563;2876051,0;2848430,208700;2917958,6681;3393543,103714;3427831,102759;2995423,208382;3073523,234469" o:connectangles="0,0,0,0,0,0,0,0,0,0,0,0,0,0,0,0,0,0,0,0,0,0,0,0,0,0,0,0,0,0,0,0,0,0,0,0,0,0,0,0,0,0,0,0,0,0,0,0,0,0,0,0,0,0,0,0,0,0"/>
                      <o:lock v:ext="edit" verticies="t"/>
                    </v:shape>
                    <w10:wrap anchorx="page" anchory="page"/>
                    <w10:anchorlock/>
                  </v:group>
                </w:pict>
              </mc:Fallback>
            </mc:AlternateContent>
          </w:r>
        </w:p>
      </w:sdtContent>
    </w:sdt>
    <w:tbl>
      <w:tblPr>
        <w:tblStyle w:val="TabelzonderopmaakKanselarij"/>
        <w:tblW w:w="10205" w:type="dxa"/>
        <w:tblInd w:w="-10" w:type="dxa"/>
        <w:tblLayout w:type="fixed"/>
        <w:tblLook w:val="04A0" w:firstRow="1" w:lastRow="0" w:firstColumn="1" w:lastColumn="0" w:noHBand="0" w:noVBand="1"/>
      </w:tblPr>
      <w:tblGrid>
        <w:gridCol w:w="6038"/>
        <w:gridCol w:w="227"/>
        <w:gridCol w:w="3940"/>
      </w:tblGrid>
      <w:tr w:rsidR="008F7AAD" w:rsidTr="0037018C">
        <w:trPr>
          <w:trHeight w:hRule="exact" w:val="340"/>
        </w:trPr>
        <w:tc>
          <w:tcPr>
            <w:tcW w:w="6038" w:type="dxa"/>
            <w:tcBorders>
              <w:bottom w:val="single" w:sz="8" w:space="0" w:color="315D6F" w:themeColor="text1"/>
            </w:tcBorders>
          </w:tcPr>
          <w:sdt>
            <w:sdtPr>
              <w:rPr>
                <w:noProof/>
              </w:rPr>
              <w:id w:val="940803275"/>
              <w:lock w:val="sdtContentLocked"/>
              <w:placeholder>
                <w:docPart w:val="0A15F76587584D4EBD5D19AA1CC6D70F"/>
              </w:placeholder>
              <w:group/>
            </w:sdtPr>
            <w:sdtEndPr/>
            <w:sdtContent>
              <w:p w:rsidR="008F7AAD" w:rsidRDefault="008F7AAD" w:rsidP="0037018C">
                <w:pPr>
                  <w:pStyle w:val="BasistekstKanselarij"/>
                </w:pPr>
                <w:r>
                  <w:rPr>
                    <w:noProof/>
                  </w:rPr>
                  <w:t>Organisatie:</w:t>
                </w:r>
              </w:p>
            </w:sdtContent>
          </w:sdt>
        </w:tc>
        <w:tc>
          <w:tcPr>
            <w:tcW w:w="227" w:type="dxa"/>
          </w:tcPr>
          <w:p w:rsidR="008F7AAD" w:rsidRDefault="008F7AAD" w:rsidP="0037018C">
            <w:pPr>
              <w:pStyle w:val="BasistekstKanselarij"/>
              <w:jc w:val="right"/>
            </w:pPr>
          </w:p>
        </w:tc>
        <w:tc>
          <w:tcPr>
            <w:tcW w:w="3940" w:type="dxa"/>
            <w:tcBorders>
              <w:bottom w:val="single" w:sz="8" w:space="0" w:color="315D6F" w:themeColor="text1"/>
            </w:tcBorders>
          </w:tcPr>
          <w:sdt>
            <w:sdtPr>
              <w:id w:val="-818183710"/>
              <w:lock w:val="sdtContentLocked"/>
              <w:placeholder>
                <w:docPart w:val="0A15F76587584D4EBD5D19AA1CC6D70F"/>
              </w:placeholder>
              <w:group/>
            </w:sdtPr>
            <w:sdtEndPr/>
            <w:sdtContent>
              <w:p w:rsidR="008F7AAD" w:rsidRDefault="008F7AAD" w:rsidP="0037018C">
                <w:pPr>
                  <w:pStyle w:val="BasistekstKanselarij"/>
                </w:pPr>
                <w:r>
                  <w:t>Aantal leden (indien van toepassing):</w:t>
                </w:r>
              </w:p>
            </w:sdtContent>
          </w:sdt>
        </w:tc>
      </w:tr>
      <w:tr w:rsidR="008F7AAD" w:rsidTr="000416C6">
        <w:trPr>
          <w:trHeight w:hRule="exact" w:val="709"/>
        </w:trPr>
        <w:tc>
          <w:tcPr>
            <w:tcW w:w="6038"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501099434"/>
                <w:lock w:val="sdtLocked"/>
                <w:placeholder>
                  <w:docPart w:val="F56D8D3660AB47E998687AA7186EFC9B"/>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c>
          <w:tcPr>
            <w:tcW w:w="227" w:type="dxa"/>
            <w:tcBorders>
              <w:left w:val="single" w:sz="8" w:space="0" w:color="315D6F" w:themeColor="text1"/>
              <w:right w:val="single" w:sz="8" w:space="0" w:color="315D6F" w:themeColor="text1"/>
            </w:tcBorders>
            <w:vAlign w:val="center"/>
          </w:tcPr>
          <w:p w:rsidR="008F7AAD" w:rsidRDefault="008F7AAD"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1740987337"/>
                <w:lock w:val="sdtLocked"/>
                <w:placeholder>
                  <w:docPart w:val="6A3BA7406DF047C18EA6C24B259EAAED"/>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bl>
    <w:sdt>
      <w:sdtPr>
        <w:id w:val="-2027098436"/>
        <w:lock w:val="sdtContentLocked"/>
        <w:placeholder>
          <w:docPart w:val="0A15F76587584D4EBD5D19AA1CC6D70F"/>
        </w:placeholder>
        <w:group/>
      </w:sdtPr>
      <w:sdtEndPr/>
      <w:sdtContent>
        <w:p w:rsidR="008F7AAD" w:rsidRDefault="008F7AAD" w:rsidP="0037018C">
          <w:pPr>
            <w:pStyle w:val="TussenregelKanselarij"/>
          </w:pPr>
          <w:r>
            <w:t xml:space="preserve"> </w:t>
          </w:r>
        </w:p>
      </w:sdtContent>
    </w:sdt>
    <w:tbl>
      <w:tblPr>
        <w:tblStyle w:val="TabelzonderopmaakKanselarij"/>
        <w:tblW w:w="10205" w:type="dxa"/>
        <w:tblLayout w:type="fixed"/>
        <w:tblLook w:val="04A0" w:firstRow="1" w:lastRow="0" w:firstColumn="1" w:lastColumn="0" w:noHBand="0" w:noVBand="1"/>
      </w:tblPr>
      <w:tblGrid>
        <w:gridCol w:w="10205"/>
      </w:tblGrid>
      <w:tr w:rsidR="008F7AAD" w:rsidRPr="00905B99" w:rsidTr="0037018C">
        <w:trPr>
          <w:trHeight w:hRule="exact" w:val="312"/>
        </w:trPr>
        <w:tc>
          <w:tcPr>
            <w:tcW w:w="10205" w:type="dxa"/>
            <w:tcBorders>
              <w:bottom w:val="single" w:sz="8" w:space="0" w:color="315D6F" w:themeColor="text1"/>
            </w:tcBorders>
          </w:tcPr>
          <w:p w:rsidR="008F7AAD" w:rsidRPr="00905B99" w:rsidRDefault="008F7AAD" w:rsidP="0037018C">
            <w:pPr>
              <w:pStyle w:val="BasistekstKanselarij"/>
            </w:pPr>
            <w:r>
              <w:t>Functie(s):</w:t>
            </w:r>
          </w:p>
        </w:tc>
      </w:tr>
      <w:tr w:rsidR="008F7AAD" w:rsidRPr="00905B99" w:rsidTr="000416C6">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Pr="00905B99" w:rsidRDefault="005E570D" w:rsidP="000416C6">
            <w:pPr>
              <w:pStyle w:val="InvulveldKanselarij"/>
            </w:pPr>
            <w:sdt>
              <w:sdtPr>
                <w:id w:val="72944452"/>
                <w:lock w:val="sdtLocked"/>
                <w:placeholder>
                  <w:docPart w:val="16D00298EF69498985997827625BDCD8"/>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bl>
    <w:sdt>
      <w:sdtPr>
        <w:id w:val="812912908"/>
        <w:lock w:val="sdtContentLocked"/>
        <w:placeholder>
          <w:docPart w:val="0A15F76587584D4EBD5D19AA1CC6D70F"/>
        </w:placeholder>
        <w:group/>
      </w:sdtPr>
      <w:sdtEndPr/>
      <w:sdtContent>
        <w:p w:rsidR="008F7AAD" w:rsidRDefault="008F7AAD" w:rsidP="0037018C">
          <w:pPr>
            <w:pStyle w:val="TussenregelKanselarij"/>
          </w:pPr>
          <w:r>
            <w:t xml:space="preserve"> </w:t>
          </w:r>
        </w:p>
      </w:sdtContent>
    </w:sdt>
    <w:tbl>
      <w:tblPr>
        <w:tblStyle w:val="TabelzonderopmaakKanselarij"/>
        <w:tblW w:w="8107" w:type="dxa"/>
        <w:tblLayout w:type="fixed"/>
        <w:tblLook w:val="04A0" w:firstRow="1" w:lastRow="0" w:firstColumn="1" w:lastColumn="0" w:noHBand="0" w:noVBand="1"/>
      </w:tblPr>
      <w:tblGrid>
        <w:gridCol w:w="3940"/>
        <w:gridCol w:w="227"/>
        <w:gridCol w:w="3940"/>
      </w:tblGrid>
      <w:tr w:rsidR="008F7AAD" w:rsidTr="0037018C">
        <w:trPr>
          <w:trHeight w:hRule="exact" w:val="340"/>
        </w:trPr>
        <w:tc>
          <w:tcPr>
            <w:tcW w:w="3940" w:type="dxa"/>
            <w:tcBorders>
              <w:bottom w:val="single" w:sz="8" w:space="0" w:color="315D6F" w:themeColor="text1"/>
            </w:tcBorders>
          </w:tcPr>
          <w:sdt>
            <w:sdtPr>
              <w:id w:val="1331641962"/>
              <w:lock w:val="sdtContentLocked"/>
              <w:placeholder>
                <w:docPart w:val="0A15F76587584D4EBD5D19AA1CC6D70F"/>
              </w:placeholder>
              <w:group/>
            </w:sdtPr>
            <w:sdtEndPr/>
            <w:sdtContent>
              <w:p w:rsidR="008F7AAD" w:rsidRDefault="008F7AAD" w:rsidP="0037018C">
                <w:pPr>
                  <w:pStyle w:val="BasistekstKanselarij"/>
                </w:pPr>
                <w:r>
                  <w:t>Periode van:</w:t>
                </w:r>
              </w:p>
            </w:sdtContent>
          </w:sdt>
        </w:tc>
        <w:tc>
          <w:tcPr>
            <w:tcW w:w="227" w:type="dxa"/>
          </w:tcPr>
          <w:p w:rsidR="008F7AAD" w:rsidRDefault="008F7AAD" w:rsidP="0037018C">
            <w:pPr>
              <w:pStyle w:val="BasistekstKanselarij"/>
              <w:jc w:val="right"/>
            </w:pPr>
          </w:p>
        </w:tc>
        <w:tc>
          <w:tcPr>
            <w:tcW w:w="3940" w:type="dxa"/>
            <w:tcBorders>
              <w:bottom w:val="single" w:sz="8" w:space="0" w:color="315D6F" w:themeColor="text1"/>
            </w:tcBorders>
          </w:tcPr>
          <w:sdt>
            <w:sdtPr>
              <w:id w:val="-1019927518"/>
              <w:lock w:val="sdtContentLocked"/>
              <w:placeholder>
                <w:docPart w:val="0A15F76587584D4EBD5D19AA1CC6D70F"/>
              </w:placeholder>
              <w:group/>
            </w:sdtPr>
            <w:sdtEndPr/>
            <w:sdtContent>
              <w:p w:rsidR="008F7AAD" w:rsidRDefault="008F7AAD" w:rsidP="0037018C">
                <w:pPr>
                  <w:pStyle w:val="BasistekstKanselarij"/>
                </w:pPr>
                <w:r>
                  <w:t>Periode tot:</w:t>
                </w:r>
              </w:p>
            </w:sdtContent>
          </w:sdt>
        </w:tc>
      </w:tr>
      <w:tr w:rsidR="008F7AAD" w:rsidTr="000416C6">
        <w:trPr>
          <w:trHeight w:hRule="exact" w:val="709"/>
        </w:trPr>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2086795698"/>
                <w:lock w:val="sdtLocked"/>
                <w:placeholder>
                  <w:docPart w:val="A690E870D1BD4F8E8BBFB993B7F9E101"/>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c>
          <w:tcPr>
            <w:tcW w:w="227" w:type="dxa"/>
            <w:tcBorders>
              <w:left w:val="single" w:sz="8" w:space="0" w:color="315D6F" w:themeColor="text1"/>
              <w:right w:val="single" w:sz="8" w:space="0" w:color="315D6F" w:themeColor="text1"/>
            </w:tcBorders>
            <w:vAlign w:val="center"/>
          </w:tcPr>
          <w:p w:rsidR="008F7AAD" w:rsidRDefault="008F7AAD"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2044352210"/>
                <w:lock w:val="sdtLocked"/>
                <w:placeholder>
                  <w:docPart w:val="9E516258AA0941F88D966A3A72FF7DF2"/>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r w:rsidR="008F7AAD" w:rsidTr="0037018C">
        <w:trPr>
          <w:trHeight w:hRule="exact" w:val="567"/>
        </w:trPr>
        <w:tc>
          <w:tcPr>
            <w:tcW w:w="8107" w:type="dxa"/>
            <w:gridSpan w:val="3"/>
            <w:shd w:val="clear" w:color="auto" w:fill="BECCD5" w:themeFill="accent3"/>
          </w:tcPr>
          <w:sdt>
            <w:sdtPr>
              <w:id w:val="-1577424805"/>
              <w:lock w:val="sdtContentLocked"/>
              <w:placeholder>
                <w:docPart w:val="0A15F76587584D4EBD5D19AA1CC6D70F"/>
              </w:placeholder>
              <w:group/>
            </w:sdtPr>
            <w:sdtEndPr/>
            <w:sdtContent>
              <w:p w:rsidR="008F7AAD" w:rsidRDefault="008F7AAD" w:rsidP="0037018C">
                <w:pPr>
                  <w:pStyle w:val="ToelichtingKanselarij"/>
                </w:pPr>
                <w:r>
                  <w:t>Indien u de datum niet precies weet, is een schatting ook voldoende.</w:t>
                </w:r>
              </w:p>
            </w:sdtContent>
          </w:sdt>
        </w:tc>
      </w:tr>
    </w:tbl>
    <w:sdt>
      <w:sdtPr>
        <w:rPr>
          <w:rFonts w:cs="Maiandra GD"/>
          <w:b w:val="0"/>
          <w:bCs w:val="0"/>
          <w:color w:val="315D6F" w:themeColor="text1"/>
          <w:sz w:val="18"/>
          <w:szCs w:val="18"/>
        </w:rPr>
        <w:id w:val="-875701113"/>
        <w:lock w:val="sdtContentLocked"/>
        <w:placeholder>
          <w:docPart w:val="0A15F76587584D4EBD5D19AA1CC6D70F"/>
        </w:placeholder>
        <w:group/>
      </w:sdtPr>
      <w:sdtEndPr/>
      <w:sdtContent>
        <w:p w:rsidR="008F7AAD" w:rsidRDefault="008F7AAD" w:rsidP="0037018C">
          <w:pPr>
            <w:pStyle w:val="Kop1zondernummerKanselarij"/>
          </w:pPr>
          <w:r>
            <w:t>Tijdsbesteding</w:t>
          </w:r>
        </w:p>
        <w:p w:rsidR="008F7AAD" w:rsidRDefault="005E570D" w:rsidP="0037018C">
          <w:pPr>
            <w:pStyle w:val="TussenregelKanselarij"/>
          </w:pPr>
        </w:p>
      </w:sdtContent>
    </w:sdt>
    <w:tbl>
      <w:tblPr>
        <w:tblStyle w:val="TabelzonderopmaakKanselarij"/>
        <w:tblW w:w="10205" w:type="dxa"/>
        <w:tblInd w:w="-10" w:type="dxa"/>
        <w:tblLayout w:type="fixed"/>
        <w:tblLook w:val="04A0" w:firstRow="1" w:lastRow="0" w:firstColumn="1" w:lastColumn="0" w:noHBand="0" w:noVBand="1"/>
      </w:tblPr>
      <w:tblGrid>
        <w:gridCol w:w="6038"/>
        <w:gridCol w:w="227"/>
        <w:gridCol w:w="3940"/>
      </w:tblGrid>
      <w:tr w:rsidR="008F7AAD" w:rsidTr="0037018C">
        <w:trPr>
          <w:trHeight w:hRule="exact" w:val="312"/>
        </w:trPr>
        <w:tc>
          <w:tcPr>
            <w:tcW w:w="6038" w:type="dxa"/>
            <w:tcBorders>
              <w:bottom w:val="single" w:sz="8" w:space="0" w:color="315D6F" w:themeColor="text1"/>
            </w:tcBorders>
          </w:tcPr>
          <w:sdt>
            <w:sdtPr>
              <w:rPr>
                <w:noProof/>
              </w:rPr>
              <w:id w:val="2140838790"/>
              <w:lock w:val="sdtContentLocked"/>
              <w:placeholder>
                <w:docPart w:val="0A15F76587584D4EBD5D19AA1CC6D70F"/>
              </w:placeholder>
              <w:group/>
            </w:sdtPr>
            <w:sdtEndPr/>
            <w:sdtContent>
              <w:p w:rsidR="008F7AAD" w:rsidRDefault="008F7AAD" w:rsidP="0037018C">
                <w:pPr>
                  <w:pStyle w:val="BasistekstKanselarij"/>
                </w:pPr>
                <w:r>
                  <w:rPr>
                    <w:noProof/>
                  </w:rPr>
                  <w:t>Tijdsbesteding in uren:</w:t>
                </w:r>
              </w:p>
            </w:sdtContent>
          </w:sdt>
        </w:tc>
        <w:tc>
          <w:tcPr>
            <w:tcW w:w="227" w:type="dxa"/>
          </w:tcPr>
          <w:p w:rsidR="008F7AAD" w:rsidRDefault="008F7AAD" w:rsidP="0037018C">
            <w:pPr>
              <w:pStyle w:val="BasistekstKanselarij"/>
              <w:jc w:val="right"/>
            </w:pPr>
          </w:p>
        </w:tc>
        <w:tc>
          <w:tcPr>
            <w:tcW w:w="3940" w:type="dxa"/>
            <w:tcBorders>
              <w:bottom w:val="single" w:sz="8" w:space="0" w:color="315D6F" w:themeColor="text1"/>
            </w:tcBorders>
          </w:tcPr>
          <w:sdt>
            <w:sdtPr>
              <w:id w:val="-826897942"/>
              <w:lock w:val="sdtContentLocked"/>
              <w:placeholder>
                <w:docPart w:val="0A15F76587584D4EBD5D19AA1CC6D70F"/>
              </w:placeholder>
              <w:group/>
            </w:sdtPr>
            <w:sdtEndPr/>
            <w:sdtContent>
              <w:p w:rsidR="008F7AAD" w:rsidRDefault="008F7AAD" w:rsidP="0037018C">
                <w:pPr>
                  <w:pStyle w:val="BasistekstKanselarij"/>
                </w:pPr>
                <w:r>
                  <w:t>Per (week/maand/jaar):</w:t>
                </w:r>
              </w:p>
            </w:sdtContent>
          </w:sdt>
        </w:tc>
      </w:tr>
      <w:tr w:rsidR="008F7AAD" w:rsidTr="000416C6">
        <w:trPr>
          <w:trHeight w:hRule="exact" w:val="709"/>
        </w:trPr>
        <w:tc>
          <w:tcPr>
            <w:tcW w:w="6038"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996921038"/>
                <w:lock w:val="sdtLocked"/>
                <w:placeholder>
                  <w:docPart w:val="3739C73AA39842AB96BBA88757BD17BE"/>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c>
          <w:tcPr>
            <w:tcW w:w="227" w:type="dxa"/>
            <w:tcBorders>
              <w:left w:val="single" w:sz="8" w:space="0" w:color="315D6F" w:themeColor="text1"/>
              <w:right w:val="single" w:sz="8" w:space="0" w:color="315D6F" w:themeColor="text1"/>
            </w:tcBorders>
            <w:vAlign w:val="center"/>
          </w:tcPr>
          <w:p w:rsidR="008F7AAD" w:rsidRDefault="008F7AAD"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592205916"/>
                <w:lock w:val="sdtLocked"/>
                <w:placeholder>
                  <w:docPart w:val="36A650F044B7498EAA0248C38FF62EB5"/>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bl>
    <w:sdt>
      <w:sdtPr>
        <w:rPr>
          <w:rFonts w:cs="Maiandra GD"/>
          <w:b w:val="0"/>
          <w:bCs w:val="0"/>
          <w:color w:val="315D6F" w:themeColor="text1"/>
          <w:sz w:val="18"/>
          <w:szCs w:val="18"/>
        </w:rPr>
        <w:id w:val="482752088"/>
        <w:lock w:val="sdtContentLocked"/>
        <w:placeholder>
          <w:docPart w:val="0A15F76587584D4EBD5D19AA1CC6D70F"/>
        </w:placeholder>
        <w:group/>
      </w:sdtPr>
      <w:sdtEndPr/>
      <w:sdtContent>
        <w:p w:rsidR="008F7AAD" w:rsidRDefault="008F7AAD" w:rsidP="0037018C">
          <w:pPr>
            <w:pStyle w:val="Kop1zondernummerKanselarij"/>
            <w:spacing w:before="320" w:after="80"/>
          </w:pPr>
          <w:r>
            <w:t>Vergoeding</w:t>
          </w:r>
        </w:p>
        <w:p w:rsidR="008F7AAD" w:rsidRDefault="005E570D" w:rsidP="0037018C">
          <w:pPr>
            <w:pStyle w:val="TussenregelKanselarij"/>
          </w:pPr>
        </w:p>
      </w:sdtContent>
    </w:sdt>
    <w:tbl>
      <w:tblPr>
        <w:tblStyle w:val="TabelzonderopmaakKanselarij"/>
        <w:tblW w:w="10205" w:type="dxa"/>
        <w:tblInd w:w="-10" w:type="dxa"/>
        <w:tblLayout w:type="fixed"/>
        <w:tblLook w:val="04A0" w:firstRow="1" w:lastRow="0" w:firstColumn="1" w:lastColumn="0" w:noHBand="0" w:noVBand="1"/>
      </w:tblPr>
      <w:tblGrid>
        <w:gridCol w:w="6038"/>
        <w:gridCol w:w="227"/>
        <w:gridCol w:w="3940"/>
      </w:tblGrid>
      <w:tr w:rsidR="008F7AAD" w:rsidTr="0037018C">
        <w:trPr>
          <w:trHeight w:hRule="exact" w:val="312"/>
        </w:trPr>
        <w:tc>
          <w:tcPr>
            <w:tcW w:w="6038" w:type="dxa"/>
            <w:tcBorders>
              <w:bottom w:val="single" w:sz="8" w:space="0" w:color="315D6F" w:themeColor="text1"/>
            </w:tcBorders>
          </w:tcPr>
          <w:sdt>
            <w:sdtPr>
              <w:id w:val="435567223"/>
              <w:lock w:val="sdtContentLocked"/>
              <w:placeholder>
                <w:docPart w:val="0A15F76587584D4EBD5D19AA1CC6D70F"/>
              </w:placeholder>
              <w:group/>
            </w:sdtPr>
            <w:sdtEndPr/>
            <w:sdtContent>
              <w:p w:rsidR="008F7AAD" w:rsidRDefault="008F7AAD" w:rsidP="0037018C">
                <w:pPr>
                  <w:pStyle w:val="BasistekstKanselarij"/>
                </w:pPr>
                <w:r>
                  <w:t>Vergoeding in euro’s:</w:t>
                </w:r>
              </w:p>
            </w:sdtContent>
          </w:sdt>
        </w:tc>
        <w:tc>
          <w:tcPr>
            <w:tcW w:w="227" w:type="dxa"/>
          </w:tcPr>
          <w:p w:rsidR="008F7AAD" w:rsidRDefault="008F7AAD" w:rsidP="0037018C">
            <w:pPr>
              <w:pStyle w:val="BasistekstKanselarij"/>
              <w:jc w:val="right"/>
            </w:pPr>
          </w:p>
        </w:tc>
        <w:tc>
          <w:tcPr>
            <w:tcW w:w="3940" w:type="dxa"/>
            <w:tcBorders>
              <w:bottom w:val="single" w:sz="8" w:space="0" w:color="315D6F" w:themeColor="text1"/>
            </w:tcBorders>
          </w:tcPr>
          <w:sdt>
            <w:sdtPr>
              <w:id w:val="935095264"/>
              <w:lock w:val="sdtContentLocked"/>
              <w:placeholder>
                <w:docPart w:val="0A15F76587584D4EBD5D19AA1CC6D70F"/>
              </w:placeholder>
              <w:group/>
            </w:sdtPr>
            <w:sdtEndPr/>
            <w:sdtContent>
              <w:p w:rsidR="008F7AAD" w:rsidRDefault="008F7AAD" w:rsidP="0037018C">
                <w:pPr>
                  <w:pStyle w:val="BasistekstKanselarij"/>
                </w:pPr>
                <w:r>
                  <w:t>Per (week/maand/jaar):</w:t>
                </w:r>
              </w:p>
            </w:sdtContent>
          </w:sdt>
        </w:tc>
      </w:tr>
      <w:tr w:rsidR="008F7AAD" w:rsidTr="000416C6">
        <w:trPr>
          <w:trHeight w:hRule="exact" w:val="709"/>
        </w:trPr>
        <w:tc>
          <w:tcPr>
            <w:tcW w:w="6038"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972976563"/>
                <w:lock w:val="sdtLocked"/>
                <w:placeholder>
                  <w:docPart w:val="DE50E9AE28D64B6093950BCAEB269887"/>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c>
          <w:tcPr>
            <w:tcW w:w="227" w:type="dxa"/>
            <w:tcBorders>
              <w:left w:val="single" w:sz="8" w:space="0" w:color="315D6F" w:themeColor="text1"/>
              <w:right w:val="single" w:sz="8" w:space="0" w:color="315D6F" w:themeColor="text1"/>
            </w:tcBorders>
            <w:vAlign w:val="center"/>
          </w:tcPr>
          <w:p w:rsidR="008F7AAD" w:rsidRDefault="008F7AAD"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1939975092"/>
                <w:lock w:val="sdtLocked"/>
                <w:placeholder>
                  <w:docPart w:val="DBF50CB6A68047D0B3A276E716FC65C4"/>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bl>
    <w:sdt>
      <w:sdtPr>
        <w:id w:val="1068076560"/>
        <w:lock w:val="sdtContentLocked"/>
        <w:placeholder>
          <w:docPart w:val="0A15F76587584D4EBD5D19AA1CC6D70F"/>
        </w:placeholder>
        <w:group/>
      </w:sdtPr>
      <w:sdtEndPr/>
      <w:sdtContent>
        <w:p w:rsidR="008F7AAD" w:rsidRDefault="008F7AAD" w:rsidP="0037018C">
          <w:pPr>
            <w:pStyle w:val="TussenregelKanselarij"/>
          </w:pPr>
          <w:r>
            <w:t xml:space="preserve"> </w:t>
          </w:r>
        </w:p>
      </w:sdtContent>
    </w:sdt>
    <w:tbl>
      <w:tblPr>
        <w:tblStyle w:val="TabelzonderopmaakKanselarij"/>
        <w:tblW w:w="10205" w:type="dxa"/>
        <w:tblLayout w:type="fixed"/>
        <w:tblCellMar>
          <w:top w:w="57" w:type="dxa"/>
        </w:tblCellMar>
        <w:tblLook w:val="04A0" w:firstRow="1" w:lastRow="0" w:firstColumn="1" w:lastColumn="0" w:noHBand="0" w:noVBand="1"/>
      </w:tblPr>
      <w:tblGrid>
        <w:gridCol w:w="10205"/>
      </w:tblGrid>
      <w:tr w:rsidR="008F7AAD" w:rsidRPr="00905B99" w:rsidTr="000416C6">
        <w:trPr>
          <w:trHeight w:hRule="exact" w:val="312"/>
        </w:trPr>
        <w:tc>
          <w:tcPr>
            <w:tcW w:w="10205" w:type="dxa"/>
            <w:tcBorders>
              <w:bottom w:val="single" w:sz="8" w:space="0" w:color="315D6F" w:themeColor="text1"/>
            </w:tcBorders>
          </w:tcPr>
          <w:sdt>
            <w:sdtPr>
              <w:id w:val="1378129656"/>
              <w:lock w:val="sdtContentLocked"/>
              <w:placeholder>
                <w:docPart w:val="0A15F76587584D4EBD5D19AA1CC6D70F"/>
              </w:placeholder>
              <w:group/>
            </w:sdtPr>
            <w:sdtEndPr/>
            <w:sdtContent>
              <w:p w:rsidR="008F7AAD" w:rsidRPr="00905B99" w:rsidRDefault="008F7AAD" w:rsidP="00F86ED2">
                <w:pPr>
                  <w:pStyle w:val="BasistekstKanselarij"/>
                  <w:keepNext/>
                </w:pPr>
                <w:r>
                  <w:t>Omschrijving van de activiteit:</w:t>
                </w:r>
              </w:p>
            </w:sdtContent>
          </w:sdt>
        </w:tc>
      </w:tr>
      <w:tr w:rsidR="008F7AAD" w:rsidRPr="00905B99" w:rsidTr="000416C6">
        <w:trPr>
          <w:trHeight w:val="2155"/>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tcPr>
          <w:p w:rsidR="008F7AAD" w:rsidRPr="00905B99" w:rsidRDefault="005E570D" w:rsidP="000416C6">
            <w:pPr>
              <w:pStyle w:val="InvulveldKanselarij"/>
            </w:pPr>
            <w:sdt>
              <w:sdtPr>
                <w:id w:val="-68888828"/>
                <w:lock w:val="sdtLocked"/>
                <w:placeholder>
                  <w:docPart w:val="FFFC7A6148E64C949D388D8053DBB7C3"/>
                </w:placeholder>
                <w:showingPlcHdr/>
                <w:text w:multiLine="1"/>
              </w:sdtPr>
              <w:sdtEndPr/>
              <w:sdtContent>
                <w:r w:rsidR="008F7AAD">
                  <w:fldChar w:fldCharType="begin"/>
                </w:r>
                <w:r w:rsidR="008F7AAD">
                  <w:instrText xml:space="preserve"> </w:instrText>
                </w:r>
                <w:r w:rsidR="008F7AAD">
                  <w:fldChar w:fldCharType="end"/>
                </w:r>
                <w:r w:rsidR="008F7AAD">
                  <w:t xml:space="preserve">     </w:t>
                </w:r>
              </w:sdtContent>
            </w:sdt>
          </w:p>
        </w:tc>
      </w:tr>
      <w:tr w:rsidR="008F7AAD" w:rsidRPr="00905B99" w:rsidTr="000416C6">
        <w:trPr>
          <w:trHeight w:hRule="exact" w:val="2268"/>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shd w:val="clear" w:color="auto" w:fill="BECCD5" w:themeFill="accent3"/>
          </w:tcPr>
          <w:sdt>
            <w:sdtPr>
              <w:id w:val="773524486"/>
              <w:lock w:val="sdtContentLocked"/>
              <w:placeholder>
                <w:docPart w:val="0A15F76587584D4EBD5D19AA1CC6D70F"/>
              </w:placeholder>
              <w:group/>
            </w:sdtPr>
            <w:sdtEndPr/>
            <w:sdtContent>
              <w:p w:rsidR="008F7AAD" w:rsidRDefault="008F7AAD" w:rsidP="0037018C">
                <w:pPr>
                  <w:pStyle w:val="ToelichtingKanselarij"/>
                </w:pPr>
                <w:r>
                  <w:t>Aanwijzingen voor de omschrijving van de activiteit:</w:t>
                </w:r>
                <w:r>
                  <w:br/>
                </w:r>
              </w:p>
              <w:p w:rsidR="008F7AAD" w:rsidRDefault="008F7AAD" w:rsidP="0037018C">
                <w:pPr>
                  <w:pStyle w:val="ToelichtingopsommingKanselarij"/>
                  <w:numPr>
                    <w:ilvl w:val="0"/>
                    <w:numId w:val="47"/>
                  </w:numPr>
                </w:pPr>
                <w:r>
                  <w:t>het gaat om vrijwilligers die zich langdurig en onbaatzuchtig inzetten voor organisaties op het gebied van bijvoorbeeld sport, kunst, cultuur, kerkelijk leven, natuur, pleegzorg of openbare orde en veiligheid;</w:t>
                </w:r>
              </w:p>
              <w:p w:rsidR="008F7AAD" w:rsidRDefault="008F7AAD" w:rsidP="0037018C">
                <w:pPr>
                  <w:pStyle w:val="ToelichtingopsommingKanselarij"/>
                </w:pPr>
                <w:r>
                  <w:t>het kan ook gaan om (onbezoldigde) nevenfuncties, die een kandidaat naast de betaalde baan of het beroep uitoefent;</w:t>
                </w:r>
              </w:p>
              <w:p w:rsidR="008F7AAD" w:rsidRDefault="008F7AAD" w:rsidP="0037018C">
                <w:pPr>
                  <w:pStyle w:val="ToelichtingopsommingKanselarij"/>
                </w:pPr>
                <w:r>
                  <w:t>denk bijvoorbeeld aan de activiteitenbegeleider in het verzorgingshuis of de coach van de sportclub, maar ook aan de organisator van evenementen, de bezorger van het clubblad of iemand die jarenlang een bestuursfunctie vervult;</w:t>
                </w:r>
              </w:p>
              <w:p w:rsidR="008F7AAD" w:rsidRPr="00905B99" w:rsidRDefault="008F7AAD" w:rsidP="0037018C">
                <w:pPr>
                  <w:pStyle w:val="ToelichtingopsommingKanselarij"/>
                </w:pPr>
                <w:r>
                  <w:t>Geef aan wat de activiteiten van de kandidaat zijn of zijn geweest.</w:t>
                </w:r>
              </w:p>
            </w:sdtContent>
          </w:sdt>
        </w:tc>
      </w:tr>
    </w:tbl>
    <w:sdt>
      <w:sdtPr>
        <w:rPr>
          <w:rFonts w:cs="Arial"/>
          <w:b/>
          <w:bCs/>
          <w:i/>
          <w:color w:val="315D6F" w:themeColor="accent1"/>
          <w:sz w:val="24"/>
          <w:szCs w:val="32"/>
        </w:rPr>
        <w:id w:val="-952323003"/>
        <w:lock w:val="sdtContentLocked"/>
        <w:placeholder>
          <w:docPart w:val="C7240309E07543D593544ACCAF29AF71"/>
        </w:placeholder>
        <w:group/>
      </w:sdtPr>
      <w:sdtEndPr/>
      <w:sdtContent>
        <w:p w:rsidR="008F7AAD" w:rsidRDefault="008F7AAD" w:rsidP="0037018C">
          <w:pPr>
            <w:pStyle w:val="BasistekstKanselarij"/>
          </w:pPr>
          <w:r>
            <w:t xml:space="preserve"> </w:t>
          </w:r>
        </w:p>
        <w:p w:rsidR="008F7AAD" w:rsidRDefault="008F7AAD" w:rsidP="0037018C">
          <w:pPr>
            <w:pStyle w:val="BasistekstKanselarij"/>
          </w:pPr>
          <w:r>
            <w:br w:type="page"/>
          </w:r>
        </w:p>
        <w:p w:rsidR="008F7AAD" w:rsidRDefault="008F7AAD" w:rsidP="0037018C">
          <w:pPr>
            <w:pStyle w:val="Kop1"/>
            <w:numPr>
              <w:ilvl w:val="0"/>
              <w:numId w:val="46"/>
            </w:numPr>
            <w:spacing w:after="160"/>
          </w:pPr>
          <w:r>
            <w:rPr>
              <w:noProof/>
            </w:rPr>
            <w:lastRenderedPageBreak/>
            <mc:AlternateContent>
              <mc:Choice Requires="wpc">
                <w:drawing>
                  <wp:anchor distT="0" distB="0" distL="114300" distR="114300" simplePos="0" relativeHeight="251696128" behindDoc="1" locked="1" layoutInCell="1" allowOverlap="1" wp14:anchorId="0419E256" wp14:editId="700CBBCE">
                    <wp:simplePos x="0" y="0"/>
                    <wp:positionH relativeFrom="page">
                      <wp:posOffset>0</wp:posOffset>
                    </wp:positionH>
                    <wp:positionV relativeFrom="page">
                      <wp:posOffset>0</wp:posOffset>
                    </wp:positionV>
                    <wp:extent cx="5724000" cy="1342800"/>
                    <wp:effectExtent l="0" t="0" r="0" b="0"/>
                    <wp:wrapNone/>
                    <wp:docPr id="57" name="JE1911211125JU Plaatjes vrijwilli"/>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 name="Freeform 31"/>
                            <wps:cNvSpPr>
                              <a:spLocks noEditPoints="1"/>
                            </wps:cNvSpPr>
                            <wps:spPr bwMode="auto">
                              <a:xfrm>
                                <a:off x="546735" y="721360"/>
                                <a:ext cx="5022215" cy="315595"/>
                              </a:xfrm>
                              <a:custGeom>
                                <a:avLst/>
                                <a:gdLst>
                                  <a:gd name="T0" fmla="*/ 4929 w 15819"/>
                                  <a:gd name="T1" fmla="*/ 655 h 992"/>
                                  <a:gd name="T2" fmla="*/ 3655 w 15819"/>
                                  <a:gd name="T3" fmla="*/ 254 h 992"/>
                                  <a:gd name="T4" fmla="*/ 3655 w 15819"/>
                                  <a:gd name="T5" fmla="*/ 659 h 992"/>
                                  <a:gd name="T6" fmla="*/ 3413 w 15819"/>
                                  <a:gd name="T7" fmla="*/ 714 h 992"/>
                                  <a:gd name="T8" fmla="*/ 4596 w 15819"/>
                                  <a:gd name="T9" fmla="*/ 239 h 992"/>
                                  <a:gd name="T10" fmla="*/ 3932 w 15819"/>
                                  <a:gd name="T11" fmla="*/ 630 h 992"/>
                                  <a:gd name="T12" fmla="*/ 4015 w 15819"/>
                                  <a:gd name="T13" fmla="*/ 239 h 992"/>
                                  <a:gd name="T14" fmla="*/ 4103 w 15819"/>
                                  <a:gd name="T15" fmla="*/ 422 h 992"/>
                                  <a:gd name="T16" fmla="*/ 1617 w 15819"/>
                                  <a:gd name="T17" fmla="*/ 651 h 992"/>
                                  <a:gd name="T18" fmla="*/ 1250 w 15819"/>
                                  <a:gd name="T19" fmla="*/ 2 h 992"/>
                                  <a:gd name="T20" fmla="*/ 770 w 15819"/>
                                  <a:gd name="T21" fmla="*/ 655 h 992"/>
                                  <a:gd name="T22" fmla="*/ 1010 w 15819"/>
                                  <a:gd name="T23" fmla="*/ 239 h 992"/>
                                  <a:gd name="T24" fmla="*/ 190 w 15819"/>
                                  <a:gd name="T25" fmla="*/ 119 h 992"/>
                                  <a:gd name="T26" fmla="*/ 14744 w 15819"/>
                                  <a:gd name="T27" fmla="*/ 147 h 992"/>
                                  <a:gd name="T28" fmla="*/ 3017 w 15819"/>
                                  <a:gd name="T29" fmla="*/ 12 h 992"/>
                                  <a:gd name="T30" fmla="*/ 3017 w 15819"/>
                                  <a:gd name="T31" fmla="*/ 659 h 992"/>
                                  <a:gd name="T32" fmla="*/ 1934 w 15819"/>
                                  <a:gd name="T33" fmla="*/ 656 h 992"/>
                                  <a:gd name="T34" fmla="*/ 1983 w 15819"/>
                                  <a:gd name="T35" fmla="*/ 738 h 992"/>
                                  <a:gd name="T36" fmla="*/ 2286 w 15819"/>
                                  <a:gd name="T37" fmla="*/ 323 h 992"/>
                                  <a:gd name="T38" fmla="*/ 2781 w 15819"/>
                                  <a:gd name="T39" fmla="*/ 714 h 992"/>
                                  <a:gd name="T40" fmla="*/ 1114 w 15819"/>
                                  <a:gd name="T41" fmla="*/ 737 h 992"/>
                                  <a:gd name="T42" fmla="*/ 5486 w 15819"/>
                                  <a:gd name="T43" fmla="*/ 306 h 992"/>
                                  <a:gd name="T44" fmla="*/ 5390 w 15819"/>
                                  <a:gd name="T45" fmla="*/ 600 h 992"/>
                                  <a:gd name="T46" fmla="*/ 15795 w 15819"/>
                                  <a:gd name="T47" fmla="*/ 388 h 992"/>
                                  <a:gd name="T48" fmla="*/ 15461 w 15819"/>
                                  <a:gd name="T49" fmla="*/ 716 h 992"/>
                                  <a:gd name="T50" fmla="*/ 6160 w 15819"/>
                                  <a:gd name="T51" fmla="*/ 246 h 992"/>
                                  <a:gd name="T52" fmla="*/ 5700 w 15819"/>
                                  <a:gd name="T53" fmla="*/ 323 h 992"/>
                                  <a:gd name="T54" fmla="*/ 6464 w 15819"/>
                                  <a:gd name="T55" fmla="*/ 328 h 992"/>
                                  <a:gd name="T56" fmla="*/ 13149 w 15819"/>
                                  <a:gd name="T57" fmla="*/ 263 h 992"/>
                                  <a:gd name="T58" fmla="*/ 13512 w 15819"/>
                                  <a:gd name="T59" fmla="*/ 440 h 992"/>
                                  <a:gd name="T60" fmla="*/ 11296 w 15819"/>
                                  <a:gd name="T61" fmla="*/ 665 h 992"/>
                                  <a:gd name="T62" fmla="*/ 12023 w 15819"/>
                                  <a:gd name="T63" fmla="*/ 659 h 992"/>
                                  <a:gd name="T64" fmla="*/ 11540 w 15819"/>
                                  <a:gd name="T65" fmla="*/ 679 h 992"/>
                                  <a:gd name="T66" fmla="*/ 12101 w 15819"/>
                                  <a:gd name="T67" fmla="*/ 737 h 992"/>
                                  <a:gd name="T68" fmla="*/ 12562 w 15819"/>
                                  <a:gd name="T69" fmla="*/ 21 h 992"/>
                                  <a:gd name="T70" fmla="*/ 12441 w 15819"/>
                                  <a:gd name="T71" fmla="*/ 676 h 992"/>
                                  <a:gd name="T72" fmla="*/ 15341 w 15819"/>
                                  <a:gd name="T73" fmla="*/ 714 h 992"/>
                                  <a:gd name="T74" fmla="*/ 14734 w 15819"/>
                                  <a:gd name="T75" fmla="*/ 246 h 992"/>
                                  <a:gd name="T76" fmla="*/ 14464 w 15819"/>
                                  <a:gd name="T77" fmla="*/ 666 h 992"/>
                                  <a:gd name="T78" fmla="*/ 14290 w 15819"/>
                                  <a:gd name="T79" fmla="*/ 333 h 992"/>
                                  <a:gd name="T80" fmla="*/ 13761 w 15819"/>
                                  <a:gd name="T81" fmla="*/ 506 h 992"/>
                                  <a:gd name="T82" fmla="*/ 12990 w 15819"/>
                                  <a:gd name="T83" fmla="*/ 589 h 992"/>
                                  <a:gd name="T84" fmla="*/ 12519 w 15819"/>
                                  <a:gd name="T85" fmla="*/ 263 h 992"/>
                                  <a:gd name="T86" fmla="*/ 12998 w 15819"/>
                                  <a:gd name="T87" fmla="*/ 661 h 992"/>
                                  <a:gd name="T88" fmla="*/ 7604 w 15819"/>
                                  <a:gd name="T89" fmla="*/ 439 h 992"/>
                                  <a:gd name="T90" fmla="*/ 7604 w 15819"/>
                                  <a:gd name="T91" fmla="*/ 659 h 992"/>
                                  <a:gd name="T92" fmla="*/ 7175 w 15819"/>
                                  <a:gd name="T93" fmla="*/ 254 h 992"/>
                                  <a:gd name="T94" fmla="*/ 7192 w 15819"/>
                                  <a:gd name="T95" fmla="*/ 415 h 992"/>
                                  <a:gd name="T96" fmla="*/ 6901 w 15819"/>
                                  <a:gd name="T97" fmla="*/ 714 h 992"/>
                                  <a:gd name="T98" fmla="*/ 8231 w 15819"/>
                                  <a:gd name="T99" fmla="*/ 489 h 992"/>
                                  <a:gd name="T100" fmla="*/ 10267 w 15819"/>
                                  <a:gd name="T101" fmla="*/ 665 h 992"/>
                                  <a:gd name="T102" fmla="*/ 9059 w 15819"/>
                                  <a:gd name="T103" fmla="*/ 0 h 992"/>
                                  <a:gd name="T104" fmla="*/ 8972 w 15819"/>
                                  <a:gd name="T105" fmla="*/ 656 h 992"/>
                                  <a:gd name="T106" fmla="*/ 9191 w 15819"/>
                                  <a:gd name="T107" fmla="*/ 21 h 992"/>
                                  <a:gd name="T108" fmla="*/ 10689 w 15819"/>
                                  <a:gd name="T109" fmla="*/ 326 h 992"/>
                                  <a:gd name="T110" fmla="*/ 10797 w 15819"/>
                                  <a:gd name="T111" fmla="*/ 323 h 992"/>
                                  <a:gd name="T112" fmla="*/ 9435 w 15819"/>
                                  <a:gd name="T113" fmla="*/ 655 h 992"/>
                                  <a:gd name="T114" fmla="*/ 9681 w 15819"/>
                                  <a:gd name="T115" fmla="*/ 737 h 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819" h="992">
                                    <a:moveTo>
                                      <a:pt x="5217" y="247"/>
                                    </a:moveTo>
                                    <a:cubicBezTo>
                                      <a:pt x="5227" y="262"/>
                                      <a:pt x="5233" y="291"/>
                                      <a:pt x="5233" y="321"/>
                                    </a:cubicBezTo>
                                    <a:cubicBezTo>
                                      <a:pt x="5233" y="334"/>
                                      <a:pt x="5232" y="347"/>
                                      <a:pt x="5229" y="357"/>
                                    </a:cubicBezTo>
                                    <a:cubicBezTo>
                                      <a:pt x="5209" y="346"/>
                                      <a:pt x="5179" y="340"/>
                                      <a:pt x="5157" y="340"/>
                                    </a:cubicBezTo>
                                    <a:cubicBezTo>
                                      <a:pt x="5112" y="340"/>
                                      <a:pt x="5069" y="365"/>
                                      <a:pt x="5044" y="415"/>
                                    </a:cubicBezTo>
                                    <a:cubicBezTo>
                                      <a:pt x="5044" y="656"/>
                                      <a:pt x="5044" y="656"/>
                                      <a:pt x="5044" y="656"/>
                                    </a:cubicBezTo>
                                    <a:cubicBezTo>
                                      <a:pt x="5073" y="659"/>
                                      <a:pt x="5120" y="667"/>
                                      <a:pt x="5142" y="676"/>
                                    </a:cubicBezTo>
                                    <a:cubicBezTo>
                                      <a:pt x="5147" y="690"/>
                                      <a:pt x="5149" y="720"/>
                                      <a:pt x="5146" y="737"/>
                                    </a:cubicBezTo>
                                    <a:cubicBezTo>
                                      <a:pt x="4853" y="737"/>
                                      <a:pt x="4853" y="737"/>
                                      <a:pt x="4853" y="737"/>
                                    </a:cubicBezTo>
                                    <a:cubicBezTo>
                                      <a:pt x="4855" y="718"/>
                                      <a:pt x="4861" y="693"/>
                                      <a:pt x="4868" y="679"/>
                                    </a:cubicBezTo>
                                    <a:cubicBezTo>
                                      <a:pt x="4883" y="670"/>
                                      <a:pt x="4910" y="661"/>
                                      <a:pt x="4929" y="655"/>
                                    </a:cubicBezTo>
                                    <a:cubicBezTo>
                                      <a:pt x="4929" y="334"/>
                                      <a:pt x="4929" y="334"/>
                                      <a:pt x="4929" y="334"/>
                                    </a:cubicBezTo>
                                    <a:cubicBezTo>
                                      <a:pt x="4858" y="334"/>
                                      <a:pt x="4858" y="334"/>
                                      <a:pt x="4858" y="334"/>
                                    </a:cubicBezTo>
                                    <a:cubicBezTo>
                                      <a:pt x="4858" y="312"/>
                                      <a:pt x="4866" y="281"/>
                                      <a:pt x="4878" y="263"/>
                                    </a:cubicBezTo>
                                    <a:cubicBezTo>
                                      <a:pt x="4901" y="253"/>
                                      <a:pt x="4936" y="246"/>
                                      <a:pt x="4970" y="246"/>
                                    </a:cubicBezTo>
                                    <a:cubicBezTo>
                                      <a:pt x="4990" y="246"/>
                                      <a:pt x="5013" y="249"/>
                                      <a:pt x="5027" y="254"/>
                                    </a:cubicBezTo>
                                    <a:cubicBezTo>
                                      <a:pt x="5027" y="349"/>
                                      <a:pt x="5027" y="349"/>
                                      <a:pt x="5027" y="349"/>
                                    </a:cubicBezTo>
                                    <a:cubicBezTo>
                                      <a:pt x="5040" y="349"/>
                                      <a:pt x="5040" y="349"/>
                                      <a:pt x="5040" y="349"/>
                                    </a:cubicBezTo>
                                    <a:cubicBezTo>
                                      <a:pt x="5052" y="291"/>
                                      <a:pt x="5102" y="239"/>
                                      <a:pt x="5169" y="239"/>
                                    </a:cubicBezTo>
                                    <a:cubicBezTo>
                                      <a:pt x="5184" y="239"/>
                                      <a:pt x="5205" y="241"/>
                                      <a:pt x="5217" y="247"/>
                                    </a:cubicBezTo>
                                    <a:close/>
                                    <a:moveTo>
                                      <a:pt x="3655" y="659"/>
                                    </a:moveTo>
                                    <a:cubicBezTo>
                                      <a:pt x="3655" y="254"/>
                                      <a:pt x="3655" y="254"/>
                                      <a:pt x="3655" y="254"/>
                                    </a:cubicBezTo>
                                    <a:cubicBezTo>
                                      <a:pt x="3639" y="249"/>
                                      <a:pt x="3612" y="246"/>
                                      <a:pt x="3590" y="246"/>
                                    </a:cubicBezTo>
                                    <a:cubicBezTo>
                                      <a:pt x="3552" y="246"/>
                                      <a:pt x="3513" y="253"/>
                                      <a:pt x="3489" y="263"/>
                                    </a:cubicBezTo>
                                    <a:cubicBezTo>
                                      <a:pt x="3478" y="280"/>
                                      <a:pt x="3469" y="312"/>
                                      <a:pt x="3468" y="334"/>
                                    </a:cubicBezTo>
                                    <a:cubicBezTo>
                                      <a:pt x="3540" y="334"/>
                                      <a:pt x="3540" y="334"/>
                                      <a:pt x="3540" y="334"/>
                                    </a:cubicBezTo>
                                    <a:cubicBezTo>
                                      <a:pt x="3540" y="655"/>
                                      <a:pt x="3540" y="655"/>
                                      <a:pt x="3540" y="655"/>
                                    </a:cubicBezTo>
                                    <a:cubicBezTo>
                                      <a:pt x="3520" y="661"/>
                                      <a:pt x="3494" y="670"/>
                                      <a:pt x="3479" y="679"/>
                                    </a:cubicBezTo>
                                    <a:cubicBezTo>
                                      <a:pt x="3472" y="693"/>
                                      <a:pt x="3466" y="718"/>
                                      <a:pt x="3464" y="737"/>
                                    </a:cubicBezTo>
                                    <a:cubicBezTo>
                                      <a:pt x="3732" y="737"/>
                                      <a:pt x="3732" y="737"/>
                                      <a:pt x="3732" y="737"/>
                                    </a:cubicBezTo>
                                    <a:cubicBezTo>
                                      <a:pt x="3733" y="731"/>
                                      <a:pt x="3734" y="723"/>
                                      <a:pt x="3734" y="714"/>
                                    </a:cubicBezTo>
                                    <a:cubicBezTo>
                                      <a:pt x="3734" y="701"/>
                                      <a:pt x="3733" y="688"/>
                                      <a:pt x="3730" y="675"/>
                                    </a:cubicBezTo>
                                    <a:cubicBezTo>
                                      <a:pt x="3711" y="668"/>
                                      <a:pt x="3678" y="661"/>
                                      <a:pt x="3655" y="659"/>
                                    </a:cubicBezTo>
                                    <a:close/>
                                    <a:moveTo>
                                      <a:pt x="3332" y="659"/>
                                    </a:moveTo>
                                    <a:cubicBezTo>
                                      <a:pt x="3332" y="12"/>
                                      <a:pt x="3332" y="12"/>
                                      <a:pt x="3332" y="12"/>
                                    </a:cubicBezTo>
                                    <a:cubicBezTo>
                                      <a:pt x="3316" y="6"/>
                                      <a:pt x="3289" y="3"/>
                                      <a:pt x="3268" y="3"/>
                                    </a:cubicBezTo>
                                    <a:cubicBezTo>
                                      <a:pt x="3230" y="3"/>
                                      <a:pt x="3191" y="10"/>
                                      <a:pt x="3167" y="20"/>
                                    </a:cubicBezTo>
                                    <a:cubicBezTo>
                                      <a:pt x="3156" y="38"/>
                                      <a:pt x="3147" y="69"/>
                                      <a:pt x="3146" y="92"/>
                                    </a:cubicBezTo>
                                    <a:cubicBezTo>
                                      <a:pt x="3217" y="92"/>
                                      <a:pt x="3217" y="92"/>
                                      <a:pt x="3217" y="92"/>
                                    </a:cubicBezTo>
                                    <a:cubicBezTo>
                                      <a:pt x="3217" y="655"/>
                                      <a:pt x="3217" y="655"/>
                                      <a:pt x="3217" y="655"/>
                                    </a:cubicBezTo>
                                    <a:cubicBezTo>
                                      <a:pt x="3197" y="661"/>
                                      <a:pt x="3171" y="670"/>
                                      <a:pt x="3156" y="679"/>
                                    </a:cubicBezTo>
                                    <a:cubicBezTo>
                                      <a:pt x="3149" y="693"/>
                                      <a:pt x="3143" y="718"/>
                                      <a:pt x="3141" y="737"/>
                                    </a:cubicBezTo>
                                    <a:cubicBezTo>
                                      <a:pt x="3411" y="737"/>
                                      <a:pt x="3411" y="737"/>
                                      <a:pt x="3411" y="737"/>
                                    </a:cubicBezTo>
                                    <a:cubicBezTo>
                                      <a:pt x="3412" y="731"/>
                                      <a:pt x="3413" y="723"/>
                                      <a:pt x="3413" y="714"/>
                                    </a:cubicBezTo>
                                    <a:cubicBezTo>
                                      <a:pt x="3413" y="701"/>
                                      <a:pt x="3412" y="688"/>
                                      <a:pt x="3409" y="675"/>
                                    </a:cubicBezTo>
                                    <a:cubicBezTo>
                                      <a:pt x="3389" y="668"/>
                                      <a:pt x="3355" y="661"/>
                                      <a:pt x="3332" y="659"/>
                                    </a:cubicBezTo>
                                    <a:close/>
                                    <a:moveTo>
                                      <a:pt x="4777" y="463"/>
                                    </a:moveTo>
                                    <a:cubicBezTo>
                                      <a:pt x="4777" y="480"/>
                                      <a:pt x="4776" y="499"/>
                                      <a:pt x="4774" y="517"/>
                                    </a:cubicBezTo>
                                    <a:cubicBezTo>
                                      <a:pt x="4473" y="517"/>
                                      <a:pt x="4473" y="517"/>
                                      <a:pt x="4473" y="517"/>
                                    </a:cubicBezTo>
                                    <a:cubicBezTo>
                                      <a:pt x="4478" y="610"/>
                                      <a:pt x="4537" y="665"/>
                                      <a:pt x="4624" y="665"/>
                                    </a:cubicBezTo>
                                    <a:cubicBezTo>
                                      <a:pt x="4668" y="665"/>
                                      <a:pt x="4735" y="652"/>
                                      <a:pt x="4772" y="638"/>
                                    </a:cubicBezTo>
                                    <a:cubicBezTo>
                                      <a:pt x="4774" y="659"/>
                                      <a:pt x="4765" y="695"/>
                                      <a:pt x="4753" y="714"/>
                                    </a:cubicBezTo>
                                    <a:cubicBezTo>
                                      <a:pt x="4717" y="734"/>
                                      <a:pt x="4656" y="754"/>
                                      <a:pt x="4589" y="754"/>
                                    </a:cubicBezTo>
                                    <a:cubicBezTo>
                                      <a:pt x="4439" y="754"/>
                                      <a:pt x="4353" y="647"/>
                                      <a:pt x="4353" y="506"/>
                                    </a:cubicBezTo>
                                    <a:cubicBezTo>
                                      <a:pt x="4353" y="354"/>
                                      <a:pt x="4449" y="239"/>
                                      <a:pt x="4596" y="239"/>
                                    </a:cubicBezTo>
                                    <a:cubicBezTo>
                                      <a:pt x="4724" y="239"/>
                                      <a:pt x="4777" y="328"/>
                                      <a:pt x="4777" y="463"/>
                                    </a:cubicBezTo>
                                    <a:close/>
                                    <a:moveTo>
                                      <a:pt x="4579" y="309"/>
                                    </a:moveTo>
                                    <a:cubicBezTo>
                                      <a:pt x="4518" y="309"/>
                                      <a:pt x="4477" y="364"/>
                                      <a:pt x="4471" y="443"/>
                                    </a:cubicBezTo>
                                    <a:cubicBezTo>
                                      <a:pt x="4664" y="443"/>
                                      <a:pt x="4664" y="443"/>
                                      <a:pt x="4664" y="443"/>
                                    </a:cubicBezTo>
                                    <a:cubicBezTo>
                                      <a:pt x="4670" y="382"/>
                                      <a:pt x="4651" y="309"/>
                                      <a:pt x="4579" y="309"/>
                                    </a:cubicBezTo>
                                    <a:close/>
                                    <a:moveTo>
                                      <a:pt x="4297" y="331"/>
                                    </a:moveTo>
                                    <a:cubicBezTo>
                                      <a:pt x="4197" y="331"/>
                                      <a:pt x="4197" y="331"/>
                                      <a:pt x="4197" y="331"/>
                                    </a:cubicBezTo>
                                    <a:cubicBezTo>
                                      <a:pt x="4211" y="356"/>
                                      <a:pt x="4219" y="386"/>
                                      <a:pt x="4219" y="422"/>
                                    </a:cubicBezTo>
                                    <a:cubicBezTo>
                                      <a:pt x="4219" y="537"/>
                                      <a:pt x="4141" y="605"/>
                                      <a:pt x="4015" y="605"/>
                                    </a:cubicBezTo>
                                    <a:cubicBezTo>
                                      <a:pt x="3991" y="605"/>
                                      <a:pt x="3964" y="602"/>
                                      <a:pt x="3943" y="596"/>
                                    </a:cubicBezTo>
                                    <a:cubicBezTo>
                                      <a:pt x="3937" y="605"/>
                                      <a:pt x="3932" y="618"/>
                                      <a:pt x="3932" y="630"/>
                                    </a:cubicBezTo>
                                    <a:cubicBezTo>
                                      <a:pt x="3932" y="664"/>
                                      <a:pt x="3977" y="672"/>
                                      <a:pt x="4066" y="672"/>
                                    </a:cubicBezTo>
                                    <a:cubicBezTo>
                                      <a:pt x="4192" y="672"/>
                                      <a:pt x="4286" y="700"/>
                                      <a:pt x="4286" y="811"/>
                                    </a:cubicBezTo>
                                    <a:cubicBezTo>
                                      <a:pt x="4286" y="935"/>
                                      <a:pt x="4165" y="992"/>
                                      <a:pt x="4018" y="992"/>
                                    </a:cubicBezTo>
                                    <a:cubicBezTo>
                                      <a:pt x="3886" y="992"/>
                                      <a:pt x="3780" y="943"/>
                                      <a:pt x="3780" y="845"/>
                                    </a:cubicBezTo>
                                    <a:cubicBezTo>
                                      <a:pt x="3780" y="787"/>
                                      <a:pt x="3823" y="750"/>
                                      <a:pt x="3863" y="740"/>
                                    </a:cubicBezTo>
                                    <a:cubicBezTo>
                                      <a:pt x="3863" y="733"/>
                                      <a:pt x="3863" y="733"/>
                                      <a:pt x="3863" y="733"/>
                                    </a:cubicBezTo>
                                    <a:cubicBezTo>
                                      <a:pt x="3841" y="724"/>
                                      <a:pt x="3818" y="695"/>
                                      <a:pt x="3818" y="661"/>
                                    </a:cubicBezTo>
                                    <a:cubicBezTo>
                                      <a:pt x="3818" y="621"/>
                                      <a:pt x="3845" y="588"/>
                                      <a:pt x="3877" y="571"/>
                                    </a:cubicBezTo>
                                    <a:cubicBezTo>
                                      <a:pt x="3877" y="565"/>
                                      <a:pt x="3877" y="565"/>
                                      <a:pt x="3877" y="565"/>
                                    </a:cubicBezTo>
                                    <a:cubicBezTo>
                                      <a:pt x="3836" y="539"/>
                                      <a:pt x="3811" y="492"/>
                                      <a:pt x="3811" y="422"/>
                                    </a:cubicBezTo>
                                    <a:cubicBezTo>
                                      <a:pt x="3811" y="308"/>
                                      <a:pt x="3899" y="239"/>
                                      <a:pt x="4015" y="239"/>
                                    </a:cubicBezTo>
                                    <a:cubicBezTo>
                                      <a:pt x="4060" y="239"/>
                                      <a:pt x="4100" y="248"/>
                                      <a:pt x="4133" y="265"/>
                                    </a:cubicBezTo>
                                    <a:cubicBezTo>
                                      <a:pt x="4155" y="253"/>
                                      <a:pt x="4195" y="244"/>
                                      <a:pt x="4233" y="244"/>
                                    </a:cubicBezTo>
                                    <a:cubicBezTo>
                                      <a:pt x="4251" y="244"/>
                                      <a:pt x="4268" y="246"/>
                                      <a:pt x="4283" y="251"/>
                                    </a:cubicBezTo>
                                    <a:cubicBezTo>
                                      <a:pt x="4292" y="272"/>
                                      <a:pt x="4297" y="306"/>
                                      <a:pt x="4297" y="331"/>
                                    </a:cubicBezTo>
                                    <a:close/>
                                    <a:moveTo>
                                      <a:pt x="3929" y="757"/>
                                    </a:moveTo>
                                    <a:cubicBezTo>
                                      <a:pt x="3901" y="773"/>
                                      <a:pt x="3888" y="799"/>
                                      <a:pt x="3888" y="827"/>
                                    </a:cubicBezTo>
                                    <a:cubicBezTo>
                                      <a:pt x="3888" y="890"/>
                                      <a:pt x="3963" y="920"/>
                                      <a:pt x="4033" y="920"/>
                                    </a:cubicBezTo>
                                    <a:cubicBezTo>
                                      <a:pt x="4108" y="920"/>
                                      <a:pt x="4177" y="889"/>
                                      <a:pt x="4177" y="830"/>
                                    </a:cubicBezTo>
                                    <a:cubicBezTo>
                                      <a:pt x="4177" y="789"/>
                                      <a:pt x="4142" y="767"/>
                                      <a:pt x="4040" y="767"/>
                                    </a:cubicBezTo>
                                    <a:cubicBezTo>
                                      <a:pt x="4007" y="767"/>
                                      <a:pt x="3965" y="765"/>
                                      <a:pt x="3929" y="757"/>
                                    </a:cubicBezTo>
                                    <a:close/>
                                    <a:moveTo>
                                      <a:pt x="4103" y="422"/>
                                    </a:moveTo>
                                    <a:cubicBezTo>
                                      <a:pt x="4103" y="354"/>
                                      <a:pt x="4069" y="305"/>
                                      <a:pt x="4015" y="305"/>
                                    </a:cubicBezTo>
                                    <a:cubicBezTo>
                                      <a:pt x="3954" y="305"/>
                                      <a:pt x="3926" y="348"/>
                                      <a:pt x="3926" y="422"/>
                                    </a:cubicBezTo>
                                    <a:cubicBezTo>
                                      <a:pt x="3926" y="492"/>
                                      <a:pt x="3959" y="540"/>
                                      <a:pt x="4015" y="540"/>
                                    </a:cubicBezTo>
                                    <a:cubicBezTo>
                                      <a:pt x="4074" y="540"/>
                                      <a:pt x="4103" y="493"/>
                                      <a:pt x="4103" y="422"/>
                                    </a:cubicBezTo>
                                    <a:close/>
                                    <a:moveTo>
                                      <a:pt x="1450" y="263"/>
                                    </a:moveTo>
                                    <a:cubicBezTo>
                                      <a:pt x="1440" y="280"/>
                                      <a:pt x="1431" y="312"/>
                                      <a:pt x="1430" y="334"/>
                                    </a:cubicBezTo>
                                    <a:cubicBezTo>
                                      <a:pt x="1502" y="334"/>
                                      <a:pt x="1502" y="334"/>
                                      <a:pt x="1502" y="334"/>
                                    </a:cubicBezTo>
                                    <a:cubicBezTo>
                                      <a:pt x="1502" y="675"/>
                                      <a:pt x="1502" y="675"/>
                                      <a:pt x="1502" y="675"/>
                                    </a:cubicBezTo>
                                    <a:cubicBezTo>
                                      <a:pt x="1502" y="791"/>
                                      <a:pt x="1448" y="871"/>
                                      <a:pt x="1396" y="928"/>
                                    </a:cubicBezTo>
                                    <a:cubicBezTo>
                                      <a:pt x="1409" y="948"/>
                                      <a:pt x="1437" y="971"/>
                                      <a:pt x="1461" y="979"/>
                                    </a:cubicBezTo>
                                    <a:cubicBezTo>
                                      <a:pt x="1538" y="901"/>
                                      <a:pt x="1617" y="801"/>
                                      <a:pt x="1617" y="651"/>
                                    </a:cubicBezTo>
                                    <a:cubicBezTo>
                                      <a:pt x="1617" y="254"/>
                                      <a:pt x="1617" y="254"/>
                                      <a:pt x="1617" y="254"/>
                                    </a:cubicBezTo>
                                    <a:cubicBezTo>
                                      <a:pt x="1601" y="249"/>
                                      <a:pt x="1574" y="246"/>
                                      <a:pt x="1552" y="246"/>
                                    </a:cubicBezTo>
                                    <a:cubicBezTo>
                                      <a:pt x="1514" y="246"/>
                                      <a:pt x="1475" y="253"/>
                                      <a:pt x="1450" y="263"/>
                                    </a:cubicBezTo>
                                    <a:close/>
                                    <a:moveTo>
                                      <a:pt x="2647" y="147"/>
                                    </a:moveTo>
                                    <a:cubicBezTo>
                                      <a:pt x="2689" y="147"/>
                                      <a:pt x="2718" y="120"/>
                                      <a:pt x="2718" y="72"/>
                                    </a:cubicBezTo>
                                    <a:cubicBezTo>
                                      <a:pt x="2718" y="28"/>
                                      <a:pt x="2689" y="2"/>
                                      <a:pt x="2647" y="2"/>
                                    </a:cubicBezTo>
                                    <a:cubicBezTo>
                                      <a:pt x="2605" y="2"/>
                                      <a:pt x="2575" y="30"/>
                                      <a:pt x="2575" y="72"/>
                                    </a:cubicBezTo>
                                    <a:cubicBezTo>
                                      <a:pt x="2575" y="121"/>
                                      <a:pt x="2600" y="147"/>
                                      <a:pt x="2647" y="147"/>
                                    </a:cubicBezTo>
                                    <a:close/>
                                    <a:moveTo>
                                      <a:pt x="1250" y="147"/>
                                    </a:moveTo>
                                    <a:cubicBezTo>
                                      <a:pt x="1292" y="147"/>
                                      <a:pt x="1321" y="120"/>
                                      <a:pt x="1321" y="72"/>
                                    </a:cubicBezTo>
                                    <a:cubicBezTo>
                                      <a:pt x="1321" y="28"/>
                                      <a:pt x="1292" y="2"/>
                                      <a:pt x="1250" y="2"/>
                                    </a:cubicBezTo>
                                    <a:cubicBezTo>
                                      <a:pt x="1208" y="2"/>
                                      <a:pt x="1178" y="30"/>
                                      <a:pt x="1178" y="72"/>
                                    </a:cubicBezTo>
                                    <a:cubicBezTo>
                                      <a:pt x="1178" y="121"/>
                                      <a:pt x="1203" y="147"/>
                                      <a:pt x="1250" y="147"/>
                                    </a:cubicBezTo>
                                    <a:close/>
                                    <a:moveTo>
                                      <a:pt x="1010" y="239"/>
                                    </a:moveTo>
                                    <a:cubicBezTo>
                                      <a:pt x="943" y="239"/>
                                      <a:pt x="893" y="291"/>
                                      <a:pt x="881" y="349"/>
                                    </a:cubicBezTo>
                                    <a:cubicBezTo>
                                      <a:pt x="868" y="349"/>
                                      <a:pt x="868" y="349"/>
                                      <a:pt x="868" y="349"/>
                                    </a:cubicBezTo>
                                    <a:cubicBezTo>
                                      <a:pt x="868" y="254"/>
                                      <a:pt x="868" y="254"/>
                                      <a:pt x="868" y="254"/>
                                    </a:cubicBezTo>
                                    <a:cubicBezTo>
                                      <a:pt x="854" y="249"/>
                                      <a:pt x="831" y="246"/>
                                      <a:pt x="811" y="246"/>
                                    </a:cubicBezTo>
                                    <a:cubicBezTo>
                                      <a:pt x="777" y="246"/>
                                      <a:pt x="742" y="253"/>
                                      <a:pt x="719" y="263"/>
                                    </a:cubicBezTo>
                                    <a:cubicBezTo>
                                      <a:pt x="707" y="281"/>
                                      <a:pt x="699" y="312"/>
                                      <a:pt x="699" y="334"/>
                                    </a:cubicBezTo>
                                    <a:cubicBezTo>
                                      <a:pt x="770" y="334"/>
                                      <a:pt x="770" y="334"/>
                                      <a:pt x="770" y="334"/>
                                    </a:cubicBezTo>
                                    <a:cubicBezTo>
                                      <a:pt x="770" y="655"/>
                                      <a:pt x="770" y="655"/>
                                      <a:pt x="770" y="655"/>
                                    </a:cubicBezTo>
                                    <a:cubicBezTo>
                                      <a:pt x="751" y="661"/>
                                      <a:pt x="724" y="670"/>
                                      <a:pt x="709" y="679"/>
                                    </a:cubicBezTo>
                                    <a:cubicBezTo>
                                      <a:pt x="702" y="693"/>
                                      <a:pt x="696" y="718"/>
                                      <a:pt x="694" y="737"/>
                                    </a:cubicBezTo>
                                    <a:cubicBezTo>
                                      <a:pt x="987" y="737"/>
                                      <a:pt x="987" y="737"/>
                                      <a:pt x="987" y="737"/>
                                    </a:cubicBezTo>
                                    <a:cubicBezTo>
                                      <a:pt x="990" y="720"/>
                                      <a:pt x="988" y="690"/>
                                      <a:pt x="983" y="676"/>
                                    </a:cubicBezTo>
                                    <a:cubicBezTo>
                                      <a:pt x="961" y="667"/>
                                      <a:pt x="914" y="659"/>
                                      <a:pt x="885" y="656"/>
                                    </a:cubicBezTo>
                                    <a:cubicBezTo>
                                      <a:pt x="885" y="415"/>
                                      <a:pt x="885" y="415"/>
                                      <a:pt x="885" y="415"/>
                                    </a:cubicBezTo>
                                    <a:cubicBezTo>
                                      <a:pt x="910" y="365"/>
                                      <a:pt x="953" y="340"/>
                                      <a:pt x="998" y="340"/>
                                    </a:cubicBezTo>
                                    <a:cubicBezTo>
                                      <a:pt x="1020" y="340"/>
                                      <a:pt x="1050" y="346"/>
                                      <a:pt x="1070" y="357"/>
                                    </a:cubicBezTo>
                                    <a:cubicBezTo>
                                      <a:pt x="1073" y="347"/>
                                      <a:pt x="1074" y="334"/>
                                      <a:pt x="1074" y="321"/>
                                    </a:cubicBezTo>
                                    <a:cubicBezTo>
                                      <a:pt x="1074" y="291"/>
                                      <a:pt x="1068" y="262"/>
                                      <a:pt x="1058" y="247"/>
                                    </a:cubicBezTo>
                                    <a:cubicBezTo>
                                      <a:pt x="1046" y="241"/>
                                      <a:pt x="1025" y="239"/>
                                      <a:pt x="1010" y="239"/>
                                    </a:cubicBezTo>
                                    <a:close/>
                                    <a:moveTo>
                                      <a:pt x="716" y="36"/>
                                    </a:moveTo>
                                    <a:cubicBezTo>
                                      <a:pt x="462" y="36"/>
                                      <a:pt x="462" y="36"/>
                                      <a:pt x="462" y="36"/>
                                    </a:cubicBezTo>
                                    <a:cubicBezTo>
                                      <a:pt x="462" y="55"/>
                                      <a:pt x="469" y="91"/>
                                      <a:pt x="475" y="108"/>
                                    </a:cubicBezTo>
                                    <a:cubicBezTo>
                                      <a:pt x="497" y="113"/>
                                      <a:pt x="527" y="117"/>
                                      <a:pt x="550" y="118"/>
                                    </a:cubicBezTo>
                                    <a:cubicBezTo>
                                      <a:pt x="530" y="155"/>
                                      <a:pt x="510" y="205"/>
                                      <a:pt x="497" y="244"/>
                                    </a:cubicBezTo>
                                    <a:cubicBezTo>
                                      <a:pt x="410" y="497"/>
                                      <a:pt x="410" y="497"/>
                                      <a:pt x="410" y="497"/>
                                    </a:cubicBezTo>
                                    <a:cubicBezTo>
                                      <a:pt x="397" y="535"/>
                                      <a:pt x="381" y="590"/>
                                      <a:pt x="376" y="630"/>
                                    </a:cubicBezTo>
                                    <a:cubicBezTo>
                                      <a:pt x="366" y="630"/>
                                      <a:pt x="366" y="630"/>
                                      <a:pt x="366" y="630"/>
                                    </a:cubicBezTo>
                                    <a:cubicBezTo>
                                      <a:pt x="361" y="590"/>
                                      <a:pt x="347" y="535"/>
                                      <a:pt x="335" y="501"/>
                                    </a:cubicBezTo>
                                    <a:cubicBezTo>
                                      <a:pt x="246" y="240"/>
                                      <a:pt x="246" y="240"/>
                                      <a:pt x="246" y="240"/>
                                    </a:cubicBezTo>
                                    <a:cubicBezTo>
                                      <a:pt x="231" y="196"/>
                                      <a:pt x="210" y="153"/>
                                      <a:pt x="190" y="119"/>
                                    </a:cubicBezTo>
                                    <a:cubicBezTo>
                                      <a:pt x="214" y="118"/>
                                      <a:pt x="254" y="115"/>
                                      <a:pt x="274" y="112"/>
                                    </a:cubicBezTo>
                                    <a:cubicBezTo>
                                      <a:pt x="282" y="92"/>
                                      <a:pt x="290" y="56"/>
                                      <a:pt x="290" y="36"/>
                                    </a:cubicBezTo>
                                    <a:cubicBezTo>
                                      <a:pt x="0" y="36"/>
                                      <a:pt x="0" y="36"/>
                                      <a:pt x="0" y="36"/>
                                    </a:cubicBezTo>
                                    <a:cubicBezTo>
                                      <a:pt x="1" y="56"/>
                                      <a:pt x="7" y="90"/>
                                      <a:pt x="14" y="108"/>
                                    </a:cubicBezTo>
                                    <a:cubicBezTo>
                                      <a:pt x="29" y="112"/>
                                      <a:pt x="54" y="117"/>
                                      <a:pt x="70" y="119"/>
                                    </a:cubicBezTo>
                                    <a:cubicBezTo>
                                      <a:pt x="301" y="750"/>
                                      <a:pt x="301" y="750"/>
                                      <a:pt x="301" y="750"/>
                                    </a:cubicBezTo>
                                    <a:cubicBezTo>
                                      <a:pt x="409" y="750"/>
                                      <a:pt x="409" y="750"/>
                                      <a:pt x="409" y="750"/>
                                    </a:cubicBezTo>
                                    <a:cubicBezTo>
                                      <a:pt x="646" y="119"/>
                                      <a:pt x="646" y="119"/>
                                      <a:pt x="646" y="119"/>
                                    </a:cubicBezTo>
                                    <a:cubicBezTo>
                                      <a:pt x="664" y="118"/>
                                      <a:pt x="687" y="115"/>
                                      <a:pt x="703" y="112"/>
                                    </a:cubicBezTo>
                                    <a:cubicBezTo>
                                      <a:pt x="710" y="94"/>
                                      <a:pt x="716" y="57"/>
                                      <a:pt x="716" y="36"/>
                                    </a:cubicBezTo>
                                    <a:close/>
                                    <a:moveTo>
                                      <a:pt x="14744" y="147"/>
                                    </a:moveTo>
                                    <a:cubicBezTo>
                                      <a:pt x="14786" y="147"/>
                                      <a:pt x="14815" y="120"/>
                                      <a:pt x="14815" y="72"/>
                                    </a:cubicBezTo>
                                    <a:cubicBezTo>
                                      <a:pt x="14815" y="28"/>
                                      <a:pt x="14786" y="2"/>
                                      <a:pt x="14744" y="2"/>
                                    </a:cubicBezTo>
                                    <a:cubicBezTo>
                                      <a:pt x="14702" y="2"/>
                                      <a:pt x="14672" y="30"/>
                                      <a:pt x="14672" y="72"/>
                                    </a:cubicBezTo>
                                    <a:cubicBezTo>
                                      <a:pt x="14672" y="121"/>
                                      <a:pt x="14697" y="147"/>
                                      <a:pt x="14744" y="147"/>
                                    </a:cubicBezTo>
                                    <a:close/>
                                    <a:moveTo>
                                      <a:pt x="3600" y="147"/>
                                    </a:moveTo>
                                    <a:cubicBezTo>
                                      <a:pt x="3642" y="147"/>
                                      <a:pt x="3671" y="120"/>
                                      <a:pt x="3671" y="72"/>
                                    </a:cubicBezTo>
                                    <a:cubicBezTo>
                                      <a:pt x="3671" y="28"/>
                                      <a:pt x="3642" y="2"/>
                                      <a:pt x="3600" y="2"/>
                                    </a:cubicBezTo>
                                    <a:cubicBezTo>
                                      <a:pt x="3558" y="2"/>
                                      <a:pt x="3528" y="30"/>
                                      <a:pt x="3528" y="72"/>
                                    </a:cubicBezTo>
                                    <a:cubicBezTo>
                                      <a:pt x="3528" y="121"/>
                                      <a:pt x="3553" y="147"/>
                                      <a:pt x="3600" y="147"/>
                                    </a:cubicBezTo>
                                    <a:close/>
                                    <a:moveTo>
                                      <a:pt x="3017" y="659"/>
                                    </a:moveTo>
                                    <a:cubicBezTo>
                                      <a:pt x="3017" y="12"/>
                                      <a:pt x="3017" y="12"/>
                                      <a:pt x="3017" y="12"/>
                                    </a:cubicBezTo>
                                    <a:cubicBezTo>
                                      <a:pt x="3001" y="6"/>
                                      <a:pt x="2974" y="3"/>
                                      <a:pt x="2953" y="3"/>
                                    </a:cubicBezTo>
                                    <a:cubicBezTo>
                                      <a:pt x="2915" y="3"/>
                                      <a:pt x="2876" y="10"/>
                                      <a:pt x="2852" y="20"/>
                                    </a:cubicBezTo>
                                    <a:cubicBezTo>
                                      <a:pt x="2841" y="38"/>
                                      <a:pt x="2832" y="69"/>
                                      <a:pt x="2831" y="92"/>
                                    </a:cubicBezTo>
                                    <a:cubicBezTo>
                                      <a:pt x="2902" y="92"/>
                                      <a:pt x="2902" y="92"/>
                                      <a:pt x="2902" y="92"/>
                                    </a:cubicBezTo>
                                    <a:cubicBezTo>
                                      <a:pt x="2902" y="655"/>
                                      <a:pt x="2902" y="655"/>
                                      <a:pt x="2902" y="655"/>
                                    </a:cubicBezTo>
                                    <a:cubicBezTo>
                                      <a:pt x="2882" y="661"/>
                                      <a:pt x="2856" y="670"/>
                                      <a:pt x="2841" y="679"/>
                                    </a:cubicBezTo>
                                    <a:cubicBezTo>
                                      <a:pt x="2834" y="693"/>
                                      <a:pt x="2828" y="718"/>
                                      <a:pt x="2826" y="737"/>
                                    </a:cubicBezTo>
                                    <a:cubicBezTo>
                                      <a:pt x="3096" y="737"/>
                                      <a:pt x="3096" y="737"/>
                                      <a:pt x="3096" y="737"/>
                                    </a:cubicBezTo>
                                    <a:cubicBezTo>
                                      <a:pt x="3097" y="731"/>
                                      <a:pt x="3098" y="723"/>
                                      <a:pt x="3098" y="714"/>
                                    </a:cubicBezTo>
                                    <a:cubicBezTo>
                                      <a:pt x="3098" y="701"/>
                                      <a:pt x="3097" y="688"/>
                                      <a:pt x="3094" y="675"/>
                                    </a:cubicBezTo>
                                    <a:cubicBezTo>
                                      <a:pt x="3074" y="668"/>
                                      <a:pt x="3040" y="661"/>
                                      <a:pt x="3017" y="659"/>
                                    </a:cubicBezTo>
                                    <a:close/>
                                    <a:moveTo>
                                      <a:pt x="2286" y="323"/>
                                    </a:moveTo>
                                    <a:cubicBezTo>
                                      <a:pt x="2298" y="329"/>
                                      <a:pt x="2320" y="335"/>
                                      <a:pt x="2337" y="338"/>
                                    </a:cubicBezTo>
                                    <a:cubicBezTo>
                                      <a:pt x="2327" y="359"/>
                                      <a:pt x="2315" y="395"/>
                                      <a:pt x="2308" y="422"/>
                                    </a:cubicBezTo>
                                    <a:cubicBezTo>
                                      <a:pt x="2272" y="556"/>
                                      <a:pt x="2272" y="556"/>
                                      <a:pt x="2272" y="556"/>
                                    </a:cubicBezTo>
                                    <a:cubicBezTo>
                                      <a:pt x="2264" y="585"/>
                                      <a:pt x="2255" y="627"/>
                                      <a:pt x="2251" y="656"/>
                                    </a:cubicBezTo>
                                    <a:cubicBezTo>
                                      <a:pt x="2242" y="656"/>
                                      <a:pt x="2242" y="656"/>
                                      <a:pt x="2242" y="656"/>
                                    </a:cubicBezTo>
                                    <a:cubicBezTo>
                                      <a:pt x="2238" y="626"/>
                                      <a:pt x="2233" y="588"/>
                                      <a:pt x="2226" y="557"/>
                                    </a:cubicBezTo>
                                    <a:cubicBezTo>
                                      <a:pt x="2156" y="246"/>
                                      <a:pt x="2156" y="246"/>
                                      <a:pt x="2156" y="246"/>
                                    </a:cubicBezTo>
                                    <a:cubicBezTo>
                                      <a:pt x="2024" y="258"/>
                                      <a:pt x="2024" y="258"/>
                                      <a:pt x="2024" y="258"/>
                                    </a:cubicBezTo>
                                    <a:cubicBezTo>
                                      <a:pt x="1952" y="557"/>
                                      <a:pt x="1952" y="557"/>
                                      <a:pt x="1952" y="557"/>
                                    </a:cubicBezTo>
                                    <a:cubicBezTo>
                                      <a:pt x="1946" y="582"/>
                                      <a:pt x="1937" y="624"/>
                                      <a:pt x="1934" y="656"/>
                                    </a:cubicBezTo>
                                    <a:cubicBezTo>
                                      <a:pt x="1924" y="656"/>
                                      <a:pt x="1924" y="656"/>
                                      <a:pt x="1924" y="656"/>
                                    </a:cubicBezTo>
                                    <a:cubicBezTo>
                                      <a:pt x="1922" y="626"/>
                                      <a:pt x="1914" y="585"/>
                                      <a:pt x="1907" y="558"/>
                                    </a:cubicBezTo>
                                    <a:cubicBezTo>
                                      <a:pt x="1872" y="418"/>
                                      <a:pt x="1872" y="418"/>
                                      <a:pt x="1872" y="418"/>
                                    </a:cubicBezTo>
                                    <a:cubicBezTo>
                                      <a:pt x="1866" y="395"/>
                                      <a:pt x="1853" y="361"/>
                                      <a:pt x="1841" y="338"/>
                                    </a:cubicBezTo>
                                    <a:cubicBezTo>
                                      <a:pt x="1860" y="336"/>
                                      <a:pt x="1889" y="330"/>
                                      <a:pt x="1903" y="325"/>
                                    </a:cubicBezTo>
                                    <a:cubicBezTo>
                                      <a:pt x="1909" y="307"/>
                                      <a:pt x="1914" y="277"/>
                                      <a:pt x="1914" y="256"/>
                                    </a:cubicBezTo>
                                    <a:cubicBezTo>
                                      <a:pt x="1685" y="256"/>
                                      <a:pt x="1685" y="256"/>
                                      <a:pt x="1685" y="256"/>
                                    </a:cubicBezTo>
                                    <a:cubicBezTo>
                                      <a:pt x="1686" y="277"/>
                                      <a:pt x="1690" y="304"/>
                                      <a:pt x="1696" y="323"/>
                                    </a:cubicBezTo>
                                    <a:cubicBezTo>
                                      <a:pt x="1706" y="330"/>
                                      <a:pt x="1725" y="338"/>
                                      <a:pt x="1739" y="342"/>
                                    </a:cubicBezTo>
                                    <a:cubicBezTo>
                                      <a:pt x="1853" y="751"/>
                                      <a:pt x="1853" y="751"/>
                                      <a:pt x="1853" y="751"/>
                                    </a:cubicBezTo>
                                    <a:cubicBezTo>
                                      <a:pt x="1983" y="738"/>
                                      <a:pt x="1983" y="738"/>
                                      <a:pt x="1983" y="738"/>
                                    </a:cubicBezTo>
                                    <a:cubicBezTo>
                                      <a:pt x="2053" y="463"/>
                                      <a:pt x="2053" y="463"/>
                                      <a:pt x="2053" y="463"/>
                                    </a:cubicBezTo>
                                    <a:cubicBezTo>
                                      <a:pt x="2060" y="436"/>
                                      <a:pt x="2071" y="378"/>
                                      <a:pt x="2074" y="345"/>
                                    </a:cubicBezTo>
                                    <a:cubicBezTo>
                                      <a:pt x="2083" y="345"/>
                                      <a:pt x="2083" y="345"/>
                                      <a:pt x="2083" y="345"/>
                                    </a:cubicBezTo>
                                    <a:cubicBezTo>
                                      <a:pt x="2085" y="378"/>
                                      <a:pt x="2094" y="433"/>
                                      <a:pt x="2101" y="462"/>
                                    </a:cubicBezTo>
                                    <a:cubicBezTo>
                                      <a:pt x="2170" y="751"/>
                                      <a:pt x="2170" y="751"/>
                                      <a:pt x="2170" y="751"/>
                                    </a:cubicBezTo>
                                    <a:cubicBezTo>
                                      <a:pt x="2298" y="738"/>
                                      <a:pt x="2298" y="738"/>
                                      <a:pt x="2298" y="738"/>
                                    </a:cubicBezTo>
                                    <a:cubicBezTo>
                                      <a:pt x="2417" y="338"/>
                                      <a:pt x="2417" y="338"/>
                                      <a:pt x="2417" y="338"/>
                                    </a:cubicBezTo>
                                    <a:cubicBezTo>
                                      <a:pt x="2429" y="337"/>
                                      <a:pt x="2449" y="332"/>
                                      <a:pt x="2460" y="328"/>
                                    </a:cubicBezTo>
                                    <a:cubicBezTo>
                                      <a:pt x="2466" y="310"/>
                                      <a:pt x="2473" y="277"/>
                                      <a:pt x="2473" y="256"/>
                                    </a:cubicBezTo>
                                    <a:cubicBezTo>
                                      <a:pt x="2276" y="256"/>
                                      <a:pt x="2276" y="256"/>
                                      <a:pt x="2276" y="256"/>
                                    </a:cubicBezTo>
                                    <a:cubicBezTo>
                                      <a:pt x="2276" y="278"/>
                                      <a:pt x="2280" y="305"/>
                                      <a:pt x="2286" y="323"/>
                                    </a:cubicBezTo>
                                    <a:close/>
                                    <a:moveTo>
                                      <a:pt x="2702" y="659"/>
                                    </a:moveTo>
                                    <a:cubicBezTo>
                                      <a:pt x="2702" y="254"/>
                                      <a:pt x="2702" y="254"/>
                                      <a:pt x="2702" y="254"/>
                                    </a:cubicBezTo>
                                    <a:cubicBezTo>
                                      <a:pt x="2686" y="249"/>
                                      <a:pt x="2659" y="246"/>
                                      <a:pt x="2637" y="246"/>
                                    </a:cubicBezTo>
                                    <a:cubicBezTo>
                                      <a:pt x="2599" y="246"/>
                                      <a:pt x="2560" y="253"/>
                                      <a:pt x="2536" y="263"/>
                                    </a:cubicBezTo>
                                    <a:cubicBezTo>
                                      <a:pt x="2525" y="280"/>
                                      <a:pt x="2516" y="312"/>
                                      <a:pt x="2515" y="334"/>
                                    </a:cubicBezTo>
                                    <a:cubicBezTo>
                                      <a:pt x="2587" y="334"/>
                                      <a:pt x="2587" y="334"/>
                                      <a:pt x="2587" y="334"/>
                                    </a:cubicBezTo>
                                    <a:cubicBezTo>
                                      <a:pt x="2587" y="655"/>
                                      <a:pt x="2587" y="655"/>
                                      <a:pt x="2587" y="655"/>
                                    </a:cubicBezTo>
                                    <a:cubicBezTo>
                                      <a:pt x="2567" y="661"/>
                                      <a:pt x="2541" y="670"/>
                                      <a:pt x="2526" y="679"/>
                                    </a:cubicBezTo>
                                    <a:cubicBezTo>
                                      <a:pt x="2519" y="693"/>
                                      <a:pt x="2513" y="718"/>
                                      <a:pt x="2511" y="737"/>
                                    </a:cubicBezTo>
                                    <a:cubicBezTo>
                                      <a:pt x="2779" y="737"/>
                                      <a:pt x="2779" y="737"/>
                                      <a:pt x="2779" y="737"/>
                                    </a:cubicBezTo>
                                    <a:cubicBezTo>
                                      <a:pt x="2780" y="731"/>
                                      <a:pt x="2781" y="723"/>
                                      <a:pt x="2781" y="714"/>
                                    </a:cubicBezTo>
                                    <a:cubicBezTo>
                                      <a:pt x="2781" y="701"/>
                                      <a:pt x="2780" y="688"/>
                                      <a:pt x="2777" y="675"/>
                                    </a:cubicBezTo>
                                    <a:cubicBezTo>
                                      <a:pt x="2758" y="668"/>
                                      <a:pt x="2725" y="661"/>
                                      <a:pt x="2702" y="659"/>
                                    </a:cubicBezTo>
                                    <a:close/>
                                    <a:moveTo>
                                      <a:pt x="1305" y="659"/>
                                    </a:moveTo>
                                    <a:cubicBezTo>
                                      <a:pt x="1305" y="254"/>
                                      <a:pt x="1305" y="254"/>
                                      <a:pt x="1305" y="254"/>
                                    </a:cubicBezTo>
                                    <a:cubicBezTo>
                                      <a:pt x="1289" y="249"/>
                                      <a:pt x="1262" y="246"/>
                                      <a:pt x="1240" y="246"/>
                                    </a:cubicBezTo>
                                    <a:cubicBezTo>
                                      <a:pt x="1202" y="246"/>
                                      <a:pt x="1163" y="253"/>
                                      <a:pt x="1139" y="263"/>
                                    </a:cubicBezTo>
                                    <a:cubicBezTo>
                                      <a:pt x="1128" y="280"/>
                                      <a:pt x="1119" y="312"/>
                                      <a:pt x="1118" y="334"/>
                                    </a:cubicBezTo>
                                    <a:cubicBezTo>
                                      <a:pt x="1190" y="334"/>
                                      <a:pt x="1190" y="334"/>
                                      <a:pt x="1190" y="334"/>
                                    </a:cubicBezTo>
                                    <a:cubicBezTo>
                                      <a:pt x="1190" y="655"/>
                                      <a:pt x="1190" y="655"/>
                                      <a:pt x="1190" y="655"/>
                                    </a:cubicBezTo>
                                    <a:cubicBezTo>
                                      <a:pt x="1170" y="661"/>
                                      <a:pt x="1144" y="670"/>
                                      <a:pt x="1129" y="679"/>
                                    </a:cubicBezTo>
                                    <a:cubicBezTo>
                                      <a:pt x="1122" y="693"/>
                                      <a:pt x="1116" y="718"/>
                                      <a:pt x="1114" y="737"/>
                                    </a:cubicBezTo>
                                    <a:cubicBezTo>
                                      <a:pt x="1382" y="737"/>
                                      <a:pt x="1382" y="737"/>
                                      <a:pt x="1382" y="737"/>
                                    </a:cubicBezTo>
                                    <a:cubicBezTo>
                                      <a:pt x="1383" y="731"/>
                                      <a:pt x="1384" y="723"/>
                                      <a:pt x="1384" y="714"/>
                                    </a:cubicBezTo>
                                    <a:cubicBezTo>
                                      <a:pt x="1384" y="701"/>
                                      <a:pt x="1383" y="688"/>
                                      <a:pt x="1380" y="675"/>
                                    </a:cubicBezTo>
                                    <a:cubicBezTo>
                                      <a:pt x="1361" y="668"/>
                                      <a:pt x="1328" y="661"/>
                                      <a:pt x="1305" y="659"/>
                                    </a:cubicBezTo>
                                    <a:close/>
                                    <a:moveTo>
                                      <a:pt x="1562" y="2"/>
                                    </a:moveTo>
                                    <a:cubicBezTo>
                                      <a:pt x="1520" y="2"/>
                                      <a:pt x="1490" y="30"/>
                                      <a:pt x="1490" y="72"/>
                                    </a:cubicBezTo>
                                    <a:cubicBezTo>
                                      <a:pt x="1490" y="121"/>
                                      <a:pt x="1515" y="147"/>
                                      <a:pt x="1562" y="147"/>
                                    </a:cubicBezTo>
                                    <a:cubicBezTo>
                                      <a:pt x="1604" y="147"/>
                                      <a:pt x="1633" y="120"/>
                                      <a:pt x="1633" y="72"/>
                                    </a:cubicBezTo>
                                    <a:cubicBezTo>
                                      <a:pt x="1633" y="28"/>
                                      <a:pt x="1604" y="2"/>
                                      <a:pt x="1562" y="2"/>
                                    </a:cubicBezTo>
                                    <a:close/>
                                    <a:moveTo>
                                      <a:pt x="5417" y="358"/>
                                    </a:moveTo>
                                    <a:cubicBezTo>
                                      <a:pt x="5417" y="325"/>
                                      <a:pt x="5442" y="306"/>
                                      <a:pt x="5486" y="306"/>
                                    </a:cubicBezTo>
                                    <a:cubicBezTo>
                                      <a:pt x="5505" y="306"/>
                                      <a:pt x="5525" y="311"/>
                                      <a:pt x="5538" y="317"/>
                                    </a:cubicBezTo>
                                    <a:cubicBezTo>
                                      <a:pt x="5538" y="369"/>
                                      <a:pt x="5538" y="369"/>
                                      <a:pt x="5538" y="369"/>
                                    </a:cubicBezTo>
                                    <a:cubicBezTo>
                                      <a:pt x="5559" y="380"/>
                                      <a:pt x="5595" y="388"/>
                                      <a:pt x="5627" y="388"/>
                                    </a:cubicBezTo>
                                    <a:cubicBezTo>
                                      <a:pt x="5633" y="365"/>
                                      <a:pt x="5638" y="331"/>
                                      <a:pt x="5638" y="302"/>
                                    </a:cubicBezTo>
                                    <a:cubicBezTo>
                                      <a:pt x="5638" y="291"/>
                                      <a:pt x="5637" y="277"/>
                                      <a:pt x="5636" y="269"/>
                                    </a:cubicBezTo>
                                    <a:cubicBezTo>
                                      <a:pt x="5587" y="248"/>
                                      <a:pt x="5532" y="239"/>
                                      <a:pt x="5482" y="239"/>
                                    </a:cubicBezTo>
                                    <a:cubicBezTo>
                                      <a:pt x="5371" y="239"/>
                                      <a:pt x="5301" y="295"/>
                                      <a:pt x="5301" y="376"/>
                                    </a:cubicBezTo>
                                    <a:cubicBezTo>
                                      <a:pt x="5301" y="562"/>
                                      <a:pt x="5538" y="515"/>
                                      <a:pt x="5538" y="621"/>
                                    </a:cubicBezTo>
                                    <a:cubicBezTo>
                                      <a:pt x="5538" y="660"/>
                                      <a:pt x="5510" y="682"/>
                                      <a:pt x="5466" y="682"/>
                                    </a:cubicBezTo>
                                    <a:cubicBezTo>
                                      <a:pt x="5440" y="682"/>
                                      <a:pt x="5411" y="675"/>
                                      <a:pt x="5390" y="662"/>
                                    </a:cubicBezTo>
                                    <a:cubicBezTo>
                                      <a:pt x="5390" y="600"/>
                                      <a:pt x="5390" y="600"/>
                                      <a:pt x="5390" y="600"/>
                                    </a:cubicBezTo>
                                    <a:cubicBezTo>
                                      <a:pt x="5362" y="591"/>
                                      <a:pt x="5329" y="588"/>
                                      <a:pt x="5298" y="588"/>
                                    </a:cubicBezTo>
                                    <a:cubicBezTo>
                                      <a:pt x="5292" y="606"/>
                                      <a:pt x="5288" y="637"/>
                                      <a:pt x="5288" y="665"/>
                                    </a:cubicBezTo>
                                    <a:cubicBezTo>
                                      <a:pt x="5288" y="683"/>
                                      <a:pt x="5290" y="703"/>
                                      <a:pt x="5293" y="716"/>
                                    </a:cubicBezTo>
                                    <a:cubicBezTo>
                                      <a:pt x="5340" y="742"/>
                                      <a:pt x="5397" y="754"/>
                                      <a:pt x="5459" y="754"/>
                                    </a:cubicBezTo>
                                    <a:cubicBezTo>
                                      <a:pt x="5560" y="754"/>
                                      <a:pt x="5651" y="713"/>
                                      <a:pt x="5651" y="601"/>
                                    </a:cubicBezTo>
                                    <a:cubicBezTo>
                                      <a:pt x="5651" y="422"/>
                                      <a:pt x="5417" y="464"/>
                                      <a:pt x="5417" y="358"/>
                                    </a:cubicBezTo>
                                    <a:close/>
                                    <a:moveTo>
                                      <a:pt x="15585" y="358"/>
                                    </a:moveTo>
                                    <a:cubicBezTo>
                                      <a:pt x="15585" y="325"/>
                                      <a:pt x="15610" y="306"/>
                                      <a:pt x="15654" y="306"/>
                                    </a:cubicBezTo>
                                    <a:cubicBezTo>
                                      <a:pt x="15673" y="306"/>
                                      <a:pt x="15693" y="311"/>
                                      <a:pt x="15706" y="317"/>
                                    </a:cubicBezTo>
                                    <a:cubicBezTo>
                                      <a:pt x="15706" y="369"/>
                                      <a:pt x="15706" y="369"/>
                                      <a:pt x="15706" y="369"/>
                                    </a:cubicBezTo>
                                    <a:cubicBezTo>
                                      <a:pt x="15727" y="380"/>
                                      <a:pt x="15763" y="388"/>
                                      <a:pt x="15795" y="388"/>
                                    </a:cubicBezTo>
                                    <a:cubicBezTo>
                                      <a:pt x="15801" y="365"/>
                                      <a:pt x="15806" y="331"/>
                                      <a:pt x="15806" y="302"/>
                                    </a:cubicBezTo>
                                    <a:cubicBezTo>
                                      <a:pt x="15806" y="291"/>
                                      <a:pt x="15805" y="277"/>
                                      <a:pt x="15804" y="269"/>
                                    </a:cubicBezTo>
                                    <a:cubicBezTo>
                                      <a:pt x="15755" y="248"/>
                                      <a:pt x="15700" y="239"/>
                                      <a:pt x="15650" y="239"/>
                                    </a:cubicBezTo>
                                    <a:cubicBezTo>
                                      <a:pt x="15539" y="239"/>
                                      <a:pt x="15469" y="295"/>
                                      <a:pt x="15469" y="376"/>
                                    </a:cubicBezTo>
                                    <a:cubicBezTo>
                                      <a:pt x="15469" y="562"/>
                                      <a:pt x="15706" y="515"/>
                                      <a:pt x="15706" y="621"/>
                                    </a:cubicBezTo>
                                    <a:cubicBezTo>
                                      <a:pt x="15706" y="660"/>
                                      <a:pt x="15678" y="682"/>
                                      <a:pt x="15634" y="682"/>
                                    </a:cubicBezTo>
                                    <a:cubicBezTo>
                                      <a:pt x="15608" y="682"/>
                                      <a:pt x="15579" y="675"/>
                                      <a:pt x="15558" y="662"/>
                                    </a:cubicBezTo>
                                    <a:cubicBezTo>
                                      <a:pt x="15558" y="600"/>
                                      <a:pt x="15558" y="600"/>
                                      <a:pt x="15558" y="600"/>
                                    </a:cubicBezTo>
                                    <a:cubicBezTo>
                                      <a:pt x="15530" y="591"/>
                                      <a:pt x="15497" y="588"/>
                                      <a:pt x="15466" y="588"/>
                                    </a:cubicBezTo>
                                    <a:cubicBezTo>
                                      <a:pt x="15460" y="606"/>
                                      <a:pt x="15456" y="637"/>
                                      <a:pt x="15456" y="665"/>
                                    </a:cubicBezTo>
                                    <a:cubicBezTo>
                                      <a:pt x="15456" y="683"/>
                                      <a:pt x="15458" y="703"/>
                                      <a:pt x="15461" y="716"/>
                                    </a:cubicBezTo>
                                    <a:cubicBezTo>
                                      <a:pt x="15508" y="742"/>
                                      <a:pt x="15565" y="754"/>
                                      <a:pt x="15627" y="754"/>
                                    </a:cubicBezTo>
                                    <a:cubicBezTo>
                                      <a:pt x="15728" y="754"/>
                                      <a:pt x="15819" y="713"/>
                                      <a:pt x="15819" y="601"/>
                                    </a:cubicBezTo>
                                    <a:cubicBezTo>
                                      <a:pt x="15819" y="422"/>
                                      <a:pt x="15585" y="464"/>
                                      <a:pt x="15585" y="358"/>
                                    </a:cubicBezTo>
                                    <a:close/>
                                    <a:moveTo>
                                      <a:pt x="6290" y="323"/>
                                    </a:moveTo>
                                    <a:cubicBezTo>
                                      <a:pt x="6302" y="329"/>
                                      <a:pt x="6324" y="335"/>
                                      <a:pt x="6341" y="338"/>
                                    </a:cubicBezTo>
                                    <a:cubicBezTo>
                                      <a:pt x="6331" y="359"/>
                                      <a:pt x="6319" y="395"/>
                                      <a:pt x="6312" y="422"/>
                                    </a:cubicBezTo>
                                    <a:cubicBezTo>
                                      <a:pt x="6276" y="556"/>
                                      <a:pt x="6276" y="556"/>
                                      <a:pt x="6276" y="556"/>
                                    </a:cubicBezTo>
                                    <a:cubicBezTo>
                                      <a:pt x="6268" y="585"/>
                                      <a:pt x="6259" y="627"/>
                                      <a:pt x="6255" y="656"/>
                                    </a:cubicBezTo>
                                    <a:cubicBezTo>
                                      <a:pt x="6246" y="656"/>
                                      <a:pt x="6246" y="656"/>
                                      <a:pt x="6246" y="656"/>
                                    </a:cubicBezTo>
                                    <a:cubicBezTo>
                                      <a:pt x="6242" y="626"/>
                                      <a:pt x="6237" y="588"/>
                                      <a:pt x="6230" y="557"/>
                                    </a:cubicBezTo>
                                    <a:cubicBezTo>
                                      <a:pt x="6160" y="246"/>
                                      <a:pt x="6160" y="246"/>
                                      <a:pt x="6160" y="246"/>
                                    </a:cubicBezTo>
                                    <a:cubicBezTo>
                                      <a:pt x="6028" y="258"/>
                                      <a:pt x="6028" y="258"/>
                                      <a:pt x="6028" y="258"/>
                                    </a:cubicBezTo>
                                    <a:cubicBezTo>
                                      <a:pt x="5956" y="557"/>
                                      <a:pt x="5956" y="557"/>
                                      <a:pt x="5956" y="557"/>
                                    </a:cubicBezTo>
                                    <a:cubicBezTo>
                                      <a:pt x="5950" y="582"/>
                                      <a:pt x="5941" y="624"/>
                                      <a:pt x="5938" y="656"/>
                                    </a:cubicBezTo>
                                    <a:cubicBezTo>
                                      <a:pt x="5928" y="656"/>
                                      <a:pt x="5928" y="656"/>
                                      <a:pt x="5928" y="656"/>
                                    </a:cubicBezTo>
                                    <a:cubicBezTo>
                                      <a:pt x="5926" y="626"/>
                                      <a:pt x="5918" y="585"/>
                                      <a:pt x="5911" y="558"/>
                                    </a:cubicBezTo>
                                    <a:cubicBezTo>
                                      <a:pt x="5876" y="418"/>
                                      <a:pt x="5876" y="418"/>
                                      <a:pt x="5876" y="418"/>
                                    </a:cubicBezTo>
                                    <a:cubicBezTo>
                                      <a:pt x="5870" y="395"/>
                                      <a:pt x="5857" y="361"/>
                                      <a:pt x="5845" y="338"/>
                                    </a:cubicBezTo>
                                    <a:cubicBezTo>
                                      <a:pt x="5864" y="336"/>
                                      <a:pt x="5893" y="330"/>
                                      <a:pt x="5907" y="325"/>
                                    </a:cubicBezTo>
                                    <a:cubicBezTo>
                                      <a:pt x="5913" y="307"/>
                                      <a:pt x="5918" y="277"/>
                                      <a:pt x="5918" y="256"/>
                                    </a:cubicBezTo>
                                    <a:cubicBezTo>
                                      <a:pt x="5689" y="256"/>
                                      <a:pt x="5689" y="256"/>
                                      <a:pt x="5689" y="256"/>
                                    </a:cubicBezTo>
                                    <a:cubicBezTo>
                                      <a:pt x="5690" y="277"/>
                                      <a:pt x="5694" y="304"/>
                                      <a:pt x="5700" y="323"/>
                                    </a:cubicBezTo>
                                    <a:cubicBezTo>
                                      <a:pt x="5710" y="330"/>
                                      <a:pt x="5729" y="338"/>
                                      <a:pt x="5743" y="342"/>
                                    </a:cubicBezTo>
                                    <a:cubicBezTo>
                                      <a:pt x="5857" y="751"/>
                                      <a:pt x="5857" y="751"/>
                                      <a:pt x="5857" y="751"/>
                                    </a:cubicBezTo>
                                    <a:cubicBezTo>
                                      <a:pt x="5987" y="738"/>
                                      <a:pt x="5987" y="738"/>
                                      <a:pt x="5987" y="738"/>
                                    </a:cubicBezTo>
                                    <a:cubicBezTo>
                                      <a:pt x="6057" y="463"/>
                                      <a:pt x="6057" y="463"/>
                                      <a:pt x="6057" y="463"/>
                                    </a:cubicBezTo>
                                    <a:cubicBezTo>
                                      <a:pt x="6064" y="436"/>
                                      <a:pt x="6075" y="378"/>
                                      <a:pt x="6078" y="345"/>
                                    </a:cubicBezTo>
                                    <a:cubicBezTo>
                                      <a:pt x="6087" y="345"/>
                                      <a:pt x="6087" y="345"/>
                                      <a:pt x="6087" y="345"/>
                                    </a:cubicBezTo>
                                    <a:cubicBezTo>
                                      <a:pt x="6089" y="378"/>
                                      <a:pt x="6098" y="433"/>
                                      <a:pt x="6105" y="462"/>
                                    </a:cubicBezTo>
                                    <a:cubicBezTo>
                                      <a:pt x="6174" y="751"/>
                                      <a:pt x="6174" y="751"/>
                                      <a:pt x="6174" y="751"/>
                                    </a:cubicBezTo>
                                    <a:cubicBezTo>
                                      <a:pt x="6302" y="738"/>
                                      <a:pt x="6302" y="738"/>
                                      <a:pt x="6302" y="738"/>
                                    </a:cubicBezTo>
                                    <a:cubicBezTo>
                                      <a:pt x="6421" y="338"/>
                                      <a:pt x="6421" y="338"/>
                                      <a:pt x="6421" y="338"/>
                                    </a:cubicBezTo>
                                    <a:cubicBezTo>
                                      <a:pt x="6433" y="337"/>
                                      <a:pt x="6453" y="332"/>
                                      <a:pt x="6464" y="328"/>
                                    </a:cubicBezTo>
                                    <a:cubicBezTo>
                                      <a:pt x="6470" y="310"/>
                                      <a:pt x="6477" y="277"/>
                                      <a:pt x="6477" y="256"/>
                                    </a:cubicBezTo>
                                    <a:cubicBezTo>
                                      <a:pt x="6280" y="256"/>
                                      <a:pt x="6280" y="256"/>
                                      <a:pt x="6280" y="256"/>
                                    </a:cubicBezTo>
                                    <a:cubicBezTo>
                                      <a:pt x="6280" y="278"/>
                                      <a:pt x="6284" y="305"/>
                                      <a:pt x="6290" y="323"/>
                                    </a:cubicBezTo>
                                    <a:close/>
                                    <a:moveTo>
                                      <a:pt x="13622" y="659"/>
                                    </a:moveTo>
                                    <a:cubicBezTo>
                                      <a:pt x="13626" y="582"/>
                                      <a:pt x="13629" y="499"/>
                                      <a:pt x="13629" y="420"/>
                                    </a:cubicBezTo>
                                    <a:cubicBezTo>
                                      <a:pt x="13629" y="264"/>
                                      <a:pt x="13554" y="239"/>
                                      <a:pt x="13473" y="239"/>
                                    </a:cubicBezTo>
                                    <a:cubicBezTo>
                                      <a:pt x="13384" y="239"/>
                                      <a:pt x="13333" y="287"/>
                                      <a:pt x="13311" y="330"/>
                                    </a:cubicBezTo>
                                    <a:cubicBezTo>
                                      <a:pt x="13298" y="330"/>
                                      <a:pt x="13298" y="330"/>
                                      <a:pt x="13298" y="330"/>
                                    </a:cubicBezTo>
                                    <a:cubicBezTo>
                                      <a:pt x="13298" y="254"/>
                                      <a:pt x="13298" y="254"/>
                                      <a:pt x="13298" y="254"/>
                                    </a:cubicBezTo>
                                    <a:cubicBezTo>
                                      <a:pt x="13284" y="249"/>
                                      <a:pt x="13261" y="246"/>
                                      <a:pt x="13241" y="246"/>
                                    </a:cubicBezTo>
                                    <a:cubicBezTo>
                                      <a:pt x="13206" y="246"/>
                                      <a:pt x="13171" y="253"/>
                                      <a:pt x="13149" y="263"/>
                                    </a:cubicBezTo>
                                    <a:cubicBezTo>
                                      <a:pt x="13138" y="280"/>
                                      <a:pt x="13129" y="312"/>
                                      <a:pt x="13128" y="334"/>
                                    </a:cubicBezTo>
                                    <a:cubicBezTo>
                                      <a:pt x="13200" y="334"/>
                                      <a:pt x="13200" y="334"/>
                                      <a:pt x="13200" y="334"/>
                                    </a:cubicBezTo>
                                    <a:cubicBezTo>
                                      <a:pt x="13200" y="655"/>
                                      <a:pt x="13200" y="655"/>
                                      <a:pt x="13200" y="655"/>
                                    </a:cubicBezTo>
                                    <a:cubicBezTo>
                                      <a:pt x="13181" y="661"/>
                                      <a:pt x="13154" y="670"/>
                                      <a:pt x="13139" y="679"/>
                                    </a:cubicBezTo>
                                    <a:cubicBezTo>
                                      <a:pt x="13132" y="693"/>
                                      <a:pt x="13126" y="718"/>
                                      <a:pt x="13124" y="737"/>
                                    </a:cubicBezTo>
                                    <a:cubicBezTo>
                                      <a:pt x="13387" y="737"/>
                                      <a:pt x="13387" y="737"/>
                                      <a:pt x="13387" y="737"/>
                                    </a:cubicBezTo>
                                    <a:cubicBezTo>
                                      <a:pt x="13390" y="720"/>
                                      <a:pt x="13388" y="689"/>
                                      <a:pt x="13384" y="675"/>
                                    </a:cubicBezTo>
                                    <a:cubicBezTo>
                                      <a:pt x="13368" y="668"/>
                                      <a:pt x="13337" y="662"/>
                                      <a:pt x="13315" y="659"/>
                                    </a:cubicBezTo>
                                    <a:cubicBezTo>
                                      <a:pt x="13315" y="387"/>
                                      <a:pt x="13315" y="387"/>
                                      <a:pt x="13315" y="387"/>
                                    </a:cubicBezTo>
                                    <a:cubicBezTo>
                                      <a:pt x="13336" y="358"/>
                                      <a:pt x="13380" y="327"/>
                                      <a:pt x="13426" y="327"/>
                                    </a:cubicBezTo>
                                    <a:cubicBezTo>
                                      <a:pt x="13490" y="327"/>
                                      <a:pt x="13512" y="372"/>
                                      <a:pt x="13512" y="440"/>
                                    </a:cubicBezTo>
                                    <a:cubicBezTo>
                                      <a:pt x="13512" y="655"/>
                                      <a:pt x="13512" y="655"/>
                                      <a:pt x="13512" y="655"/>
                                    </a:cubicBezTo>
                                    <a:cubicBezTo>
                                      <a:pt x="13496" y="661"/>
                                      <a:pt x="13473" y="670"/>
                                      <a:pt x="13460" y="679"/>
                                    </a:cubicBezTo>
                                    <a:cubicBezTo>
                                      <a:pt x="13453" y="693"/>
                                      <a:pt x="13448" y="718"/>
                                      <a:pt x="13446" y="737"/>
                                    </a:cubicBezTo>
                                    <a:cubicBezTo>
                                      <a:pt x="13700" y="737"/>
                                      <a:pt x="13700" y="737"/>
                                      <a:pt x="13700" y="737"/>
                                    </a:cubicBezTo>
                                    <a:cubicBezTo>
                                      <a:pt x="13701" y="731"/>
                                      <a:pt x="13702" y="723"/>
                                      <a:pt x="13702" y="714"/>
                                    </a:cubicBezTo>
                                    <a:cubicBezTo>
                                      <a:pt x="13702" y="701"/>
                                      <a:pt x="13701" y="688"/>
                                      <a:pt x="13698" y="675"/>
                                    </a:cubicBezTo>
                                    <a:cubicBezTo>
                                      <a:pt x="13678" y="668"/>
                                      <a:pt x="13646" y="661"/>
                                      <a:pt x="13622" y="659"/>
                                    </a:cubicBezTo>
                                    <a:close/>
                                    <a:moveTo>
                                      <a:pt x="11449" y="463"/>
                                    </a:moveTo>
                                    <a:cubicBezTo>
                                      <a:pt x="11449" y="480"/>
                                      <a:pt x="11448" y="499"/>
                                      <a:pt x="11446" y="517"/>
                                    </a:cubicBezTo>
                                    <a:cubicBezTo>
                                      <a:pt x="11145" y="517"/>
                                      <a:pt x="11145" y="517"/>
                                      <a:pt x="11145" y="517"/>
                                    </a:cubicBezTo>
                                    <a:cubicBezTo>
                                      <a:pt x="11150" y="610"/>
                                      <a:pt x="11209" y="665"/>
                                      <a:pt x="11296" y="665"/>
                                    </a:cubicBezTo>
                                    <a:cubicBezTo>
                                      <a:pt x="11340" y="665"/>
                                      <a:pt x="11407" y="652"/>
                                      <a:pt x="11444" y="638"/>
                                    </a:cubicBezTo>
                                    <a:cubicBezTo>
                                      <a:pt x="11446" y="659"/>
                                      <a:pt x="11437" y="695"/>
                                      <a:pt x="11425" y="714"/>
                                    </a:cubicBezTo>
                                    <a:cubicBezTo>
                                      <a:pt x="11389" y="734"/>
                                      <a:pt x="11328" y="754"/>
                                      <a:pt x="11261" y="754"/>
                                    </a:cubicBezTo>
                                    <a:cubicBezTo>
                                      <a:pt x="11111" y="754"/>
                                      <a:pt x="11025" y="647"/>
                                      <a:pt x="11025" y="506"/>
                                    </a:cubicBezTo>
                                    <a:cubicBezTo>
                                      <a:pt x="11025" y="354"/>
                                      <a:pt x="11121" y="239"/>
                                      <a:pt x="11268" y="239"/>
                                    </a:cubicBezTo>
                                    <a:cubicBezTo>
                                      <a:pt x="11396" y="239"/>
                                      <a:pt x="11449" y="328"/>
                                      <a:pt x="11449" y="463"/>
                                    </a:cubicBezTo>
                                    <a:close/>
                                    <a:moveTo>
                                      <a:pt x="11251" y="309"/>
                                    </a:moveTo>
                                    <a:cubicBezTo>
                                      <a:pt x="11190" y="309"/>
                                      <a:pt x="11149" y="364"/>
                                      <a:pt x="11143" y="443"/>
                                    </a:cubicBezTo>
                                    <a:cubicBezTo>
                                      <a:pt x="11336" y="443"/>
                                      <a:pt x="11336" y="443"/>
                                      <a:pt x="11336" y="443"/>
                                    </a:cubicBezTo>
                                    <a:cubicBezTo>
                                      <a:pt x="11342" y="382"/>
                                      <a:pt x="11323" y="309"/>
                                      <a:pt x="11251" y="309"/>
                                    </a:cubicBezTo>
                                    <a:close/>
                                    <a:moveTo>
                                      <a:pt x="12023" y="659"/>
                                    </a:moveTo>
                                    <a:cubicBezTo>
                                      <a:pt x="12027" y="582"/>
                                      <a:pt x="12030" y="499"/>
                                      <a:pt x="12030" y="420"/>
                                    </a:cubicBezTo>
                                    <a:cubicBezTo>
                                      <a:pt x="12030" y="264"/>
                                      <a:pt x="11955" y="239"/>
                                      <a:pt x="11874" y="239"/>
                                    </a:cubicBezTo>
                                    <a:cubicBezTo>
                                      <a:pt x="11785" y="239"/>
                                      <a:pt x="11734" y="287"/>
                                      <a:pt x="11712" y="330"/>
                                    </a:cubicBezTo>
                                    <a:cubicBezTo>
                                      <a:pt x="11699" y="330"/>
                                      <a:pt x="11699" y="330"/>
                                      <a:pt x="11699" y="330"/>
                                    </a:cubicBezTo>
                                    <a:cubicBezTo>
                                      <a:pt x="11699" y="254"/>
                                      <a:pt x="11699" y="254"/>
                                      <a:pt x="11699" y="254"/>
                                    </a:cubicBezTo>
                                    <a:cubicBezTo>
                                      <a:pt x="11685" y="249"/>
                                      <a:pt x="11662" y="246"/>
                                      <a:pt x="11642" y="246"/>
                                    </a:cubicBezTo>
                                    <a:cubicBezTo>
                                      <a:pt x="11607" y="246"/>
                                      <a:pt x="11572" y="253"/>
                                      <a:pt x="11550" y="263"/>
                                    </a:cubicBezTo>
                                    <a:cubicBezTo>
                                      <a:pt x="11539" y="280"/>
                                      <a:pt x="11530" y="312"/>
                                      <a:pt x="11529" y="334"/>
                                    </a:cubicBezTo>
                                    <a:cubicBezTo>
                                      <a:pt x="11601" y="334"/>
                                      <a:pt x="11601" y="334"/>
                                      <a:pt x="11601" y="334"/>
                                    </a:cubicBezTo>
                                    <a:cubicBezTo>
                                      <a:pt x="11601" y="655"/>
                                      <a:pt x="11601" y="655"/>
                                      <a:pt x="11601" y="655"/>
                                    </a:cubicBezTo>
                                    <a:cubicBezTo>
                                      <a:pt x="11582" y="661"/>
                                      <a:pt x="11555" y="670"/>
                                      <a:pt x="11540" y="679"/>
                                    </a:cubicBezTo>
                                    <a:cubicBezTo>
                                      <a:pt x="11533" y="693"/>
                                      <a:pt x="11527" y="718"/>
                                      <a:pt x="11525" y="737"/>
                                    </a:cubicBezTo>
                                    <a:cubicBezTo>
                                      <a:pt x="11788" y="737"/>
                                      <a:pt x="11788" y="737"/>
                                      <a:pt x="11788" y="737"/>
                                    </a:cubicBezTo>
                                    <a:cubicBezTo>
                                      <a:pt x="11791" y="720"/>
                                      <a:pt x="11789" y="689"/>
                                      <a:pt x="11785" y="675"/>
                                    </a:cubicBezTo>
                                    <a:cubicBezTo>
                                      <a:pt x="11769" y="668"/>
                                      <a:pt x="11738" y="662"/>
                                      <a:pt x="11716" y="659"/>
                                    </a:cubicBezTo>
                                    <a:cubicBezTo>
                                      <a:pt x="11716" y="387"/>
                                      <a:pt x="11716" y="387"/>
                                      <a:pt x="11716" y="387"/>
                                    </a:cubicBezTo>
                                    <a:cubicBezTo>
                                      <a:pt x="11737" y="358"/>
                                      <a:pt x="11781" y="327"/>
                                      <a:pt x="11827" y="327"/>
                                    </a:cubicBezTo>
                                    <a:cubicBezTo>
                                      <a:pt x="11891" y="327"/>
                                      <a:pt x="11913" y="372"/>
                                      <a:pt x="11913" y="440"/>
                                    </a:cubicBezTo>
                                    <a:cubicBezTo>
                                      <a:pt x="11913" y="655"/>
                                      <a:pt x="11913" y="655"/>
                                      <a:pt x="11913" y="655"/>
                                    </a:cubicBezTo>
                                    <a:cubicBezTo>
                                      <a:pt x="11897" y="661"/>
                                      <a:pt x="11874" y="670"/>
                                      <a:pt x="11861" y="679"/>
                                    </a:cubicBezTo>
                                    <a:cubicBezTo>
                                      <a:pt x="11854" y="693"/>
                                      <a:pt x="11849" y="718"/>
                                      <a:pt x="11847" y="737"/>
                                    </a:cubicBezTo>
                                    <a:cubicBezTo>
                                      <a:pt x="12101" y="737"/>
                                      <a:pt x="12101" y="737"/>
                                      <a:pt x="12101" y="737"/>
                                    </a:cubicBezTo>
                                    <a:cubicBezTo>
                                      <a:pt x="12102" y="731"/>
                                      <a:pt x="12103" y="723"/>
                                      <a:pt x="12103" y="714"/>
                                    </a:cubicBezTo>
                                    <a:cubicBezTo>
                                      <a:pt x="12103" y="701"/>
                                      <a:pt x="12102" y="688"/>
                                      <a:pt x="12099" y="675"/>
                                    </a:cubicBezTo>
                                    <a:cubicBezTo>
                                      <a:pt x="12079" y="668"/>
                                      <a:pt x="12047" y="661"/>
                                      <a:pt x="12023" y="659"/>
                                    </a:cubicBezTo>
                                    <a:close/>
                                    <a:moveTo>
                                      <a:pt x="12343" y="256"/>
                                    </a:moveTo>
                                    <a:cubicBezTo>
                                      <a:pt x="12343" y="186"/>
                                      <a:pt x="12343" y="186"/>
                                      <a:pt x="12343" y="186"/>
                                    </a:cubicBezTo>
                                    <a:cubicBezTo>
                                      <a:pt x="12343" y="99"/>
                                      <a:pt x="12379" y="67"/>
                                      <a:pt x="12429" y="67"/>
                                    </a:cubicBezTo>
                                    <a:cubicBezTo>
                                      <a:pt x="12440" y="67"/>
                                      <a:pt x="12457" y="69"/>
                                      <a:pt x="12467" y="74"/>
                                    </a:cubicBezTo>
                                    <a:cubicBezTo>
                                      <a:pt x="12467" y="138"/>
                                      <a:pt x="12467" y="138"/>
                                      <a:pt x="12467" y="138"/>
                                    </a:cubicBezTo>
                                    <a:cubicBezTo>
                                      <a:pt x="12485" y="149"/>
                                      <a:pt x="12527" y="157"/>
                                      <a:pt x="12550" y="158"/>
                                    </a:cubicBezTo>
                                    <a:cubicBezTo>
                                      <a:pt x="12558" y="134"/>
                                      <a:pt x="12565" y="95"/>
                                      <a:pt x="12565" y="61"/>
                                    </a:cubicBezTo>
                                    <a:cubicBezTo>
                                      <a:pt x="12565" y="47"/>
                                      <a:pt x="12564" y="33"/>
                                      <a:pt x="12562" y="21"/>
                                    </a:cubicBezTo>
                                    <a:cubicBezTo>
                                      <a:pt x="12521" y="7"/>
                                      <a:pt x="12468" y="0"/>
                                      <a:pt x="12430" y="0"/>
                                    </a:cubicBezTo>
                                    <a:cubicBezTo>
                                      <a:pt x="12314" y="0"/>
                                      <a:pt x="12228" y="59"/>
                                      <a:pt x="12228" y="198"/>
                                    </a:cubicBezTo>
                                    <a:cubicBezTo>
                                      <a:pt x="12228" y="242"/>
                                      <a:pt x="12228" y="242"/>
                                      <a:pt x="12228" y="242"/>
                                    </a:cubicBezTo>
                                    <a:cubicBezTo>
                                      <a:pt x="12209" y="246"/>
                                      <a:pt x="12182" y="254"/>
                                      <a:pt x="12166" y="262"/>
                                    </a:cubicBezTo>
                                    <a:cubicBezTo>
                                      <a:pt x="12158" y="280"/>
                                      <a:pt x="12151" y="315"/>
                                      <a:pt x="12150" y="333"/>
                                    </a:cubicBezTo>
                                    <a:cubicBezTo>
                                      <a:pt x="12228" y="333"/>
                                      <a:pt x="12228" y="333"/>
                                      <a:pt x="12228" y="333"/>
                                    </a:cubicBezTo>
                                    <a:cubicBezTo>
                                      <a:pt x="12228" y="655"/>
                                      <a:pt x="12228" y="655"/>
                                      <a:pt x="12228" y="655"/>
                                    </a:cubicBezTo>
                                    <a:cubicBezTo>
                                      <a:pt x="12209" y="660"/>
                                      <a:pt x="12182" y="670"/>
                                      <a:pt x="12167" y="679"/>
                                    </a:cubicBezTo>
                                    <a:cubicBezTo>
                                      <a:pt x="12160" y="693"/>
                                      <a:pt x="12154" y="718"/>
                                      <a:pt x="12152" y="737"/>
                                    </a:cubicBezTo>
                                    <a:cubicBezTo>
                                      <a:pt x="12445" y="737"/>
                                      <a:pt x="12445" y="737"/>
                                      <a:pt x="12445" y="737"/>
                                    </a:cubicBezTo>
                                    <a:cubicBezTo>
                                      <a:pt x="12447" y="720"/>
                                      <a:pt x="12445" y="690"/>
                                      <a:pt x="12441" y="676"/>
                                    </a:cubicBezTo>
                                    <a:cubicBezTo>
                                      <a:pt x="12418" y="668"/>
                                      <a:pt x="12372" y="659"/>
                                      <a:pt x="12343" y="656"/>
                                    </a:cubicBezTo>
                                    <a:cubicBezTo>
                                      <a:pt x="12343" y="333"/>
                                      <a:pt x="12343" y="333"/>
                                      <a:pt x="12343" y="333"/>
                                    </a:cubicBezTo>
                                    <a:cubicBezTo>
                                      <a:pt x="12480" y="333"/>
                                      <a:pt x="12480" y="333"/>
                                      <a:pt x="12480" y="333"/>
                                    </a:cubicBezTo>
                                    <a:cubicBezTo>
                                      <a:pt x="12482" y="312"/>
                                      <a:pt x="12479" y="275"/>
                                      <a:pt x="12475" y="256"/>
                                    </a:cubicBezTo>
                                    <a:lnTo>
                                      <a:pt x="12343" y="256"/>
                                    </a:lnTo>
                                    <a:close/>
                                    <a:moveTo>
                                      <a:pt x="15365" y="463"/>
                                    </a:moveTo>
                                    <a:cubicBezTo>
                                      <a:pt x="15365" y="480"/>
                                      <a:pt x="15364" y="499"/>
                                      <a:pt x="15362" y="517"/>
                                    </a:cubicBezTo>
                                    <a:cubicBezTo>
                                      <a:pt x="15061" y="517"/>
                                      <a:pt x="15061" y="517"/>
                                      <a:pt x="15061" y="517"/>
                                    </a:cubicBezTo>
                                    <a:cubicBezTo>
                                      <a:pt x="15066" y="610"/>
                                      <a:pt x="15125" y="665"/>
                                      <a:pt x="15212" y="665"/>
                                    </a:cubicBezTo>
                                    <a:cubicBezTo>
                                      <a:pt x="15256" y="665"/>
                                      <a:pt x="15323" y="652"/>
                                      <a:pt x="15360" y="638"/>
                                    </a:cubicBezTo>
                                    <a:cubicBezTo>
                                      <a:pt x="15362" y="659"/>
                                      <a:pt x="15353" y="695"/>
                                      <a:pt x="15341" y="714"/>
                                    </a:cubicBezTo>
                                    <a:cubicBezTo>
                                      <a:pt x="15305" y="734"/>
                                      <a:pt x="15244" y="754"/>
                                      <a:pt x="15177" y="754"/>
                                    </a:cubicBezTo>
                                    <a:cubicBezTo>
                                      <a:pt x="15027" y="754"/>
                                      <a:pt x="14941" y="647"/>
                                      <a:pt x="14941" y="506"/>
                                    </a:cubicBezTo>
                                    <a:cubicBezTo>
                                      <a:pt x="14941" y="354"/>
                                      <a:pt x="15037" y="239"/>
                                      <a:pt x="15184" y="239"/>
                                    </a:cubicBezTo>
                                    <a:cubicBezTo>
                                      <a:pt x="15312" y="239"/>
                                      <a:pt x="15365" y="328"/>
                                      <a:pt x="15365" y="463"/>
                                    </a:cubicBezTo>
                                    <a:close/>
                                    <a:moveTo>
                                      <a:pt x="15167" y="309"/>
                                    </a:moveTo>
                                    <a:cubicBezTo>
                                      <a:pt x="15106" y="309"/>
                                      <a:pt x="15065" y="364"/>
                                      <a:pt x="15059" y="443"/>
                                    </a:cubicBezTo>
                                    <a:cubicBezTo>
                                      <a:pt x="15252" y="443"/>
                                      <a:pt x="15252" y="443"/>
                                      <a:pt x="15252" y="443"/>
                                    </a:cubicBezTo>
                                    <a:cubicBezTo>
                                      <a:pt x="15258" y="382"/>
                                      <a:pt x="15239" y="309"/>
                                      <a:pt x="15167" y="309"/>
                                    </a:cubicBezTo>
                                    <a:close/>
                                    <a:moveTo>
                                      <a:pt x="14799" y="659"/>
                                    </a:moveTo>
                                    <a:cubicBezTo>
                                      <a:pt x="14799" y="254"/>
                                      <a:pt x="14799" y="254"/>
                                      <a:pt x="14799" y="254"/>
                                    </a:cubicBezTo>
                                    <a:cubicBezTo>
                                      <a:pt x="14783" y="249"/>
                                      <a:pt x="14756" y="246"/>
                                      <a:pt x="14734" y="246"/>
                                    </a:cubicBezTo>
                                    <a:cubicBezTo>
                                      <a:pt x="14696" y="246"/>
                                      <a:pt x="14657" y="253"/>
                                      <a:pt x="14633" y="263"/>
                                    </a:cubicBezTo>
                                    <a:cubicBezTo>
                                      <a:pt x="14622" y="280"/>
                                      <a:pt x="14613" y="312"/>
                                      <a:pt x="14612" y="334"/>
                                    </a:cubicBezTo>
                                    <a:cubicBezTo>
                                      <a:pt x="14684" y="334"/>
                                      <a:pt x="14684" y="334"/>
                                      <a:pt x="14684" y="334"/>
                                    </a:cubicBezTo>
                                    <a:cubicBezTo>
                                      <a:pt x="14684" y="655"/>
                                      <a:pt x="14684" y="655"/>
                                      <a:pt x="14684" y="655"/>
                                    </a:cubicBezTo>
                                    <a:cubicBezTo>
                                      <a:pt x="14664" y="661"/>
                                      <a:pt x="14638" y="670"/>
                                      <a:pt x="14623" y="679"/>
                                    </a:cubicBezTo>
                                    <a:cubicBezTo>
                                      <a:pt x="14616" y="693"/>
                                      <a:pt x="14610" y="718"/>
                                      <a:pt x="14608" y="737"/>
                                    </a:cubicBezTo>
                                    <a:cubicBezTo>
                                      <a:pt x="14876" y="737"/>
                                      <a:pt x="14876" y="737"/>
                                      <a:pt x="14876" y="737"/>
                                    </a:cubicBezTo>
                                    <a:cubicBezTo>
                                      <a:pt x="14877" y="731"/>
                                      <a:pt x="14878" y="723"/>
                                      <a:pt x="14878" y="714"/>
                                    </a:cubicBezTo>
                                    <a:cubicBezTo>
                                      <a:pt x="14878" y="701"/>
                                      <a:pt x="14877" y="688"/>
                                      <a:pt x="14874" y="675"/>
                                    </a:cubicBezTo>
                                    <a:cubicBezTo>
                                      <a:pt x="14855" y="668"/>
                                      <a:pt x="14822" y="661"/>
                                      <a:pt x="14799" y="659"/>
                                    </a:cubicBezTo>
                                    <a:close/>
                                    <a:moveTo>
                                      <a:pt x="14464" y="666"/>
                                    </a:moveTo>
                                    <a:cubicBezTo>
                                      <a:pt x="14416" y="666"/>
                                      <a:pt x="14400" y="643"/>
                                      <a:pt x="14400" y="583"/>
                                    </a:cubicBezTo>
                                    <a:cubicBezTo>
                                      <a:pt x="14400" y="333"/>
                                      <a:pt x="14400" y="333"/>
                                      <a:pt x="14400" y="333"/>
                                    </a:cubicBezTo>
                                    <a:cubicBezTo>
                                      <a:pt x="14546" y="333"/>
                                      <a:pt x="14546" y="333"/>
                                      <a:pt x="14546" y="333"/>
                                    </a:cubicBezTo>
                                    <a:cubicBezTo>
                                      <a:pt x="14549" y="311"/>
                                      <a:pt x="14545" y="271"/>
                                      <a:pt x="14542" y="256"/>
                                    </a:cubicBezTo>
                                    <a:cubicBezTo>
                                      <a:pt x="14400" y="256"/>
                                      <a:pt x="14400" y="256"/>
                                      <a:pt x="14400" y="256"/>
                                    </a:cubicBezTo>
                                    <a:cubicBezTo>
                                      <a:pt x="14400" y="111"/>
                                      <a:pt x="14400" y="111"/>
                                      <a:pt x="14400" y="111"/>
                                    </a:cubicBezTo>
                                    <a:cubicBezTo>
                                      <a:pt x="14371" y="111"/>
                                      <a:pt x="14327" y="120"/>
                                      <a:pt x="14307" y="131"/>
                                    </a:cubicBezTo>
                                    <a:cubicBezTo>
                                      <a:pt x="14290" y="242"/>
                                      <a:pt x="14290" y="242"/>
                                      <a:pt x="14290" y="242"/>
                                    </a:cubicBezTo>
                                    <a:cubicBezTo>
                                      <a:pt x="14272" y="246"/>
                                      <a:pt x="14249" y="254"/>
                                      <a:pt x="14233" y="262"/>
                                    </a:cubicBezTo>
                                    <a:cubicBezTo>
                                      <a:pt x="14225" y="279"/>
                                      <a:pt x="14218" y="315"/>
                                      <a:pt x="14218" y="333"/>
                                    </a:cubicBezTo>
                                    <a:cubicBezTo>
                                      <a:pt x="14290" y="333"/>
                                      <a:pt x="14290" y="333"/>
                                      <a:pt x="14290" y="333"/>
                                    </a:cubicBezTo>
                                    <a:cubicBezTo>
                                      <a:pt x="14285" y="424"/>
                                      <a:pt x="14283" y="538"/>
                                      <a:pt x="14283" y="600"/>
                                    </a:cubicBezTo>
                                    <a:cubicBezTo>
                                      <a:pt x="14283" y="710"/>
                                      <a:pt x="14326" y="754"/>
                                      <a:pt x="14412" y="754"/>
                                    </a:cubicBezTo>
                                    <a:cubicBezTo>
                                      <a:pt x="14451" y="754"/>
                                      <a:pt x="14503" y="744"/>
                                      <a:pt x="14542" y="725"/>
                                    </a:cubicBezTo>
                                    <a:cubicBezTo>
                                      <a:pt x="14552" y="708"/>
                                      <a:pt x="14558" y="686"/>
                                      <a:pt x="14558" y="668"/>
                                    </a:cubicBezTo>
                                    <a:cubicBezTo>
                                      <a:pt x="14558" y="666"/>
                                      <a:pt x="14558" y="658"/>
                                      <a:pt x="14557" y="653"/>
                                    </a:cubicBezTo>
                                    <a:cubicBezTo>
                                      <a:pt x="14528" y="660"/>
                                      <a:pt x="14491" y="666"/>
                                      <a:pt x="14464" y="666"/>
                                    </a:cubicBezTo>
                                    <a:close/>
                                    <a:moveTo>
                                      <a:pt x="14149" y="412"/>
                                    </a:moveTo>
                                    <a:cubicBezTo>
                                      <a:pt x="14159" y="386"/>
                                      <a:pt x="14166" y="348"/>
                                      <a:pt x="14166" y="315"/>
                                    </a:cubicBezTo>
                                    <a:cubicBezTo>
                                      <a:pt x="14166" y="303"/>
                                      <a:pt x="14165" y="285"/>
                                      <a:pt x="14163" y="275"/>
                                    </a:cubicBezTo>
                                    <a:cubicBezTo>
                                      <a:pt x="14124" y="253"/>
                                      <a:pt x="14075" y="239"/>
                                      <a:pt x="14019" y="239"/>
                                    </a:cubicBezTo>
                                    <a:cubicBezTo>
                                      <a:pt x="13866" y="239"/>
                                      <a:pt x="13761" y="350"/>
                                      <a:pt x="13761" y="506"/>
                                    </a:cubicBezTo>
                                    <a:cubicBezTo>
                                      <a:pt x="13761" y="650"/>
                                      <a:pt x="13848" y="754"/>
                                      <a:pt x="13986" y="754"/>
                                    </a:cubicBezTo>
                                    <a:cubicBezTo>
                                      <a:pt x="14043" y="754"/>
                                      <a:pt x="14104" y="737"/>
                                      <a:pt x="14143" y="717"/>
                                    </a:cubicBezTo>
                                    <a:cubicBezTo>
                                      <a:pt x="14156" y="697"/>
                                      <a:pt x="14164" y="663"/>
                                      <a:pt x="14162" y="642"/>
                                    </a:cubicBezTo>
                                    <a:cubicBezTo>
                                      <a:pt x="14126" y="657"/>
                                      <a:pt x="14071" y="669"/>
                                      <a:pt x="14029" y="669"/>
                                    </a:cubicBezTo>
                                    <a:cubicBezTo>
                                      <a:pt x="13945" y="669"/>
                                      <a:pt x="13884" y="612"/>
                                      <a:pt x="13884" y="487"/>
                                    </a:cubicBezTo>
                                    <a:cubicBezTo>
                                      <a:pt x="13884" y="367"/>
                                      <a:pt x="13940" y="313"/>
                                      <a:pt x="14017" y="313"/>
                                    </a:cubicBezTo>
                                    <a:cubicBezTo>
                                      <a:pt x="14032" y="313"/>
                                      <a:pt x="14048" y="317"/>
                                      <a:pt x="14064" y="324"/>
                                    </a:cubicBezTo>
                                    <a:cubicBezTo>
                                      <a:pt x="14064" y="391"/>
                                      <a:pt x="14064" y="391"/>
                                      <a:pt x="14064" y="391"/>
                                    </a:cubicBezTo>
                                    <a:cubicBezTo>
                                      <a:pt x="14084" y="402"/>
                                      <a:pt x="14124" y="412"/>
                                      <a:pt x="14149" y="412"/>
                                    </a:cubicBezTo>
                                    <a:close/>
                                    <a:moveTo>
                                      <a:pt x="12998" y="661"/>
                                    </a:moveTo>
                                    <a:cubicBezTo>
                                      <a:pt x="12992" y="638"/>
                                      <a:pt x="12990" y="612"/>
                                      <a:pt x="12990" y="589"/>
                                    </a:cubicBezTo>
                                    <a:cubicBezTo>
                                      <a:pt x="12990" y="254"/>
                                      <a:pt x="12990" y="254"/>
                                      <a:pt x="12990" y="254"/>
                                    </a:cubicBezTo>
                                    <a:cubicBezTo>
                                      <a:pt x="12974" y="249"/>
                                      <a:pt x="12948" y="246"/>
                                      <a:pt x="12926" y="246"/>
                                    </a:cubicBezTo>
                                    <a:cubicBezTo>
                                      <a:pt x="12888" y="246"/>
                                      <a:pt x="12849" y="252"/>
                                      <a:pt x="12825" y="263"/>
                                    </a:cubicBezTo>
                                    <a:cubicBezTo>
                                      <a:pt x="12814" y="281"/>
                                      <a:pt x="12805" y="312"/>
                                      <a:pt x="12804" y="334"/>
                                    </a:cubicBezTo>
                                    <a:cubicBezTo>
                                      <a:pt x="12875" y="334"/>
                                      <a:pt x="12875" y="334"/>
                                      <a:pt x="12875" y="334"/>
                                    </a:cubicBezTo>
                                    <a:cubicBezTo>
                                      <a:pt x="12875" y="610"/>
                                      <a:pt x="12875" y="610"/>
                                      <a:pt x="12875" y="610"/>
                                    </a:cubicBezTo>
                                    <a:cubicBezTo>
                                      <a:pt x="12853" y="637"/>
                                      <a:pt x="12811" y="665"/>
                                      <a:pt x="12770" y="665"/>
                                    </a:cubicBezTo>
                                    <a:cubicBezTo>
                                      <a:pt x="12706" y="665"/>
                                      <a:pt x="12685" y="623"/>
                                      <a:pt x="12685" y="552"/>
                                    </a:cubicBezTo>
                                    <a:cubicBezTo>
                                      <a:pt x="12685" y="254"/>
                                      <a:pt x="12685" y="254"/>
                                      <a:pt x="12685" y="254"/>
                                    </a:cubicBezTo>
                                    <a:cubicBezTo>
                                      <a:pt x="12669" y="249"/>
                                      <a:pt x="12643" y="246"/>
                                      <a:pt x="12621" y="246"/>
                                    </a:cubicBezTo>
                                    <a:cubicBezTo>
                                      <a:pt x="12583" y="246"/>
                                      <a:pt x="12543" y="253"/>
                                      <a:pt x="12519" y="263"/>
                                    </a:cubicBezTo>
                                    <a:cubicBezTo>
                                      <a:pt x="12508" y="280"/>
                                      <a:pt x="12499" y="312"/>
                                      <a:pt x="12498" y="334"/>
                                    </a:cubicBezTo>
                                    <a:cubicBezTo>
                                      <a:pt x="12573" y="334"/>
                                      <a:pt x="12573" y="334"/>
                                      <a:pt x="12573" y="334"/>
                                    </a:cubicBezTo>
                                    <a:cubicBezTo>
                                      <a:pt x="12569" y="411"/>
                                      <a:pt x="12568" y="497"/>
                                      <a:pt x="12568" y="571"/>
                                    </a:cubicBezTo>
                                    <a:cubicBezTo>
                                      <a:pt x="12568" y="727"/>
                                      <a:pt x="12639" y="754"/>
                                      <a:pt x="12720" y="754"/>
                                    </a:cubicBezTo>
                                    <a:cubicBezTo>
                                      <a:pt x="12804" y="754"/>
                                      <a:pt x="12854" y="708"/>
                                      <a:pt x="12876" y="666"/>
                                    </a:cubicBezTo>
                                    <a:cubicBezTo>
                                      <a:pt x="12883" y="666"/>
                                      <a:pt x="12883" y="666"/>
                                      <a:pt x="12883" y="666"/>
                                    </a:cubicBezTo>
                                    <a:cubicBezTo>
                                      <a:pt x="12886" y="696"/>
                                      <a:pt x="12895" y="727"/>
                                      <a:pt x="12907" y="749"/>
                                    </a:cubicBezTo>
                                    <a:cubicBezTo>
                                      <a:pt x="12948" y="749"/>
                                      <a:pt x="13024" y="741"/>
                                      <a:pt x="13061" y="729"/>
                                    </a:cubicBezTo>
                                    <a:cubicBezTo>
                                      <a:pt x="13068" y="716"/>
                                      <a:pt x="13073" y="692"/>
                                      <a:pt x="13073" y="676"/>
                                    </a:cubicBezTo>
                                    <a:cubicBezTo>
                                      <a:pt x="13073" y="672"/>
                                      <a:pt x="13073" y="666"/>
                                      <a:pt x="13072" y="661"/>
                                    </a:cubicBezTo>
                                    <a:lnTo>
                                      <a:pt x="12998" y="661"/>
                                    </a:lnTo>
                                    <a:close/>
                                    <a:moveTo>
                                      <a:pt x="7913" y="662"/>
                                    </a:moveTo>
                                    <a:cubicBezTo>
                                      <a:pt x="7893" y="651"/>
                                      <a:pt x="7812" y="559"/>
                                      <a:pt x="7741" y="461"/>
                                    </a:cubicBezTo>
                                    <a:cubicBezTo>
                                      <a:pt x="7871" y="337"/>
                                      <a:pt x="7871" y="337"/>
                                      <a:pt x="7871" y="337"/>
                                    </a:cubicBezTo>
                                    <a:cubicBezTo>
                                      <a:pt x="7886" y="335"/>
                                      <a:pt x="7914" y="331"/>
                                      <a:pt x="7926" y="326"/>
                                    </a:cubicBezTo>
                                    <a:cubicBezTo>
                                      <a:pt x="7933" y="308"/>
                                      <a:pt x="7940" y="277"/>
                                      <a:pt x="7940" y="256"/>
                                    </a:cubicBezTo>
                                    <a:cubicBezTo>
                                      <a:pt x="7700" y="256"/>
                                      <a:pt x="7700" y="256"/>
                                      <a:pt x="7700" y="256"/>
                                    </a:cubicBezTo>
                                    <a:cubicBezTo>
                                      <a:pt x="7700" y="277"/>
                                      <a:pt x="7703" y="302"/>
                                      <a:pt x="7710" y="320"/>
                                    </a:cubicBezTo>
                                    <a:cubicBezTo>
                                      <a:pt x="7723" y="326"/>
                                      <a:pt x="7751" y="332"/>
                                      <a:pt x="7767" y="335"/>
                                    </a:cubicBezTo>
                                    <a:cubicBezTo>
                                      <a:pt x="7753" y="342"/>
                                      <a:pt x="7732" y="360"/>
                                      <a:pt x="7723" y="370"/>
                                    </a:cubicBezTo>
                                    <a:cubicBezTo>
                                      <a:pt x="7657" y="439"/>
                                      <a:pt x="7657" y="439"/>
                                      <a:pt x="7657" y="439"/>
                                    </a:cubicBezTo>
                                    <a:cubicBezTo>
                                      <a:pt x="7604" y="439"/>
                                      <a:pt x="7604" y="439"/>
                                      <a:pt x="7604" y="439"/>
                                    </a:cubicBezTo>
                                    <a:cubicBezTo>
                                      <a:pt x="7604" y="12"/>
                                      <a:pt x="7604" y="12"/>
                                      <a:pt x="7604" y="12"/>
                                    </a:cubicBezTo>
                                    <a:cubicBezTo>
                                      <a:pt x="7588" y="6"/>
                                      <a:pt x="7561" y="3"/>
                                      <a:pt x="7540" y="3"/>
                                    </a:cubicBezTo>
                                    <a:cubicBezTo>
                                      <a:pt x="7502" y="3"/>
                                      <a:pt x="7464" y="10"/>
                                      <a:pt x="7439" y="20"/>
                                    </a:cubicBezTo>
                                    <a:cubicBezTo>
                                      <a:pt x="7428" y="38"/>
                                      <a:pt x="7419" y="69"/>
                                      <a:pt x="7418" y="92"/>
                                    </a:cubicBezTo>
                                    <a:cubicBezTo>
                                      <a:pt x="7489" y="92"/>
                                      <a:pt x="7489" y="92"/>
                                      <a:pt x="7489" y="92"/>
                                    </a:cubicBezTo>
                                    <a:cubicBezTo>
                                      <a:pt x="7489" y="655"/>
                                      <a:pt x="7489" y="655"/>
                                      <a:pt x="7489" y="655"/>
                                    </a:cubicBezTo>
                                    <a:cubicBezTo>
                                      <a:pt x="7470" y="661"/>
                                      <a:pt x="7443" y="670"/>
                                      <a:pt x="7428" y="679"/>
                                    </a:cubicBezTo>
                                    <a:cubicBezTo>
                                      <a:pt x="7421" y="693"/>
                                      <a:pt x="7415" y="718"/>
                                      <a:pt x="7413" y="737"/>
                                    </a:cubicBezTo>
                                    <a:cubicBezTo>
                                      <a:pt x="7675" y="737"/>
                                      <a:pt x="7675" y="737"/>
                                      <a:pt x="7675" y="737"/>
                                    </a:cubicBezTo>
                                    <a:cubicBezTo>
                                      <a:pt x="7677" y="720"/>
                                      <a:pt x="7675" y="689"/>
                                      <a:pt x="7672" y="675"/>
                                    </a:cubicBezTo>
                                    <a:cubicBezTo>
                                      <a:pt x="7655" y="668"/>
                                      <a:pt x="7626" y="662"/>
                                      <a:pt x="7604" y="659"/>
                                    </a:cubicBezTo>
                                    <a:cubicBezTo>
                                      <a:pt x="7604" y="507"/>
                                      <a:pt x="7604" y="507"/>
                                      <a:pt x="7604" y="507"/>
                                    </a:cubicBezTo>
                                    <a:cubicBezTo>
                                      <a:pt x="7646" y="507"/>
                                      <a:pt x="7646" y="507"/>
                                      <a:pt x="7646" y="507"/>
                                    </a:cubicBezTo>
                                    <a:cubicBezTo>
                                      <a:pt x="7734" y="626"/>
                                      <a:pt x="7825" y="750"/>
                                      <a:pt x="7870" y="758"/>
                                    </a:cubicBezTo>
                                    <a:cubicBezTo>
                                      <a:pt x="7901" y="755"/>
                                      <a:pt x="7932" y="746"/>
                                      <a:pt x="7956" y="737"/>
                                    </a:cubicBezTo>
                                    <a:cubicBezTo>
                                      <a:pt x="7965" y="720"/>
                                      <a:pt x="7972" y="688"/>
                                      <a:pt x="7972" y="669"/>
                                    </a:cubicBezTo>
                                    <a:cubicBezTo>
                                      <a:pt x="7972" y="667"/>
                                      <a:pt x="7972" y="659"/>
                                      <a:pt x="7971" y="653"/>
                                    </a:cubicBezTo>
                                    <a:lnTo>
                                      <a:pt x="7913" y="662"/>
                                    </a:lnTo>
                                    <a:close/>
                                    <a:moveTo>
                                      <a:pt x="7317" y="239"/>
                                    </a:moveTo>
                                    <a:cubicBezTo>
                                      <a:pt x="7250" y="239"/>
                                      <a:pt x="7200" y="291"/>
                                      <a:pt x="7188" y="349"/>
                                    </a:cubicBezTo>
                                    <a:cubicBezTo>
                                      <a:pt x="7175" y="349"/>
                                      <a:pt x="7175" y="349"/>
                                      <a:pt x="7175" y="349"/>
                                    </a:cubicBezTo>
                                    <a:cubicBezTo>
                                      <a:pt x="7175" y="254"/>
                                      <a:pt x="7175" y="254"/>
                                      <a:pt x="7175" y="254"/>
                                    </a:cubicBezTo>
                                    <a:cubicBezTo>
                                      <a:pt x="7161" y="249"/>
                                      <a:pt x="7138" y="246"/>
                                      <a:pt x="7118" y="246"/>
                                    </a:cubicBezTo>
                                    <a:cubicBezTo>
                                      <a:pt x="7084" y="246"/>
                                      <a:pt x="7049" y="253"/>
                                      <a:pt x="7026" y="263"/>
                                    </a:cubicBezTo>
                                    <a:cubicBezTo>
                                      <a:pt x="7014" y="281"/>
                                      <a:pt x="7006" y="312"/>
                                      <a:pt x="7006" y="334"/>
                                    </a:cubicBezTo>
                                    <a:cubicBezTo>
                                      <a:pt x="7077" y="334"/>
                                      <a:pt x="7077" y="334"/>
                                      <a:pt x="7077" y="334"/>
                                    </a:cubicBezTo>
                                    <a:cubicBezTo>
                                      <a:pt x="7077" y="655"/>
                                      <a:pt x="7077" y="655"/>
                                      <a:pt x="7077" y="655"/>
                                    </a:cubicBezTo>
                                    <a:cubicBezTo>
                                      <a:pt x="7058" y="661"/>
                                      <a:pt x="7031" y="670"/>
                                      <a:pt x="7016" y="679"/>
                                    </a:cubicBezTo>
                                    <a:cubicBezTo>
                                      <a:pt x="7009" y="693"/>
                                      <a:pt x="7003" y="718"/>
                                      <a:pt x="7001" y="737"/>
                                    </a:cubicBezTo>
                                    <a:cubicBezTo>
                                      <a:pt x="7294" y="737"/>
                                      <a:pt x="7294" y="737"/>
                                      <a:pt x="7294" y="737"/>
                                    </a:cubicBezTo>
                                    <a:cubicBezTo>
                                      <a:pt x="7297" y="720"/>
                                      <a:pt x="7295" y="690"/>
                                      <a:pt x="7290" y="676"/>
                                    </a:cubicBezTo>
                                    <a:cubicBezTo>
                                      <a:pt x="7268" y="667"/>
                                      <a:pt x="7221" y="659"/>
                                      <a:pt x="7192" y="656"/>
                                    </a:cubicBezTo>
                                    <a:cubicBezTo>
                                      <a:pt x="7192" y="415"/>
                                      <a:pt x="7192" y="415"/>
                                      <a:pt x="7192" y="415"/>
                                    </a:cubicBezTo>
                                    <a:cubicBezTo>
                                      <a:pt x="7217" y="365"/>
                                      <a:pt x="7260" y="340"/>
                                      <a:pt x="7305" y="340"/>
                                    </a:cubicBezTo>
                                    <a:cubicBezTo>
                                      <a:pt x="7327" y="340"/>
                                      <a:pt x="7357" y="346"/>
                                      <a:pt x="7377" y="357"/>
                                    </a:cubicBezTo>
                                    <a:cubicBezTo>
                                      <a:pt x="7380" y="347"/>
                                      <a:pt x="7381" y="334"/>
                                      <a:pt x="7381" y="321"/>
                                    </a:cubicBezTo>
                                    <a:cubicBezTo>
                                      <a:pt x="7381" y="291"/>
                                      <a:pt x="7375" y="262"/>
                                      <a:pt x="7365" y="247"/>
                                    </a:cubicBezTo>
                                    <a:cubicBezTo>
                                      <a:pt x="7353" y="241"/>
                                      <a:pt x="7332" y="239"/>
                                      <a:pt x="7317" y="239"/>
                                    </a:cubicBezTo>
                                    <a:close/>
                                    <a:moveTo>
                                      <a:pt x="6925" y="463"/>
                                    </a:moveTo>
                                    <a:cubicBezTo>
                                      <a:pt x="6925" y="480"/>
                                      <a:pt x="6924" y="499"/>
                                      <a:pt x="6922" y="517"/>
                                    </a:cubicBezTo>
                                    <a:cubicBezTo>
                                      <a:pt x="6621" y="517"/>
                                      <a:pt x="6621" y="517"/>
                                      <a:pt x="6621" y="517"/>
                                    </a:cubicBezTo>
                                    <a:cubicBezTo>
                                      <a:pt x="6626" y="610"/>
                                      <a:pt x="6685" y="665"/>
                                      <a:pt x="6772" y="665"/>
                                    </a:cubicBezTo>
                                    <a:cubicBezTo>
                                      <a:pt x="6816" y="665"/>
                                      <a:pt x="6883" y="652"/>
                                      <a:pt x="6920" y="638"/>
                                    </a:cubicBezTo>
                                    <a:cubicBezTo>
                                      <a:pt x="6922" y="659"/>
                                      <a:pt x="6913" y="695"/>
                                      <a:pt x="6901" y="714"/>
                                    </a:cubicBezTo>
                                    <a:cubicBezTo>
                                      <a:pt x="6865" y="734"/>
                                      <a:pt x="6804" y="754"/>
                                      <a:pt x="6737" y="754"/>
                                    </a:cubicBezTo>
                                    <a:cubicBezTo>
                                      <a:pt x="6587" y="754"/>
                                      <a:pt x="6501" y="647"/>
                                      <a:pt x="6501" y="506"/>
                                    </a:cubicBezTo>
                                    <a:cubicBezTo>
                                      <a:pt x="6501" y="354"/>
                                      <a:pt x="6597" y="239"/>
                                      <a:pt x="6744" y="239"/>
                                    </a:cubicBezTo>
                                    <a:cubicBezTo>
                                      <a:pt x="6872" y="239"/>
                                      <a:pt x="6925" y="328"/>
                                      <a:pt x="6925" y="463"/>
                                    </a:cubicBezTo>
                                    <a:close/>
                                    <a:moveTo>
                                      <a:pt x="6727" y="309"/>
                                    </a:moveTo>
                                    <a:cubicBezTo>
                                      <a:pt x="6666" y="309"/>
                                      <a:pt x="6625" y="364"/>
                                      <a:pt x="6619" y="443"/>
                                    </a:cubicBezTo>
                                    <a:cubicBezTo>
                                      <a:pt x="6812" y="443"/>
                                      <a:pt x="6812" y="443"/>
                                      <a:pt x="6812" y="443"/>
                                    </a:cubicBezTo>
                                    <a:cubicBezTo>
                                      <a:pt x="6818" y="382"/>
                                      <a:pt x="6799" y="309"/>
                                      <a:pt x="6727" y="309"/>
                                    </a:cubicBezTo>
                                    <a:close/>
                                    <a:moveTo>
                                      <a:pt x="8709" y="489"/>
                                    </a:moveTo>
                                    <a:cubicBezTo>
                                      <a:pt x="8709" y="658"/>
                                      <a:pt x="8615" y="754"/>
                                      <a:pt x="8470" y="754"/>
                                    </a:cubicBezTo>
                                    <a:cubicBezTo>
                                      <a:pt x="8317" y="754"/>
                                      <a:pt x="8231" y="663"/>
                                      <a:pt x="8231" y="489"/>
                                    </a:cubicBezTo>
                                    <a:cubicBezTo>
                                      <a:pt x="8231" y="334"/>
                                      <a:pt x="8334" y="239"/>
                                      <a:pt x="8470" y="239"/>
                                    </a:cubicBezTo>
                                    <a:cubicBezTo>
                                      <a:pt x="8613" y="239"/>
                                      <a:pt x="8709" y="328"/>
                                      <a:pt x="8709" y="489"/>
                                    </a:cubicBezTo>
                                    <a:close/>
                                    <a:moveTo>
                                      <a:pt x="8590" y="489"/>
                                    </a:moveTo>
                                    <a:cubicBezTo>
                                      <a:pt x="8590" y="389"/>
                                      <a:pt x="8543" y="314"/>
                                      <a:pt x="8470" y="314"/>
                                    </a:cubicBezTo>
                                    <a:cubicBezTo>
                                      <a:pt x="8392" y="314"/>
                                      <a:pt x="8349" y="384"/>
                                      <a:pt x="8349" y="489"/>
                                    </a:cubicBezTo>
                                    <a:cubicBezTo>
                                      <a:pt x="8349" y="603"/>
                                      <a:pt x="8395" y="678"/>
                                      <a:pt x="8470" y="678"/>
                                    </a:cubicBezTo>
                                    <a:cubicBezTo>
                                      <a:pt x="8551" y="678"/>
                                      <a:pt x="8590" y="605"/>
                                      <a:pt x="8590" y="489"/>
                                    </a:cubicBezTo>
                                    <a:close/>
                                    <a:moveTo>
                                      <a:pt x="10420" y="463"/>
                                    </a:moveTo>
                                    <a:cubicBezTo>
                                      <a:pt x="10420" y="480"/>
                                      <a:pt x="10419" y="499"/>
                                      <a:pt x="10417" y="517"/>
                                    </a:cubicBezTo>
                                    <a:cubicBezTo>
                                      <a:pt x="10116" y="517"/>
                                      <a:pt x="10116" y="517"/>
                                      <a:pt x="10116" y="517"/>
                                    </a:cubicBezTo>
                                    <a:cubicBezTo>
                                      <a:pt x="10121" y="610"/>
                                      <a:pt x="10180" y="665"/>
                                      <a:pt x="10267" y="665"/>
                                    </a:cubicBezTo>
                                    <a:cubicBezTo>
                                      <a:pt x="10311" y="665"/>
                                      <a:pt x="10378" y="652"/>
                                      <a:pt x="10415" y="638"/>
                                    </a:cubicBezTo>
                                    <a:cubicBezTo>
                                      <a:pt x="10417" y="659"/>
                                      <a:pt x="10408" y="695"/>
                                      <a:pt x="10396" y="714"/>
                                    </a:cubicBezTo>
                                    <a:cubicBezTo>
                                      <a:pt x="10360" y="734"/>
                                      <a:pt x="10299" y="754"/>
                                      <a:pt x="10232" y="754"/>
                                    </a:cubicBezTo>
                                    <a:cubicBezTo>
                                      <a:pt x="10082" y="754"/>
                                      <a:pt x="9996" y="647"/>
                                      <a:pt x="9996" y="506"/>
                                    </a:cubicBezTo>
                                    <a:cubicBezTo>
                                      <a:pt x="9996" y="354"/>
                                      <a:pt x="10092" y="239"/>
                                      <a:pt x="10239" y="239"/>
                                    </a:cubicBezTo>
                                    <a:cubicBezTo>
                                      <a:pt x="10367" y="239"/>
                                      <a:pt x="10420" y="328"/>
                                      <a:pt x="10420" y="463"/>
                                    </a:cubicBezTo>
                                    <a:close/>
                                    <a:moveTo>
                                      <a:pt x="10222" y="309"/>
                                    </a:moveTo>
                                    <a:cubicBezTo>
                                      <a:pt x="10161" y="309"/>
                                      <a:pt x="10120" y="364"/>
                                      <a:pt x="10114" y="443"/>
                                    </a:cubicBezTo>
                                    <a:cubicBezTo>
                                      <a:pt x="10307" y="443"/>
                                      <a:pt x="10307" y="443"/>
                                      <a:pt x="10307" y="443"/>
                                    </a:cubicBezTo>
                                    <a:cubicBezTo>
                                      <a:pt x="10313" y="382"/>
                                      <a:pt x="10294" y="309"/>
                                      <a:pt x="10222" y="309"/>
                                    </a:cubicBezTo>
                                    <a:close/>
                                    <a:moveTo>
                                      <a:pt x="9059" y="0"/>
                                    </a:moveTo>
                                    <a:cubicBezTo>
                                      <a:pt x="8943" y="0"/>
                                      <a:pt x="8857" y="59"/>
                                      <a:pt x="8857" y="198"/>
                                    </a:cubicBezTo>
                                    <a:cubicBezTo>
                                      <a:pt x="8857" y="242"/>
                                      <a:pt x="8857" y="242"/>
                                      <a:pt x="8857" y="242"/>
                                    </a:cubicBezTo>
                                    <a:cubicBezTo>
                                      <a:pt x="8838" y="246"/>
                                      <a:pt x="8811" y="254"/>
                                      <a:pt x="8795" y="262"/>
                                    </a:cubicBezTo>
                                    <a:cubicBezTo>
                                      <a:pt x="8787" y="280"/>
                                      <a:pt x="8780" y="315"/>
                                      <a:pt x="8779" y="333"/>
                                    </a:cubicBezTo>
                                    <a:cubicBezTo>
                                      <a:pt x="8857" y="333"/>
                                      <a:pt x="8857" y="333"/>
                                      <a:pt x="8857" y="333"/>
                                    </a:cubicBezTo>
                                    <a:cubicBezTo>
                                      <a:pt x="8857" y="655"/>
                                      <a:pt x="8857" y="655"/>
                                      <a:pt x="8857" y="655"/>
                                    </a:cubicBezTo>
                                    <a:cubicBezTo>
                                      <a:pt x="8838" y="660"/>
                                      <a:pt x="8811" y="670"/>
                                      <a:pt x="8796" y="679"/>
                                    </a:cubicBezTo>
                                    <a:cubicBezTo>
                                      <a:pt x="8789" y="693"/>
                                      <a:pt x="8783" y="718"/>
                                      <a:pt x="8781" y="737"/>
                                    </a:cubicBezTo>
                                    <a:cubicBezTo>
                                      <a:pt x="9074" y="737"/>
                                      <a:pt x="9074" y="737"/>
                                      <a:pt x="9074" y="737"/>
                                    </a:cubicBezTo>
                                    <a:cubicBezTo>
                                      <a:pt x="9076" y="720"/>
                                      <a:pt x="9074" y="690"/>
                                      <a:pt x="9070" y="676"/>
                                    </a:cubicBezTo>
                                    <a:cubicBezTo>
                                      <a:pt x="9047" y="668"/>
                                      <a:pt x="9001" y="659"/>
                                      <a:pt x="8972" y="656"/>
                                    </a:cubicBezTo>
                                    <a:cubicBezTo>
                                      <a:pt x="8972" y="333"/>
                                      <a:pt x="8972" y="333"/>
                                      <a:pt x="8972" y="333"/>
                                    </a:cubicBezTo>
                                    <a:cubicBezTo>
                                      <a:pt x="9109" y="333"/>
                                      <a:pt x="9109" y="333"/>
                                      <a:pt x="9109" y="333"/>
                                    </a:cubicBezTo>
                                    <a:cubicBezTo>
                                      <a:pt x="9111" y="312"/>
                                      <a:pt x="9108" y="275"/>
                                      <a:pt x="9104" y="256"/>
                                    </a:cubicBezTo>
                                    <a:cubicBezTo>
                                      <a:pt x="8972" y="256"/>
                                      <a:pt x="8972" y="256"/>
                                      <a:pt x="8972" y="256"/>
                                    </a:cubicBezTo>
                                    <a:cubicBezTo>
                                      <a:pt x="8972" y="186"/>
                                      <a:pt x="8972" y="186"/>
                                      <a:pt x="8972" y="186"/>
                                    </a:cubicBezTo>
                                    <a:cubicBezTo>
                                      <a:pt x="8972" y="99"/>
                                      <a:pt x="9008" y="67"/>
                                      <a:pt x="9058" y="67"/>
                                    </a:cubicBezTo>
                                    <a:cubicBezTo>
                                      <a:pt x="9069" y="67"/>
                                      <a:pt x="9086" y="69"/>
                                      <a:pt x="9096" y="74"/>
                                    </a:cubicBezTo>
                                    <a:cubicBezTo>
                                      <a:pt x="9096" y="138"/>
                                      <a:pt x="9096" y="138"/>
                                      <a:pt x="9096" y="138"/>
                                    </a:cubicBezTo>
                                    <a:cubicBezTo>
                                      <a:pt x="9114" y="149"/>
                                      <a:pt x="9156" y="157"/>
                                      <a:pt x="9179" y="158"/>
                                    </a:cubicBezTo>
                                    <a:cubicBezTo>
                                      <a:pt x="9187" y="134"/>
                                      <a:pt x="9194" y="95"/>
                                      <a:pt x="9194" y="61"/>
                                    </a:cubicBezTo>
                                    <a:cubicBezTo>
                                      <a:pt x="9194" y="47"/>
                                      <a:pt x="9193" y="33"/>
                                      <a:pt x="9191" y="21"/>
                                    </a:cubicBezTo>
                                    <a:cubicBezTo>
                                      <a:pt x="9150" y="7"/>
                                      <a:pt x="9097" y="0"/>
                                      <a:pt x="9059" y="0"/>
                                    </a:cubicBezTo>
                                    <a:close/>
                                    <a:moveTo>
                                      <a:pt x="10797" y="323"/>
                                    </a:moveTo>
                                    <a:cubicBezTo>
                                      <a:pt x="10810" y="329"/>
                                      <a:pt x="10833" y="335"/>
                                      <a:pt x="10849" y="338"/>
                                    </a:cubicBezTo>
                                    <a:cubicBezTo>
                                      <a:pt x="10835" y="363"/>
                                      <a:pt x="10821" y="396"/>
                                      <a:pt x="10812" y="424"/>
                                    </a:cubicBezTo>
                                    <a:cubicBezTo>
                                      <a:pt x="10767" y="560"/>
                                      <a:pt x="10767" y="560"/>
                                      <a:pt x="10767" y="560"/>
                                    </a:cubicBezTo>
                                    <a:cubicBezTo>
                                      <a:pt x="10759" y="584"/>
                                      <a:pt x="10748" y="628"/>
                                      <a:pt x="10743" y="655"/>
                                    </a:cubicBezTo>
                                    <a:cubicBezTo>
                                      <a:pt x="10734" y="655"/>
                                      <a:pt x="10734" y="655"/>
                                      <a:pt x="10734" y="655"/>
                                    </a:cubicBezTo>
                                    <a:cubicBezTo>
                                      <a:pt x="10729" y="628"/>
                                      <a:pt x="10718" y="584"/>
                                      <a:pt x="10711" y="562"/>
                                    </a:cubicBezTo>
                                    <a:cubicBezTo>
                                      <a:pt x="10662" y="419"/>
                                      <a:pt x="10662" y="419"/>
                                      <a:pt x="10662" y="419"/>
                                    </a:cubicBezTo>
                                    <a:cubicBezTo>
                                      <a:pt x="10653" y="393"/>
                                      <a:pt x="10639" y="359"/>
                                      <a:pt x="10626" y="339"/>
                                    </a:cubicBezTo>
                                    <a:cubicBezTo>
                                      <a:pt x="10645" y="337"/>
                                      <a:pt x="10674" y="331"/>
                                      <a:pt x="10689" y="326"/>
                                    </a:cubicBezTo>
                                    <a:cubicBezTo>
                                      <a:pt x="10695" y="307"/>
                                      <a:pt x="10701" y="279"/>
                                      <a:pt x="10701" y="256"/>
                                    </a:cubicBezTo>
                                    <a:cubicBezTo>
                                      <a:pt x="10459" y="256"/>
                                      <a:pt x="10459" y="256"/>
                                      <a:pt x="10459" y="256"/>
                                    </a:cubicBezTo>
                                    <a:cubicBezTo>
                                      <a:pt x="10460" y="277"/>
                                      <a:pt x="10464" y="305"/>
                                      <a:pt x="10470" y="323"/>
                                    </a:cubicBezTo>
                                    <a:cubicBezTo>
                                      <a:pt x="10481" y="330"/>
                                      <a:pt x="10499" y="338"/>
                                      <a:pt x="10513" y="342"/>
                                    </a:cubicBezTo>
                                    <a:cubicBezTo>
                                      <a:pt x="10665" y="751"/>
                                      <a:pt x="10665" y="751"/>
                                      <a:pt x="10665" y="751"/>
                                    </a:cubicBezTo>
                                    <a:cubicBezTo>
                                      <a:pt x="10782" y="740"/>
                                      <a:pt x="10782" y="740"/>
                                      <a:pt x="10782" y="740"/>
                                    </a:cubicBezTo>
                                    <a:cubicBezTo>
                                      <a:pt x="10935" y="338"/>
                                      <a:pt x="10935" y="338"/>
                                      <a:pt x="10935" y="338"/>
                                    </a:cubicBezTo>
                                    <a:cubicBezTo>
                                      <a:pt x="10946" y="337"/>
                                      <a:pt x="10968" y="333"/>
                                      <a:pt x="10979" y="329"/>
                                    </a:cubicBezTo>
                                    <a:cubicBezTo>
                                      <a:pt x="10985" y="312"/>
                                      <a:pt x="10992" y="278"/>
                                      <a:pt x="10992" y="256"/>
                                    </a:cubicBezTo>
                                    <a:cubicBezTo>
                                      <a:pt x="10787" y="256"/>
                                      <a:pt x="10787" y="256"/>
                                      <a:pt x="10787" y="256"/>
                                    </a:cubicBezTo>
                                    <a:cubicBezTo>
                                      <a:pt x="10787" y="278"/>
                                      <a:pt x="10790" y="304"/>
                                      <a:pt x="10797" y="323"/>
                                    </a:cubicBezTo>
                                    <a:close/>
                                    <a:moveTo>
                                      <a:pt x="9857" y="659"/>
                                    </a:moveTo>
                                    <a:cubicBezTo>
                                      <a:pt x="9861" y="582"/>
                                      <a:pt x="9864" y="499"/>
                                      <a:pt x="9864" y="420"/>
                                    </a:cubicBezTo>
                                    <a:cubicBezTo>
                                      <a:pt x="9864" y="264"/>
                                      <a:pt x="9789" y="239"/>
                                      <a:pt x="9708" y="239"/>
                                    </a:cubicBezTo>
                                    <a:cubicBezTo>
                                      <a:pt x="9619" y="239"/>
                                      <a:pt x="9568" y="287"/>
                                      <a:pt x="9546" y="330"/>
                                    </a:cubicBezTo>
                                    <a:cubicBezTo>
                                      <a:pt x="9533" y="330"/>
                                      <a:pt x="9533" y="330"/>
                                      <a:pt x="9533" y="330"/>
                                    </a:cubicBezTo>
                                    <a:cubicBezTo>
                                      <a:pt x="9533" y="254"/>
                                      <a:pt x="9533" y="254"/>
                                      <a:pt x="9533" y="254"/>
                                    </a:cubicBezTo>
                                    <a:cubicBezTo>
                                      <a:pt x="9519" y="249"/>
                                      <a:pt x="9496" y="246"/>
                                      <a:pt x="9476" y="246"/>
                                    </a:cubicBezTo>
                                    <a:cubicBezTo>
                                      <a:pt x="9441" y="246"/>
                                      <a:pt x="9406" y="253"/>
                                      <a:pt x="9384" y="263"/>
                                    </a:cubicBezTo>
                                    <a:cubicBezTo>
                                      <a:pt x="9373" y="280"/>
                                      <a:pt x="9364" y="312"/>
                                      <a:pt x="9363" y="334"/>
                                    </a:cubicBezTo>
                                    <a:cubicBezTo>
                                      <a:pt x="9435" y="334"/>
                                      <a:pt x="9435" y="334"/>
                                      <a:pt x="9435" y="334"/>
                                    </a:cubicBezTo>
                                    <a:cubicBezTo>
                                      <a:pt x="9435" y="655"/>
                                      <a:pt x="9435" y="655"/>
                                      <a:pt x="9435" y="655"/>
                                    </a:cubicBezTo>
                                    <a:cubicBezTo>
                                      <a:pt x="9416" y="661"/>
                                      <a:pt x="9389" y="670"/>
                                      <a:pt x="9374" y="679"/>
                                    </a:cubicBezTo>
                                    <a:cubicBezTo>
                                      <a:pt x="9367" y="693"/>
                                      <a:pt x="9361" y="718"/>
                                      <a:pt x="9359" y="737"/>
                                    </a:cubicBezTo>
                                    <a:cubicBezTo>
                                      <a:pt x="9622" y="737"/>
                                      <a:pt x="9622" y="737"/>
                                      <a:pt x="9622" y="737"/>
                                    </a:cubicBezTo>
                                    <a:cubicBezTo>
                                      <a:pt x="9625" y="720"/>
                                      <a:pt x="9623" y="689"/>
                                      <a:pt x="9619" y="675"/>
                                    </a:cubicBezTo>
                                    <a:cubicBezTo>
                                      <a:pt x="9603" y="668"/>
                                      <a:pt x="9572" y="662"/>
                                      <a:pt x="9550" y="659"/>
                                    </a:cubicBezTo>
                                    <a:cubicBezTo>
                                      <a:pt x="9550" y="387"/>
                                      <a:pt x="9550" y="387"/>
                                      <a:pt x="9550" y="387"/>
                                    </a:cubicBezTo>
                                    <a:cubicBezTo>
                                      <a:pt x="9571" y="358"/>
                                      <a:pt x="9615" y="327"/>
                                      <a:pt x="9661" y="327"/>
                                    </a:cubicBezTo>
                                    <a:cubicBezTo>
                                      <a:pt x="9725" y="327"/>
                                      <a:pt x="9747" y="372"/>
                                      <a:pt x="9747" y="440"/>
                                    </a:cubicBezTo>
                                    <a:cubicBezTo>
                                      <a:pt x="9747" y="655"/>
                                      <a:pt x="9747" y="655"/>
                                      <a:pt x="9747" y="655"/>
                                    </a:cubicBezTo>
                                    <a:cubicBezTo>
                                      <a:pt x="9731" y="661"/>
                                      <a:pt x="9708" y="670"/>
                                      <a:pt x="9695" y="679"/>
                                    </a:cubicBezTo>
                                    <a:cubicBezTo>
                                      <a:pt x="9688" y="693"/>
                                      <a:pt x="9683" y="718"/>
                                      <a:pt x="9681" y="737"/>
                                    </a:cubicBezTo>
                                    <a:cubicBezTo>
                                      <a:pt x="9935" y="737"/>
                                      <a:pt x="9935" y="737"/>
                                      <a:pt x="9935" y="737"/>
                                    </a:cubicBezTo>
                                    <a:cubicBezTo>
                                      <a:pt x="9936" y="731"/>
                                      <a:pt x="9937" y="723"/>
                                      <a:pt x="9937" y="714"/>
                                    </a:cubicBezTo>
                                    <a:cubicBezTo>
                                      <a:pt x="9937" y="701"/>
                                      <a:pt x="9936" y="688"/>
                                      <a:pt x="9933" y="675"/>
                                    </a:cubicBezTo>
                                    <a:cubicBezTo>
                                      <a:pt x="9913" y="668"/>
                                      <a:pt x="9881" y="661"/>
                                      <a:pt x="9857" y="659"/>
                                    </a:cubicBezTo>
                                    <a:close/>
                                  </a:path>
                                </a:pathLst>
                              </a:custGeom>
                              <a:solidFill>
                                <a:srgbClr val="3F5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31DDDDC" id="JE1911211125JU Plaatjes vrijwilli" o:spid="_x0000_s1026" editas="canvas" style="position:absolute;margin-left:0;margin-top:0;width:450.7pt;height:105.75pt;z-index:-251620352;mso-position-horizontal-relative:page;mso-position-vertical-relative:page" coordsize="57238,1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">
                    <v:shape id="_x0000_s1027" type="#_x0000_t75" style="position:absolute;width:57238;height:13423;visibility:visible;mso-wrap-style:square">
                      <v:fill o:detectmouseclick="t"/>
                      <v:path o:connecttype="none"/>
                    </v:shape>
                    <v:shape id="Freeform 31" o:spid="_x0000_s1028" style="position:absolute;left:5467;top:7213;width:50222;height:3156;visibility:visible;mso-wrap-style:square;v-text-anchor:top" coordsize="158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vB8IA&#10;AADbAAAADwAAAGRycy9kb3ducmV2LnhtbESPT4vCMBTE74LfITxhb5oq6Go1igguCz355+Dx2Tzb&#10;avNSkqzWb28EYY/DzPyGWaxaU4s7OV9ZVjAcJCCIc6srLhQcD9v+FIQPyBpry6TgSR5Wy25ngam2&#10;D97RfR8KESHsU1RQhtCkUvq8JIN+YBvi6F2sMxiidIXUDh8Rbmo5SpKJNFhxXCixoU1J+W3/ZxTI&#10;n617ykOyzvLmOuaszWan77NSX712PQcRqA3/4U/7VysYT+D9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0O8HwgAAANsAAAAPAAAAAAAAAAAAAAAAAJgCAABkcnMvZG93&#10;bnJldi54bWxQSwUGAAAAAAQABAD1AAAAhwMAAAAA&#10;" path="m5217,247v10,15,16,44,16,74c5233,334,5232,347,5229,357v-20,-11,-50,-17,-72,-17c5112,340,5069,365,5044,415v,241,,241,,241c5073,659,5120,667,5142,676v5,14,7,44,4,61c4853,737,4853,737,4853,737v2,-19,8,-44,15,-58c4883,670,4910,661,4929,655v,-321,,-321,,-321c4858,334,4858,334,4858,334v,-22,8,-53,20,-71c4901,253,4936,246,4970,246v20,,43,3,57,8c5027,349,5027,349,5027,349v13,,13,,13,c5052,291,5102,239,5169,239v15,,36,2,48,8xm3655,659v,-405,,-405,,-405c3639,249,3612,246,3590,246v-38,,-77,7,-101,17c3478,280,3469,312,3468,334v72,,72,,72,c3540,655,3540,655,3540,655v-20,6,-46,15,-61,24c3472,693,3466,718,3464,737v268,,268,,268,c3733,731,3734,723,3734,714v,-13,-1,-26,-4,-39c3711,668,3678,661,3655,659xm3332,659v,-647,,-647,,-647c3316,6,3289,3,3268,3v-38,,-77,7,-101,17c3156,38,3147,69,3146,92v71,,71,,71,c3217,655,3217,655,3217,655v-20,6,-46,15,-61,24c3149,693,3143,718,3141,737v270,,270,,270,c3412,731,3413,723,3413,714v,-13,-1,-26,-4,-39c3389,668,3355,661,3332,659xm4777,463v,17,-1,36,-3,54c4473,517,4473,517,4473,517v5,93,64,148,151,148c4668,665,4735,652,4772,638v2,21,-7,57,-19,76c4717,734,4656,754,4589,754v-150,,-236,-107,-236,-248c4353,354,4449,239,4596,239v128,,181,89,181,224xm4579,309v-61,,-102,55,-108,134c4664,443,4664,443,4664,443v6,-61,-13,-134,-85,-134xm4297,331v-100,,-100,,-100,c4211,356,4219,386,4219,422v,115,-78,183,-204,183c3991,605,3964,602,3943,596v-6,9,-11,22,-11,34c3932,664,3977,672,4066,672v126,,220,28,220,139c4286,935,4165,992,4018,992v-132,,-238,-49,-238,-147c3780,787,3823,750,3863,740v,-7,,-7,,-7c3841,724,3818,695,3818,661v,-40,27,-73,59,-90c3877,565,3877,565,3877,565v-41,-26,-66,-73,-66,-143c3811,308,3899,239,4015,239v45,,85,9,118,26c4155,253,4195,244,4233,244v18,,35,2,50,7c4292,272,4297,306,4297,331xm3929,757v-28,16,-41,42,-41,70c3888,890,3963,920,4033,920v75,,144,-31,144,-90c4177,789,4142,767,4040,767v-33,,-75,-2,-111,-10xm4103,422v,-68,-34,-117,-88,-117c3954,305,3926,348,3926,422v,70,33,118,89,118c4074,540,4103,493,4103,422xm1450,263v-10,17,-19,49,-20,71c1502,334,1502,334,1502,334v,341,,341,,341c1502,791,1448,871,1396,928v13,20,41,43,65,51c1538,901,1617,801,1617,651v,-397,,-397,,-397c1601,249,1574,246,1552,246v-38,,-77,7,-102,17xm2647,147v42,,71,-27,71,-75c2718,28,2689,2,2647,2v-42,,-72,28,-72,70c2575,121,2600,147,2647,147xm1250,147v42,,71,-27,71,-75c1321,28,1292,2,1250,2v-42,,-72,28,-72,70c1178,121,1203,147,1250,147xm1010,239v-67,,-117,52,-129,110c868,349,868,349,868,349v,-95,,-95,,-95c854,249,831,246,811,246v-34,,-69,7,-92,17c707,281,699,312,699,334v71,,71,,71,c770,655,770,655,770,655v-19,6,-46,15,-61,24c702,693,696,718,694,737v293,,293,,293,c990,720,988,690,983,676v-22,-9,-69,-17,-98,-20c885,415,885,415,885,415v25,-50,68,-75,113,-75c1020,340,1050,346,1070,357v3,-10,4,-23,4,-36c1074,291,1068,262,1058,247v-12,-6,-33,-8,-48,-8xm716,36v-254,,-254,,-254,c462,55,469,91,475,108v22,5,52,9,75,10c530,155,510,205,497,244,410,497,410,497,410,497v-13,38,-29,93,-34,133c366,630,366,630,366,630,361,590,347,535,335,501,246,240,246,240,246,240,231,196,210,153,190,119v24,-1,64,-4,84,-7c282,92,290,56,290,36,,36,,36,,36v1,20,7,54,14,72c29,112,54,117,70,119,301,750,301,750,301,750v108,,108,,108,c646,119,646,119,646,119v18,-1,41,-4,57,-7c710,94,716,57,716,36xm14744,147v42,,71,-27,71,-75c14815,28,14786,2,14744,2v-42,,-72,28,-72,70c14672,121,14697,147,14744,147xm3600,147v42,,71,-27,71,-75c3671,28,3642,2,3600,2v-42,,-72,28,-72,70c3528,121,3553,147,3600,147xm3017,659v,-647,,-647,,-647c3001,6,2974,3,2953,3v-38,,-77,7,-101,17c2841,38,2832,69,2831,92v71,,71,,71,c2902,655,2902,655,2902,655v-20,6,-46,15,-61,24c2834,693,2828,718,2826,737v270,,270,,270,c3097,731,3098,723,3098,714v,-13,-1,-26,-4,-39c3074,668,3040,661,3017,659xm2286,323v12,6,34,12,51,15c2327,359,2315,395,2308,422v-36,134,-36,134,-36,134c2264,585,2255,627,2251,656v-9,,-9,,-9,c2238,626,2233,588,2226,557,2156,246,2156,246,2156,246v-132,12,-132,12,-132,12c1952,557,1952,557,1952,557v-6,25,-15,67,-18,99c1924,656,1924,656,1924,656v-2,-30,-10,-71,-17,-98c1872,418,1872,418,1872,418v-6,-23,-19,-57,-31,-80c1860,336,1889,330,1903,325v6,-18,11,-48,11,-69c1685,256,1685,256,1685,256v1,21,5,48,11,67c1706,330,1725,338,1739,342v114,409,114,409,114,409c1983,738,1983,738,1983,738v70,-275,70,-275,70,-275c2060,436,2071,378,2074,345v9,,9,,9,c2085,378,2094,433,2101,462v69,289,69,289,69,289c2298,738,2298,738,2298,738,2417,338,2417,338,2417,338v12,-1,32,-6,43,-10c2466,310,2473,277,2473,256v-197,,-197,,-197,c2276,278,2280,305,2286,323xm2702,659v,-405,,-405,,-405c2686,249,2659,246,2637,246v-38,,-77,7,-101,17c2525,280,2516,312,2515,334v72,,72,,72,c2587,655,2587,655,2587,655v-20,6,-46,15,-61,24c2519,693,2513,718,2511,737v268,,268,,268,c2780,731,2781,723,2781,714v,-13,-1,-26,-4,-39c2758,668,2725,661,2702,659xm1305,659v,-405,,-405,,-405c1289,249,1262,246,1240,246v-38,,-77,7,-101,17c1128,280,1119,312,1118,334v72,,72,,72,c1190,655,1190,655,1190,655v-20,6,-46,15,-61,24c1122,693,1116,718,1114,737v268,,268,,268,c1383,731,1384,723,1384,714v,-13,-1,-26,-4,-39c1361,668,1328,661,1305,659xm1562,2v-42,,-72,28,-72,70c1490,121,1515,147,1562,147v42,,71,-27,71,-75c1633,28,1604,2,1562,2xm5417,358v,-33,25,-52,69,-52c5505,306,5525,311,5538,317v,52,,52,,52c5559,380,5595,388,5627,388v6,-23,11,-57,11,-86c5638,291,5637,277,5636,269v-49,-21,-104,-30,-154,-30c5371,239,5301,295,5301,376v,186,237,139,237,245c5538,660,5510,682,5466,682v-26,,-55,-7,-76,-20c5390,600,5390,600,5390,600v-28,-9,-61,-12,-92,-12c5292,606,5288,637,5288,665v,18,2,38,5,51c5340,742,5397,754,5459,754v101,,192,-41,192,-153c5651,422,5417,464,5417,358xm15585,358v,-33,25,-52,69,-52c15673,306,15693,311,15706,317v,52,,52,,52c15727,380,15763,388,15795,388v6,-23,11,-57,11,-86c15806,291,15805,277,15804,269v-49,-21,-104,-30,-154,-30c15539,239,15469,295,15469,376v,186,237,139,237,245c15706,660,15678,682,15634,682v-26,,-55,-7,-76,-20c15558,600,15558,600,15558,600v-28,-9,-61,-12,-92,-12c15460,606,15456,637,15456,665v,18,2,38,5,51c15508,742,15565,754,15627,754v101,,192,-41,192,-153c15819,422,15585,464,15585,358xm6290,323v12,6,34,12,51,15c6331,359,6319,395,6312,422v-36,134,-36,134,-36,134c6268,585,6259,627,6255,656v-9,,-9,,-9,c6242,626,6237,588,6230,557,6160,246,6160,246,6160,246v-132,12,-132,12,-132,12c5956,557,5956,557,5956,557v-6,25,-15,67,-18,99c5928,656,5928,656,5928,656v-2,-30,-10,-71,-17,-98c5876,418,5876,418,5876,418v-6,-23,-19,-57,-31,-80c5864,336,5893,330,5907,325v6,-18,11,-48,11,-69c5689,256,5689,256,5689,256v1,21,5,48,11,67c5710,330,5729,338,5743,342v114,409,114,409,114,409c5987,738,5987,738,5987,738v70,-275,70,-275,70,-275c6064,436,6075,378,6078,345v9,,9,,9,c6089,378,6098,433,6105,462v69,289,69,289,69,289c6302,738,6302,738,6302,738,6421,338,6421,338,6421,338v12,-1,32,-6,43,-10c6470,310,6477,277,6477,256v-197,,-197,,-197,c6280,278,6284,305,6290,323xm13622,659v4,-77,7,-160,7,-239c13629,264,13554,239,13473,239v-89,,-140,48,-162,91c13298,330,13298,330,13298,330v,-76,,-76,,-76c13284,249,13261,246,13241,246v-35,,-70,7,-92,17c13138,280,13129,312,13128,334v72,,72,,72,c13200,655,13200,655,13200,655v-19,6,-46,15,-61,24c13132,693,13126,718,13124,737v263,,263,,263,c13390,720,13388,689,13384,675v-16,-7,-47,-13,-69,-16c13315,387,13315,387,13315,387v21,-29,65,-60,111,-60c13490,327,13512,372,13512,440v,215,,215,,215c13496,661,13473,670,13460,679v-7,14,-12,39,-14,58c13700,737,13700,737,13700,737v1,-6,2,-14,2,-23c13702,701,13701,688,13698,675v-20,-7,-52,-14,-76,-16xm11449,463v,17,-1,36,-3,54c11145,517,11145,517,11145,517v5,93,64,148,151,148c11340,665,11407,652,11444,638v2,21,-7,57,-19,76c11389,734,11328,754,11261,754v-150,,-236,-107,-236,-248c11025,354,11121,239,11268,239v128,,181,89,181,224xm11251,309v-61,,-102,55,-108,134c11336,443,11336,443,11336,443v6,-61,-13,-134,-85,-134xm12023,659v4,-77,7,-160,7,-239c12030,264,11955,239,11874,239v-89,,-140,48,-162,91c11699,330,11699,330,11699,330v,-76,,-76,,-76c11685,249,11662,246,11642,246v-35,,-70,7,-92,17c11539,280,11530,312,11529,334v72,,72,,72,c11601,655,11601,655,11601,655v-19,6,-46,15,-61,24c11533,693,11527,718,11525,737v263,,263,,263,c11791,720,11789,689,11785,675v-16,-7,-47,-13,-69,-16c11716,387,11716,387,11716,387v21,-29,65,-60,111,-60c11891,327,11913,372,11913,440v,215,,215,,215c11897,661,11874,670,11861,679v-7,14,-12,39,-14,58c12101,737,12101,737,12101,737v1,-6,2,-14,2,-23c12103,701,12102,688,12099,675v-20,-7,-52,-14,-76,-16xm12343,256v,-70,,-70,,-70c12343,99,12379,67,12429,67v11,,28,2,38,7c12467,138,12467,138,12467,138v18,11,60,19,83,20c12558,134,12565,95,12565,61v,-14,-1,-28,-3,-40c12521,7,12468,,12430,v-116,,-202,59,-202,198c12228,242,12228,242,12228,242v-19,4,-46,12,-62,20c12158,280,12151,315,12150,333v78,,78,,78,c12228,655,12228,655,12228,655v-19,5,-46,15,-61,24c12160,693,12154,718,12152,737v293,,293,,293,c12447,720,12445,690,12441,676v-23,-8,-69,-17,-98,-20c12343,333,12343,333,12343,333v137,,137,,137,c12482,312,12479,275,12475,256r-132,xm15365,463v,17,-1,36,-3,54c15061,517,15061,517,15061,517v5,93,64,148,151,148c15256,665,15323,652,15360,638v2,21,-7,57,-19,76c15305,734,15244,754,15177,754v-150,,-236,-107,-236,-248c14941,354,15037,239,15184,239v128,,181,89,181,224xm15167,309v-61,,-102,55,-108,134c15252,443,15252,443,15252,443v6,-61,-13,-134,-85,-134xm14799,659v,-405,,-405,,-405c14783,249,14756,246,14734,246v-38,,-77,7,-101,17c14622,280,14613,312,14612,334v72,,72,,72,c14684,655,14684,655,14684,655v-20,6,-46,15,-61,24c14616,693,14610,718,14608,737v268,,268,,268,c14877,731,14878,723,14878,714v,-13,-1,-26,-4,-39c14855,668,14822,661,14799,659xm14464,666v-48,,-64,-23,-64,-83c14400,333,14400,333,14400,333v146,,146,,146,c14549,311,14545,271,14542,256v-142,,-142,,-142,c14400,111,14400,111,14400,111v-29,,-73,9,-93,20c14290,242,14290,242,14290,242v-18,4,-41,12,-57,20c14225,279,14218,315,14218,333v72,,72,,72,c14285,424,14283,538,14283,600v,110,43,154,129,154c14451,754,14503,744,14542,725v10,-17,16,-39,16,-57c14558,666,14558,658,14557,653v-29,7,-66,13,-93,13xm14149,412v10,-26,17,-64,17,-97c14166,303,14165,285,14163,275v-39,-22,-88,-36,-144,-36c13866,239,13761,350,13761,506v,144,87,248,225,248c14043,754,14104,737,14143,717v13,-20,21,-54,19,-75c14126,657,14071,669,14029,669v-84,,-145,-57,-145,-182c13884,367,13940,313,14017,313v15,,31,4,47,11c14064,391,14064,391,14064,391v20,11,60,21,85,21xm12998,661v-6,-23,-8,-49,-8,-72c12990,254,12990,254,12990,254v-16,-5,-42,-8,-64,-8c12888,246,12849,252,12825,263v-11,18,-20,49,-21,71c12875,334,12875,334,12875,334v,276,,276,,276c12853,637,12811,665,12770,665v-64,,-85,-42,-85,-113c12685,254,12685,254,12685,254v-16,-5,-42,-8,-64,-8c12583,246,12543,253,12519,263v-11,17,-20,49,-21,71c12573,334,12573,334,12573,334v-4,77,-5,163,-5,237c12568,727,12639,754,12720,754v84,,134,-46,156,-88c12883,666,12883,666,12883,666v3,30,12,61,24,83c12948,749,13024,741,13061,729v7,-13,12,-37,12,-53c13073,672,13073,666,13072,661r-74,xm7913,662c7893,651,7812,559,7741,461,7871,337,7871,337,7871,337v15,-2,43,-6,55,-11c7933,308,7940,277,7940,256v-240,,-240,,-240,c7700,277,7703,302,7710,320v13,6,41,12,57,15c7753,342,7732,360,7723,370v-66,69,-66,69,-66,69c7604,439,7604,439,7604,439v,-427,,-427,,-427c7588,6,7561,3,7540,3v-38,,-76,7,-101,17c7428,38,7419,69,7418,92v71,,71,,71,c7489,655,7489,655,7489,655v-19,6,-46,15,-61,24c7421,693,7415,718,7413,737v262,,262,,262,c7677,720,7675,689,7672,675v-17,-7,-46,-13,-68,-16c7604,507,7604,507,7604,507v42,,42,,42,c7734,626,7825,750,7870,758v31,-3,62,-12,86,-21c7965,720,7972,688,7972,669v,-2,,-10,-1,-16l7913,662xm7317,239v-67,,-117,52,-129,110c7175,349,7175,349,7175,349v,-95,,-95,,-95c7161,249,7138,246,7118,246v-34,,-69,7,-92,17c7014,281,7006,312,7006,334v71,,71,,71,c7077,655,7077,655,7077,655v-19,6,-46,15,-61,24c7009,693,7003,718,7001,737v293,,293,,293,c7297,720,7295,690,7290,676v-22,-9,-69,-17,-98,-20c7192,415,7192,415,7192,415v25,-50,68,-75,113,-75c7327,340,7357,346,7377,357v3,-10,4,-23,4,-36c7381,291,7375,262,7365,247v-12,-6,-33,-8,-48,-8xm6925,463v,17,-1,36,-3,54c6621,517,6621,517,6621,517v5,93,64,148,151,148c6816,665,6883,652,6920,638v2,21,-7,57,-19,76c6865,734,6804,754,6737,754v-150,,-236,-107,-236,-248c6501,354,6597,239,6744,239v128,,181,89,181,224xm6727,309v-61,,-102,55,-108,134c6812,443,6812,443,6812,443v6,-61,-13,-134,-85,-134xm8709,489v,169,-94,265,-239,265c8317,754,8231,663,8231,489v,-155,103,-250,239,-250c8613,239,8709,328,8709,489xm8590,489v,-100,-47,-175,-120,-175c8392,314,8349,384,8349,489v,114,46,189,121,189c8551,678,8590,605,8590,489xm10420,463v,17,-1,36,-3,54c10116,517,10116,517,10116,517v5,93,64,148,151,148c10311,665,10378,652,10415,638v2,21,-7,57,-19,76c10360,734,10299,754,10232,754v-150,,-236,-107,-236,-248c9996,354,10092,239,10239,239v128,,181,89,181,224xm10222,309v-61,,-102,55,-108,134c10307,443,10307,443,10307,443v6,-61,-13,-134,-85,-134xm9059,c8943,,8857,59,8857,198v,44,,44,,44c8838,246,8811,254,8795,262v-8,18,-15,53,-16,71c8857,333,8857,333,8857,333v,322,,322,,322c8838,660,8811,670,8796,679v-7,14,-13,39,-15,58c9074,737,9074,737,9074,737v2,-17,,-47,-4,-61c9047,668,9001,659,8972,656v,-323,,-323,,-323c9109,333,9109,333,9109,333v2,-21,-1,-58,-5,-77c8972,256,8972,256,8972,256v,-70,,-70,,-70c8972,99,9008,67,9058,67v11,,28,2,38,7c9096,138,9096,138,9096,138v18,11,60,19,83,20c9187,134,9194,95,9194,61v,-14,-1,-28,-3,-40c9150,7,9097,,9059,xm10797,323v13,6,36,12,52,15c10835,363,10821,396,10812,424v-45,136,-45,136,-45,136c10759,584,10748,628,10743,655v-9,,-9,,-9,c10729,628,10718,584,10711,562v-49,-143,-49,-143,-49,-143c10653,393,10639,359,10626,339v19,-2,48,-8,63,-13c10695,307,10701,279,10701,256v-242,,-242,,-242,c10460,277,10464,305,10470,323v11,7,29,15,43,19c10665,751,10665,751,10665,751v117,-11,117,-11,117,-11c10935,338,10935,338,10935,338v11,-1,33,-5,44,-9c10985,312,10992,278,10992,256v-205,,-205,,-205,c10787,278,10790,304,10797,323xm9857,659v4,-77,7,-160,7,-239c9864,264,9789,239,9708,239v-89,,-140,48,-162,91c9533,330,9533,330,9533,330v,-76,,-76,,-76c9519,249,9496,246,9476,246v-35,,-70,7,-92,17c9373,280,9364,312,9363,334v72,,72,,72,c9435,655,9435,655,9435,655v-19,6,-46,15,-61,24c9367,693,9361,718,9359,737v263,,263,,263,c9625,720,9623,689,9619,675v-16,-7,-47,-13,-69,-16c9550,387,9550,387,9550,387v21,-29,65,-60,111,-60c9725,327,9747,372,9747,440v,215,,215,,215c9731,661,9708,670,9695,679v-7,14,-12,39,-14,58c9935,737,9935,737,9935,737v1,-6,2,-14,2,-23c9937,701,9936,688,9933,675v-20,-7,-52,-14,-76,-16xe" fillcolor="#3f5e6b" stroked="f">
                      <v:path arrowok="t" o:connecttype="custom" o:connectlocs="1564859,208382;1160389,80808;1160389,209654;1083559,227152;1459138,76035;1248331,200428;1274682,76035;1302620,134255;513365,207109;396850,636;244460,208382;320655,76035;60321,37859;4680924,46767;957837,3818;957837,209654;614006,208700;629563,234787;725759,102759;882912,227152;353673,234469;1741695,97351;1711217,190884;5014595,123438;4908557,227788;1955676,78262;1809636,102759;2052190,104350;4174544,83671;4289789,139982;3586253,211563;3817061,209654;3663718,216017;3841825,234469;3988183,6681;3949768,215063;4870460,227152;4677749,78262;4592030,211881;4536788,105941;4368841,160979;4124064,187385;3974531,83671;4126604,210291;2414117,139664;2414117,209654;2277918,80808;2283316,132028;2190929,227152;2613177,155571;3259566,211563;2876051,0;2848430,208700;2917958,6681;3393543,103714;3427831,102759;2995423,208382;3073523,234469" o:connectangles="0,0,0,0,0,0,0,0,0,0,0,0,0,0,0,0,0,0,0,0,0,0,0,0,0,0,0,0,0,0,0,0,0,0,0,0,0,0,0,0,0,0,0,0,0,0,0,0,0,0,0,0,0,0,0,0,0,0"/>
                      <o:lock v:ext="edit" verticies="t"/>
                    </v:shape>
                    <w10:wrap anchorx="page" anchory="page"/>
                    <w10:anchorlock/>
                  </v:group>
                </w:pict>
              </mc:Fallback>
            </mc:AlternateContent>
          </w:r>
        </w:p>
      </w:sdtContent>
    </w:sdt>
    <w:tbl>
      <w:tblPr>
        <w:tblStyle w:val="TabelzonderopmaakKanselarij"/>
        <w:tblW w:w="10205" w:type="dxa"/>
        <w:tblInd w:w="-10" w:type="dxa"/>
        <w:tblLayout w:type="fixed"/>
        <w:tblLook w:val="04A0" w:firstRow="1" w:lastRow="0" w:firstColumn="1" w:lastColumn="0" w:noHBand="0" w:noVBand="1"/>
      </w:tblPr>
      <w:tblGrid>
        <w:gridCol w:w="6038"/>
        <w:gridCol w:w="227"/>
        <w:gridCol w:w="3940"/>
      </w:tblGrid>
      <w:tr w:rsidR="008F7AAD" w:rsidTr="0037018C">
        <w:trPr>
          <w:trHeight w:hRule="exact" w:val="340"/>
        </w:trPr>
        <w:tc>
          <w:tcPr>
            <w:tcW w:w="6038" w:type="dxa"/>
            <w:tcBorders>
              <w:bottom w:val="single" w:sz="8" w:space="0" w:color="315D6F" w:themeColor="text1"/>
            </w:tcBorders>
          </w:tcPr>
          <w:sdt>
            <w:sdtPr>
              <w:rPr>
                <w:noProof/>
              </w:rPr>
              <w:id w:val="391398350"/>
              <w:lock w:val="sdtContentLocked"/>
              <w:placeholder>
                <w:docPart w:val="C7240309E07543D593544ACCAF29AF71"/>
              </w:placeholder>
              <w:group/>
            </w:sdtPr>
            <w:sdtEndPr/>
            <w:sdtContent>
              <w:p w:rsidR="008F7AAD" w:rsidRDefault="008F7AAD" w:rsidP="0037018C">
                <w:pPr>
                  <w:pStyle w:val="BasistekstKanselarij"/>
                </w:pPr>
                <w:r>
                  <w:rPr>
                    <w:noProof/>
                  </w:rPr>
                  <w:t>Organisatie:</w:t>
                </w:r>
              </w:p>
            </w:sdtContent>
          </w:sdt>
        </w:tc>
        <w:tc>
          <w:tcPr>
            <w:tcW w:w="227" w:type="dxa"/>
          </w:tcPr>
          <w:p w:rsidR="008F7AAD" w:rsidRDefault="008F7AAD" w:rsidP="0037018C">
            <w:pPr>
              <w:pStyle w:val="BasistekstKanselarij"/>
              <w:jc w:val="right"/>
            </w:pPr>
          </w:p>
        </w:tc>
        <w:tc>
          <w:tcPr>
            <w:tcW w:w="3940" w:type="dxa"/>
            <w:tcBorders>
              <w:bottom w:val="single" w:sz="8" w:space="0" w:color="315D6F" w:themeColor="text1"/>
            </w:tcBorders>
          </w:tcPr>
          <w:sdt>
            <w:sdtPr>
              <w:id w:val="2106523559"/>
              <w:lock w:val="sdtContentLocked"/>
              <w:placeholder>
                <w:docPart w:val="C7240309E07543D593544ACCAF29AF71"/>
              </w:placeholder>
              <w:group/>
            </w:sdtPr>
            <w:sdtEndPr/>
            <w:sdtContent>
              <w:p w:rsidR="008F7AAD" w:rsidRDefault="008F7AAD" w:rsidP="0037018C">
                <w:pPr>
                  <w:pStyle w:val="BasistekstKanselarij"/>
                </w:pPr>
                <w:r>
                  <w:t>Aantal leden (indien van toepassing):</w:t>
                </w:r>
              </w:p>
            </w:sdtContent>
          </w:sdt>
        </w:tc>
      </w:tr>
      <w:tr w:rsidR="008F7AAD" w:rsidTr="000416C6">
        <w:trPr>
          <w:trHeight w:hRule="exact" w:val="709"/>
        </w:trPr>
        <w:tc>
          <w:tcPr>
            <w:tcW w:w="6038"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175936069"/>
                <w:lock w:val="sdtLocked"/>
                <w:placeholder>
                  <w:docPart w:val="D118DC2777F94D50A406BD8AFEC6F23A"/>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c>
          <w:tcPr>
            <w:tcW w:w="227" w:type="dxa"/>
            <w:tcBorders>
              <w:left w:val="single" w:sz="8" w:space="0" w:color="315D6F" w:themeColor="text1"/>
              <w:right w:val="single" w:sz="8" w:space="0" w:color="315D6F" w:themeColor="text1"/>
            </w:tcBorders>
            <w:vAlign w:val="center"/>
          </w:tcPr>
          <w:p w:rsidR="008F7AAD" w:rsidRDefault="008F7AAD"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763380015"/>
                <w:lock w:val="sdtLocked"/>
                <w:placeholder>
                  <w:docPart w:val="34A45187C50844E48ED874634666A2BD"/>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bl>
    <w:sdt>
      <w:sdtPr>
        <w:id w:val="-880394840"/>
        <w:lock w:val="sdtContentLocked"/>
        <w:placeholder>
          <w:docPart w:val="C7240309E07543D593544ACCAF29AF71"/>
        </w:placeholder>
        <w:group/>
      </w:sdtPr>
      <w:sdtEndPr/>
      <w:sdtContent>
        <w:p w:rsidR="008F7AAD" w:rsidRDefault="008F7AAD" w:rsidP="0037018C">
          <w:pPr>
            <w:pStyle w:val="TussenregelKanselarij"/>
          </w:pPr>
          <w:r>
            <w:t xml:space="preserve"> </w:t>
          </w:r>
        </w:p>
      </w:sdtContent>
    </w:sdt>
    <w:tbl>
      <w:tblPr>
        <w:tblStyle w:val="TabelzonderopmaakKanselarij"/>
        <w:tblW w:w="10205" w:type="dxa"/>
        <w:tblLayout w:type="fixed"/>
        <w:tblLook w:val="04A0" w:firstRow="1" w:lastRow="0" w:firstColumn="1" w:lastColumn="0" w:noHBand="0" w:noVBand="1"/>
      </w:tblPr>
      <w:tblGrid>
        <w:gridCol w:w="10205"/>
      </w:tblGrid>
      <w:tr w:rsidR="008F7AAD" w:rsidRPr="00905B99" w:rsidTr="0037018C">
        <w:trPr>
          <w:trHeight w:hRule="exact" w:val="312"/>
        </w:trPr>
        <w:tc>
          <w:tcPr>
            <w:tcW w:w="10205" w:type="dxa"/>
            <w:tcBorders>
              <w:bottom w:val="single" w:sz="8" w:space="0" w:color="315D6F" w:themeColor="text1"/>
            </w:tcBorders>
          </w:tcPr>
          <w:p w:rsidR="008F7AAD" w:rsidRPr="00905B99" w:rsidRDefault="008F7AAD" w:rsidP="0037018C">
            <w:pPr>
              <w:pStyle w:val="BasistekstKanselarij"/>
            </w:pPr>
            <w:r>
              <w:t>Functie(s):</w:t>
            </w:r>
          </w:p>
        </w:tc>
      </w:tr>
      <w:tr w:rsidR="008F7AAD" w:rsidRPr="00905B99" w:rsidTr="000416C6">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Pr="00905B99" w:rsidRDefault="005E570D" w:rsidP="000416C6">
            <w:pPr>
              <w:pStyle w:val="InvulveldKanselarij"/>
            </w:pPr>
            <w:sdt>
              <w:sdtPr>
                <w:id w:val="-1752490259"/>
                <w:lock w:val="sdtLocked"/>
                <w:placeholder>
                  <w:docPart w:val="39EEC3BCCAD946F09CB95E9753E6FB52"/>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bl>
    <w:sdt>
      <w:sdtPr>
        <w:id w:val="-1437283698"/>
        <w:lock w:val="sdtContentLocked"/>
        <w:placeholder>
          <w:docPart w:val="C7240309E07543D593544ACCAF29AF71"/>
        </w:placeholder>
        <w:group/>
      </w:sdtPr>
      <w:sdtEndPr/>
      <w:sdtContent>
        <w:p w:rsidR="008F7AAD" w:rsidRDefault="008F7AAD" w:rsidP="0037018C">
          <w:pPr>
            <w:pStyle w:val="TussenregelKanselarij"/>
          </w:pPr>
          <w:r>
            <w:t xml:space="preserve"> </w:t>
          </w:r>
        </w:p>
      </w:sdtContent>
    </w:sdt>
    <w:tbl>
      <w:tblPr>
        <w:tblStyle w:val="TabelzonderopmaakKanselarij"/>
        <w:tblW w:w="8107" w:type="dxa"/>
        <w:tblLayout w:type="fixed"/>
        <w:tblLook w:val="04A0" w:firstRow="1" w:lastRow="0" w:firstColumn="1" w:lastColumn="0" w:noHBand="0" w:noVBand="1"/>
      </w:tblPr>
      <w:tblGrid>
        <w:gridCol w:w="3940"/>
        <w:gridCol w:w="227"/>
        <w:gridCol w:w="3940"/>
      </w:tblGrid>
      <w:tr w:rsidR="008F7AAD" w:rsidTr="0037018C">
        <w:trPr>
          <w:trHeight w:hRule="exact" w:val="340"/>
        </w:trPr>
        <w:tc>
          <w:tcPr>
            <w:tcW w:w="3940" w:type="dxa"/>
            <w:tcBorders>
              <w:bottom w:val="single" w:sz="8" w:space="0" w:color="315D6F" w:themeColor="text1"/>
            </w:tcBorders>
          </w:tcPr>
          <w:sdt>
            <w:sdtPr>
              <w:id w:val="599062891"/>
              <w:lock w:val="sdtContentLocked"/>
              <w:placeholder>
                <w:docPart w:val="C7240309E07543D593544ACCAF29AF71"/>
              </w:placeholder>
              <w:group/>
            </w:sdtPr>
            <w:sdtEndPr/>
            <w:sdtContent>
              <w:p w:rsidR="008F7AAD" w:rsidRDefault="008F7AAD" w:rsidP="0037018C">
                <w:pPr>
                  <w:pStyle w:val="BasistekstKanselarij"/>
                </w:pPr>
                <w:r>
                  <w:t>Periode van:</w:t>
                </w:r>
              </w:p>
            </w:sdtContent>
          </w:sdt>
        </w:tc>
        <w:tc>
          <w:tcPr>
            <w:tcW w:w="227" w:type="dxa"/>
          </w:tcPr>
          <w:p w:rsidR="008F7AAD" w:rsidRDefault="008F7AAD" w:rsidP="0037018C">
            <w:pPr>
              <w:pStyle w:val="BasistekstKanselarij"/>
              <w:jc w:val="right"/>
            </w:pPr>
          </w:p>
        </w:tc>
        <w:tc>
          <w:tcPr>
            <w:tcW w:w="3940" w:type="dxa"/>
            <w:tcBorders>
              <w:bottom w:val="single" w:sz="8" w:space="0" w:color="315D6F" w:themeColor="text1"/>
            </w:tcBorders>
          </w:tcPr>
          <w:sdt>
            <w:sdtPr>
              <w:id w:val="-249896151"/>
              <w:lock w:val="sdtContentLocked"/>
              <w:placeholder>
                <w:docPart w:val="C7240309E07543D593544ACCAF29AF71"/>
              </w:placeholder>
              <w:group/>
            </w:sdtPr>
            <w:sdtEndPr/>
            <w:sdtContent>
              <w:p w:rsidR="008F7AAD" w:rsidRDefault="008F7AAD" w:rsidP="0037018C">
                <w:pPr>
                  <w:pStyle w:val="BasistekstKanselarij"/>
                </w:pPr>
                <w:r>
                  <w:t>Periode tot:</w:t>
                </w:r>
              </w:p>
            </w:sdtContent>
          </w:sdt>
        </w:tc>
      </w:tr>
      <w:tr w:rsidR="008F7AAD" w:rsidTr="000416C6">
        <w:trPr>
          <w:trHeight w:hRule="exact" w:val="709"/>
        </w:trPr>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24843808"/>
                <w:lock w:val="sdtLocked"/>
                <w:placeholder>
                  <w:docPart w:val="344421C468904E959FEB884049AAF0D8"/>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c>
          <w:tcPr>
            <w:tcW w:w="227" w:type="dxa"/>
            <w:tcBorders>
              <w:left w:val="single" w:sz="8" w:space="0" w:color="315D6F" w:themeColor="text1"/>
              <w:right w:val="single" w:sz="8" w:space="0" w:color="315D6F" w:themeColor="text1"/>
            </w:tcBorders>
            <w:vAlign w:val="center"/>
          </w:tcPr>
          <w:p w:rsidR="008F7AAD" w:rsidRDefault="008F7AAD"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67621979"/>
                <w:lock w:val="sdtLocked"/>
                <w:placeholder>
                  <w:docPart w:val="E55B13F5D43B48298AE3EB18A2DADED5"/>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r w:rsidR="008F7AAD" w:rsidTr="0037018C">
        <w:trPr>
          <w:trHeight w:hRule="exact" w:val="567"/>
        </w:trPr>
        <w:tc>
          <w:tcPr>
            <w:tcW w:w="8107" w:type="dxa"/>
            <w:gridSpan w:val="3"/>
            <w:shd w:val="clear" w:color="auto" w:fill="BECCD5" w:themeFill="accent3"/>
          </w:tcPr>
          <w:sdt>
            <w:sdtPr>
              <w:id w:val="-203744"/>
              <w:lock w:val="sdtContentLocked"/>
              <w:placeholder>
                <w:docPart w:val="C7240309E07543D593544ACCAF29AF71"/>
              </w:placeholder>
              <w:group/>
            </w:sdtPr>
            <w:sdtEndPr/>
            <w:sdtContent>
              <w:p w:rsidR="008F7AAD" w:rsidRDefault="008F7AAD" w:rsidP="0037018C">
                <w:pPr>
                  <w:pStyle w:val="ToelichtingKanselarij"/>
                </w:pPr>
                <w:r>
                  <w:t>Indien u de datum niet precies weet, is een schatting ook voldoende.</w:t>
                </w:r>
              </w:p>
            </w:sdtContent>
          </w:sdt>
        </w:tc>
      </w:tr>
    </w:tbl>
    <w:sdt>
      <w:sdtPr>
        <w:rPr>
          <w:rFonts w:cs="Maiandra GD"/>
          <w:b w:val="0"/>
          <w:bCs w:val="0"/>
          <w:color w:val="315D6F" w:themeColor="text1"/>
          <w:sz w:val="18"/>
          <w:szCs w:val="18"/>
        </w:rPr>
        <w:id w:val="459537126"/>
        <w:lock w:val="sdtContentLocked"/>
        <w:placeholder>
          <w:docPart w:val="C7240309E07543D593544ACCAF29AF71"/>
        </w:placeholder>
        <w:group/>
      </w:sdtPr>
      <w:sdtEndPr/>
      <w:sdtContent>
        <w:p w:rsidR="008F7AAD" w:rsidRDefault="008F7AAD" w:rsidP="0037018C">
          <w:pPr>
            <w:pStyle w:val="Kop1zondernummerKanselarij"/>
          </w:pPr>
          <w:r>
            <w:t>Tijdsbesteding</w:t>
          </w:r>
        </w:p>
        <w:p w:rsidR="008F7AAD" w:rsidRDefault="005E570D" w:rsidP="0037018C">
          <w:pPr>
            <w:pStyle w:val="TussenregelKanselarij"/>
          </w:pPr>
        </w:p>
      </w:sdtContent>
    </w:sdt>
    <w:tbl>
      <w:tblPr>
        <w:tblStyle w:val="TabelzonderopmaakKanselarij"/>
        <w:tblW w:w="10205" w:type="dxa"/>
        <w:tblInd w:w="-10" w:type="dxa"/>
        <w:tblLayout w:type="fixed"/>
        <w:tblLook w:val="04A0" w:firstRow="1" w:lastRow="0" w:firstColumn="1" w:lastColumn="0" w:noHBand="0" w:noVBand="1"/>
      </w:tblPr>
      <w:tblGrid>
        <w:gridCol w:w="6038"/>
        <w:gridCol w:w="227"/>
        <w:gridCol w:w="3940"/>
      </w:tblGrid>
      <w:tr w:rsidR="008F7AAD" w:rsidTr="0037018C">
        <w:trPr>
          <w:trHeight w:hRule="exact" w:val="312"/>
        </w:trPr>
        <w:tc>
          <w:tcPr>
            <w:tcW w:w="6038" w:type="dxa"/>
            <w:tcBorders>
              <w:bottom w:val="single" w:sz="8" w:space="0" w:color="315D6F" w:themeColor="text1"/>
            </w:tcBorders>
          </w:tcPr>
          <w:sdt>
            <w:sdtPr>
              <w:rPr>
                <w:noProof/>
              </w:rPr>
              <w:id w:val="-1432733580"/>
              <w:lock w:val="sdtContentLocked"/>
              <w:placeholder>
                <w:docPart w:val="C7240309E07543D593544ACCAF29AF71"/>
              </w:placeholder>
              <w:group/>
            </w:sdtPr>
            <w:sdtEndPr/>
            <w:sdtContent>
              <w:p w:rsidR="008F7AAD" w:rsidRDefault="008F7AAD" w:rsidP="0037018C">
                <w:pPr>
                  <w:pStyle w:val="BasistekstKanselarij"/>
                </w:pPr>
                <w:r>
                  <w:rPr>
                    <w:noProof/>
                  </w:rPr>
                  <w:t>Tijdsbesteding in uren:</w:t>
                </w:r>
              </w:p>
            </w:sdtContent>
          </w:sdt>
        </w:tc>
        <w:tc>
          <w:tcPr>
            <w:tcW w:w="227" w:type="dxa"/>
          </w:tcPr>
          <w:p w:rsidR="008F7AAD" w:rsidRDefault="008F7AAD" w:rsidP="0037018C">
            <w:pPr>
              <w:pStyle w:val="BasistekstKanselarij"/>
              <w:jc w:val="right"/>
            </w:pPr>
          </w:p>
        </w:tc>
        <w:tc>
          <w:tcPr>
            <w:tcW w:w="3940" w:type="dxa"/>
            <w:tcBorders>
              <w:bottom w:val="single" w:sz="8" w:space="0" w:color="315D6F" w:themeColor="text1"/>
            </w:tcBorders>
          </w:tcPr>
          <w:sdt>
            <w:sdtPr>
              <w:id w:val="305434157"/>
              <w:lock w:val="sdtContentLocked"/>
              <w:placeholder>
                <w:docPart w:val="C7240309E07543D593544ACCAF29AF71"/>
              </w:placeholder>
              <w:group/>
            </w:sdtPr>
            <w:sdtEndPr/>
            <w:sdtContent>
              <w:p w:rsidR="008F7AAD" w:rsidRDefault="008F7AAD" w:rsidP="0037018C">
                <w:pPr>
                  <w:pStyle w:val="BasistekstKanselarij"/>
                </w:pPr>
                <w:r>
                  <w:t>Per (week/maand/jaar):</w:t>
                </w:r>
              </w:p>
            </w:sdtContent>
          </w:sdt>
        </w:tc>
      </w:tr>
      <w:tr w:rsidR="008F7AAD" w:rsidTr="000416C6">
        <w:trPr>
          <w:trHeight w:hRule="exact" w:val="709"/>
        </w:trPr>
        <w:tc>
          <w:tcPr>
            <w:tcW w:w="6038"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1309858692"/>
                <w:lock w:val="sdtLocked"/>
                <w:placeholder>
                  <w:docPart w:val="1B729051F98F4217BE0F2DF5D2C03015"/>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c>
          <w:tcPr>
            <w:tcW w:w="227" w:type="dxa"/>
            <w:tcBorders>
              <w:left w:val="single" w:sz="8" w:space="0" w:color="315D6F" w:themeColor="text1"/>
              <w:right w:val="single" w:sz="8" w:space="0" w:color="315D6F" w:themeColor="text1"/>
            </w:tcBorders>
            <w:vAlign w:val="center"/>
          </w:tcPr>
          <w:p w:rsidR="008F7AAD" w:rsidRDefault="008F7AAD"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390650767"/>
                <w:lock w:val="sdtLocked"/>
                <w:placeholder>
                  <w:docPart w:val="D1A334A306D8443094F76C614B600A43"/>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bl>
    <w:sdt>
      <w:sdtPr>
        <w:rPr>
          <w:rFonts w:cs="Maiandra GD"/>
          <w:b w:val="0"/>
          <w:bCs w:val="0"/>
          <w:color w:val="315D6F" w:themeColor="text1"/>
          <w:sz w:val="18"/>
          <w:szCs w:val="18"/>
        </w:rPr>
        <w:id w:val="1222721310"/>
        <w:lock w:val="sdtContentLocked"/>
        <w:placeholder>
          <w:docPart w:val="C7240309E07543D593544ACCAF29AF71"/>
        </w:placeholder>
        <w:group/>
      </w:sdtPr>
      <w:sdtEndPr/>
      <w:sdtContent>
        <w:p w:rsidR="008F7AAD" w:rsidRDefault="008F7AAD" w:rsidP="0037018C">
          <w:pPr>
            <w:pStyle w:val="Kop1zondernummerKanselarij"/>
            <w:spacing w:before="320" w:after="80"/>
          </w:pPr>
          <w:r>
            <w:t>Vergoeding</w:t>
          </w:r>
        </w:p>
        <w:p w:rsidR="008F7AAD" w:rsidRDefault="005E570D" w:rsidP="0037018C">
          <w:pPr>
            <w:pStyle w:val="TussenregelKanselarij"/>
          </w:pPr>
        </w:p>
      </w:sdtContent>
    </w:sdt>
    <w:tbl>
      <w:tblPr>
        <w:tblStyle w:val="TabelzonderopmaakKanselarij"/>
        <w:tblW w:w="10205" w:type="dxa"/>
        <w:tblInd w:w="-10" w:type="dxa"/>
        <w:tblLayout w:type="fixed"/>
        <w:tblLook w:val="04A0" w:firstRow="1" w:lastRow="0" w:firstColumn="1" w:lastColumn="0" w:noHBand="0" w:noVBand="1"/>
      </w:tblPr>
      <w:tblGrid>
        <w:gridCol w:w="6038"/>
        <w:gridCol w:w="227"/>
        <w:gridCol w:w="3940"/>
      </w:tblGrid>
      <w:tr w:rsidR="008F7AAD" w:rsidTr="0037018C">
        <w:trPr>
          <w:trHeight w:hRule="exact" w:val="312"/>
        </w:trPr>
        <w:tc>
          <w:tcPr>
            <w:tcW w:w="6038" w:type="dxa"/>
            <w:tcBorders>
              <w:bottom w:val="single" w:sz="8" w:space="0" w:color="315D6F" w:themeColor="text1"/>
            </w:tcBorders>
          </w:tcPr>
          <w:sdt>
            <w:sdtPr>
              <w:id w:val="-1415698207"/>
              <w:lock w:val="sdtContentLocked"/>
              <w:placeholder>
                <w:docPart w:val="C7240309E07543D593544ACCAF29AF71"/>
              </w:placeholder>
              <w:group/>
            </w:sdtPr>
            <w:sdtEndPr/>
            <w:sdtContent>
              <w:p w:rsidR="008F7AAD" w:rsidRDefault="008F7AAD" w:rsidP="0037018C">
                <w:pPr>
                  <w:pStyle w:val="BasistekstKanselarij"/>
                </w:pPr>
                <w:r>
                  <w:t>Vergoeding in euro’s:</w:t>
                </w:r>
              </w:p>
            </w:sdtContent>
          </w:sdt>
        </w:tc>
        <w:tc>
          <w:tcPr>
            <w:tcW w:w="227" w:type="dxa"/>
          </w:tcPr>
          <w:p w:rsidR="008F7AAD" w:rsidRDefault="008F7AAD" w:rsidP="0037018C">
            <w:pPr>
              <w:pStyle w:val="BasistekstKanselarij"/>
              <w:jc w:val="right"/>
            </w:pPr>
          </w:p>
        </w:tc>
        <w:tc>
          <w:tcPr>
            <w:tcW w:w="3940" w:type="dxa"/>
            <w:tcBorders>
              <w:bottom w:val="single" w:sz="8" w:space="0" w:color="315D6F" w:themeColor="text1"/>
            </w:tcBorders>
          </w:tcPr>
          <w:sdt>
            <w:sdtPr>
              <w:id w:val="-1641880387"/>
              <w:lock w:val="sdtContentLocked"/>
              <w:placeholder>
                <w:docPart w:val="C7240309E07543D593544ACCAF29AF71"/>
              </w:placeholder>
              <w:group/>
            </w:sdtPr>
            <w:sdtEndPr/>
            <w:sdtContent>
              <w:p w:rsidR="008F7AAD" w:rsidRDefault="008F7AAD" w:rsidP="0037018C">
                <w:pPr>
                  <w:pStyle w:val="BasistekstKanselarij"/>
                </w:pPr>
                <w:r>
                  <w:t>Per (week/maand/jaar):</w:t>
                </w:r>
              </w:p>
            </w:sdtContent>
          </w:sdt>
        </w:tc>
      </w:tr>
      <w:tr w:rsidR="008F7AAD" w:rsidTr="000416C6">
        <w:trPr>
          <w:trHeight w:hRule="exact" w:val="709"/>
        </w:trPr>
        <w:tc>
          <w:tcPr>
            <w:tcW w:w="6038"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1830278353"/>
                <w:lock w:val="sdtLocked"/>
                <w:placeholder>
                  <w:docPart w:val="59E86FFE21E746D5AC8BDA2FC858021A"/>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c>
          <w:tcPr>
            <w:tcW w:w="227" w:type="dxa"/>
            <w:tcBorders>
              <w:left w:val="single" w:sz="8" w:space="0" w:color="315D6F" w:themeColor="text1"/>
              <w:right w:val="single" w:sz="8" w:space="0" w:color="315D6F" w:themeColor="text1"/>
            </w:tcBorders>
            <w:vAlign w:val="center"/>
          </w:tcPr>
          <w:p w:rsidR="008F7AAD" w:rsidRDefault="008F7AAD"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83584095"/>
                <w:lock w:val="sdtLocked"/>
                <w:placeholder>
                  <w:docPart w:val="304280CEC48D484799B322DE7445732E"/>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bl>
    <w:sdt>
      <w:sdtPr>
        <w:id w:val="-100961144"/>
        <w:lock w:val="sdtContentLocked"/>
        <w:placeholder>
          <w:docPart w:val="C7240309E07543D593544ACCAF29AF71"/>
        </w:placeholder>
        <w:group/>
      </w:sdtPr>
      <w:sdtEndPr/>
      <w:sdtContent>
        <w:p w:rsidR="008F7AAD" w:rsidRDefault="008F7AAD" w:rsidP="0037018C">
          <w:pPr>
            <w:pStyle w:val="TussenregelKanselarij"/>
          </w:pPr>
          <w:r>
            <w:t xml:space="preserve"> </w:t>
          </w:r>
        </w:p>
      </w:sdtContent>
    </w:sdt>
    <w:tbl>
      <w:tblPr>
        <w:tblStyle w:val="TabelzonderopmaakKanselarij"/>
        <w:tblW w:w="10205" w:type="dxa"/>
        <w:tblLayout w:type="fixed"/>
        <w:tblCellMar>
          <w:top w:w="57" w:type="dxa"/>
        </w:tblCellMar>
        <w:tblLook w:val="04A0" w:firstRow="1" w:lastRow="0" w:firstColumn="1" w:lastColumn="0" w:noHBand="0" w:noVBand="1"/>
      </w:tblPr>
      <w:tblGrid>
        <w:gridCol w:w="10205"/>
      </w:tblGrid>
      <w:tr w:rsidR="008F7AAD" w:rsidRPr="00905B99" w:rsidTr="000416C6">
        <w:trPr>
          <w:trHeight w:hRule="exact" w:val="312"/>
        </w:trPr>
        <w:tc>
          <w:tcPr>
            <w:tcW w:w="10205" w:type="dxa"/>
            <w:tcBorders>
              <w:bottom w:val="single" w:sz="8" w:space="0" w:color="315D6F" w:themeColor="text1"/>
            </w:tcBorders>
          </w:tcPr>
          <w:sdt>
            <w:sdtPr>
              <w:id w:val="-617300468"/>
              <w:lock w:val="sdtContentLocked"/>
              <w:placeholder>
                <w:docPart w:val="C7240309E07543D593544ACCAF29AF71"/>
              </w:placeholder>
              <w:group/>
            </w:sdtPr>
            <w:sdtEndPr/>
            <w:sdtContent>
              <w:p w:rsidR="008F7AAD" w:rsidRPr="00905B99" w:rsidRDefault="008F7AAD" w:rsidP="00F86ED2">
                <w:pPr>
                  <w:pStyle w:val="BasistekstKanselarij"/>
                  <w:keepNext/>
                </w:pPr>
                <w:r>
                  <w:t>Omschrijving van de activiteit:</w:t>
                </w:r>
              </w:p>
            </w:sdtContent>
          </w:sdt>
        </w:tc>
      </w:tr>
      <w:tr w:rsidR="008F7AAD" w:rsidRPr="00905B99" w:rsidTr="000416C6">
        <w:trPr>
          <w:trHeight w:val="2155"/>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tcPr>
          <w:p w:rsidR="008F7AAD" w:rsidRPr="00905B99" w:rsidRDefault="005E570D" w:rsidP="000416C6">
            <w:pPr>
              <w:pStyle w:val="InvulveldKanselarij"/>
            </w:pPr>
            <w:sdt>
              <w:sdtPr>
                <w:id w:val="1060747271"/>
                <w:lock w:val="sdtLocked"/>
                <w:placeholder>
                  <w:docPart w:val="3462C3899A634CD1B606932F36333784"/>
                </w:placeholder>
                <w:showingPlcHdr/>
                <w:text w:multiLine="1"/>
              </w:sdtPr>
              <w:sdtEndPr/>
              <w:sdtContent>
                <w:r w:rsidR="008F7AAD">
                  <w:fldChar w:fldCharType="begin"/>
                </w:r>
                <w:r w:rsidR="008F7AAD">
                  <w:instrText xml:space="preserve"> </w:instrText>
                </w:r>
                <w:r w:rsidR="008F7AAD">
                  <w:fldChar w:fldCharType="end"/>
                </w:r>
                <w:r w:rsidR="008F7AAD">
                  <w:t xml:space="preserve">     </w:t>
                </w:r>
              </w:sdtContent>
            </w:sdt>
          </w:p>
        </w:tc>
      </w:tr>
      <w:tr w:rsidR="008F7AAD" w:rsidRPr="00905B99" w:rsidTr="000416C6">
        <w:trPr>
          <w:trHeight w:hRule="exact" w:val="2268"/>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shd w:val="clear" w:color="auto" w:fill="BECCD5" w:themeFill="accent3"/>
          </w:tcPr>
          <w:sdt>
            <w:sdtPr>
              <w:id w:val="1147014542"/>
              <w:lock w:val="sdtContentLocked"/>
              <w:placeholder>
                <w:docPart w:val="C7240309E07543D593544ACCAF29AF71"/>
              </w:placeholder>
              <w:group/>
            </w:sdtPr>
            <w:sdtEndPr/>
            <w:sdtContent>
              <w:p w:rsidR="008F7AAD" w:rsidRDefault="008F7AAD" w:rsidP="0037018C">
                <w:pPr>
                  <w:pStyle w:val="ToelichtingKanselarij"/>
                </w:pPr>
                <w:r>
                  <w:t>Aanwijzingen voor de omschrijving van de activiteit:</w:t>
                </w:r>
                <w:r>
                  <w:br/>
                </w:r>
              </w:p>
              <w:p w:rsidR="008F7AAD" w:rsidRDefault="008F7AAD" w:rsidP="0037018C">
                <w:pPr>
                  <w:pStyle w:val="ToelichtingopsommingKanselarij"/>
                  <w:numPr>
                    <w:ilvl w:val="0"/>
                    <w:numId w:val="47"/>
                  </w:numPr>
                </w:pPr>
                <w:r>
                  <w:t>het gaat om vrijwilligers die zich langdurig en onbaatzuchtig inzetten voor organisaties op het gebied van bijvoorbeeld sport, kunst, cultuur, kerkelijk leven, natuur, pleegzorg of openbare orde en veiligheid;</w:t>
                </w:r>
              </w:p>
              <w:p w:rsidR="008F7AAD" w:rsidRDefault="008F7AAD" w:rsidP="0037018C">
                <w:pPr>
                  <w:pStyle w:val="ToelichtingopsommingKanselarij"/>
                </w:pPr>
                <w:r>
                  <w:t>het kan ook gaan om (onbezoldigde) nevenfuncties, die een kandidaat naast de betaalde baan of het beroep uitoefent;</w:t>
                </w:r>
              </w:p>
              <w:p w:rsidR="008F7AAD" w:rsidRDefault="008F7AAD" w:rsidP="0037018C">
                <w:pPr>
                  <w:pStyle w:val="ToelichtingopsommingKanselarij"/>
                </w:pPr>
                <w:r>
                  <w:t>denk bijvoorbeeld aan de activiteitenbegeleider in het verzorgingshuis of de coach van de sportclub, maar ook aan de organisator van evenementen, de bezorger van het clubblad of iemand die jarenlang een bestuursfunctie vervult;</w:t>
                </w:r>
              </w:p>
              <w:p w:rsidR="008F7AAD" w:rsidRPr="00905B99" w:rsidRDefault="008F7AAD" w:rsidP="0037018C">
                <w:pPr>
                  <w:pStyle w:val="ToelichtingopsommingKanselarij"/>
                </w:pPr>
                <w:r>
                  <w:t>Geef aan wat de activiteiten van de kandidaat zijn of zijn geweest.</w:t>
                </w:r>
              </w:p>
            </w:sdtContent>
          </w:sdt>
        </w:tc>
      </w:tr>
    </w:tbl>
    <w:sdt>
      <w:sdtPr>
        <w:rPr>
          <w:rFonts w:cs="Arial"/>
          <w:b/>
          <w:bCs/>
          <w:i/>
          <w:color w:val="315D6F" w:themeColor="accent1"/>
          <w:sz w:val="24"/>
          <w:szCs w:val="32"/>
        </w:rPr>
        <w:id w:val="-108127738"/>
        <w:lock w:val="sdtContentLocked"/>
        <w:placeholder>
          <w:docPart w:val="93AE0BFFE6284638A2D6C926ACF77624"/>
        </w:placeholder>
        <w:group/>
      </w:sdtPr>
      <w:sdtEndPr/>
      <w:sdtContent>
        <w:p w:rsidR="008F7AAD" w:rsidRDefault="008F7AAD" w:rsidP="0037018C">
          <w:pPr>
            <w:pStyle w:val="BasistekstKanselarij"/>
          </w:pPr>
          <w:r>
            <w:t xml:space="preserve"> </w:t>
          </w:r>
        </w:p>
        <w:p w:rsidR="008F7AAD" w:rsidRDefault="008F7AAD" w:rsidP="0037018C">
          <w:pPr>
            <w:pStyle w:val="BasistekstKanselarij"/>
          </w:pPr>
          <w:r>
            <w:br w:type="page"/>
          </w:r>
        </w:p>
        <w:p w:rsidR="008F7AAD" w:rsidRDefault="008F7AAD" w:rsidP="0037018C">
          <w:pPr>
            <w:pStyle w:val="Kop1"/>
            <w:numPr>
              <w:ilvl w:val="0"/>
              <w:numId w:val="46"/>
            </w:numPr>
            <w:spacing w:after="160"/>
          </w:pPr>
          <w:r>
            <w:rPr>
              <w:noProof/>
            </w:rPr>
            <w:lastRenderedPageBreak/>
            <mc:AlternateContent>
              <mc:Choice Requires="wpc">
                <w:drawing>
                  <wp:anchor distT="0" distB="0" distL="114300" distR="114300" simplePos="0" relativeHeight="251698176" behindDoc="1" locked="1" layoutInCell="1" allowOverlap="1" wp14:anchorId="338DC160" wp14:editId="60405D4F">
                    <wp:simplePos x="0" y="0"/>
                    <wp:positionH relativeFrom="page">
                      <wp:posOffset>0</wp:posOffset>
                    </wp:positionH>
                    <wp:positionV relativeFrom="page">
                      <wp:posOffset>0</wp:posOffset>
                    </wp:positionV>
                    <wp:extent cx="5724000" cy="1342800"/>
                    <wp:effectExtent l="0" t="0" r="0" b="0"/>
                    <wp:wrapNone/>
                    <wp:docPr id="59" name="JE1911211125JU Plaatjes vrijwilli"/>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 name="Freeform 31"/>
                            <wps:cNvSpPr>
                              <a:spLocks noEditPoints="1"/>
                            </wps:cNvSpPr>
                            <wps:spPr bwMode="auto">
                              <a:xfrm>
                                <a:off x="546735" y="721360"/>
                                <a:ext cx="5022215" cy="315595"/>
                              </a:xfrm>
                              <a:custGeom>
                                <a:avLst/>
                                <a:gdLst>
                                  <a:gd name="T0" fmla="*/ 4929 w 15819"/>
                                  <a:gd name="T1" fmla="*/ 655 h 992"/>
                                  <a:gd name="T2" fmla="*/ 3655 w 15819"/>
                                  <a:gd name="T3" fmla="*/ 254 h 992"/>
                                  <a:gd name="T4" fmla="*/ 3655 w 15819"/>
                                  <a:gd name="T5" fmla="*/ 659 h 992"/>
                                  <a:gd name="T6" fmla="*/ 3413 w 15819"/>
                                  <a:gd name="T7" fmla="*/ 714 h 992"/>
                                  <a:gd name="T8" fmla="*/ 4596 w 15819"/>
                                  <a:gd name="T9" fmla="*/ 239 h 992"/>
                                  <a:gd name="T10" fmla="*/ 3932 w 15819"/>
                                  <a:gd name="T11" fmla="*/ 630 h 992"/>
                                  <a:gd name="T12" fmla="*/ 4015 w 15819"/>
                                  <a:gd name="T13" fmla="*/ 239 h 992"/>
                                  <a:gd name="T14" fmla="*/ 4103 w 15819"/>
                                  <a:gd name="T15" fmla="*/ 422 h 992"/>
                                  <a:gd name="T16" fmla="*/ 1617 w 15819"/>
                                  <a:gd name="T17" fmla="*/ 651 h 992"/>
                                  <a:gd name="T18" fmla="*/ 1250 w 15819"/>
                                  <a:gd name="T19" fmla="*/ 2 h 992"/>
                                  <a:gd name="T20" fmla="*/ 770 w 15819"/>
                                  <a:gd name="T21" fmla="*/ 655 h 992"/>
                                  <a:gd name="T22" fmla="*/ 1010 w 15819"/>
                                  <a:gd name="T23" fmla="*/ 239 h 992"/>
                                  <a:gd name="T24" fmla="*/ 190 w 15819"/>
                                  <a:gd name="T25" fmla="*/ 119 h 992"/>
                                  <a:gd name="T26" fmla="*/ 14744 w 15819"/>
                                  <a:gd name="T27" fmla="*/ 147 h 992"/>
                                  <a:gd name="T28" fmla="*/ 3017 w 15819"/>
                                  <a:gd name="T29" fmla="*/ 12 h 992"/>
                                  <a:gd name="T30" fmla="*/ 3017 w 15819"/>
                                  <a:gd name="T31" fmla="*/ 659 h 992"/>
                                  <a:gd name="T32" fmla="*/ 1934 w 15819"/>
                                  <a:gd name="T33" fmla="*/ 656 h 992"/>
                                  <a:gd name="T34" fmla="*/ 1983 w 15819"/>
                                  <a:gd name="T35" fmla="*/ 738 h 992"/>
                                  <a:gd name="T36" fmla="*/ 2286 w 15819"/>
                                  <a:gd name="T37" fmla="*/ 323 h 992"/>
                                  <a:gd name="T38" fmla="*/ 2781 w 15819"/>
                                  <a:gd name="T39" fmla="*/ 714 h 992"/>
                                  <a:gd name="T40" fmla="*/ 1114 w 15819"/>
                                  <a:gd name="T41" fmla="*/ 737 h 992"/>
                                  <a:gd name="T42" fmla="*/ 5486 w 15819"/>
                                  <a:gd name="T43" fmla="*/ 306 h 992"/>
                                  <a:gd name="T44" fmla="*/ 5390 w 15819"/>
                                  <a:gd name="T45" fmla="*/ 600 h 992"/>
                                  <a:gd name="T46" fmla="*/ 15795 w 15819"/>
                                  <a:gd name="T47" fmla="*/ 388 h 992"/>
                                  <a:gd name="T48" fmla="*/ 15461 w 15819"/>
                                  <a:gd name="T49" fmla="*/ 716 h 992"/>
                                  <a:gd name="T50" fmla="*/ 6160 w 15819"/>
                                  <a:gd name="T51" fmla="*/ 246 h 992"/>
                                  <a:gd name="T52" fmla="*/ 5700 w 15819"/>
                                  <a:gd name="T53" fmla="*/ 323 h 992"/>
                                  <a:gd name="T54" fmla="*/ 6464 w 15819"/>
                                  <a:gd name="T55" fmla="*/ 328 h 992"/>
                                  <a:gd name="T56" fmla="*/ 13149 w 15819"/>
                                  <a:gd name="T57" fmla="*/ 263 h 992"/>
                                  <a:gd name="T58" fmla="*/ 13512 w 15819"/>
                                  <a:gd name="T59" fmla="*/ 440 h 992"/>
                                  <a:gd name="T60" fmla="*/ 11296 w 15819"/>
                                  <a:gd name="T61" fmla="*/ 665 h 992"/>
                                  <a:gd name="T62" fmla="*/ 12023 w 15819"/>
                                  <a:gd name="T63" fmla="*/ 659 h 992"/>
                                  <a:gd name="T64" fmla="*/ 11540 w 15819"/>
                                  <a:gd name="T65" fmla="*/ 679 h 992"/>
                                  <a:gd name="T66" fmla="*/ 12101 w 15819"/>
                                  <a:gd name="T67" fmla="*/ 737 h 992"/>
                                  <a:gd name="T68" fmla="*/ 12562 w 15819"/>
                                  <a:gd name="T69" fmla="*/ 21 h 992"/>
                                  <a:gd name="T70" fmla="*/ 12441 w 15819"/>
                                  <a:gd name="T71" fmla="*/ 676 h 992"/>
                                  <a:gd name="T72" fmla="*/ 15341 w 15819"/>
                                  <a:gd name="T73" fmla="*/ 714 h 992"/>
                                  <a:gd name="T74" fmla="*/ 14734 w 15819"/>
                                  <a:gd name="T75" fmla="*/ 246 h 992"/>
                                  <a:gd name="T76" fmla="*/ 14464 w 15819"/>
                                  <a:gd name="T77" fmla="*/ 666 h 992"/>
                                  <a:gd name="T78" fmla="*/ 14290 w 15819"/>
                                  <a:gd name="T79" fmla="*/ 333 h 992"/>
                                  <a:gd name="T80" fmla="*/ 13761 w 15819"/>
                                  <a:gd name="T81" fmla="*/ 506 h 992"/>
                                  <a:gd name="T82" fmla="*/ 12990 w 15819"/>
                                  <a:gd name="T83" fmla="*/ 589 h 992"/>
                                  <a:gd name="T84" fmla="*/ 12519 w 15819"/>
                                  <a:gd name="T85" fmla="*/ 263 h 992"/>
                                  <a:gd name="T86" fmla="*/ 12998 w 15819"/>
                                  <a:gd name="T87" fmla="*/ 661 h 992"/>
                                  <a:gd name="T88" fmla="*/ 7604 w 15819"/>
                                  <a:gd name="T89" fmla="*/ 439 h 992"/>
                                  <a:gd name="T90" fmla="*/ 7604 w 15819"/>
                                  <a:gd name="T91" fmla="*/ 659 h 992"/>
                                  <a:gd name="T92" fmla="*/ 7175 w 15819"/>
                                  <a:gd name="T93" fmla="*/ 254 h 992"/>
                                  <a:gd name="T94" fmla="*/ 7192 w 15819"/>
                                  <a:gd name="T95" fmla="*/ 415 h 992"/>
                                  <a:gd name="T96" fmla="*/ 6901 w 15819"/>
                                  <a:gd name="T97" fmla="*/ 714 h 992"/>
                                  <a:gd name="T98" fmla="*/ 8231 w 15819"/>
                                  <a:gd name="T99" fmla="*/ 489 h 992"/>
                                  <a:gd name="T100" fmla="*/ 10267 w 15819"/>
                                  <a:gd name="T101" fmla="*/ 665 h 992"/>
                                  <a:gd name="T102" fmla="*/ 9059 w 15819"/>
                                  <a:gd name="T103" fmla="*/ 0 h 992"/>
                                  <a:gd name="T104" fmla="*/ 8972 w 15819"/>
                                  <a:gd name="T105" fmla="*/ 656 h 992"/>
                                  <a:gd name="T106" fmla="*/ 9191 w 15819"/>
                                  <a:gd name="T107" fmla="*/ 21 h 992"/>
                                  <a:gd name="T108" fmla="*/ 10689 w 15819"/>
                                  <a:gd name="T109" fmla="*/ 326 h 992"/>
                                  <a:gd name="T110" fmla="*/ 10797 w 15819"/>
                                  <a:gd name="T111" fmla="*/ 323 h 992"/>
                                  <a:gd name="T112" fmla="*/ 9435 w 15819"/>
                                  <a:gd name="T113" fmla="*/ 655 h 992"/>
                                  <a:gd name="T114" fmla="*/ 9681 w 15819"/>
                                  <a:gd name="T115" fmla="*/ 737 h 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819" h="992">
                                    <a:moveTo>
                                      <a:pt x="5217" y="247"/>
                                    </a:moveTo>
                                    <a:cubicBezTo>
                                      <a:pt x="5227" y="262"/>
                                      <a:pt x="5233" y="291"/>
                                      <a:pt x="5233" y="321"/>
                                    </a:cubicBezTo>
                                    <a:cubicBezTo>
                                      <a:pt x="5233" y="334"/>
                                      <a:pt x="5232" y="347"/>
                                      <a:pt x="5229" y="357"/>
                                    </a:cubicBezTo>
                                    <a:cubicBezTo>
                                      <a:pt x="5209" y="346"/>
                                      <a:pt x="5179" y="340"/>
                                      <a:pt x="5157" y="340"/>
                                    </a:cubicBezTo>
                                    <a:cubicBezTo>
                                      <a:pt x="5112" y="340"/>
                                      <a:pt x="5069" y="365"/>
                                      <a:pt x="5044" y="415"/>
                                    </a:cubicBezTo>
                                    <a:cubicBezTo>
                                      <a:pt x="5044" y="656"/>
                                      <a:pt x="5044" y="656"/>
                                      <a:pt x="5044" y="656"/>
                                    </a:cubicBezTo>
                                    <a:cubicBezTo>
                                      <a:pt x="5073" y="659"/>
                                      <a:pt x="5120" y="667"/>
                                      <a:pt x="5142" y="676"/>
                                    </a:cubicBezTo>
                                    <a:cubicBezTo>
                                      <a:pt x="5147" y="690"/>
                                      <a:pt x="5149" y="720"/>
                                      <a:pt x="5146" y="737"/>
                                    </a:cubicBezTo>
                                    <a:cubicBezTo>
                                      <a:pt x="4853" y="737"/>
                                      <a:pt x="4853" y="737"/>
                                      <a:pt x="4853" y="737"/>
                                    </a:cubicBezTo>
                                    <a:cubicBezTo>
                                      <a:pt x="4855" y="718"/>
                                      <a:pt x="4861" y="693"/>
                                      <a:pt x="4868" y="679"/>
                                    </a:cubicBezTo>
                                    <a:cubicBezTo>
                                      <a:pt x="4883" y="670"/>
                                      <a:pt x="4910" y="661"/>
                                      <a:pt x="4929" y="655"/>
                                    </a:cubicBezTo>
                                    <a:cubicBezTo>
                                      <a:pt x="4929" y="334"/>
                                      <a:pt x="4929" y="334"/>
                                      <a:pt x="4929" y="334"/>
                                    </a:cubicBezTo>
                                    <a:cubicBezTo>
                                      <a:pt x="4858" y="334"/>
                                      <a:pt x="4858" y="334"/>
                                      <a:pt x="4858" y="334"/>
                                    </a:cubicBezTo>
                                    <a:cubicBezTo>
                                      <a:pt x="4858" y="312"/>
                                      <a:pt x="4866" y="281"/>
                                      <a:pt x="4878" y="263"/>
                                    </a:cubicBezTo>
                                    <a:cubicBezTo>
                                      <a:pt x="4901" y="253"/>
                                      <a:pt x="4936" y="246"/>
                                      <a:pt x="4970" y="246"/>
                                    </a:cubicBezTo>
                                    <a:cubicBezTo>
                                      <a:pt x="4990" y="246"/>
                                      <a:pt x="5013" y="249"/>
                                      <a:pt x="5027" y="254"/>
                                    </a:cubicBezTo>
                                    <a:cubicBezTo>
                                      <a:pt x="5027" y="349"/>
                                      <a:pt x="5027" y="349"/>
                                      <a:pt x="5027" y="349"/>
                                    </a:cubicBezTo>
                                    <a:cubicBezTo>
                                      <a:pt x="5040" y="349"/>
                                      <a:pt x="5040" y="349"/>
                                      <a:pt x="5040" y="349"/>
                                    </a:cubicBezTo>
                                    <a:cubicBezTo>
                                      <a:pt x="5052" y="291"/>
                                      <a:pt x="5102" y="239"/>
                                      <a:pt x="5169" y="239"/>
                                    </a:cubicBezTo>
                                    <a:cubicBezTo>
                                      <a:pt x="5184" y="239"/>
                                      <a:pt x="5205" y="241"/>
                                      <a:pt x="5217" y="247"/>
                                    </a:cubicBezTo>
                                    <a:close/>
                                    <a:moveTo>
                                      <a:pt x="3655" y="659"/>
                                    </a:moveTo>
                                    <a:cubicBezTo>
                                      <a:pt x="3655" y="254"/>
                                      <a:pt x="3655" y="254"/>
                                      <a:pt x="3655" y="254"/>
                                    </a:cubicBezTo>
                                    <a:cubicBezTo>
                                      <a:pt x="3639" y="249"/>
                                      <a:pt x="3612" y="246"/>
                                      <a:pt x="3590" y="246"/>
                                    </a:cubicBezTo>
                                    <a:cubicBezTo>
                                      <a:pt x="3552" y="246"/>
                                      <a:pt x="3513" y="253"/>
                                      <a:pt x="3489" y="263"/>
                                    </a:cubicBezTo>
                                    <a:cubicBezTo>
                                      <a:pt x="3478" y="280"/>
                                      <a:pt x="3469" y="312"/>
                                      <a:pt x="3468" y="334"/>
                                    </a:cubicBezTo>
                                    <a:cubicBezTo>
                                      <a:pt x="3540" y="334"/>
                                      <a:pt x="3540" y="334"/>
                                      <a:pt x="3540" y="334"/>
                                    </a:cubicBezTo>
                                    <a:cubicBezTo>
                                      <a:pt x="3540" y="655"/>
                                      <a:pt x="3540" y="655"/>
                                      <a:pt x="3540" y="655"/>
                                    </a:cubicBezTo>
                                    <a:cubicBezTo>
                                      <a:pt x="3520" y="661"/>
                                      <a:pt x="3494" y="670"/>
                                      <a:pt x="3479" y="679"/>
                                    </a:cubicBezTo>
                                    <a:cubicBezTo>
                                      <a:pt x="3472" y="693"/>
                                      <a:pt x="3466" y="718"/>
                                      <a:pt x="3464" y="737"/>
                                    </a:cubicBezTo>
                                    <a:cubicBezTo>
                                      <a:pt x="3732" y="737"/>
                                      <a:pt x="3732" y="737"/>
                                      <a:pt x="3732" y="737"/>
                                    </a:cubicBezTo>
                                    <a:cubicBezTo>
                                      <a:pt x="3733" y="731"/>
                                      <a:pt x="3734" y="723"/>
                                      <a:pt x="3734" y="714"/>
                                    </a:cubicBezTo>
                                    <a:cubicBezTo>
                                      <a:pt x="3734" y="701"/>
                                      <a:pt x="3733" y="688"/>
                                      <a:pt x="3730" y="675"/>
                                    </a:cubicBezTo>
                                    <a:cubicBezTo>
                                      <a:pt x="3711" y="668"/>
                                      <a:pt x="3678" y="661"/>
                                      <a:pt x="3655" y="659"/>
                                    </a:cubicBezTo>
                                    <a:close/>
                                    <a:moveTo>
                                      <a:pt x="3332" y="659"/>
                                    </a:moveTo>
                                    <a:cubicBezTo>
                                      <a:pt x="3332" y="12"/>
                                      <a:pt x="3332" y="12"/>
                                      <a:pt x="3332" y="12"/>
                                    </a:cubicBezTo>
                                    <a:cubicBezTo>
                                      <a:pt x="3316" y="6"/>
                                      <a:pt x="3289" y="3"/>
                                      <a:pt x="3268" y="3"/>
                                    </a:cubicBezTo>
                                    <a:cubicBezTo>
                                      <a:pt x="3230" y="3"/>
                                      <a:pt x="3191" y="10"/>
                                      <a:pt x="3167" y="20"/>
                                    </a:cubicBezTo>
                                    <a:cubicBezTo>
                                      <a:pt x="3156" y="38"/>
                                      <a:pt x="3147" y="69"/>
                                      <a:pt x="3146" y="92"/>
                                    </a:cubicBezTo>
                                    <a:cubicBezTo>
                                      <a:pt x="3217" y="92"/>
                                      <a:pt x="3217" y="92"/>
                                      <a:pt x="3217" y="92"/>
                                    </a:cubicBezTo>
                                    <a:cubicBezTo>
                                      <a:pt x="3217" y="655"/>
                                      <a:pt x="3217" y="655"/>
                                      <a:pt x="3217" y="655"/>
                                    </a:cubicBezTo>
                                    <a:cubicBezTo>
                                      <a:pt x="3197" y="661"/>
                                      <a:pt x="3171" y="670"/>
                                      <a:pt x="3156" y="679"/>
                                    </a:cubicBezTo>
                                    <a:cubicBezTo>
                                      <a:pt x="3149" y="693"/>
                                      <a:pt x="3143" y="718"/>
                                      <a:pt x="3141" y="737"/>
                                    </a:cubicBezTo>
                                    <a:cubicBezTo>
                                      <a:pt x="3411" y="737"/>
                                      <a:pt x="3411" y="737"/>
                                      <a:pt x="3411" y="737"/>
                                    </a:cubicBezTo>
                                    <a:cubicBezTo>
                                      <a:pt x="3412" y="731"/>
                                      <a:pt x="3413" y="723"/>
                                      <a:pt x="3413" y="714"/>
                                    </a:cubicBezTo>
                                    <a:cubicBezTo>
                                      <a:pt x="3413" y="701"/>
                                      <a:pt x="3412" y="688"/>
                                      <a:pt x="3409" y="675"/>
                                    </a:cubicBezTo>
                                    <a:cubicBezTo>
                                      <a:pt x="3389" y="668"/>
                                      <a:pt x="3355" y="661"/>
                                      <a:pt x="3332" y="659"/>
                                    </a:cubicBezTo>
                                    <a:close/>
                                    <a:moveTo>
                                      <a:pt x="4777" y="463"/>
                                    </a:moveTo>
                                    <a:cubicBezTo>
                                      <a:pt x="4777" y="480"/>
                                      <a:pt x="4776" y="499"/>
                                      <a:pt x="4774" y="517"/>
                                    </a:cubicBezTo>
                                    <a:cubicBezTo>
                                      <a:pt x="4473" y="517"/>
                                      <a:pt x="4473" y="517"/>
                                      <a:pt x="4473" y="517"/>
                                    </a:cubicBezTo>
                                    <a:cubicBezTo>
                                      <a:pt x="4478" y="610"/>
                                      <a:pt x="4537" y="665"/>
                                      <a:pt x="4624" y="665"/>
                                    </a:cubicBezTo>
                                    <a:cubicBezTo>
                                      <a:pt x="4668" y="665"/>
                                      <a:pt x="4735" y="652"/>
                                      <a:pt x="4772" y="638"/>
                                    </a:cubicBezTo>
                                    <a:cubicBezTo>
                                      <a:pt x="4774" y="659"/>
                                      <a:pt x="4765" y="695"/>
                                      <a:pt x="4753" y="714"/>
                                    </a:cubicBezTo>
                                    <a:cubicBezTo>
                                      <a:pt x="4717" y="734"/>
                                      <a:pt x="4656" y="754"/>
                                      <a:pt x="4589" y="754"/>
                                    </a:cubicBezTo>
                                    <a:cubicBezTo>
                                      <a:pt x="4439" y="754"/>
                                      <a:pt x="4353" y="647"/>
                                      <a:pt x="4353" y="506"/>
                                    </a:cubicBezTo>
                                    <a:cubicBezTo>
                                      <a:pt x="4353" y="354"/>
                                      <a:pt x="4449" y="239"/>
                                      <a:pt x="4596" y="239"/>
                                    </a:cubicBezTo>
                                    <a:cubicBezTo>
                                      <a:pt x="4724" y="239"/>
                                      <a:pt x="4777" y="328"/>
                                      <a:pt x="4777" y="463"/>
                                    </a:cubicBezTo>
                                    <a:close/>
                                    <a:moveTo>
                                      <a:pt x="4579" y="309"/>
                                    </a:moveTo>
                                    <a:cubicBezTo>
                                      <a:pt x="4518" y="309"/>
                                      <a:pt x="4477" y="364"/>
                                      <a:pt x="4471" y="443"/>
                                    </a:cubicBezTo>
                                    <a:cubicBezTo>
                                      <a:pt x="4664" y="443"/>
                                      <a:pt x="4664" y="443"/>
                                      <a:pt x="4664" y="443"/>
                                    </a:cubicBezTo>
                                    <a:cubicBezTo>
                                      <a:pt x="4670" y="382"/>
                                      <a:pt x="4651" y="309"/>
                                      <a:pt x="4579" y="309"/>
                                    </a:cubicBezTo>
                                    <a:close/>
                                    <a:moveTo>
                                      <a:pt x="4297" y="331"/>
                                    </a:moveTo>
                                    <a:cubicBezTo>
                                      <a:pt x="4197" y="331"/>
                                      <a:pt x="4197" y="331"/>
                                      <a:pt x="4197" y="331"/>
                                    </a:cubicBezTo>
                                    <a:cubicBezTo>
                                      <a:pt x="4211" y="356"/>
                                      <a:pt x="4219" y="386"/>
                                      <a:pt x="4219" y="422"/>
                                    </a:cubicBezTo>
                                    <a:cubicBezTo>
                                      <a:pt x="4219" y="537"/>
                                      <a:pt x="4141" y="605"/>
                                      <a:pt x="4015" y="605"/>
                                    </a:cubicBezTo>
                                    <a:cubicBezTo>
                                      <a:pt x="3991" y="605"/>
                                      <a:pt x="3964" y="602"/>
                                      <a:pt x="3943" y="596"/>
                                    </a:cubicBezTo>
                                    <a:cubicBezTo>
                                      <a:pt x="3937" y="605"/>
                                      <a:pt x="3932" y="618"/>
                                      <a:pt x="3932" y="630"/>
                                    </a:cubicBezTo>
                                    <a:cubicBezTo>
                                      <a:pt x="3932" y="664"/>
                                      <a:pt x="3977" y="672"/>
                                      <a:pt x="4066" y="672"/>
                                    </a:cubicBezTo>
                                    <a:cubicBezTo>
                                      <a:pt x="4192" y="672"/>
                                      <a:pt x="4286" y="700"/>
                                      <a:pt x="4286" y="811"/>
                                    </a:cubicBezTo>
                                    <a:cubicBezTo>
                                      <a:pt x="4286" y="935"/>
                                      <a:pt x="4165" y="992"/>
                                      <a:pt x="4018" y="992"/>
                                    </a:cubicBezTo>
                                    <a:cubicBezTo>
                                      <a:pt x="3886" y="992"/>
                                      <a:pt x="3780" y="943"/>
                                      <a:pt x="3780" y="845"/>
                                    </a:cubicBezTo>
                                    <a:cubicBezTo>
                                      <a:pt x="3780" y="787"/>
                                      <a:pt x="3823" y="750"/>
                                      <a:pt x="3863" y="740"/>
                                    </a:cubicBezTo>
                                    <a:cubicBezTo>
                                      <a:pt x="3863" y="733"/>
                                      <a:pt x="3863" y="733"/>
                                      <a:pt x="3863" y="733"/>
                                    </a:cubicBezTo>
                                    <a:cubicBezTo>
                                      <a:pt x="3841" y="724"/>
                                      <a:pt x="3818" y="695"/>
                                      <a:pt x="3818" y="661"/>
                                    </a:cubicBezTo>
                                    <a:cubicBezTo>
                                      <a:pt x="3818" y="621"/>
                                      <a:pt x="3845" y="588"/>
                                      <a:pt x="3877" y="571"/>
                                    </a:cubicBezTo>
                                    <a:cubicBezTo>
                                      <a:pt x="3877" y="565"/>
                                      <a:pt x="3877" y="565"/>
                                      <a:pt x="3877" y="565"/>
                                    </a:cubicBezTo>
                                    <a:cubicBezTo>
                                      <a:pt x="3836" y="539"/>
                                      <a:pt x="3811" y="492"/>
                                      <a:pt x="3811" y="422"/>
                                    </a:cubicBezTo>
                                    <a:cubicBezTo>
                                      <a:pt x="3811" y="308"/>
                                      <a:pt x="3899" y="239"/>
                                      <a:pt x="4015" y="239"/>
                                    </a:cubicBezTo>
                                    <a:cubicBezTo>
                                      <a:pt x="4060" y="239"/>
                                      <a:pt x="4100" y="248"/>
                                      <a:pt x="4133" y="265"/>
                                    </a:cubicBezTo>
                                    <a:cubicBezTo>
                                      <a:pt x="4155" y="253"/>
                                      <a:pt x="4195" y="244"/>
                                      <a:pt x="4233" y="244"/>
                                    </a:cubicBezTo>
                                    <a:cubicBezTo>
                                      <a:pt x="4251" y="244"/>
                                      <a:pt x="4268" y="246"/>
                                      <a:pt x="4283" y="251"/>
                                    </a:cubicBezTo>
                                    <a:cubicBezTo>
                                      <a:pt x="4292" y="272"/>
                                      <a:pt x="4297" y="306"/>
                                      <a:pt x="4297" y="331"/>
                                    </a:cubicBezTo>
                                    <a:close/>
                                    <a:moveTo>
                                      <a:pt x="3929" y="757"/>
                                    </a:moveTo>
                                    <a:cubicBezTo>
                                      <a:pt x="3901" y="773"/>
                                      <a:pt x="3888" y="799"/>
                                      <a:pt x="3888" y="827"/>
                                    </a:cubicBezTo>
                                    <a:cubicBezTo>
                                      <a:pt x="3888" y="890"/>
                                      <a:pt x="3963" y="920"/>
                                      <a:pt x="4033" y="920"/>
                                    </a:cubicBezTo>
                                    <a:cubicBezTo>
                                      <a:pt x="4108" y="920"/>
                                      <a:pt x="4177" y="889"/>
                                      <a:pt x="4177" y="830"/>
                                    </a:cubicBezTo>
                                    <a:cubicBezTo>
                                      <a:pt x="4177" y="789"/>
                                      <a:pt x="4142" y="767"/>
                                      <a:pt x="4040" y="767"/>
                                    </a:cubicBezTo>
                                    <a:cubicBezTo>
                                      <a:pt x="4007" y="767"/>
                                      <a:pt x="3965" y="765"/>
                                      <a:pt x="3929" y="757"/>
                                    </a:cubicBezTo>
                                    <a:close/>
                                    <a:moveTo>
                                      <a:pt x="4103" y="422"/>
                                    </a:moveTo>
                                    <a:cubicBezTo>
                                      <a:pt x="4103" y="354"/>
                                      <a:pt x="4069" y="305"/>
                                      <a:pt x="4015" y="305"/>
                                    </a:cubicBezTo>
                                    <a:cubicBezTo>
                                      <a:pt x="3954" y="305"/>
                                      <a:pt x="3926" y="348"/>
                                      <a:pt x="3926" y="422"/>
                                    </a:cubicBezTo>
                                    <a:cubicBezTo>
                                      <a:pt x="3926" y="492"/>
                                      <a:pt x="3959" y="540"/>
                                      <a:pt x="4015" y="540"/>
                                    </a:cubicBezTo>
                                    <a:cubicBezTo>
                                      <a:pt x="4074" y="540"/>
                                      <a:pt x="4103" y="493"/>
                                      <a:pt x="4103" y="422"/>
                                    </a:cubicBezTo>
                                    <a:close/>
                                    <a:moveTo>
                                      <a:pt x="1450" y="263"/>
                                    </a:moveTo>
                                    <a:cubicBezTo>
                                      <a:pt x="1440" y="280"/>
                                      <a:pt x="1431" y="312"/>
                                      <a:pt x="1430" y="334"/>
                                    </a:cubicBezTo>
                                    <a:cubicBezTo>
                                      <a:pt x="1502" y="334"/>
                                      <a:pt x="1502" y="334"/>
                                      <a:pt x="1502" y="334"/>
                                    </a:cubicBezTo>
                                    <a:cubicBezTo>
                                      <a:pt x="1502" y="675"/>
                                      <a:pt x="1502" y="675"/>
                                      <a:pt x="1502" y="675"/>
                                    </a:cubicBezTo>
                                    <a:cubicBezTo>
                                      <a:pt x="1502" y="791"/>
                                      <a:pt x="1448" y="871"/>
                                      <a:pt x="1396" y="928"/>
                                    </a:cubicBezTo>
                                    <a:cubicBezTo>
                                      <a:pt x="1409" y="948"/>
                                      <a:pt x="1437" y="971"/>
                                      <a:pt x="1461" y="979"/>
                                    </a:cubicBezTo>
                                    <a:cubicBezTo>
                                      <a:pt x="1538" y="901"/>
                                      <a:pt x="1617" y="801"/>
                                      <a:pt x="1617" y="651"/>
                                    </a:cubicBezTo>
                                    <a:cubicBezTo>
                                      <a:pt x="1617" y="254"/>
                                      <a:pt x="1617" y="254"/>
                                      <a:pt x="1617" y="254"/>
                                    </a:cubicBezTo>
                                    <a:cubicBezTo>
                                      <a:pt x="1601" y="249"/>
                                      <a:pt x="1574" y="246"/>
                                      <a:pt x="1552" y="246"/>
                                    </a:cubicBezTo>
                                    <a:cubicBezTo>
                                      <a:pt x="1514" y="246"/>
                                      <a:pt x="1475" y="253"/>
                                      <a:pt x="1450" y="263"/>
                                    </a:cubicBezTo>
                                    <a:close/>
                                    <a:moveTo>
                                      <a:pt x="2647" y="147"/>
                                    </a:moveTo>
                                    <a:cubicBezTo>
                                      <a:pt x="2689" y="147"/>
                                      <a:pt x="2718" y="120"/>
                                      <a:pt x="2718" y="72"/>
                                    </a:cubicBezTo>
                                    <a:cubicBezTo>
                                      <a:pt x="2718" y="28"/>
                                      <a:pt x="2689" y="2"/>
                                      <a:pt x="2647" y="2"/>
                                    </a:cubicBezTo>
                                    <a:cubicBezTo>
                                      <a:pt x="2605" y="2"/>
                                      <a:pt x="2575" y="30"/>
                                      <a:pt x="2575" y="72"/>
                                    </a:cubicBezTo>
                                    <a:cubicBezTo>
                                      <a:pt x="2575" y="121"/>
                                      <a:pt x="2600" y="147"/>
                                      <a:pt x="2647" y="147"/>
                                    </a:cubicBezTo>
                                    <a:close/>
                                    <a:moveTo>
                                      <a:pt x="1250" y="147"/>
                                    </a:moveTo>
                                    <a:cubicBezTo>
                                      <a:pt x="1292" y="147"/>
                                      <a:pt x="1321" y="120"/>
                                      <a:pt x="1321" y="72"/>
                                    </a:cubicBezTo>
                                    <a:cubicBezTo>
                                      <a:pt x="1321" y="28"/>
                                      <a:pt x="1292" y="2"/>
                                      <a:pt x="1250" y="2"/>
                                    </a:cubicBezTo>
                                    <a:cubicBezTo>
                                      <a:pt x="1208" y="2"/>
                                      <a:pt x="1178" y="30"/>
                                      <a:pt x="1178" y="72"/>
                                    </a:cubicBezTo>
                                    <a:cubicBezTo>
                                      <a:pt x="1178" y="121"/>
                                      <a:pt x="1203" y="147"/>
                                      <a:pt x="1250" y="147"/>
                                    </a:cubicBezTo>
                                    <a:close/>
                                    <a:moveTo>
                                      <a:pt x="1010" y="239"/>
                                    </a:moveTo>
                                    <a:cubicBezTo>
                                      <a:pt x="943" y="239"/>
                                      <a:pt x="893" y="291"/>
                                      <a:pt x="881" y="349"/>
                                    </a:cubicBezTo>
                                    <a:cubicBezTo>
                                      <a:pt x="868" y="349"/>
                                      <a:pt x="868" y="349"/>
                                      <a:pt x="868" y="349"/>
                                    </a:cubicBezTo>
                                    <a:cubicBezTo>
                                      <a:pt x="868" y="254"/>
                                      <a:pt x="868" y="254"/>
                                      <a:pt x="868" y="254"/>
                                    </a:cubicBezTo>
                                    <a:cubicBezTo>
                                      <a:pt x="854" y="249"/>
                                      <a:pt x="831" y="246"/>
                                      <a:pt x="811" y="246"/>
                                    </a:cubicBezTo>
                                    <a:cubicBezTo>
                                      <a:pt x="777" y="246"/>
                                      <a:pt x="742" y="253"/>
                                      <a:pt x="719" y="263"/>
                                    </a:cubicBezTo>
                                    <a:cubicBezTo>
                                      <a:pt x="707" y="281"/>
                                      <a:pt x="699" y="312"/>
                                      <a:pt x="699" y="334"/>
                                    </a:cubicBezTo>
                                    <a:cubicBezTo>
                                      <a:pt x="770" y="334"/>
                                      <a:pt x="770" y="334"/>
                                      <a:pt x="770" y="334"/>
                                    </a:cubicBezTo>
                                    <a:cubicBezTo>
                                      <a:pt x="770" y="655"/>
                                      <a:pt x="770" y="655"/>
                                      <a:pt x="770" y="655"/>
                                    </a:cubicBezTo>
                                    <a:cubicBezTo>
                                      <a:pt x="751" y="661"/>
                                      <a:pt x="724" y="670"/>
                                      <a:pt x="709" y="679"/>
                                    </a:cubicBezTo>
                                    <a:cubicBezTo>
                                      <a:pt x="702" y="693"/>
                                      <a:pt x="696" y="718"/>
                                      <a:pt x="694" y="737"/>
                                    </a:cubicBezTo>
                                    <a:cubicBezTo>
                                      <a:pt x="987" y="737"/>
                                      <a:pt x="987" y="737"/>
                                      <a:pt x="987" y="737"/>
                                    </a:cubicBezTo>
                                    <a:cubicBezTo>
                                      <a:pt x="990" y="720"/>
                                      <a:pt x="988" y="690"/>
                                      <a:pt x="983" y="676"/>
                                    </a:cubicBezTo>
                                    <a:cubicBezTo>
                                      <a:pt x="961" y="667"/>
                                      <a:pt x="914" y="659"/>
                                      <a:pt x="885" y="656"/>
                                    </a:cubicBezTo>
                                    <a:cubicBezTo>
                                      <a:pt x="885" y="415"/>
                                      <a:pt x="885" y="415"/>
                                      <a:pt x="885" y="415"/>
                                    </a:cubicBezTo>
                                    <a:cubicBezTo>
                                      <a:pt x="910" y="365"/>
                                      <a:pt x="953" y="340"/>
                                      <a:pt x="998" y="340"/>
                                    </a:cubicBezTo>
                                    <a:cubicBezTo>
                                      <a:pt x="1020" y="340"/>
                                      <a:pt x="1050" y="346"/>
                                      <a:pt x="1070" y="357"/>
                                    </a:cubicBezTo>
                                    <a:cubicBezTo>
                                      <a:pt x="1073" y="347"/>
                                      <a:pt x="1074" y="334"/>
                                      <a:pt x="1074" y="321"/>
                                    </a:cubicBezTo>
                                    <a:cubicBezTo>
                                      <a:pt x="1074" y="291"/>
                                      <a:pt x="1068" y="262"/>
                                      <a:pt x="1058" y="247"/>
                                    </a:cubicBezTo>
                                    <a:cubicBezTo>
                                      <a:pt x="1046" y="241"/>
                                      <a:pt x="1025" y="239"/>
                                      <a:pt x="1010" y="239"/>
                                    </a:cubicBezTo>
                                    <a:close/>
                                    <a:moveTo>
                                      <a:pt x="716" y="36"/>
                                    </a:moveTo>
                                    <a:cubicBezTo>
                                      <a:pt x="462" y="36"/>
                                      <a:pt x="462" y="36"/>
                                      <a:pt x="462" y="36"/>
                                    </a:cubicBezTo>
                                    <a:cubicBezTo>
                                      <a:pt x="462" y="55"/>
                                      <a:pt x="469" y="91"/>
                                      <a:pt x="475" y="108"/>
                                    </a:cubicBezTo>
                                    <a:cubicBezTo>
                                      <a:pt x="497" y="113"/>
                                      <a:pt x="527" y="117"/>
                                      <a:pt x="550" y="118"/>
                                    </a:cubicBezTo>
                                    <a:cubicBezTo>
                                      <a:pt x="530" y="155"/>
                                      <a:pt x="510" y="205"/>
                                      <a:pt x="497" y="244"/>
                                    </a:cubicBezTo>
                                    <a:cubicBezTo>
                                      <a:pt x="410" y="497"/>
                                      <a:pt x="410" y="497"/>
                                      <a:pt x="410" y="497"/>
                                    </a:cubicBezTo>
                                    <a:cubicBezTo>
                                      <a:pt x="397" y="535"/>
                                      <a:pt x="381" y="590"/>
                                      <a:pt x="376" y="630"/>
                                    </a:cubicBezTo>
                                    <a:cubicBezTo>
                                      <a:pt x="366" y="630"/>
                                      <a:pt x="366" y="630"/>
                                      <a:pt x="366" y="630"/>
                                    </a:cubicBezTo>
                                    <a:cubicBezTo>
                                      <a:pt x="361" y="590"/>
                                      <a:pt x="347" y="535"/>
                                      <a:pt x="335" y="501"/>
                                    </a:cubicBezTo>
                                    <a:cubicBezTo>
                                      <a:pt x="246" y="240"/>
                                      <a:pt x="246" y="240"/>
                                      <a:pt x="246" y="240"/>
                                    </a:cubicBezTo>
                                    <a:cubicBezTo>
                                      <a:pt x="231" y="196"/>
                                      <a:pt x="210" y="153"/>
                                      <a:pt x="190" y="119"/>
                                    </a:cubicBezTo>
                                    <a:cubicBezTo>
                                      <a:pt x="214" y="118"/>
                                      <a:pt x="254" y="115"/>
                                      <a:pt x="274" y="112"/>
                                    </a:cubicBezTo>
                                    <a:cubicBezTo>
                                      <a:pt x="282" y="92"/>
                                      <a:pt x="290" y="56"/>
                                      <a:pt x="290" y="36"/>
                                    </a:cubicBezTo>
                                    <a:cubicBezTo>
                                      <a:pt x="0" y="36"/>
                                      <a:pt x="0" y="36"/>
                                      <a:pt x="0" y="36"/>
                                    </a:cubicBezTo>
                                    <a:cubicBezTo>
                                      <a:pt x="1" y="56"/>
                                      <a:pt x="7" y="90"/>
                                      <a:pt x="14" y="108"/>
                                    </a:cubicBezTo>
                                    <a:cubicBezTo>
                                      <a:pt x="29" y="112"/>
                                      <a:pt x="54" y="117"/>
                                      <a:pt x="70" y="119"/>
                                    </a:cubicBezTo>
                                    <a:cubicBezTo>
                                      <a:pt x="301" y="750"/>
                                      <a:pt x="301" y="750"/>
                                      <a:pt x="301" y="750"/>
                                    </a:cubicBezTo>
                                    <a:cubicBezTo>
                                      <a:pt x="409" y="750"/>
                                      <a:pt x="409" y="750"/>
                                      <a:pt x="409" y="750"/>
                                    </a:cubicBezTo>
                                    <a:cubicBezTo>
                                      <a:pt x="646" y="119"/>
                                      <a:pt x="646" y="119"/>
                                      <a:pt x="646" y="119"/>
                                    </a:cubicBezTo>
                                    <a:cubicBezTo>
                                      <a:pt x="664" y="118"/>
                                      <a:pt x="687" y="115"/>
                                      <a:pt x="703" y="112"/>
                                    </a:cubicBezTo>
                                    <a:cubicBezTo>
                                      <a:pt x="710" y="94"/>
                                      <a:pt x="716" y="57"/>
                                      <a:pt x="716" y="36"/>
                                    </a:cubicBezTo>
                                    <a:close/>
                                    <a:moveTo>
                                      <a:pt x="14744" y="147"/>
                                    </a:moveTo>
                                    <a:cubicBezTo>
                                      <a:pt x="14786" y="147"/>
                                      <a:pt x="14815" y="120"/>
                                      <a:pt x="14815" y="72"/>
                                    </a:cubicBezTo>
                                    <a:cubicBezTo>
                                      <a:pt x="14815" y="28"/>
                                      <a:pt x="14786" y="2"/>
                                      <a:pt x="14744" y="2"/>
                                    </a:cubicBezTo>
                                    <a:cubicBezTo>
                                      <a:pt x="14702" y="2"/>
                                      <a:pt x="14672" y="30"/>
                                      <a:pt x="14672" y="72"/>
                                    </a:cubicBezTo>
                                    <a:cubicBezTo>
                                      <a:pt x="14672" y="121"/>
                                      <a:pt x="14697" y="147"/>
                                      <a:pt x="14744" y="147"/>
                                    </a:cubicBezTo>
                                    <a:close/>
                                    <a:moveTo>
                                      <a:pt x="3600" y="147"/>
                                    </a:moveTo>
                                    <a:cubicBezTo>
                                      <a:pt x="3642" y="147"/>
                                      <a:pt x="3671" y="120"/>
                                      <a:pt x="3671" y="72"/>
                                    </a:cubicBezTo>
                                    <a:cubicBezTo>
                                      <a:pt x="3671" y="28"/>
                                      <a:pt x="3642" y="2"/>
                                      <a:pt x="3600" y="2"/>
                                    </a:cubicBezTo>
                                    <a:cubicBezTo>
                                      <a:pt x="3558" y="2"/>
                                      <a:pt x="3528" y="30"/>
                                      <a:pt x="3528" y="72"/>
                                    </a:cubicBezTo>
                                    <a:cubicBezTo>
                                      <a:pt x="3528" y="121"/>
                                      <a:pt x="3553" y="147"/>
                                      <a:pt x="3600" y="147"/>
                                    </a:cubicBezTo>
                                    <a:close/>
                                    <a:moveTo>
                                      <a:pt x="3017" y="659"/>
                                    </a:moveTo>
                                    <a:cubicBezTo>
                                      <a:pt x="3017" y="12"/>
                                      <a:pt x="3017" y="12"/>
                                      <a:pt x="3017" y="12"/>
                                    </a:cubicBezTo>
                                    <a:cubicBezTo>
                                      <a:pt x="3001" y="6"/>
                                      <a:pt x="2974" y="3"/>
                                      <a:pt x="2953" y="3"/>
                                    </a:cubicBezTo>
                                    <a:cubicBezTo>
                                      <a:pt x="2915" y="3"/>
                                      <a:pt x="2876" y="10"/>
                                      <a:pt x="2852" y="20"/>
                                    </a:cubicBezTo>
                                    <a:cubicBezTo>
                                      <a:pt x="2841" y="38"/>
                                      <a:pt x="2832" y="69"/>
                                      <a:pt x="2831" y="92"/>
                                    </a:cubicBezTo>
                                    <a:cubicBezTo>
                                      <a:pt x="2902" y="92"/>
                                      <a:pt x="2902" y="92"/>
                                      <a:pt x="2902" y="92"/>
                                    </a:cubicBezTo>
                                    <a:cubicBezTo>
                                      <a:pt x="2902" y="655"/>
                                      <a:pt x="2902" y="655"/>
                                      <a:pt x="2902" y="655"/>
                                    </a:cubicBezTo>
                                    <a:cubicBezTo>
                                      <a:pt x="2882" y="661"/>
                                      <a:pt x="2856" y="670"/>
                                      <a:pt x="2841" y="679"/>
                                    </a:cubicBezTo>
                                    <a:cubicBezTo>
                                      <a:pt x="2834" y="693"/>
                                      <a:pt x="2828" y="718"/>
                                      <a:pt x="2826" y="737"/>
                                    </a:cubicBezTo>
                                    <a:cubicBezTo>
                                      <a:pt x="3096" y="737"/>
                                      <a:pt x="3096" y="737"/>
                                      <a:pt x="3096" y="737"/>
                                    </a:cubicBezTo>
                                    <a:cubicBezTo>
                                      <a:pt x="3097" y="731"/>
                                      <a:pt x="3098" y="723"/>
                                      <a:pt x="3098" y="714"/>
                                    </a:cubicBezTo>
                                    <a:cubicBezTo>
                                      <a:pt x="3098" y="701"/>
                                      <a:pt x="3097" y="688"/>
                                      <a:pt x="3094" y="675"/>
                                    </a:cubicBezTo>
                                    <a:cubicBezTo>
                                      <a:pt x="3074" y="668"/>
                                      <a:pt x="3040" y="661"/>
                                      <a:pt x="3017" y="659"/>
                                    </a:cubicBezTo>
                                    <a:close/>
                                    <a:moveTo>
                                      <a:pt x="2286" y="323"/>
                                    </a:moveTo>
                                    <a:cubicBezTo>
                                      <a:pt x="2298" y="329"/>
                                      <a:pt x="2320" y="335"/>
                                      <a:pt x="2337" y="338"/>
                                    </a:cubicBezTo>
                                    <a:cubicBezTo>
                                      <a:pt x="2327" y="359"/>
                                      <a:pt x="2315" y="395"/>
                                      <a:pt x="2308" y="422"/>
                                    </a:cubicBezTo>
                                    <a:cubicBezTo>
                                      <a:pt x="2272" y="556"/>
                                      <a:pt x="2272" y="556"/>
                                      <a:pt x="2272" y="556"/>
                                    </a:cubicBezTo>
                                    <a:cubicBezTo>
                                      <a:pt x="2264" y="585"/>
                                      <a:pt x="2255" y="627"/>
                                      <a:pt x="2251" y="656"/>
                                    </a:cubicBezTo>
                                    <a:cubicBezTo>
                                      <a:pt x="2242" y="656"/>
                                      <a:pt x="2242" y="656"/>
                                      <a:pt x="2242" y="656"/>
                                    </a:cubicBezTo>
                                    <a:cubicBezTo>
                                      <a:pt x="2238" y="626"/>
                                      <a:pt x="2233" y="588"/>
                                      <a:pt x="2226" y="557"/>
                                    </a:cubicBezTo>
                                    <a:cubicBezTo>
                                      <a:pt x="2156" y="246"/>
                                      <a:pt x="2156" y="246"/>
                                      <a:pt x="2156" y="246"/>
                                    </a:cubicBezTo>
                                    <a:cubicBezTo>
                                      <a:pt x="2024" y="258"/>
                                      <a:pt x="2024" y="258"/>
                                      <a:pt x="2024" y="258"/>
                                    </a:cubicBezTo>
                                    <a:cubicBezTo>
                                      <a:pt x="1952" y="557"/>
                                      <a:pt x="1952" y="557"/>
                                      <a:pt x="1952" y="557"/>
                                    </a:cubicBezTo>
                                    <a:cubicBezTo>
                                      <a:pt x="1946" y="582"/>
                                      <a:pt x="1937" y="624"/>
                                      <a:pt x="1934" y="656"/>
                                    </a:cubicBezTo>
                                    <a:cubicBezTo>
                                      <a:pt x="1924" y="656"/>
                                      <a:pt x="1924" y="656"/>
                                      <a:pt x="1924" y="656"/>
                                    </a:cubicBezTo>
                                    <a:cubicBezTo>
                                      <a:pt x="1922" y="626"/>
                                      <a:pt x="1914" y="585"/>
                                      <a:pt x="1907" y="558"/>
                                    </a:cubicBezTo>
                                    <a:cubicBezTo>
                                      <a:pt x="1872" y="418"/>
                                      <a:pt x="1872" y="418"/>
                                      <a:pt x="1872" y="418"/>
                                    </a:cubicBezTo>
                                    <a:cubicBezTo>
                                      <a:pt x="1866" y="395"/>
                                      <a:pt x="1853" y="361"/>
                                      <a:pt x="1841" y="338"/>
                                    </a:cubicBezTo>
                                    <a:cubicBezTo>
                                      <a:pt x="1860" y="336"/>
                                      <a:pt x="1889" y="330"/>
                                      <a:pt x="1903" y="325"/>
                                    </a:cubicBezTo>
                                    <a:cubicBezTo>
                                      <a:pt x="1909" y="307"/>
                                      <a:pt x="1914" y="277"/>
                                      <a:pt x="1914" y="256"/>
                                    </a:cubicBezTo>
                                    <a:cubicBezTo>
                                      <a:pt x="1685" y="256"/>
                                      <a:pt x="1685" y="256"/>
                                      <a:pt x="1685" y="256"/>
                                    </a:cubicBezTo>
                                    <a:cubicBezTo>
                                      <a:pt x="1686" y="277"/>
                                      <a:pt x="1690" y="304"/>
                                      <a:pt x="1696" y="323"/>
                                    </a:cubicBezTo>
                                    <a:cubicBezTo>
                                      <a:pt x="1706" y="330"/>
                                      <a:pt x="1725" y="338"/>
                                      <a:pt x="1739" y="342"/>
                                    </a:cubicBezTo>
                                    <a:cubicBezTo>
                                      <a:pt x="1853" y="751"/>
                                      <a:pt x="1853" y="751"/>
                                      <a:pt x="1853" y="751"/>
                                    </a:cubicBezTo>
                                    <a:cubicBezTo>
                                      <a:pt x="1983" y="738"/>
                                      <a:pt x="1983" y="738"/>
                                      <a:pt x="1983" y="738"/>
                                    </a:cubicBezTo>
                                    <a:cubicBezTo>
                                      <a:pt x="2053" y="463"/>
                                      <a:pt x="2053" y="463"/>
                                      <a:pt x="2053" y="463"/>
                                    </a:cubicBezTo>
                                    <a:cubicBezTo>
                                      <a:pt x="2060" y="436"/>
                                      <a:pt x="2071" y="378"/>
                                      <a:pt x="2074" y="345"/>
                                    </a:cubicBezTo>
                                    <a:cubicBezTo>
                                      <a:pt x="2083" y="345"/>
                                      <a:pt x="2083" y="345"/>
                                      <a:pt x="2083" y="345"/>
                                    </a:cubicBezTo>
                                    <a:cubicBezTo>
                                      <a:pt x="2085" y="378"/>
                                      <a:pt x="2094" y="433"/>
                                      <a:pt x="2101" y="462"/>
                                    </a:cubicBezTo>
                                    <a:cubicBezTo>
                                      <a:pt x="2170" y="751"/>
                                      <a:pt x="2170" y="751"/>
                                      <a:pt x="2170" y="751"/>
                                    </a:cubicBezTo>
                                    <a:cubicBezTo>
                                      <a:pt x="2298" y="738"/>
                                      <a:pt x="2298" y="738"/>
                                      <a:pt x="2298" y="738"/>
                                    </a:cubicBezTo>
                                    <a:cubicBezTo>
                                      <a:pt x="2417" y="338"/>
                                      <a:pt x="2417" y="338"/>
                                      <a:pt x="2417" y="338"/>
                                    </a:cubicBezTo>
                                    <a:cubicBezTo>
                                      <a:pt x="2429" y="337"/>
                                      <a:pt x="2449" y="332"/>
                                      <a:pt x="2460" y="328"/>
                                    </a:cubicBezTo>
                                    <a:cubicBezTo>
                                      <a:pt x="2466" y="310"/>
                                      <a:pt x="2473" y="277"/>
                                      <a:pt x="2473" y="256"/>
                                    </a:cubicBezTo>
                                    <a:cubicBezTo>
                                      <a:pt x="2276" y="256"/>
                                      <a:pt x="2276" y="256"/>
                                      <a:pt x="2276" y="256"/>
                                    </a:cubicBezTo>
                                    <a:cubicBezTo>
                                      <a:pt x="2276" y="278"/>
                                      <a:pt x="2280" y="305"/>
                                      <a:pt x="2286" y="323"/>
                                    </a:cubicBezTo>
                                    <a:close/>
                                    <a:moveTo>
                                      <a:pt x="2702" y="659"/>
                                    </a:moveTo>
                                    <a:cubicBezTo>
                                      <a:pt x="2702" y="254"/>
                                      <a:pt x="2702" y="254"/>
                                      <a:pt x="2702" y="254"/>
                                    </a:cubicBezTo>
                                    <a:cubicBezTo>
                                      <a:pt x="2686" y="249"/>
                                      <a:pt x="2659" y="246"/>
                                      <a:pt x="2637" y="246"/>
                                    </a:cubicBezTo>
                                    <a:cubicBezTo>
                                      <a:pt x="2599" y="246"/>
                                      <a:pt x="2560" y="253"/>
                                      <a:pt x="2536" y="263"/>
                                    </a:cubicBezTo>
                                    <a:cubicBezTo>
                                      <a:pt x="2525" y="280"/>
                                      <a:pt x="2516" y="312"/>
                                      <a:pt x="2515" y="334"/>
                                    </a:cubicBezTo>
                                    <a:cubicBezTo>
                                      <a:pt x="2587" y="334"/>
                                      <a:pt x="2587" y="334"/>
                                      <a:pt x="2587" y="334"/>
                                    </a:cubicBezTo>
                                    <a:cubicBezTo>
                                      <a:pt x="2587" y="655"/>
                                      <a:pt x="2587" y="655"/>
                                      <a:pt x="2587" y="655"/>
                                    </a:cubicBezTo>
                                    <a:cubicBezTo>
                                      <a:pt x="2567" y="661"/>
                                      <a:pt x="2541" y="670"/>
                                      <a:pt x="2526" y="679"/>
                                    </a:cubicBezTo>
                                    <a:cubicBezTo>
                                      <a:pt x="2519" y="693"/>
                                      <a:pt x="2513" y="718"/>
                                      <a:pt x="2511" y="737"/>
                                    </a:cubicBezTo>
                                    <a:cubicBezTo>
                                      <a:pt x="2779" y="737"/>
                                      <a:pt x="2779" y="737"/>
                                      <a:pt x="2779" y="737"/>
                                    </a:cubicBezTo>
                                    <a:cubicBezTo>
                                      <a:pt x="2780" y="731"/>
                                      <a:pt x="2781" y="723"/>
                                      <a:pt x="2781" y="714"/>
                                    </a:cubicBezTo>
                                    <a:cubicBezTo>
                                      <a:pt x="2781" y="701"/>
                                      <a:pt x="2780" y="688"/>
                                      <a:pt x="2777" y="675"/>
                                    </a:cubicBezTo>
                                    <a:cubicBezTo>
                                      <a:pt x="2758" y="668"/>
                                      <a:pt x="2725" y="661"/>
                                      <a:pt x="2702" y="659"/>
                                    </a:cubicBezTo>
                                    <a:close/>
                                    <a:moveTo>
                                      <a:pt x="1305" y="659"/>
                                    </a:moveTo>
                                    <a:cubicBezTo>
                                      <a:pt x="1305" y="254"/>
                                      <a:pt x="1305" y="254"/>
                                      <a:pt x="1305" y="254"/>
                                    </a:cubicBezTo>
                                    <a:cubicBezTo>
                                      <a:pt x="1289" y="249"/>
                                      <a:pt x="1262" y="246"/>
                                      <a:pt x="1240" y="246"/>
                                    </a:cubicBezTo>
                                    <a:cubicBezTo>
                                      <a:pt x="1202" y="246"/>
                                      <a:pt x="1163" y="253"/>
                                      <a:pt x="1139" y="263"/>
                                    </a:cubicBezTo>
                                    <a:cubicBezTo>
                                      <a:pt x="1128" y="280"/>
                                      <a:pt x="1119" y="312"/>
                                      <a:pt x="1118" y="334"/>
                                    </a:cubicBezTo>
                                    <a:cubicBezTo>
                                      <a:pt x="1190" y="334"/>
                                      <a:pt x="1190" y="334"/>
                                      <a:pt x="1190" y="334"/>
                                    </a:cubicBezTo>
                                    <a:cubicBezTo>
                                      <a:pt x="1190" y="655"/>
                                      <a:pt x="1190" y="655"/>
                                      <a:pt x="1190" y="655"/>
                                    </a:cubicBezTo>
                                    <a:cubicBezTo>
                                      <a:pt x="1170" y="661"/>
                                      <a:pt x="1144" y="670"/>
                                      <a:pt x="1129" y="679"/>
                                    </a:cubicBezTo>
                                    <a:cubicBezTo>
                                      <a:pt x="1122" y="693"/>
                                      <a:pt x="1116" y="718"/>
                                      <a:pt x="1114" y="737"/>
                                    </a:cubicBezTo>
                                    <a:cubicBezTo>
                                      <a:pt x="1382" y="737"/>
                                      <a:pt x="1382" y="737"/>
                                      <a:pt x="1382" y="737"/>
                                    </a:cubicBezTo>
                                    <a:cubicBezTo>
                                      <a:pt x="1383" y="731"/>
                                      <a:pt x="1384" y="723"/>
                                      <a:pt x="1384" y="714"/>
                                    </a:cubicBezTo>
                                    <a:cubicBezTo>
                                      <a:pt x="1384" y="701"/>
                                      <a:pt x="1383" y="688"/>
                                      <a:pt x="1380" y="675"/>
                                    </a:cubicBezTo>
                                    <a:cubicBezTo>
                                      <a:pt x="1361" y="668"/>
                                      <a:pt x="1328" y="661"/>
                                      <a:pt x="1305" y="659"/>
                                    </a:cubicBezTo>
                                    <a:close/>
                                    <a:moveTo>
                                      <a:pt x="1562" y="2"/>
                                    </a:moveTo>
                                    <a:cubicBezTo>
                                      <a:pt x="1520" y="2"/>
                                      <a:pt x="1490" y="30"/>
                                      <a:pt x="1490" y="72"/>
                                    </a:cubicBezTo>
                                    <a:cubicBezTo>
                                      <a:pt x="1490" y="121"/>
                                      <a:pt x="1515" y="147"/>
                                      <a:pt x="1562" y="147"/>
                                    </a:cubicBezTo>
                                    <a:cubicBezTo>
                                      <a:pt x="1604" y="147"/>
                                      <a:pt x="1633" y="120"/>
                                      <a:pt x="1633" y="72"/>
                                    </a:cubicBezTo>
                                    <a:cubicBezTo>
                                      <a:pt x="1633" y="28"/>
                                      <a:pt x="1604" y="2"/>
                                      <a:pt x="1562" y="2"/>
                                    </a:cubicBezTo>
                                    <a:close/>
                                    <a:moveTo>
                                      <a:pt x="5417" y="358"/>
                                    </a:moveTo>
                                    <a:cubicBezTo>
                                      <a:pt x="5417" y="325"/>
                                      <a:pt x="5442" y="306"/>
                                      <a:pt x="5486" y="306"/>
                                    </a:cubicBezTo>
                                    <a:cubicBezTo>
                                      <a:pt x="5505" y="306"/>
                                      <a:pt x="5525" y="311"/>
                                      <a:pt x="5538" y="317"/>
                                    </a:cubicBezTo>
                                    <a:cubicBezTo>
                                      <a:pt x="5538" y="369"/>
                                      <a:pt x="5538" y="369"/>
                                      <a:pt x="5538" y="369"/>
                                    </a:cubicBezTo>
                                    <a:cubicBezTo>
                                      <a:pt x="5559" y="380"/>
                                      <a:pt x="5595" y="388"/>
                                      <a:pt x="5627" y="388"/>
                                    </a:cubicBezTo>
                                    <a:cubicBezTo>
                                      <a:pt x="5633" y="365"/>
                                      <a:pt x="5638" y="331"/>
                                      <a:pt x="5638" y="302"/>
                                    </a:cubicBezTo>
                                    <a:cubicBezTo>
                                      <a:pt x="5638" y="291"/>
                                      <a:pt x="5637" y="277"/>
                                      <a:pt x="5636" y="269"/>
                                    </a:cubicBezTo>
                                    <a:cubicBezTo>
                                      <a:pt x="5587" y="248"/>
                                      <a:pt x="5532" y="239"/>
                                      <a:pt x="5482" y="239"/>
                                    </a:cubicBezTo>
                                    <a:cubicBezTo>
                                      <a:pt x="5371" y="239"/>
                                      <a:pt x="5301" y="295"/>
                                      <a:pt x="5301" y="376"/>
                                    </a:cubicBezTo>
                                    <a:cubicBezTo>
                                      <a:pt x="5301" y="562"/>
                                      <a:pt x="5538" y="515"/>
                                      <a:pt x="5538" y="621"/>
                                    </a:cubicBezTo>
                                    <a:cubicBezTo>
                                      <a:pt x="5538" y="660"/>
                                      <a:pt x="5510" y="682"/>
                                      <a:pt x="5466" y="682"/>
                                    </a:cubicBezTo>
                                    <a:cubicBezTo>
                                      <a:pt x="5440" y="682"/>
                                      <a:pt x="5411" y="675"/>
                                      <a:pt x="5390" y="662"/>
                                    </a:cubicBezTo>
                                    <a:cubicBezTo>
                                      <a:pt x="5390" y="600"/>
                                      <a:pt x="5390" y="600"/>
                                      <a:pt x="5390" y="600"/>
                                    </a:cubicBezTo>
                                    <a:cubicBezTo>
                                      <a:pt x="5362" y="591"/>
                                      <a:pt x="5329" y="588"/>
                                      <a:pt x="5298" y="588"/>
                                    </a:cubicBezTo>
                                    <a:cubicBezTo>
                                      <a:pt x="5292" y="606"/>
                                      <a:pt x="5288" y="637"/>
                                      <a:pt x="5288" y="665"/>
                                    </a:cubicBezTo>
                                    <a:cubicBezTo>
                                      <a:pt x="5288" y="683"/>
                                      <a:pt x="5290" y="703"/>
                                      <a:pt x="5293" y="716"/>
                                    </a:cubicBezTo>
                                    <a:cubicBezTo>
                                      <a:pt x="5340" y="742"/>
                                      <a:pt x="5397" y="754"/>
                                      <a:pt x="5459" y="754"/>
                                    </a:cubicBezTo>
                                    <a:cubicBezTo>
                                      <a:pt x="5560" y="754"/>
                                      <a:pt x="5651" y="713"/>
                                      <a:pt x="5651" y="601"/>
                                    </a:cubicBezTo>
                                    <a:cubicBezTo>
                                      <a:pt x="5651" y="422"/>
                                      <a:pt x="5417" y="464"/>
                                      <a:pt x="5417" y="358"/>
                                    </a:cubicBezTo>
                                    <a:close/>
                                    <a:moveTo>
                                      <a:pt x="15585" y="358"/>
                                    </a:moveTo>
                                    <a:cubicBezTo>
                                      <a:pt x="15585" y="325"/>
                                      <a:pt x="15610" y="306"/>
                                      <a:pt x="15654" y="306"/>
                                    </a:cubicBezTo>
                                    <a:cubicBezTo>
                                      <a:pt x="15673" y="306"/>
                                      <a:pt x="15693" y="311"/>
                                      <a:pt x="15706" y="317"/>
                                    </a:cubicBezTo>
                                    <a:cubicBezTo>
                                      <a:pt x="15706" y="369"/>
                                      <a:pt x="15706" y="369"/>
                                      <a:pt x="15706" y="369"/>
                                    </a:cubicBezTo>
                                    <a:cubicBezTo>
                                      <a:pt x="15727" y="380"/>
                                      <a:pt x="15763" y="388"/>
                                      <a:pt x="15795" y="388"/>
                                    </a:cubicBezTo>
                                    <a:cubicBezTo>
                                      <a:pt x="15801" y="365"/>
                                      <a:pt x="15806" y="331"/>
                                      <a:pt x="15806" y="302"/>
                                    </a:cubicBezTo>
                                    <a:cubicBezTo>
                                      <a:pt x="15806" y="291"/>
                                      <a:pt x="15805" y="277"/>
                                      <a:pt x="15804" y="269"/>
                                    </a:cubicBezTo>
                                    <a:cubicBezTo>
                                      <a:pt x="15755" y="248"/>
                                      <a:pt x="15700" y="239"/>
                                      <a:pt x="15650" y="239"/>
                                    </a:cubicBezTo>
                                    <a:cubicBezTo>
                                      <a:pt x="15539" y="239"/>
                                      <a:pt x="15469" y="295"/>
                                      <a:pt x="15469" y="376"/>
                                    </a:cubicBezTo>
                                    <a:cubicBezTo>
                                      <a:pt x="15469" y="562"/>
                                      <a:pt x="15706" y="515"/>
                                      <a:pt x="15706" y="621"/>
                                    </a:cubicBezTo>
                                    <a:cubicBezTo>
                                      <a:pt x="15706" y="660"/>
                                      <a:pt x="15678" y="682"/>
                                      <a:pt x="15634" y="682"/>
                                    </a:cubicBezTo>
                                    <a:cubicBezTo>
                                      <a:pt x="15608" y="682"/>
                                      <a:pt x="15579" y="675"/>
                                      <a:pt x="15558" y="662"/>
                                    </a:cubicBezTo>
                                    <a:cubicBezTo>
                                      <a:pt x="15558" y="600"/>
                                      <a:pt x="15558" y="600"/>
                                      <a:pt x="15558" y="600"/>
                                    </a:cubicBezTo>
                                    <a:cubicBezTo>
                                      <a:pt x="15530" y="591"/>
                                      <a:pt x="15497" y="588"/>
                                      <a:pt x="15466" y="588"/>
                                    </a:cubicBezTo>
                                    <a:cubicBezTo>
                                      <a:pt x="15460" y="606"/>
                                      <a:pt x="15456" y="637"/>
                                      <a:pt x="15456" y="665"/>
                                    </a:cubicBezTo>
                                    <a:cubicBezTo>
                                      <a:pt x="15456" y="683"/>
                                      <a:pt x="15458" y="703"/>
                                      <a:pt x="15461" y="716"/>
                                    </a:cubicBezTo>
                                    <a:cubicBezTo>
                                      <a:pt x="15508" y="742"/>
                                      <a:pt x="15565" y="754"/>
                                      <a:pt x="15627" y="754"/>
                                    </a:cubicBezTo>
                                    <a:cubicBezTo>
                                      <a:pt x="15728" y="754"/>
                                      <a:pt x="15819" y="713"/>
                                      <a:pt x="15819" y="601"/>
                                    </a:cubicBezTo>
                                    <a:cubicBezTo>
                                      <a:pt x="15819" y="422"/>
                                      <a:pt x="15585" y="464"/>
                                      <a:pt x="15585" y="358"/>
                                    </a:cubicBezTo>
                                    <a:close/>
                                    <a:moveTo>
                                      <a:pt x="6290" y="323"/>
                                    </a:moveTo>
                                    <a:cubicBezTo>
                                      <a:pt x="6302" y="329"/>
                                      <a:pt x="6324" y="335"/>
                                      <a:pt x="6341" y="338"/>
                                    </a:cubicBezTo>
                                    <a:cubicBezTo>
                                      <a:pt x="6331" y="359"/>
                                      <a:pt x="6319" y="395"/>
                                      <a:pt x="6312" y="422"/>
                                    </a:cubicBezTo>
                                    <a:cubicBezTo>
                                      <a:pt x="6276" y="556"/>
                                      <a:pt x="6276" y="556"/>
                                      <a:pt x="6276" y="556"/>
                                    </a:cubicBezTo>
                                    <a:cubicBezTo>
                                      <a:pt x="6268" y="585"/>
                                      <a:pt x="6259" y="627"/>
                                      <a:pt x="6255" y="656"/>
                                    </a:cubicBezTo>
                                    <a:cubicBezTo>
                                      <a:pt x="6246" y="656"/>
                                      <a:pt x="6246" y="656"/>
                                      <a:pt x="6246" y="656"/>
                                    </a:cubicBezTo>
                                    <a:cubicBezTo>
                                      <a:pt x="6242" y="626"/>
                                      <a:pt x="6237" y="588"/>
                                      <a:pt x="6230" y="557"/>
                                    </a:cubicBezTo>
                                    <a:cubicBezTo>
                                      <a:pt x="6160" y="246"/>
                                      <a:pt x="6160" y="246"/>
                                      <a:pt x="6160" y="246"/>
                                    </a:cubicBezTo>
                                    <a:cubicBezTo>
                                      <a:pt x="6028" y="258"/>
                                      <a:pt x="6028" y="258"/>
                                      <a:pt x="6028" y="258"/>
                                    </a:cubicBezTo>
                                    <a:cubicBezTo>
                                      <a:pt x="5956" y="557"/>
                                      <a:pt x="5956" y="557"/>
                                      <a:pt x="5956" y="557"/>
                                    </a:cubicBezTo>
                                    <a:cubicBezTo>
                                      <a:pt x="5950" y="582"/>
                                      <a:pt x="5941" y="624"/>
                                      <a:pt x="5938" y="656"/>
                                    </a:cubicBezTo>
                                    <a:cubicBezTo>
                                      <a:pt x="5928" y="656"/>
                                      <a:pt x="5928" y="656"/>
                                      <a:pt x="5928" y="656"/>
                                    </a:cubicBezTo>
                                    <a:cubicBezTo>
                                      <a:pt x="5926" y="626"/>
                                      <a:pt x="5918" y="585"/>
                                      <a:pt x="5911" y="558"/>
                                    </a:cubicBezTo>
                                    <a:cubicBezTo>
                                      <a:pt x="5876" y="418"/>
                                      <a:pt x="5876" y="418"/>
                                      <a:pt x="5876" y="418"/>
                                    </a:cubicBezTo>
                                    <a:cubicBezTo>
                                      <a:pt x="5870" y="395"/>
                                      <a:pt x="5857" y="361"/>
                                      <a:pt x="5845" y="338"/>
                                    </a:cubicBezTo>
                                    <a:cubicBezTo>
                                      <a:pt x="5864" y="336"/>
                                      <a:pt x="5893" y="330"/>
                                      <a:pt x="5907" y="325"/>
                                    </a:cubicBezTo>
                                    <a:cubicBezTo>
                                      <a:pt x="5913" y="307"/>
                                      <a:pt x="5918" y="277"/>
                                      <a:pt x="5918" y="256"/>
                                    </a:cubicBezTo>
                                    <a:cubicBezTo>
                                      <a:pt x="5689" y="256"/>
                                      <a:pt x="5689" y="256"/>
                                      <a:pt x="5689" y="256"/>
                                    </a:cubicBezTo>
                                    <a:cubicBezTo>
                                      <a:pt x="5690" y="277"/>
                                      <a:pt x="5694" y="304"/>
                                      <a:pt x="5700" y="323"/>
                                    </a:cubicBezTo>
                                    <a:cubicBezTo>
                                      <a:pt x="5710" y="330"/>
                                      <a:pt x="5729" y="338"/>
                                      <a:pt x="5743" y="342"/>
                                    </a:cubicBezTo>
                                    <a:cubicBezTo>
                                      <a:pt x="5857" y="751"/>
                                      <a:pt x="5857" y="751"/>
                                      <a:pt x="5857" y="751"/>
                                    </a:cubicBezTo>
                                    <a:cubicBezTo>
                                      <a:pt x="5987" y="738"/>
                                      <a:pt x="5987" y="738"/>
                                      <a:pt x="5987" y="738"/>
                                    </a:cubicBezTo>
                                    <a:cubicBezTo>
                                      <a:pt x="6057" y="463"/>
                                      <a:pt x="6057" y="463"/>
                                      <a:pt x="6057" y="463"/>
                                    </a:cubicBezTo>
                                    <a:cubicBezTo>
                                      <a:pt x="6064" y="436"/>
                                      <a:pt x="6075" y="378"/>
                                      <a:pt x="6078" y="345"/>
                                    </a:cubicBezTo>
                                    <a:cubicBezTo>
                                      <a:pt x="6087" y="345"/>
                                      <a:pt x="6087" y="345"/>
                                      <a:pt x="6087" y="345"/>
                                    </a:cubicBezTo>
                                    <a:cubicBezTo>
                                      <a:pt x="6089" y="378"/>
                                      <a:pt x="6098" y="433"/>
                                      <a:pt x="6105" y="462"/>
                                    </a:cubicBezTo>
                                    <a:cubicBezTo>
                                      <a:pt x="6174" y="751"/>
                                      <a:pt x="6174" y="751"/>
                                      <a:pt x="6174" y="751"/>
                                    </a:cubicBezTo>
                                    <a:cubicBezTo>
                                      <a:pt x="6302" y="738"/>
                                      <a:pt x="6302" y="738"/>
                                      <a:pt x="6302" y="738"/>
                                    </a:cubicBezTo>
                                    <a:cubicBezTo>
                                      <a:pt x="6421" y="338"/>
                                      <a:pt x="6421" y="338"/>
                                      <a:pt x="6421" y="338"/>
                                    </a:cubicBezTo>
                                    <a:cubicBezTo>
                                      <a:pt x="6433" y="337"/>
                                      <a:pt x="6453" y="332"/>
                                      <a:pt x="6464" y="328"/>
                                    </a:cubicBezTo>
                                    <a:cubicBezTo>
                                      <a:pt x="6470" y="310"/>
                                      <a:pt x="6477" y="277"/>
                                      <a:pt x="6477" y="256"/>
                                    </a:cubicBezTo>
                                    <a:cubicBezTo>
                                      <a:pt x="6280" y="256"/>
                                      <a:pt x="6280" y="256"/>
                                      <a:pt x="6280" y="256"/>
                                    </a:cubicBezTo>
                                    <a:cubicBezTo>
                                      <a:pt x="6280" y="278"/>
                                      <a:pt x="6284" y="305"/>
                                      <a:pt x="6290" y="323"/>
                                    </a:cubicBezTo>
                                    <a:close/>
                                    <a:moveTo>
                                      <a:pt x="13622" y="659"/>
                                    </a:moveTo>
                                    <a:cubicBezTo>
                                      <a:pt x="13626" y="582"/>
                                      <a:pt x="13629" y="499"/>
                                      <a:pt x="13629" y="420"/>
                                    </a:cubicBezTo>
                                    <a:cubicBezTo>
                                      <a:pt x="13629" y="264"/>
                                      <a:pt x="13554" y="239"/>
                                      <a:pt x="13473" y="239"/>
                                    </a:cubicBezTo>
                                    <a:cubicBezTo>
                                      <a:pt x="13384" y="239"/>
                                      <a:pt x="13333" y="287"/>
                                      <a:pt x="13311" y="330"/>
                                    </a:cubicBezTo>
                                    <a:cubicBezTo>
                                      <a:pt x="13298" y="330"/>
                                      <a:pt x="13298" y="330"/>
                                      <a:pt x="13298" y="330"/>
                                    </a:cubicBezTo>
                                    <a:cubicBezTo>
                                      <a:pt x="13298" y="254"/>
                                      <a:pt x="13298" y="254"/>
                                      <a:pt x="13298" y="254"/>
                                    </a:cubicBezTo>
                                    <a:cubicBezTo>
                                      <a:pt x="13284" y="249"/>
                                      <a:pt x="13261" y="246"/>
                                      <a:pt x="13241" y="246"/>
                                    </a:cubicBezTo>
                                    <a:cubicBezTo>
                                      <a:pt x="13206" y="246"/>
                                      <a:pt x="13171" y="253"/>
                                      <a:pt x="13149" y="263"/>
                                    </a:cubicBezTo>
                                    <a:cubicBezTo>
                                      <a:pt x="13138" y="280"/>
                                      <a:pt x="13129" y="312"/>
                                      <a:pt x="13128" y="334"/>
                                    </a:cubicBezTo>
                                    <a:cubicBezTo>
                                      <a:pt x="13200" y="334"/>
                                      <a:pt x="13200" y="334"/>
                                      <a:pt x="13200" y="334"/>
                                    </a:cubicBezTo>
                                    <a:cubicBezTo>
                                      <a:pt x="13200" y="655"/>
                                      <a:pt x="13200" y="655"/>
                                      <a:pt x="13200" y="655"/>
                                    </a:cubicBezTo>
                                    <a:cubicBezTo>
                                      <a:pt x="13181" y="661"/>
                                      <a:pt x="13154" y="670"/>
                                      <a:pt x="13139" y="679"/>
                                    </a:cubicBezTo>
                                    <a:cubicBezTo>
                                      <a:pt x="13132" y="693"/>
                                      <a:pt x="13126" y="718"/>
                                      <a:pt x="13124" y="737"/>
                                    </a:cubicBezTo>
                                    <a:cubicBezTo>
                                      <a:pt x="13387" y="737"/>
                                      <a:pt x="13387" y="737"/>
                                      <a:pt x="13387" y="737"/>
                                    </a:cubicBezTo>
                                    <a:cubicBezTo>
                                      <a:pt x="13390" y="720"/>
                                      <a:pt x="13388" y="689"/>
                                      <a:pt x="13384" y="675"/>
                                    </a:cubicBezTo>
                                    <a:cubicBezTo>
                                      <a:pt x="13368" y="668"/>
                                      <a:pt x="13337" y="662"/>
                                      <a:pt x="13315" y="659"/>
                                    </a:cubicBezTo>
                                    <a:cubicBezTo>
                                      <a:pt x="13315" y="387"/>
                                      <a:pt x="13315" y="387"/>
                                      <a:pt x="13315" y="387"/>
                                    </a:cubicBezTo>
                                    <a:cubicBezTo>
                                      <a:pt x="13336" y="358"/>
                                      <a:pt x="13380" y="327"/>
                                      <a:pt x="13426" y="327"/>
                                    </a:cubicBezTo>
                                    <a:cubicBezTo>
                                      <a:pt x="13490" y="327"/>
                                      <a:pt x="13512" y="372"/>
                                      <a:pt x="13512" y="440"/>
                                    </a:cubicBezTo>
                                    <a:cubicBezTo>
                                      <a:pt x="13512" y="655"/>
                                      <a:pt x="13512" y="655"/>
                                      <a:pt x="13512" y="655"/>
                                    </a:cubicBezTo>
                                    <a:cubicBezTo>
                                      <a:pt x="13496" y="661"/>
                                      <a:pt x="13473" y="670"/>
                                      <a:pt x="13460" y="679"/>
                                    </a:cubicBezTo>
                                    <a:cubicBezTo>
                                      <a:pt x="13453" y="693"/>
                                      <a:pt x="13448" y="718"/>
                                      <a:pt x="13446" y="737"/>
                                    </a:cubicBezTo>
                                    <a:cubicBezTo>
                                      <a:pt x="13700" y="737"/>
                                      <a:pt x="13700" y="737"/>
                                      <a:pt x="13700" y="737"/>
                                    </a:cubicBezTo>
                                    <a:cubicBezTo>
                                      <a:pt x="13701" y="731"/>
                                      <a:pt x="13702" y="723"/>
                                      <a:pt x="13702" y="714"/>
                                    </a:cubicBezTo>
                                    <a:cubicBezTo>
                                      <a:pt x="13702" y="701"/>
                                      <a:pt x="13701" y="688"/>
                                      <a:pt x="13698" y="675"/>
                                    </a:cubicBezTo>
                                    <a:cubicBezTo>
                                      <a:pt x="13678" y="668"/>
                                      <a:pt x="13646" y="661"/>
                                      <a:pt x="13622" y="659"/>
                                    </a:cubicBezTo>
                                    <a:close/>
                                    <a:moveTo>
                                      <a:pt x="11449" y="463"/>
                                    </a:moveTo>
                                    <a:cubicBezTo>
                                      <a:pt x="11449" y="480"/>
                                      <a:pt x="11448" y="499"/>
                                      <a:pt x="11446" y="517"/>
                                    </a:cubicBezTo>
                                    <a:cubicBezTo>
                                      <a:pt x="11145" y="517"/>
                                      <a:pt x="11145" y="517"/>
                                      <a:pt x="11145" y="517"/>
                                    </a:cubicBezTo>
                                    <a:cubicBezTo>
                                      <a:pt x="11150" y="610"/>
                                      <a:pt x="11209" y="665"/>
                                      <a:pt x="11296" y="665"/>
                                    </a:cubicBezTo>
                                    <a:cubicBezTo>
                                      <a:pt x="11340" y="665"/>
                                      <a:pt x="11407" y="652"/>
                                      <a:pt x="11444" y="638"/>
                                    </a:cubicBezTo>
                                    <a:cubicBezTo>
                                      <a:pt x="11446" y="659"/>
                                      <a:pt x="11437" y="695"/>
                                      <a:pt x="11425" y="714"/>
                                    </a:cubicBezTo>
                                    <a:cubicBezTo>
                                      <a:pt x="11389" y="734"/>
                                      <a:pt x="11328" y="754"/>
                                      <a:pt x="11261" y="754"/>
                                    </a:cubicBezTo>
                                    <a:cubicBezTo>
                                      <a:pt x="11111" y="754"/>
                                      <a:pt x="11025" y="647"/>
                                      <a:pt x="11025" y="506"/>
                                    </a:cubicBezTo>
                                    <a:cubicBezTo>
                                      <a:pt x="11025" y="354"/>
                                      <a:pt x="11121" y="239"/>
                                      <a:pt x="11268" y="239"/>
                                    </a:cubicBezTo>
                                    <a:cubicBezTo>
                                      <a:pt x="11396" y="239"/>
                                      <a:pt x="11449" y="328"/>
                                      <a:pt x="11449" y="463"/>
                                    </a:cubicBezTo>
                                    <a:close/>
                                    <a:moveTo>
                                      <a:pt x="11251" y="309"/>
                                    </a:moveTo>
                                    <a:cubicBezTo>
                                      <a:pt x="11190" y="309"/>
                                      <a:pt x="11149" y="364"/>
                                      <a:pt x="11143" y="443"/>
                                    </a:cubicBezTo>
                                    <a:cubicBezTo>
                                      <a:pt x="11336" y="443"/>
                                      <a:pt x="11336" y="443"/>
                                      <a:pt x="11336" y="443"/>
                                    </a:cubicBezTo>
                                    <a:cubicBezTo>
                                      <a:pt x="11342" y="382"/>
                                      <a:pt x="11323" y="309"/>
                                      <a:pt x="11251" y="309"/>
                                    </a:cubicBezTo>
                                    <a:close/>
                                    <a:moveTo>
                                      <a:pt x="12023" y="659"/>
                                    </a:moveTo>
                                    <a:cubicBezTo>
                                      <a:pt x="12027" y="582"/>
                                      <a:pt x="12030" y="499"/>
                                      <a:pt x="12030" y="420"/>
                                    </a:cubicBezTo>
                                    <a:cubicBezTo>
                                      <a:pt x="12030" y="264"/>
                                      <a:pt x="11955" y="239"/>
                                      <a:pt x="11874" y="239"/>
                                    </a:cubicBezTo>
                                    <a:cubicBezTo>
                                      <a:pt x="11785" y="239"/>
                                      <a:pt x="11734" y="287"/>
                                      <a:pt x="11712" y="330"/>
                                    </a:cubicBezTo>
                                    <a:cubicBezTo>
                                      <a:pt x="11699" y="330"/>
                                      <a:pt x="11699" y="330"/>
                                      <a:pt x="11699" y="330"/>
                                    </a:cubicBezTo>
                                    <a:cubicBezTo>
                                      <a:pt x="11699" y="254"/>
                                      <a:pt x="11699" y="254"/>
                                      <a:pt x="11699" y="254"/>
                                    </a:cubicBezTo>
                                    <a:cubicBezTo>
                                      <a:pt x="11685" y="249"/>
                                      <a:pt x="11662" y="246"/>
                                      <a:pt x="11642" y="246"/>
                                    </a:cubicBezTo>
                                    <a:cubicBezTo>
                                      <a:pt x="11607" y="246"/>
                                      <a:pt x="11572" y="253"/>
                                      <a:pt x="11550" y="263"/>
                                    </a:cubicBezTo>
                                    <a:cubicBezTo>
                                      <a:pt x="11539" y="280"/>
                                      <a:pt x="11530" y="312"/>
                                      <a:pt x="11529" y="334"/>
                                    </a:cubicBezTo>
                                    <a:cubicBezTo>
                                      <a:pt x="11601" y="334"/>
                                      <a:pt x="11601" y="334"/>
                                      <a:pt x="11601" y="334"/>
                                    </a:cubicBezTo>
                                    <a:cubicBezTo>
                                      <a:pt x="11601" y="655"/>
                                      <a:pt x="11601" y="655"/>
                                      <a:pt x="11601" y="655"/>
                                    </a:cubicBezTo>
                                    <a:cubicBezTo>
                                      <a:pt x="11582" y="661"/>
                                      <a:pt x="11555" y="670"/>
                                      <a:pt x="11540" y="679"/>
                                    </a:cubicBezTo>
                                    <a:cubicBezTo>
                                      <a:pt x="11533" y="693"/>
                                      <a:pt x="11527" y="718"/>
                                      <a:pt x="11525" y="737"/>
                                    </a:cubicBezTo>
                                    <a:cubicBezTo>
                                      <a:pt x="11788" y="737"/>
                                      <a:pt x="11788" y="737"/>
                                      <a:pt x="11788" y="737"/>
                                    </a:cubicBezTo>
                                    <a:cubicBezTo>
                                      <a:pt x="11791" y="720"/>
                                      <a:pt x="11789" y="689"/>
                                      <a:pt x="11785" y="675"/>
                                    </a:cubicBezTo>
                                    <a:cubicBezTo>
                                      <a:pt x="11769" y="668"/>
                                      <a:pt x="11738" y="662"/>
                                      <a:pt x="11716" y="659"/>
                                    </a:cubicBezTo>
                                    <a:cubicBezTo>
                                      <a:pt x="11716" y="387"/>
                                      <a:pt x="11716" y="387"/>
                                      <a:pt x="11716" y="387"/>
                                    </a:cubicBezTo>
                                    <a:cubicBezTo>
                                      <a:pt x="11737" y="358"/>
                                      <a:pt x="11781" y="327"/>
                                      <a:pt x="11827" y="327"/>
                                    </a:cubicBezTo>
                                    <a:cubicBezTo>
                                      <a:pt x="11891" y="327"/>
                                      <a:pt x="11913" y="372"/>
                                      <a:pt x="11913" y="440"/>
                                    </a:cubicBezTo>
                                    <a:cubicBezTo>
                                      <a:pt x="11913" y="655"/>
                                      <a:pt x="11913" y="655"/>
                                      <a:pt x="11913" y="655"/>
                                    </a:cubicBezTo>
                                    <a:cubicBezTo>
                                      <a:pt x="11897" y="661"/>
                                      <a:pt x="11874" y="670"/>
                                      <a:pt x="11861" y="679"/>
                                    </a:cubicBezTo>
                                    <a:cubicBezTo>
                                      <a:pt x="11854" y="693"/>
                                      <a:pt x="11849" y="718"/>
                                      <a:pt x="11847" y="737"/>
                                    </a:cubicBezTo>
                                    <a:cubicBezTo>
                                      <a:pt x="12101" y="737"/>
                                      <a:pt x="12101" y="737"/>
                                      <a:pt x="12101" y="737"/>
                                    </a:cubicBezTo>
                                    <a:cubicBezTo>
                                      <a:pt x="12102" y="731"/>
                                      <a:pt x="12103" y="723"/>
                                      <a:pt x="12103" y="714"/>
                                    </a:cubicBezTo>
                                    <a:cubicBezTo>
                                      <a:pt x="12103" y="701"/>
                                      <a:pt x="12102" y="688"/>
                                      <a:pt x="12099" y="675"/>
                                    </a:cubicBezTo>
                                    <a:cubicBezTo>
                                      <a:pt x="12079" y="668"/>
                                      <a:pt x="12047" y="661"/>
                                      <a:pt x="12023" y="659"/>
                                    </a:cubicBezTo>
                                    <a:close/>
                                    <a:moveTo>
                                      <a:pt x="12343" y="256"/>
                                    </a:moveTo>
                                    <a:cubicBezTo>
                                      <a:pt x="12343" y="186"/>
                                      <a:pt x="12343" y="186"/>
                                      <a:pt x="12343" y="186"/>
                                    </a:cubicBezTo>
                                    <a:cubicBezTo>
                                      <a:pt x="12343" y="99"/>
                                      <a:pt x="12379" y="67"/>
                                      <a:pt x="12429" y="67"/>
                                    </a:cubicBezTo>
                                    <a:cubicBezTo>
                                      <a:pt x="12440" y="67"/>
                                      <a:pt x="12457" y="69"/>
                                      <a:pt x="12467" y="74"/>
                                    </a:cubicBezTo>
                                    <a:cubicBezTo>
                                      <a:pt x="12467" y="138"/>
                                      <a:pt x="12467" y="138"/>
                                      <a:pt x="12467" y="138"/>
                                    </a:cubicBezTo>
                                    <a:cubicBezTo>
                                      <a:pt x="12485" y="149"/>
                                      <a:pt x="12527" y="157"/>
                                      <a:pt x="12550" y="158"/>
                                    </a:cubicBezTo>
                                    <a:cubicBezTo>
                                      <a:pt x="12558" y="134"/>
                                      <a:pt x="12565" y="95"/>
                                      <a:pt x="12565" y="61"/>
                                    </a:cubicBezTo>
                                    <a:cubicBezTo>
                                      <a:pt x="12565" y="47"/>
                                      <a:pt x="12564" y="33"/>
                                      <a:pt x="12562" y="21"/>
                                    </a:cubicBezTo>
                                    <a:cubicBezTo>
                                      <a:pt x="12521" y="7"/>
                                      <a:pt x="12468" y="0"/>
                                      <a:pt x="12430" y="0"/>
                                    </a:cubicBezTo>
                                    <a:cubicBezTo>
                                      <a:pt x="12314" y="0"/>
                                      <a:pt x="12228" y="59"/>
                                      <a:pt x="12228" y="198"/>
                                    </a:cubicBezTo>
                                    <a:cubicBezTo>
                                      <a:pt x="12228" y="242"/>
                                      <a:pt x="12228" y="242"/>
                                      <a:pt x="12228" y="242"/>
                                    </a:cubicBezTo>
                                    <a:cubicBezTo>
                                      <a:pt x="12209" y="246"/>
                                      <a:pt x="12182" y="254"/>
                                      <a:pt x="12166" y="262"/>
                                    </a:cubicBezTo>
                                    <a:cubicBezTo>
                                      <a:pt x="12158" y="280"/>
                                      <a:pt x="12151" y="315"/>
                                      <a:pt x="12150" y="333"/>
                                    </a:cubicBezTo>
                                    <a:cubicBezTo>
                                      <a:pt x="12228" y="333"/>
                                      <a:pt x="12228" y="333"/>
                                      <a:pt x="12228" y="333"/>
                                    </a:cubicBezTo>
                                    <a:cubicBezTo>
                                      <a:pt x="12228" y="655"/>
                                      <a:pt x="12228" y="655"/>
                                      <a:pt x="12228" y="655"/>
                                    </a:cubicBezTo>
                                    <a:cubicBezTo>
                                      <a:pt x="12209" y="660"/>
                                      <a:pt x="12182" y="670"/>
                                      <a:pt x="12167" y="679"/>
                                    </a:cubicBezTo>
                                    <a:cubicBezTo>
                                      <a:pt x="12160" y="693"/>
                                      <a:pt x="12154" y="718"/>
                                      <a:pt x="12152" y="737"/>
                                    </a:cubicBezTo>
                                    <a:cubicBezTo>
                                      <a:pt x="12445" y="737"/>
                                      <a:pt x="12445" y="737"/>
                                      <a:pt x="12445" y="737"/>
                                    </a:cubicBezTo>
                                    <a:cubicBezTo>
                                      <a:pt x="12447" y="720"/>
                                      <a:pt x="12445" y="690"/>
                                      <a:pt x="12441" y="676"/>
                                    </a:cubicBezTo>
                                    <a:cubicBezTo>
                                      <a:pt x="12418" y="668"/>
                                      <a:pt x="12372" y="659"/>
                                      <a:pt x="12343" y="656"/>
                                    </a:cubicBezTo>
                                    <a:cubicBezTo>
                                      <a:pt x="12343" y="333"/>
                                      <a:pt x="12343" y="333"/>
                                      <a:pt x="12343" y="333"/>
                                    </a:cubicBezTo>
                                    <a:cubicBezTo>
                                      <a:pt x="12480" y="333"/>
                                      <a:pt x="12480" y="333"/>
                                      <a:pt x="12480" y="333"/>
                                    </a:cubicBezTo>
                                    <a:cubicBezTo>
                                      <a:pt x="12482" y="312"/>
                                      <a:pt x="12479" y="275"/>
                                      <a:pt x="12475" y="256"/>
                                    </a:cubicBezTo>
                                    <a:lnTo>
                                      <a:pt x="12343" y="256"/>
                                    </a:lnTo>
                                    <a:close/>
                                    <a:moveTo>
                                      <a:pt x="15365" y="463"/>
                                    </a:moveTo>
                                    <a:cubicBezTo>
                                      <a:pt x="15365" y="480"/>
                                      <a:pt x="15364" y="499"/>
                                      <a:pt x="15362" y="517"/>
                                    </a:cubicBezTo>
                                    <a:cubicBezTo>
                                      <a:pt x="15061" y="517"/>
                                      <a:pt x="15061" y="517"/>
                                      <a:pt x="15061" y="517"/>
                                    </a:cubicBezTo>
                                    <a:cubicBezTo>
                                      <a:pt x="15066" y="610"/>
                                      <a:pt x="15125" y="665"/>
                                      <a:pt x="15212" y="665"/>
                                    </a:cubicBezTo>
                                    <a:cubicBezTo>
                                      <a:pt x="15256" y="665"/>
                                      <a:pt x="15323" y="652"/>
                                      <a:pt x="15360" y="638"/>
                                    </a:cubicBezTo>
                                    <a:cubicBezTo>
                                      <a:pt x="15362" y="659"/>
                                      <a:pt x="15353" y="695"/>
                                      <a:pt x="15341" y="714"/>
                                    </a:cubicBezTo>
                                    <a:cubicBezTo>
                                      <a:pt x="15305" y="734"/>
                                      <a:pt x="15244" y="754"/>
                                      <a:pt x="15177" y="754"/>
                                    </a:cubicBezTo>
                                    <a:cubicBezTo>
                                      <a:pt x="15027" y="754"/>
                                      <a:pt x="14941" y="647"/>
                                      <a:pt x="14941" y="506"/>
                                    </a:cubicBezTo>
                                    <a:cubicBezTo>
                                      <a:pt x="14941" y="354"/>
                                      <a:pt x="15037" y="239"/>
                                      <a:pt x="15184" y="239"/>
                                    </a:cubicBezTo>
                                    <a:cubicBezTo>
                                      <a:pt x="15312" y="239"/>
                                      <a:pt x="15365" y="328"/>
                                      <a:pt x="15365" y="463"/>
                                    </a:cubicBezTo>
                                    <a:close/>
                                    <a:moveTo>
                                      <a:pt x="15167" y="309"/>
                                    </a:moveTo>
                                    <a:cubicBezTo>
                                      <a:pt x="15106" y="309"/>
                                      <a:pt x="15065" y="364"/>
                                      <a:pt x="15059" y="443"/>
                                    </a:cubicBezTo>
                                    <a:cubicBezTo>
                                      <a:pt x="15252" y="443"/>
                                      <a:pt x="15252" y="443"/>
                                      <a:pt x="15252" y="443"/>
                                    </a:cubicBezTo>
                                    <a:cubicBezTo>
                                      <a:pt x="15258" y="382"/>
                                      <a:pt x="15239" y="309"/>
                                      <a:pt x="15167" y="309"/>
                                    </a:cubicBezTo>
                                    <a:close/>
                                    <a:moveTo>
                                      <a:pt x="14799" y="659"/>
                                    </a:moveTo>
                                    <a:cubicBezTo>
                                      <a:pt x="14799" y="254"/>
                                      <a:pt x="14799" y="254"/>
                                      <a:pt x="14799" y="254"/>
                                    </a:cubicBezTo>
                                    <a:cubicBezTo>
                                      <a:pt x="14783" y="249"/>
                                      <a:pt x="14756" y="246"/>
                                      <a:pt x="14734" y="246"/>
                                    </a:cubicBezTo>
                                    <a:cubicBezTo>
                                      <a:pt x="14696" y="246"/>
                                      <a:pt x="14657" y="253"/>
                                      <a:pt x="14633" y="263"/>
                                    </a:cubicBezTo>
                                    <a:cubicBezTo>
                                      <a:pt x="14622" y="280"/>
                                      <a:pt x="14613" y="312"/>
                                      <a:pt x="14612" y="334"/>
                                    </a:cubicBezTo>
                                    <a:cubicBezTo>
                                      <a:pt x="14684" y="334"/>
                                      <a:pt x="14684" y="334"/>
                                      <a:pt x="14684" y="334"/>
                                    </a:cubicBezTo>
                                    <a:cubicBezTo>
                                      <a:pt x="14684" y="655"/>
                                      <a:pt x="14684" y="655"/>
                                      <a:pt x="14684" y="655"/>
                                    </a:cubicBezTo>
                                    <a:cubicBezTo>
                                      <a:pt x="14664" y="661"/>
                                      <a:pt x="14638" y="670"/>
                                      <a:pt x="14623" y="679"/>
                                    </a:cubicBezTo>
                                    <a:cubicBezTo>
                                      <a:pt x="14616" y="693"/>
                                      <a:pt x="14610" y="718"/>
                                      <a:pt x="14608" y="737"/>
                                    </a:cubicBezTo>
                                    <a:cubicBezTo>
                                      <a:pt x="14876" y="737"/>
                                      <a:pt x="14876" y="737"/>
                                      <a:pt x="14876" y="737"/>
                                    </a:cubicBezTo>
                                    <a:cubicBezTo>
                                      <a:pt x="14877" y="731"/>
                                      <a:pt x="14878" y="723"/>
                                      <a:pt x="14878" y="714"/>
                                    </a:cubicBezTo>
                                    <a:cubicBezTo>
                                      <a:pt x="14878" y="701"/>
                                      <a:pt x="14877" y="688"/>
                                      <a:pt x="14874" y="675"/>
                                    </a:cubicBezTo>
                                    <a:cubicBezTo>
                                      <a:pt x="14855" y="668"/>
                                      <a:pt x="14822" y="661"/>
                                      <a:pt x="14799" y="659"/>
                                    </a:cubicBezTo>
                                    <a:close/>
                                    <a:moveTo>
                                      <a:pt x="14464" y="666"/>
                                    </a:moveTo>
                                    <a:cubicBezTo>
                                      <a:pt x="14416" y="666"/>
                                      <a:pt x="14400" y="643"/>
                                      <a:pt x="14400" y="583"/>
                                    </a:cubicBezTo>
                                    <a:cubicBezTo>
                                      <a:pt x="14400" y="333"/>
                                      <a:pt x="14400" y="333"/>
                                      <a:pt x="14400" y="333"/>
                                    </a:cubicBezTo>
                                    <a:cubicBezTo>
                                      <a:pt x="14546" y="333"/>
                                      <a:pt x="14546" y="333"/>
                                      <a:pt x="14546" y="333"/>
                                    </a:cubicBezTo>
                                    <a:cubicBezTo>
                                      <a:pt x="14549" y="311"/>
                                      <a:pt x="14545" y="271"/>
                                      <a:pt x="14542" y="256"/>
                                    </a:cubicBezTo>
                                    <a:cubicBezTo>
                                      <a:pt x="14400" y="256"/>
                                      <a:pt x="14400" y="256"/>
                                      <a:pt x="14400" y="256"/>
                                    </a:cubicBezTo>
                                    <a:cubicBezTo>
                                      <a:pt x="14400" y="111"/>
                                      <a:pt x="14400" y="111"/>
                                      <a:pt x="14400" y="111"/>
                                    </a:cubicBezTo>
                                    <a:cubicBezTo>
                                      <a:pt x="14371" y="111"/>
                                      <a:pt x="14327" y="120"/>
                                      <a:pt x="14307" y="131"/>
                                    </a:cubicBezTo>
                                    <a:cubicBezTo>
                                      <a:pt x="14290" y="242"/>
                                      <a:pt x="14290" y="242"/>
                                      <a:pt x="14290" y="242"/>
                                    </a:cubicBezTo>
                                    <a:cubicBezTo>
                                      <a:pt x="14272" y="246"/>
                                      <a:pt x="14249" y="254"/>
                                      <a:pt x="14233" y="262"/>
                                    </a:cubicBezTo>
                                    <a:cubicBezTo>
                                      <a:pt x="14225" y="279"/>
                                      <a:pt x="14218" y="315"/>
                                      <a:pt x="14218" y="333"/>
                                    </a:cubicBezTo>
                                    <a:cubicBezTo>
                                      <a:pt x="14290" y="333"/>
                                      <a:pt x="14290" y="333"/>
                                      <a:pt x="14290" y="333"/>
                                    </a:cubicBezTo>
                                    <a:cubicBezTo>
                                      <a:pt x="14285" y="424"/>
                                      <a:pt x="14283" y="538"/>
                                      <a:pt x="14283" y="600"/>
                                    </a:cubicBezTo>
                                    <a:cubicBezTo>
                                      <a:pt x="14283" y="710"/>
                                      <a:pt x="14326" y="754"/>
                                      <a:pt x="14412" y="754"/>
                                    </a:cubicBezTo>
                                    <a:cubicBezTo>
                                      <a:pt x="14451" y="754"/>
                                      <a:pt x="14503" y="744"/>
                                      <a:pt x="14542" y="725"/>
                                    </a:cubicBezTo>
                                    <a:cubicBezTo>
                                      <a:pt x="14552" y="708"/>
                                      <a:pt x="14558" y="686"/>
                                      <a:pt x="14558" y="668"/>
                                    </a:cubicBezTo>
                                    <a:cubicBezTo>
                                      <a:pt x="14558" y="666"/>
                                      <a:pt x="14558" y="658"/>
                                      <a:pt x="14557" y="653"/>
                                    </a:cubicBezTo>
                                    <a:cubicBezTo>
                                      <a:pt x="14528" y="660"/>
                                      <a:pt x="14491" y="666"/>
                                      <a:pt x="14464" y="666"/>
                                    </a:cubicBezTo>
                                    <a:close/>
                                    <a:moveTo>
                                      <a:pt x="14149" y="412"/>
                                    </a:moveTo>
                                    <a:cubicBezTo>
                                      <a:pt x="14159" y="386"/>
                                      <a:pt x="14166" y="348"/>
                                      <a:pt x="14166" y="315"/>
                                    </a:cubicBezTo>
                                    <a:cubicBezTo>
                                      <a:pt x="14166" y="303"/>
                                      <a:pt x="14165" y="285"/>
                                      <a:pt x="14163" y="275"/>
                                    </a:cubicBezTo>
                                    <a:cubicBezTo>
                                      <a:pt x="14124" y="253"/>
                                      <a:pt x="14075" y="239"/>
                                      <a:pt x="14019" y="239"/>
                                    </a:cubicBezTo>
                                    <a:cubicBezTo>
                                      <a:pt x="13866" y="239"/>
                                      <a:pt x="13761" y="350"/>
                                      <a:pt x="13761" y="506"/>
                                    </a:cubicBezTo>
                                    <a:cubicBezTo>
                                      <a:pt x="13761" y="650"/>
                                      <a:pt x="13848" y="754"/>
                                      <a:pt x="13986" y="754"/>
                                    </a:cubicBezTo>
                                    <a:cubicBezTo>
                                      <a:pt x="14043" y="754"/>
                                      <a:pt x="14104" y="737"/>
                                      <a:pt x="14143" y="717"/>
                                    </a:cubicBezTo>
                                    <a:cubicBezTo>
                                      <a:pt x="14156" y="697"/>
                                      <a:pt x="14164" y="663"/>
                                      <a:pt x="14162" y="642"/>
                                    </a:cubicBezTo>
                                    <a:cubicBezTo>
                                      <a:pt x="14126" y="657"/>
                                      <a:pt x="14071" y="669"/>
                                      <a:pt x="14029" y="669"/>
                                    </a:cubicBezTo>
                                    <a:cubicBezTo>
                                      <a:pt x="13945" y="669"/>
                                      <a:pt x="13884" y="612"/>
                                      <a:pt x="13884" y="487"/>
                                    </a:cubicBezTo>
                                    <a:cubicBezTo>
                                      <a:pt x="13884" y="367"/>
                                      <a:pt x="13940" y="313"/>
                                      <a:pt x="14017" y="313"/>
                                    </a:cubicBezTo>
                                    <a:cubicBezTo>
                                      <a:pt x="14032" y="313"/>
                                      <a:pt x="14048" y="317"/>
                                      <a:pt x="14064" y="324"/>
                                    </a:cubicBezTo>
                                    <a:cubicBezTo>
                                      <a:pt x="14064" y="391"/>
                                      <a:pt x="14064" y="391"/>
                                      <a:pt x="14064" y="391"/>
                                    </a:cubicBezTo>
                                    <a:cubicBezTo>
                                      <a:pt x="14084" y="402"/>
                                      <a:pt x="14124" y="412"/>
                                      <a:pt x="14149" y="412"/>
                                    </a:cubicBezTo>
                                    <a:close/>
                                    <a:moveTo>
                                      <a:pt x="12998" y="661"/>
                                    </a:moveTo>
                                    <a:cubicBezTo>
                                      <a:pt x="12992" y="638"/>
                                      <a:pt x="12990" y="612"/>
                                      <a:pt x="12990" y="589"/>
                                    </a:cubicBezTo>
                                    <a:cubicBezTo>
                                      <a:pt x="12990" y="254"/>
                                      <a:pt x="12990" y="254"/>
                                      <a:pt x="12990" y="254"/>
                                    </a:cubicBezTo>
                                    <a:cubicBezTo>
                                      <a:pt x="12974" y="249"/>
                                      <a:pt x="12948" y="246"/>
                                      <a:pt x="12926" y="246"/>
                                    </a:cubicBezTo>
                                    <a:cubicBezTo>
                                      <a:pt x="12888" y="246"/>
                                      <a:pt x="12849" y="252"/>
                                      <a:pt x="12825" y="263"/>
                                    </a:cubicBezTo>
                                    <a:cubicBezTo>
                                      <a:pt x="12814" y="281"/>
                                      <a:pt x="12805" y="312"/>
                                      <a:pt x="12804" y="334"/>
                                    </a:cubicBezTo>
                                    <a:cubicBezTo>
                                      <a:pt x="12875" y="334"/>
                                      <a:pt x="12875" y="334"/>
                                      <a:pt x="12875" y="334"/>
                                    </a:cubicBezTo>
                                    <a:cubicBezTo>
                                      <a:pt x="12875" y="610"/>
                                      <a:pt x="12875" y="610"/>
                                      <a:pt x="12875" y="610"/>
                                    </a:cubicBezTo>
                                    <a:cubicBezTo>
                                      <a:pt x="12853" y="637"/>
                                      <a:pt x="12811" y="665"/>
                                      <a:pt x="12770" y="665"/>
                                    </a:cubicBezTo>
                                    <a:cubicBezTo>
                                      <a:pt x="12706" y="665"/>
                                      <a:pt x="12685" y="623"/>
                                      <a:pt x="12685" y="552"/>
                                    </a:cubicBezTo>
                                    <a:cubicBezTo>
                                      <a:pt x="12685" y="254"/>
                                      <a:pt x="12685" y="254"/>
                                      <a:pt x="12685" y="254"/>
                                    </a:cubicBezTo>
                                    <a:cubicBezTo>
                                      <a:pt x="12669" y="249"/>
                                      <a:pt x="12643" y="246"/>
                                      <a:pt x="12621" y="246"/>
                                    </a:cubicBezTo>
                                    <a:cubicBezTo>
                                      <a:pt x="12583" y="246"/>
                                      <a:pt x="12543" y="253"/>
                                      <a:pt x="12519" y="263"/>
                                    </a:cubicBezTo>
                                    <a:cubicBezTo>
                                      <a:pt x="12508" y="280"/>
                                      <a:pt x="12499" y="312"/>
                                      <a:pt x="12498" y="334"/>
                                    </a:cubicBezTo>
                                    <a:cubicBezTo>
                                      <a:pt x="12573" y="334"/>
                                      <a:pt x="12573" y="334"/>
                                      <a:pt x="12573" y="334"/>
                                    </a:cubicBezTo>
                                    <a:cubicBezTo>
                                      <a:pt x="12569" y="411"/>
                                      <a:pt x="12568" y="497"/>
                                      <a:pt x="12568" y="571"/>
                                    </a:cubicBezTo>
                                    <a:cubicBezTo>
                                      <a:pt x="12568" y="727"/>
                                      <a:pt x="12639" y="754"/>
                                      <a:pt x="12720" y="754"/>
                                    </a:cubicBezTo>
                                    <a:cubicBezTo>
                                      <a:pt x="12804" y="754"/>
                                      <a:pt x="12854" y="708"/>
                                      <a:pt x="12876" y="666"/>
                                    </a:cubicBezTo>
                                    <a:cubicBezTo>
                                      <a:pt x="12883" y="666"/>
                                      <a:pt x="12883" y="666"/>
                                      <a:pt x="12883" y="666"/>
                                    </a:cubicBezTo>
                                    <a:cubicBezTo>
                                      <a:pt x="12886" y="696"/>
                                      <a:pt x="12895" y="727"/>
                                      <a:pt x="12907" y="749"/>
                                    </a:cubicBezTo>
                                    <a:cubicBezTo>
                                      <a:pt x="12948" y="749"/>
                                      <a:pt x="13024" y="741"/>
                                      <a:pt x="13061" y="729"/>
                                    </a:cubicBezTo>
                                    <a:cubicBezTo>
                                      <a:pt x="13068" y="716"/>
                                      <a:pt x="13073" y="692"/>
                                      <a:pt x="13073" y="676"/>
                                    </a:cubicBezTo>
                                    <a:cubicBezTo>
                                      <a:pt x="13073" y="672"/>
                                      <a:pt x="13073" y="666"/>
                                      <a:pt x="13072" y="661"/>
                                    </a:cubicBezTo>
                                    <a:lnTo>
                                      <a:pt x="12998" y="661"/>
                                    </a:lnTo>
                                    <a:close/>
                                    <a:moveTo>
                                      <a:pt x="7913" y="662"/>
                                    </a:moveTo>
                                    <a:cubicBezTo>
                                      <a:pt x="7893" y="651"/>
                                      <a:pt x="7812" y="559"/>
                                      <a:pt x="7741" y="461"/>
                                    </a:cubicBezTo>
                                    <a:cubicBezTo>
                                      <a:pt x="7871" y="337"/>
                                      <a:pt x="7871" y="337"/>
                                      <a:pt x="7871" y="337"/>
                                    </a:cubicBezTo>
                                    <a:cubicBezTo>
                                      <a:pt x="7886" y="335"/>
                                      <a:pt x="7914" y="331"/>
                                      <a:pt x="7926" y="326"/>
                                    </a:cubicBezTo>
                                    <a:cubicBezTo>
                                      <a:pt x="7933" y="308"/>
                                      <a:pt x="7940" y="277"/>
                                      <a:pt x="7940" y="256"/>
                                    </a:cubicBezTo>
                                    <a:cubicBezTo>
                                      <a:pt x="7700" y="256"/>
                                      <a:pt x="7700" y="256"/>
                                      <a:pt x="7700" y="256"/>
                                    </a:cubicBezTo>
                                    <a:cubicBezTo>
                                      <a:pt x="7700" y="277"/>
                                      <a:pt x="7703" y="302"/>
                                      <a:pt x="7710" y="320"/>
                                    </a:cubicBezTo>
                                    <a:cubicBezTo>
                                      <a:pt x="7723" y="326"/>
                                      <a:pt x="7751" y="332"/>
                                      <a:pt x="7767" y="335"/>
                                    </a:cubicBezTo>
                                    <a:cubicBezTo>
                                      <a:pt x="7753" y="342"/>
                                      <a:pt x="7732" y="360"/>
                                      <a:pt x="7723" y="370"/>
                                    </a:cubicBezTo>
                                    <a:cubicBezTo>
                                      <a:pt x="7657" y="439"/>
                                      <a:pt x="7657" y="439"/>
                                      <a:pt x="7657" y="439"/>
                                    </a:cubicBezTo>
                                    <a:cubicBezTo>
                                      <a:pt x="7604" y="439"/>
                                      <a:pt x="7604" y="439"/>
                                      <a:pt x="7604" y="439"/>
                                    </a:cubicBezTo>
                                    <a:cubicBezTo>
                                      <a:pt x="7604" y="12"/>
                                      <a:pt x="7604" y="12"/>
                                      <a:pt x="7604" y="12"/>
                                    </a:cubicBezTo>
                                    <a:cubicBezTo>
                                      <a:pt x="7588" y="6"/>
                                      <a:pt x="7561" y="3"/>
                                      <a:pt x="7540" y="3"/>
                                    </a:cubicBezTo>
                                    <a:cubicBezTo>
                                      <a:pt x="7502" y="3"/>
                                      <a:pt x="7464" y="10"/>
                                      <a:pt x="7439" y="20"/>
                                    </a:cubicBezTo>
                                    <a:cubicBezTo>
                                      <a:pt x="7428" y="38"/>
                                      <a:pt x="7419" y="69"/>
                                      <a:pt x="7418" y="92"/>
                                    </a:cubicBezTo>
                                    <a:cubicBezTo>
                                      <a:pt x="7489" y="92"/>
                                      <a:pt x="7489" y="92"/>
                                      <a:pt x="7489" y="92"/>
                                    </a:cubicBezTo>
                                    <a:cubicBezTo>
                                      <a:pt x="7489" y="655"/>
                                      <a:pt x="7489" y="655"/>
                                      <a:pt x="7489" y="655"/>
                                    </a:cubicBezTo>
                                    <a:cubicBezTo>
                                      <a:pt x="7470" y="661"/>
                                      <a:pt x="7443" y="670"/>
                                      <a:pt x="7428" y="679"/>
                                    </a:cubicBezTo>
                                    <a:cubicBezTo>
                                      <a:pt x="7421" y="693"/>
                                      <a:pt x="7415" y="718"/>
                                      <a:pt x="7413" y="737"/>
                                    </a:cubicBezTo>
                                    <a:cubicBezTo>
                                      <a:pt x="7675" y="737"/>
                                      <a:pt x="7675" y="737"/>
                                      <a:pt x="7675" y="737"/>
                                    </a:cubicBezTo>
                                    <a:cubicBezTo>
                                      <a:pt x="7677" y="720"/>
                                      <a:pt x="7675" y="689"/>
                                      <a:pt x="7672" y="675"/>
                                    </a:cubicBezTo>
                                    <a:cubicBezTo>
                                      <a:pt x="7655" y="668"/>
                                      <a:pt x="7626" y="662"/>
                                      <a:pt x="7604" y="659"/>
                                    </a:cubicBezTo>
                                    <a:cubicBezTo>
                                      <a:pt x="7604" y="507"/>
                                      <a:pt x="7604" y="507"/>
                                      <a:pt x="7604" y="507"/>
                                    </a:cubicBezTo>
                                    <a:cubicBezTo>
                                      <a:pt x="7646" y="507"/>
                                      <a:pt x="7646" y="507"/>
                                      <a:pt x="7646" y="507"/>
                                    </a:cubicBezTo>
                                    <a:cubicBezTo>
                                      <a:pt x="7734" y="626"/>
                                      <a:pt x="7825" y="750"/>
                                      <a:pt x="7870" y="758"/>
                                    </a:cubicBezTo>
                                    <a:cubicBezTo>
                                      <a:pt x="7901" y="755"/>
                                      <a:pt x="7932" y="746"/>
                                      <a:pt x="7956" y="737"/>
                                    </a:cubicBezTo>
                                    <a:cubicBezTo>
                                      <a:pt x="7965" y="720"/>
                                      <a:pt x="7972" y="688"/>
                                      <a:pt x="7972" y="669"/>
                                    </a:cubicBezTo>
                                    <a:cubicBezTo>
                                      <a:pt x="7972" y="667"/>
                                      <a:pt x="7972" y="659"/>
                                      <a:pt x="7971" y="653"/>
                                    </a:cubicBezTo>
                                    <a:lnTo>
                                      <a:pt x="7913" y="662"/>
                                    </a:lnTo>
                                    <a:close/>
                                    <a:moveTo>
                                      <a:pt x="7317" y="239"/>
                                    </a:moveTo>
                                    <a:cubicBezTo>
                                      <a:pt x="7250" y="239"/>
                                      <a:pt x="7200" y="291"/>
                                      <a:pt x="7188" y="349"/>
                                    </a:cubicBezTo>
                                    <a:cubicBezTo>
                                      <a:pt x="7175" y="349"/>
                                      <a:pt x="7175" y="349"/>
                                      <a:pt x="7175" y="349"/>
                                    </a:cubicBezTo>
                                    <a:cubicBezTo>
                                      <a:pt x="7175" y="254"/>
                                      <a:pt x="7175" y="254"/>
                                      <a:pt x="7175" y="254"/>
                                    </a:cubicBezTo>
                                    <a:cubicBezTo>
                                      <a:pt x="7161" y="249"/>
                                      <a:pt x="7138" y="246"/>
                                      <a:pt x="7118" y="246"/>
                                    </a:cubicBezTo>
                                    <a:cubicBezTo>
                                      <a:pt x="7084" y="246"/>
                                      <a:pt x="7049" y="253"/>
                                      <a:pt x="7026" y="263"/>
                                    </a:cubicBezTo>
                                    <a:cubicBezTo>
                                      <a:pt x="7014" y="281"/>
                                      <a:pt x="7006" y="312"/>
                                      <a:pt x="7006" y="334"/>
                                    </a:cubicBezTo>
                                    <a:cubicBezTo>
                                      <a:pt x="7077" y="334"/>
                                      <a:pt x="7077" y="334"/>
                                      <a:pt x="7077" y="334"/>
                                    </a:cubicBezTo>
                                    <a:cubicBezTo>
                                      <a:pt x="7077" y="655"/>
                                      <a:pt x="7077" y="655"/>
                                      <a:pt x="7077" y="655"/>
                                    </a:cubicBezTo>
                                    <a:cubicBezTo>
                                      <a:pt x="7058" y="661"/>
                                      <a:pt x="7031" y="670"/>
                                      <a:pt x="7016" y="679"/>
                                    </a:cubicBezTo>
                                    <a:cubicBezTo>
                                      <a:pt x="7009" y="693"/>
                                      <a:pt x="7003" y="718"/>
                                      <a:pt x="7001" y="737"/>
                                    </a:cubicBezTo>
                                    <a:cubicBezTo>
                                      <a:pt x="7294" y="737"/>
                                      <a:pt x="7294" y="737"/>
                                      <a:pt x="7294" y="737"/>
                                    </a:cubicBezTo>
                                    <a:cubicBezTo>
                                      <a:pt x="7297" y="720"/>
                                      <a:pt x="7295" y="690"/>
                                      <a:pt x="7290" y="676"/>
                                    </a:cubicBezTo>
                                    <a:cubicBezTo>
                                      <a:pt x="7268" y="667"/>
                                      <a:pt x="7221" y="659"/>
                                      <a:pt x="7192" y="656"/>
                                    </a:cubicBezTo>
                                    <a:cubicBezTo>
                                      <a:pt x="7192" y="415"/>
                                      <a:pt x="7192" y="415"/>
                                      <a:pt x="7192" y="415"/>
                                    </a:cubicBezTo>
                                    <a:cubicBezTo>
                                      <a:pt x="7217" y="365"/>
                                      <a:pt x="7260" y="340"/>
                                      <a:pt x="7305" y="340"/>
                                    </a:cubicBezTo>
                                    <a:cubicBezTo>
                                      <a:pt x="7327" y="340"/>
                                      <a:pt x="7357" y="346"/>
                                      <a:pt x="7377" y="357"/>
                                    </a:cubicBezTo>
                                    <a:cubicBezTo>
                                      <a:pt x="7380" y="347"/>
                                      <a:pt x="7381" y="334"/>
                                      <a:pt x="7381" y="321"/>
                                    </a:cubicBezTo>
                                    <a:cubicBezTo>
                                      <a:pt x="7381" y="291"/>
                                      <a:pt x="7375" y="262"/>
                                      <a:pt x="7365" y="247"/>
                                    </a:cubicBezTo>
                                    <a:cubicBezTo>
                                      <a:pt x="7353" y="241"/>
                                      <a:pt x="7332" y="239"/>
                                      <a:pt x="7317" y="239"/>
                                    </a:cubicBezTo>
                                    <a:close/>
                                    <a:moveTo>
                                      <a:pt x="6925" y="463"/>
                                    </a:moveTo>
                                    <a:cubicBezTo>
                                      <a:pt x="6925" y="480"/>
                                      <a:pt x="6924" y="499"/>
                                      <a:pt x="6922" y="517"/>
                                    </a:cubicBezTo>
                                    <a:cubicBezTo>
                                      <a:pt x="6621" y="517"/>
                                      <a:pt x="6621" y="517"/>
                                      <a:pt x="6621" y="517"/>
                                    </a:cubicBezTo>
                                    <a:cubicBezTo>
                                      <a:pt x="6626" y="610"/>
                                      <a:pt x="6685" y="665"/>
                                      <a:pt x="6772" y="665"/>
                                    </a:cubicBezTo>
                                    <a:cubicBezTo>
                                      <a:pt x="6816" y="665"/>
                                      <a:pt x="6883" y="652"/>
                                      <a:pt x="6920" y="638"/>
                                    </a:cubicBezTo>
                                    <a:cubicBezTo>
                                      <a:pt x="6922" y="659"/>
                                      <a:pt x="6913" y="695"/>
                                      <a:pt x="6901" y="714"/>
                                    </a:cubicBezTo>
                                    <a:cubicBezTo>
                                      <a:pt x="6865" y="734"/>
                                      <a:pt x="6804" y="754"/>
                                      <a:pt x="6737" y="754"/>
                                    </a:cubicBezTo>
                                    <a:cubicBezTo>
                                      <a:pt x="6587" y="754"/>
                                      <a:pt x="6501" y="647"/>
                                      <a:pt x="6501" y="506"/>
                                    </a:cubicBezTo>
                                    <a:cubicBezTo>
                                      <a:pt x="6501" y="354"/>
                                      <a:pt x="6597" y="239"/>
                                      <a:pt x="6744" y="239"/>
                                    </a:cubicBezTo>
                                    <a:cubicBezTo>
                                      <a:pt x="6872" y="239"/>
                                      <a:pt x="6925" y="328"/>
                                      <a:pt x="6925" y="463"/>
                                    </a:cubicBezTo>
                                    <a:close/>
                                    <a:moveTo>
                                      <a:pt x="6727" y="309"/>
                                    </a:moveTo>
                                    <a:cubicBezTo>
                                      <a:pt x="6666" y="309"/>
                                      <a:pt x="6625" y="364"/>
                                      <a:pt x="6619" y="443"/>
                                    </a:cubicBezTo>
                                    <a:cubicBezTo>
                                      <a:pt x="6812" y="443"/>
                                      <a:pt x="6812" y="443"/>
                                      <a:pt x="6812" y="443"/>
                                    </a:cubicBezTo>
                                    <a:cubicBezTo>
                                      <a:pt x="6818" y="382"/>
                                      <a:pt x="6799" y="309"/>
                                      <a:pt x="6727" y="309"/>
                                    </a:cubicBezTo>
                                    <a:close/>
                                    <a:moveTo>
                                      <a:pt x="8709" y="489"/>
                                    </a:moveTo>
                                    <a:cubicBezTo>
                                      <a:pt x="8709" y="658"/>
                                      <a:pt x="8615" y="754"/>
                                      <a:pt x="8470" y="754"/>
                                    </a:cubicBezTo>
                                    <a:cubicBezTo>
                                      <a:pt x="8317" y="754"/>
                                      <a:pt x="8231" y="663"/>
                                      <a:pt x="8231" y="489"/>
                                    </a:cubicBezTo>
                                    <a:cubicBezTo>
                                      <a:pt x="8231" y="334"/>
                                      <a:pt x="8334" y="239"/>
                                      <a:pt x="8470" y="239"/>
                                    </a:cubicBezTo>
                                    <a:cubicBezTo>
                                      <a:pt x="8613" y="239"/>
                                      <a:pt x="8709" y="328"/>
                                      <a:pt x="8709" y="489"/>
                                    </a:cubicBezTo>
                                    <a:close/>
                                    <a:moveTo>
                                      <a:pt x="8590" y="489"/>
                                    </a:moveTo>
                                    <a:cubicBezTo>
                                      <a:pt x="8590" y="389"/>
                                      <a:pt x="8543" y="314"/>
                                      <a:pt x="8470" y="314"/>
                                    </a:cubicBezTo>
                                    <a:cubicBezTo>
                                      <a:pt x="8392" y="314"/>
                                      <a:pt x="8349" y="384"/>
                                      <a:pt x="8349" y="489"/>
                                    </a:cubicBezTo>
                                    <a:cubicBezTo>
                                      <a:pt x="8349" y="603"/>
                                      <a:pt x="8395" y="678"/>
                                      <a:pt x="8470" y="678"/>
                                    </a:cubicBezTo>
                                    <a:cubicBezTo>
                                      <a:pt x="8551" y="678"/>
                                      <a:pt x="8590" y="605"/>
                                      <a:pt x="8590" y="489"/>
                                    </a:cubicBezTo>
                                    <a:close/>
                                    <a:moveTo>
                                      <a:pt x="10420" y="463"/>
                                    </a:moveTo>
                                    <a:cubicBezTo>
                                      <a:pt x="10420" y="480"/>
                                      <a:pt x="10419" y="499"/>
                                      <a:pt x="10417" y="517"/>
                                    </a:cubicBezTo>
                                    <a:cubicBezTo>
                                      <a:pt x="10116" y="517"/>
                                      <a:pt x="10116" y="517"/>
                                      <a:pt x="10116" y="517"/>
                                    </a:cubicBezTo>
                                    <a:cubicBezTo>
                                      <a:pt x="10121" y="610"/>
                                      <a:pt x="10180" y="665"/>
                                      <a:pt x="10267" y="665"/>
                                    </a:cubicBezTo>
                                    <a:cubicBezTo>
                                      <a:pt x="10311" y="665"/>
                                      <a:pt x="10378" y="652"/>
                                      <a:pt x="10415" y="638"/>
                                    </a:cubicBezTo>
                                    <a:cubicBezTo>
                                      <a:pt x="10417" y="659"/>
                                      <a:pt x="10408" y="695"/>
                                      <a:pt x="10396" y="714"/>
                                    </a:cubicBezTo>
                                    <a:cubicBezTo>
                                      <a:pt x="10360" y="734"/>
                                      <a:pt x="10299" y="754"/>
                                      <a:pt x="10232" y="754"/>
                                    </a:cubicBezTo>
                                    <a:cubicBezTo>
                                      <a:pt x="10082" y="754"/>
                                      <a:pt x="9996" y="647"/>
                                      <a:pt x="9996" y="506"/>
                                    </a:cubicBezTo>
                                    <a:cubicBezTo>
                                      <a:pt x="9996" y="354"/>
                                      <a:pt x="10092" y="239"/>
                                      <a:pt x="10239" y="239"/>
                                    </a:cubicBezTo>
                                    <a:cubicBezTo>
                                      <a:pt x="10367" y="239"/>
                                      <a:pt x="10420" y="328"/>
                                      <a:pt x="10420" y="463"/>
                                    </a:cubicBezTo>
                                    <a:close/>
                                    <a:moveTo>
                                      <a:pt x="10222" y="309"/>
                                    </a:moveTo>
                                    <a:cubicBezTo>
                                      <a:pt x="10161" y="309"/>
                                      <a:pt x="10120" y="364"/>
                                      <a:pt x="10114" y="443"/>
                                    </a:cubicBezTo>
                                    <a:cubicBezTo>
                                      <a:pt x="10307" y="443"/>
                                      <a:pt x="10307" y="443"/>
                                      <a:pt x="10307" y="443"/>
                                    </a:cubicBezTo>
                                    <a:cubicBezTo>
                                      <a:pt x="10313" y="382"/>
                                      <a:pt x="10294" y="309"/>
                                      <a:pt x="10222" y="309"/>
                                    </a:cubicBezTo>
                                    <a:close/>
                                    <a:moveTo>
                                      <a:pt x="9059" y="0"/>
                                    </a:moveTo>
                                    <a:cubicBezTo>
                                      <a:pt x="8943" y="0"/>
                                      <a:pt x="8857" y="59"/>
                                      <a:pt x="8857" y="198"/>
                                    </a:cubicBezTo>
                                    <a:cubicBezTo>
                                      <a:pt x="8857" y="242"/>
                                      <a:pt x="8857" y="242"/>
                                      <a:pt x="8857" y="242"/>
                                    </a:cubicBezTo>
                                    <a:cubicBezTo>
                                      <a:pt x="8838" y="246"/>
                                      <a:pt x="8811" y="254"/>
                                      <a:pt x="8795" y="262"/>
                                    </a:cubicBezTo>
                                    <a:cubicBezTo>
                                      <a:pt x="8787" y="280"/>
                                      <a:pt x="8780" y="315"/>
                                      <a:pt x="8779" y="333"/>
                                    </a:cubicBezTo>
                                    <a:cubicBezTo>
                                      <a:pt x="8857" y="333"/>
                                      <a:pt x="8857" y="333"/>
                                      <a:pt x="8857" y="333"/>
                                    </a:cubicBezTo>
                                    <a:cubicBezTo>
                                      <a:pt x="8857" y="655"/>
                                      <a:pt x="8857" y="655"/>
                                      <a:pt x="8857" y="655"/>
                                    </a:cubicBezTo>
                                    <a:cubicBezTo>
                                      <a:pt x="8838" y="660"/>
                                      <a:pt x="8811" y="670"/>
                                      <a:pt x="8796" y="679"/>
                                    </a:cubicBezTo>
                                    <a:cubicBezTo>
                                      <a:pt x="8789" y="693"/>
                                      <a:pt x="8783" y="718"/>
                                      <a:pt x="8781" y="737"/>
                                    </a:cubicBezTo>
                                    <a:cubicBezTo>
                                      <a:pt x="9074" y="737"/>
                                      <a:pt x="9074" y="737"/>
                                      <a:pt x="9074" y="737"/>
                                    </a:cubicBezTo>
                                    <a:cubicBezTo>
                                      <a:pt x="9076" y="720"/>
                                      <a:pt x="9074" y="690"/>
                                      <a:pt x="9070" y="676"/>
                                    </a:cubicBezTo>
                                    <a:cubicBezTo>
                                      <a:pt x="9047" y="668"/>
                                      <a:pt x="9001" y="659"/>
                                      <a:pt x="8972" y="656"/>
                                    </a:cubicBezTo>
                                    <a:cubicBezTo>
                                      <a:pt x="8972" y="333"/>
                                      <a:pt x="8972" y="333"/>
                                      <a:pt x="8972" y="333"/>
                                    </a:cubicBezTo>
                                    <a:cubicBezTo>
                                      <a:pt x="9109" y="333"/>
                                      <a:pt x="9109" y="333"/>
                                      <a:pt x="9109" y="333"/>
                                    </a:cubicBezTo>
                                    <a:cubicBezTo>
                                      <a:pt x="9111" y="312"/>
                                      <a:pt x="9108" y="275"/>
                                      <a:pt x="9104" y="256"/>
                                    </a:cubicBezTo>
                                    <a:cubicBezTo>
                                      <a:pt x="8972" y="256"/>
                                      <a:pt x="8972" y="256"/>
                                      <a:pt x="8972" y="256"/>
                                    </a:cubicBezTo>
                                    <a:cubicBezTo>
                                      <a:pt x="8972" y="186"/>
                                      <a:pt x="8972" y="186"/>
                                      <a:pt x="8972" y="186"/>
                                    </a:cubicBezTo>
                                    <a:cubicBezTo>
                                      <a:pt x="8972" y="99"/>
                                      <a:pt x="9008" y="67"/>
                                      <a:pt x="9058" y="67"/>
                                    </a:cubicBezTo>
                                    <a:cubicBezTo>
                                      <a:pt x="9069" y="67"/>
                                      <a:pt x="9086" y="69"/>
                                      <a:pt x="9096" y="74"/>
                                    </a:cubicBezTo>
                                    <a:cubicBezTo>
                                      <a:pt x="9096" y="138"/>
                                      <a:pt x="9096" y="138"/>
                                      <a:pt x="9096" y="138"/>
                                    </a:cubicBezTo>
                                    <a:cubicBezTo>
                                      <a:pt x="9114" y="149"/>
                                      <a:pt x="9156" y="157"/>
                                      <a:pt x="9179" y="158"/>
                                    </a:cubicBezTo>
                                    <a:cubicBezTo>
                                      <a:pt x="9187" y="134"/>
                                      <a:pt x="9194" y="95"/>
                                      <a:pt x="9194" y="61"/>
                                    </a:cubicBezTo>
                                    <a:cubicBezTo>
                                      <a:pt x="9194" y="47"/>
                                      <a:pt x="9193" y="33"/>
                                      <a:pt x="9191" y="21"/>
                                    </a:cubicBezTo>
                                    <a:cubicBezTo>
                                      <a:pt x="9150" y="7"/>
                                      <a:pt x="9097" y="0"/>
                                      <a:pt x="9059" y="0"/>
                                    </a:cubicBezTo>
                                    <a:close/>
                                    <a:moveTo>
                                      <a:pt x="10797" y="323"/>
                                    </a:moveTo>
                                    <a:cubicBezTo>
                                      <a:pt x="10810" y="329"/>
                                      <a:pt x="10833" y="335"/>
                                      <a:pt x="10849" y="338"/>
                                    </a:cubicBezTo>
                                    <a:cubicBezTo>
                                      <a:pt x="10835" y="363"/>
                                      <a:pt x="10821" y="396"/>
                                      <a:pt x="10812" y="424"/>
                                    </a:cubicBezTo>
                                    <a:cubicBezTo>
                                      <a:pt x="10767" y="560"/>
                                      <a:pt x="10767" y="560"/>
                                      <a:pt x="10767" y="560"/>
                                    </a:cubicBezTo>
                                    <a:cubicBezTo>
                                      <a:pt x="10759" y="584"/>
                                      <a:pt x="10748" y="628"/>
                                      <a:pt x="10743" y="655"/>
                                    </a:cubicBezTo>
                                    <a:cubicBezTo>
                                      <a:pt x="10734" y="655"/>
                                      <a:pt x="10734" y="655"/>
                                      <a:pt x="10734" y="655"/>
                                    </a:cubicBezTo>
                                    <a:cubicBezTo>
                                      <a:pt x="10729" y="628"/>
                                      <a:pt x="10718" y="584"/>
                                      <a:pt x="10711" y="562"/>
                                    </a:cubicBezTo>
                                    <a:cubicBezTo>
                                      <a:pt x="10662" y="419"/>
                                      <a:pt x="10662" y="419"/>
                                      <a:pt x="10662" y="419"/>
                                    </a:cubicBezTo>
                                    <a:cubicBezTo>
                                      <a:pt x="10653" y="393"/>
                                      <a:pt x="10639" y="359"/>
                                      <a:pt x="10626" y="339"/>
                                    </a:cubicBezTo>
                                    <a:cubicBezTo>
                                      <a:pt x="10645" y="337"/>
                                      <a:pt x="10674" y="331"/>
                                      <a:pt x="10689" y="326"/>
                                    </a:cubicBezTo>
                                    <a:cubicBezTo>
                                      <a:pt x="10695" y="307"/>
                                      <a:pt x="10701" y="279"/>
                                      <a:pt x="10701" y="256"/>
                                    </a:cubicBezTo>
                                    <a:cubicBezTo>
                                      <a:pt x="10459" y="256"/>
                                      <a:pt x="10459" y="256"/>
                                      <a:pt x="10459" y="256"/>
                                    </a:cubicBezTo>
                                    <a:cubicBezTo>
                                      <a:pt x="10460" y="277"/>
                                      <a:pt x="10464" y="305"/>
                                      <a:pt x="10470" y="323"/>
                                    </a:cubicBezTo>
                                    <a:cubicBezTo>
                                      <a:pt x="10481" y="330"/>
                                      <a:pt x="10499" y="338"/>
                                      <a:pt x="10513" y="342"/>
                                    </a:cubicBezTo>
                                    <a:cubicBezTo>
                                      <a:pt x="10665" y="751"/>
                                      <a:pt x="10665" y="751"/>
                                      <a:pt x="10665" y="751"/>
                                    </a:cubicBezTo>
                                    <a:cubicBezTo>
                                      <a:pt x="10782" y="740"/>
                                      <a:pt x="10782" y="740"/>
                                      <a:pt x="10782" y="740"/>
                                    </a:cubicBezTo>
                                    <a:cubicBezTo>
                                      <a:pt x="10935" y="338"/>
                                      <a:pt x="10935" y="338"/>
                                      <a:pt x="10935" y="338"/>
                                    </a:cubicBezTo>
                                    <a:cubicBezTo>
                                      <a:pt x="10946" y="337"/>
                                      <a:pt x="10968" y="333"/>
                                      <a:pt x="10979" y="329"/>
                                    </a:cubicBezTo>
                                    <a:cubicBezTo>
                                      <a:pt x="10985" y="312"/>
                                      <a:pt x="10992" y="278"/>
                                      <a:pt x="10992" y="256"/>
                                    </a:cubicBezTo>
                                    <a:cubicBezTo>
                                      <a:pt x="10787" y="256"/>
                                      <a:pt x="10787" y="256"/>
                                      <a:pt x="10787" y="256"/>
                                    </a:cubicBezTo>
                                    <a:cubicBezTo>
                                      <a:pt x="10787" y="278"/>
                                      <a:pt x="10790" y="304"/>
                                      <a:pt x="10797" y="323"/>
                                    </a:cubicBezTo>
                                    <a:close/>
                                    <a:moveTo>
                                      <a:pt x="9857" y="659"/>
                                    </a:moveTo>
                                    <a:cubicBezTo>
                                      <a:pt x="9861" y="582"/>
                                      <a:pt x="9864" y="499"/>
                                      <a:pt x="9864" y="420"/>
                                    </a:cubicBezTo>
                                    <a:cubicBezTo>
                                      <a:pt x="9864" y="264"/>
                                      <a:pt x="9789" y="239"/>
                                      <a:pt x="9708" y="239"/>
                                    </a:cubicBezTo>
                                    <a:cubicBezTo>
                                      <a:pt x="9619" y="239"/>
                                      <a:pt x="9568" y="287"/>
                                      <a:pt x="9546" y="330"/>
                                    </a:cubicBezTo>
                                    <a:cubicBezTo>
                                      <a:pt x="9533" y="330"/>
                                      <a:pt x="9533" y="330"/>
                                      <a:pt x="9533" y="330"/>
                                    </a:cubicBezTo>
                                    <a:cubicBezTo>
                                      <a:pt x="9533" y="254"/>
                                      <a:pt x="9533" y="254"/>
                                      <a:pt x="9533" y="254"/>
                                    </a:cubicBezTo>
                                    <a:cubicBezTo>
                                      <a:pt x="9519" y="249"/>
                                      <a:pt x="9496" y="246"/>
                                      <a:pt x="9476" y="246"/>
                                    </a:cubicBezTo>
                                    <a:cubicBezTo>
                                      <a:pt x="9441" y="246"/>
                                      <a:pt x="9406" y="253"/>
                                      <a:pt x="9384" y="263"/>
                                    </a:cubicBezTo>
                                    <a:cubicBezTo>
                                      <a:pt x="9373" y="280"/>
                                      <a:pt x="9364" y="312"/>
                                      <a:pt x="9363" y="334"/>
                                    </a:cubicBezTo>
                                    <a:cubicBezTo>
                                      <a:pt x="9435" y="334"/>
                                      <a:pt x="9435" y="334"/>
                                      <a:pt x="9435" y="334"/>
                                    </a:cubicBezTo>
                                    <a:cubicBezTo>
                                      <a:pt x="9435" y="655"/>
                                      <a:pt x="9435" y="655"/>
                                      <a:pt x="9435" y="655"/>
                                    </a:cubicBezTo>
                                    <a:cubicBezTo>
                                      <a:pt x="9416" y="661"/>
                                      <a:pt x="9389" y="670"/>
                                      <a:pt x="9374" y="679"/>
                                    </a:cubicBezTo>
                                    <a:cubicBezTo>
                                      <a:pt x="9367" y="693"/>
                                      <a:pt x="9361" y="718"/>
                                      <a:pt x="9359" y="737"/>
                                    </a:cubicBezTo>
                                    <a:cubicBezTo>
                                      <a:pt x="9622" y="737"/>
                                      <a:pt x="9622" y="737"/>
                                      <a:pt x="9622" y="737"/>
                                    </a:cubicBezTo>
                                    <a:cubicBezTo>
                                      <a:pt x="9625" y="720"/>
                                      <a:pt x="9623" y="689"/>
                                      <a:pt x="9619" y="675"/>
                                    </a:cubicBezTo>
                                    <a:cubicBezTo>
                                      <a:pt x="9603" y="668"/>
                                      <a:pt x="9572" y="662"/>
                                      <a:pt x="9550" y="659"/>
                                    </a:cubicBezTo>
                                    <a:cubicBezTo>
                                      <a:pt x="9550" y="387"/>
                                      <a:pt x="9550" y="387"/>
                                      <a:pt x="9550" y="387"/>
                                    </a:cubicBezTo>
                                    <a:cubicBezTo>
                                      <a:pt x="9571" y="358"/>
                                      <a:pt x="9615" y="327"/>
                                      <a:pt x="9661" y="327"/>
                                    </a:cubicBezTo>
                                    <a:cubicBezTo>
                                      <a:pt x="9725" y="327"/>
                                      <a:pt x="9747" y="372"/>
                                      <a:pt x="9747" y="440"/>
                                    </a:cubicBezTo>
                                    <a:cubicBezTo>
                                      <a:pt x="9747" y="655"/>
                                      <a:pt x="9747" y="655"/>
                                      <a:pt x="9747" y="655"/>
                                    </a:cubicBezTo>
                                    <a:cubicBezTo>
                                      <a:pt x="9731" y="661"/>
                                      <a:pt x="9708" y="670"/>
                                      <a:pt x="9695" y="679"/>
                                    </a:cubicBezTo>
                                    <a:cubicBezTo>
                                      <a:pt x="9688" y="693"/>
                                      <a:pt x="9683" y="718"/>
                                      <a:pt x="9681" y="737"/>
                                    </a:cubicBezTo>
                                    <a:cubicBezTo>
                                      <a:pt x="9935" y="737"/>
                                      <a:pt x="9935" y="737"/>
                                      <a:pt x="9935" y="737"/>
                                    </a:cubicBezTo>
                                    <a:cubicBezTo>
                                      <a:pt x="9936" y="731"/>
                                      <a:pt x="9937" y="723"/>
                                      <a:pt x="9937" y="714"/>
                                    </a:cubicBezTo>
                                    <a:cubicBezTo>
                                      <a:pt x="9937" y="701"/>
                                      <a:pt x="9936" y="688"/>
                                      <a:pt x="9933" y="675"/>
                                    </a:cubicBezTo>
                                    <a:cubicBezTo>
                                      <a:pt x="9913" y="668"/>
                                      <a:pt x="9881" y="661"/>
                                      <a:pt x="9857" y="659"/>
                                    </a:cubicBezTo>
                                    <a:close/>
                                  </a:path>
                                </a:pathLst>
                              </a:custGeom>
                              <a:solidFill>
                                <a:srgbClr val="3F5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F294E14" id="JE1911211125JU Plaatjes vrijwilli" o:spid="_x0000_s1026" editas="canvas" style="position:absolute;margin-left:0;margin-top:0;width:450.7pt;height:105.75pt;z-index:-251618304;mso-position-horizontal-relative:page;mso-position-vertical-relative:page" coordsize="57238,1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">
                    <v:shape id="_x0000_s1027" type="#_x0000_t75" style="position:absolute;width:57238;height:13423;visibility:visible;mso-wrap-style:square">
                      <v:fill o:detectmouseclick="t"/>
                      <v:path o:connecttype="none"/>
                    </v:shape>
                    <v:shape id="Freeform 31" o:spid="_x0000_s1028" style="position:absolute;left:5467;top:7213;width:50222;height:3156;visibility:visible;mso-wrap-style:square;v-text-anchor:top" coordsize="15819,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e7r4A&#10;AADbAAAADwAAAGRycy9kb3ducmV2LnhtbERPy4rCMBTdC/5DuII7TRV8VaOI4CB0NerC5bW5ttXm&#10;piQZrX9vFgMuD+e92rSmFk9yvrKsYDRMQBDnVldcKDif9oM5CB+QNdaWScGbPGzW3c4KU21f/EvP&#10;YyhEDGGfooIyhCaV0uclGfRD2xBH7madwRChK6R2+IrhppbjJJlKgxXHhhIb2pWUP45/RoH82bu3&#10;PCXbLG/uE87abHGZXZXq99rtEkSgNnzF/+6DVjCJY+OX+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D3u6+AAAA2wAAAA8AAAAAAAAAAAAAAAAAmAIAAGRycy9kb3ducmV2&#10;LnhtbFBLBQYAAAAABAAEAPUAAACDAwAAAAA=&#10;" path="m5217,247v10,15,16,44,16,74c5233,334,5232,347,5229,357v-20,-11,-50,-17,-72,-17c5112,340,5069,365,5044,415v,241,,241,,241c5073,659,5120,667,5142,676v5,14,7,44,4,61c4853,737,4853,737,4853,737v2,-19,8,-44,15,-58c4883,670,4910,661,4929,655v,-321,,-321,,-321c4858,334,4858,334,4858,334v,-22,8,-53,20,-71c4901,253,4936,246,4970,246v20,,43,3,57,8c5027,349,5027,349,5027,349v13,,13,,13,c5052,291,5102,239,5169,239v15,,36,2,48,8xm3655,659v,-405,,-405,,-405c3639,249,3612,246,3590,246v-38,,-77,7,-101,17c3478,280,3469,312,3468,334v72,,72,,72,c3540,655,3540,655,3540,655v-20,6,-46,15,-61,24c3472,693,3466,718,3464,737v268,,268,,268,c3733,731,3734,723,3734,714v,-13,-1,-26,-4,-39c3711,668,3678,661,3655,659xm3332,659v,-647,,-647,,-647c3316,6,3289,3,3268,3v-38,,-77,7,-101,17c3156,38,3147,69,3146,92v71,,71,,71,c3217,655,3217,655,3217,655v-20,6,-46,15,-61,24c3149,693,3143,718,3141,737v270,,270,,270,c3412,731,3413,723,3413,714v,-13,-1,-26,-4,-39c3389,668,3355,661,3332,659xm4777,463v,17,-1,36,-3,54c4473,517,4473,517,4473,517v5,93,64,148,151,148c4668,665,4735,652,4772,638v2,21,-7,57,-19,76c4717,734,4656,754,4589,754v-150,,-236,-107,-236,-248c4353,354,4449,239,4596,239v128,,181,89,181,224xm4579,309v-61,,-102,55,-108,134c4664,443,4664,443,4664,443v6,-61,-13,-134,-85,-134xm4297,331v-100,,-100,,-100,c4211,356,4219,386,4219,422v,115,-78,183,-204,183c3991,605,3964,602,3943,596v-6,9,-11,22,-11,34c3932,664,3977,672,4066,672v126,,220,28,220,139c4286,935,4165,992,4018,992v-132,,-238,-49,-238,-147c3780,787,3823,750,3863,740v,-7,,-7,,-7c3841,724,3818,695,3818,661v,-40,27,-73,59,-90c3877,565,3877,565,3877,565v-41,-26,-66,-73,-66,-143c3811,308,3899,239,4015,239v45,,85,9,118,26c4155,253,4195,244,4233,244v18,,35,2,50,7c4292,272,4297,306,4297,331xm3929,757v-28,16,-41,42,-41,70c3888,890,3963,920,4033,920v75,,144,-31,144,-90c4177,789,4142,767,4040,767v-33,,-75,-2,-111,-10xm4103,422v,-68,-34,-117,-88,-117c3954,305,3926,348,3926,422v,70,33,118,89,118c4074,540,4103,493,4103,422xm1450,263v-10,17,-19,49,-20,71c1502,334,1502,334,1502,334v,341,,341,,341c1502,791,1448,871,1396,928v13,20,41,43,65,51c1538,901,1617,801,1617,651v,-397,,-397,,-397c1601,249,1574,246,1552,246v-38,,-77,7,-102,17xm2647,147v42,,71,-27,71,-75c2718,28,2689,2,2647,2v-42,,-72,28,-72,70c2575,121,2600,147,2647,147xm1250,147v42,,71,-27,71,-75c1321,28,1292,2,1250,2v-42,,-72,28,-72,70c1178,121,1203,147,1250,147xm1010,239v-67,,-117,52,-129,110c868,349,868,349,868,349v,-95,,-95,,-95c854,249,831,246,811,246v-34,,-69,7,-92,17c707,281,699,312,699,334v71,,71,,71,c770,655,770,655,770,655v-19,6,-46,15,-61,24c702,693,696,718,694,737v293,,293,,293,c990,720,988,690,983,676v-22,-9,-69,-17,-98,-20c885,415,885,415,885,415v25,-50,68,-75,113,-75c1020,340,1050,346,1070,357v3,-10,4,-23,4,-36c1074,291,1068,262,1058,247v-12,-6,-33,-8,-48,-8xm716,36v-254,,-254,,-254,c462,55,469,91,475,108v22,5,52,9,75,10c530,155,510,205,497,244,410,497,410,497,410,497v-13,38,-29,93,-34,133c366,630,366,630,366,630,361,590,347,535,335,501,246,240,246,240,246,240,231,196,210,153,190,119v24,-1,64,-4,84,-7c282,92,290,56,290,36,,36,,36,,36v1,20,7,54,14,72c29,112,54,117,70,119,301,750,301,750,301,750v108,,108,,108,c646,119,646,119,646,119v18,-1,41,-4,57,-7c710,94,716,57,716,36xm14744,147v42,,71,-27,71,-75c14815,28,14786,2,14744,2v-42,,-72,28,-72,70c14672,121,14697,147,14744,147xm3600,147v42,,71,-27,71,-75c3671,28,3642,2,3600,2v-42,,-72,28,-72,70c3528,121,3553,147,3600,147xm3017,659v,-647,,-647,,-647c3001,6,2974,3,2953,3v-38,,-77,7,-101,17c2841,38,2832,69,2831,92v71,,71,,71,c2902,655,2902,655,2902,655v-20,6,-46,15,-61,24c2834,693,2828,718,2826,737v270,,270,,270,c3097,731,3098,723,3098,714v,-13,-1,-26,-4,-39c3074,668,3040,661,3017,659xm2286,323v12,6,34,12,51,15c2327,359,2315,395,2308,422v-36,134,-36,134,-36,134c2264,585,2255,627,2251,656v-9,,-9,,-9,c2238,626,2233,588,2226,557,2156,246,2156,246,2156,246v-132,12,-132,12,-132,12c1952,557,1952,557,1952,557v-6,25,-15,67,-18,99c1924,656,1924,656,1924,656v-2,-30,-10,-71,-17,-98c1872,418,1872,418,1872,418v-6,-23,-19,-57,-31,-80c1860,336,1889,330,1903,325v6,-18,11,-48,11,-69c1685,256,1685,256,1685,256v1,21,5,48,11,67c1706,330,1725,338,1739,342v114,409,114,409,114,409c1983,738,1983,738,1983,738v70,-275,70,-275,70,-275c2060,436,2071,378,2074,345v9,,9,,9,c2085,378,2094,433,2101,462v69,289,69,289,69,289c2298,738,2298,738,2298,738,2417,338,2417,338,2417,338v12,-1,32,-6,43,-10c2466,310,2473,277,2473,256v-197,,-197,,-197,c2276,278,2280,305,2286,323xm2702,659v,-405,,-405,,-405c2686,249,2659,246,2637,246v-38,,-77,7,-101,17c2525,280,2516,312,2515,334v72,,72,,72,c2587,655,2587,655,2587,655v-20,6,-46,15,-61,24c2519,693,2513,718,2511,737v268,,268,,268,c2780,731,2781,723,2781,714v,-13,-1,-26,-4,-39c2758,668,2725,661,2702,659xm1305,659v,-405,,-405,,-405c1289,249,1262,246,1240,246v-38,,-77,7,-101,17c1128,280,1119,312,1118,334v72,,72,,72,c1190,655,1190,655,1190,655v-20,6,-46,15,-61,24c1122,693,1116,718,1114,737v268,,268,,268,c1383,731,1384,723,1384,714v,-13,-1,-26,-4,-39c1361,668,1328,661,1305,659xm1562,2v-42,,-72,28,-72,70c1490,121,1515,147,1562,147v42,,71,-27,71,-75c1633,28,1604,2,1562,2xm5417,358v,-33,25,-52,69,-52c5505,306,5525,311,5538,317v,52,,52,,52c5559,380,5595,388,5627,388v6,-23,11,-57,11,-86c5638,291,5637,277,5636,269v-49,-21,-104,-30,-154,-30c5371,239,5301,295,5301,376v,186,237,139,237,245c5538,660,5510,682,5466,682v-26,,-55,-7,-76,-20c5390,600,5390,600,5390,600v-28,-9,-61,-12,-92,-12c5292,606,5288,637,5288,665v,18,2,38,5,51c5340,742,5397,754,5459,754v101,,192,-41,192,-153c5651,422,5417,464,5417,358xm15585,358v,-33,25,-52,69,-52c15673,306,15693,311,15706,317v,52,,52,,52c15727,380,15763,388,15795,388v6,-23,11,-57,11,-86c15806,291,15805,277,15804,269v-49,-21,-104,-30,-154,-30c15539,239,15469,295,15469,376v,186,237,139,237,245c15706,660,15678,682,15634,682v-26,,-55,-7,-76,-20c15558,600,15558,600,15558,600v-28,-9,-61,-12,-92,-12c15460,606,15456,637,15456,665v,18,2,38,5,51c15508,742,15565,754,15627,754v101,,192,-41,192,-153c15819,422,15585,464,15585,358xm6290,323v12,6,34,12,51,15c6331,359,6319,395,6312,422v-36,134,-36,134,-36,134c6268,585,6259,627,6255,656v-9,,-9,,-9,c6242,626,6237,588,6230,557,6160,246,6160,246,6160,246v-132,12,-132,12,-132,12c5956,557,5956,557,5956,557v-6,25,-15,67,-18,99c5928,656,5928,656,5928,656v-2,-30,-10,-71,-17,-98c5876,418,5876,418,5876,418v-6,-23,-19,-57,-31,-80c5864,336,5893,330,5907,325v6,-18,11,-48,11,-69c5689,256,5689,256,5689,256v1,21,5,48,11,67c5710,330,5729,338,5743,342v114,409,114,409,114,409c5987,738,5987,738,5987,738v70,-275,70,-275,70,-275c6064,436,6075,378,6078,345v9,,9,,9,c6089,378,6098,433,6105,462v69,289,69,289,69,289c6302,738,6302,738,6302,738,6421,338,6421,338,6421,338v12,-1,32,-6,43,-10c6470,310,6477,277,6477,256v-197,,-197,,-197,c6280,278,6284,305,6290,323xm13622,659v4,-77,7,-160,7,-239c13629,264,13554,239,13473,239v-89,,-140,48,-162,91c13298,330,13298,330,13298,330v,-76,,-76,,-76c13284,249,13261,246,13241,246v-35,,-70,7,-92,17c13138,280,13129,312,13128,334v72,,72,,72,c13200,655,13200,655,13200,655v-19,6,-46,15,-61,24c13132,693,13126,718,13124,737v263,,263,,263,c13390,720,13388,689,13384,675v-16,-7,-47,-13,-69,-16c13315,387,13315,387,13315,387v21,-29,65,-60,111,-60c13490,327,13512,372,13512,440v,215,,215,,215c13496,661,13473,670,13460,679v-7,14,-12,39,-14,58c13700,737,13700,737,13700,737v1,-6,2,-14,2,-23c13702,701,13701,688,13698,675v-20,-7,-52,-14,-76,-16xm11449,463v,17,-1,36,-3,54c11145,517,11145,517,11145,517v5,93,64,148,151,148c11340,665,11407,652,11444,638v2,21,-7,57,-19,76c11389,734,11328,754,11261,754v-150,,-236,-107,-236,-248c11025,354,11121,239,11268,239v128,,181,89,181,224xm11251,309v-61,,-102,55,-108,134c11336,443,11336,443,11336,443v6,-61,-13,-134,-85,-134xm12023,659v4,-77,7,-160,7,-239c12030,264,11955,239,11874,239v-89,,-140,48,-162,91c11699,330,11699,330,11699,330v,-76,,-76,,-76c11685,249,11662,246,11642,246v-35,,-70,7,-92,17c11539,280,11530,312,11529,334v72,,72,,72,c11601,655,11601,655,11601,655v-19,6,-46,15,-61,24c11533,693,11527,718,11525,737v263,,263,,263,c11791,720,11789,689,11785,675v-16,-7,-47,-13,-69,-16c11716,387,11716,387,11716,387v21,-29,65,-60,111,-60c11891,327,11913,372,11913,440v,215,,215,,215c11897,661,11874,670,11861,679v-7,14,-12,39,-14,58c12101,737,12101,737,12101,737v1,-6,2,-14,2,-23c12103,701,12102,688,12099,675v-20,-7,-52,-14,-76,-16xm12343,256v,-70,,-70,,-70c12343,99,12379,67,12429,67v11,,28,2,38,7c12467,138,12467,138,12467,138v18,11,60,19,83,20c12558,134,12565,95,12565,61v,-14,-1,-28,-3,-40c12521,7,12468,,12430,v-116,,-202,59,-202,198c12228,242,12228,242,12228,242v-19,4,-46,12,-62,20c12158,280,12151,315,12150,333v78,,78,,78,c12228,655,12228,655,12228,655v-19,5,-46,15,-61,24c12160,693,12154,718,12152,737v293,,293,,293,c12447,720,12445,690,12441,676v-23,-8,-69,-17,-98,-20c12343,333,12343,333,12343,333v137,,137,,137,c12482,312,12479,275,12475,256r-132,xm15365,463v,17,-1,36,-3,54c15061,517,15061,517,15061,517v5,93,64,148,151,148c15256,665,15323,652,15360,638v2,21,-7,57,-19,76c15305,734,15244,754,15177,754v-150,,-236,-107,-236,-248c14941,354,15037,239,15184,239v128,,181,89,181,224xm15167,309v-61,,-102,55,-108,134c15252,443,15252,443,15252,443v6,-61,-13,-134,-85,-134xm14799,659v,-405,,-405,,-405c14783,249,14756,246,14734,246v-38,,-77,7,-101,17c14622,280,14613,312,14612,334v72,,72,,72,c14684,655,14684,655,14684,655v-20,6,-46,15,-61,24c14616,693,14610,718,14608,737v268,,268,,268,c14877,731,14878,723,14878,714v,-13,-1,-26,-4,-39c14855,668,14822,661,14799,659xm14464,666v-48,,-64,-23,-64,-83c14400,333,14400,333,14400,333v146,,146,,146,c14549,311,14545,271,14542,256v-142,,-142,,-142,c14400,111,14400,111,14400,111v-29,,-73,9,-93,20c14290,242,14290,242,14290,242v-18,4,-41,12,-57,20c14225,279,14218,315,14218,333v72,,72,,72,c14285,424,14283,538,14283,600v,110,43,154,129,154c14451,754,14503,744,14542,725v10,-17,16,-39,16,-57c14558,666,14558,658,14557,653v-29,7,-66,13,-93,13xm14149,412v10,-26,17,-64,17,-97c14166,303,14165,285,14163,275v-39,-22,-88,-36,-144,-36c13866,239,13761,350,13761,506v,144,87,248,225,248c14043,754,14104,737,14143,717v13,-20,21,-54,19,-75c14126,657,14071,669,14029,669v-84,,-145,-57,-145,-182c13884,367,13940,313,14017,313v15,,31,4,47,11c14064,391,14064,391,14064,391v20,11,60,21,85,21xm12998,661v-6,-23,-8,-49,-8,-72c12990,254,12990,254,12990,254v-16,-5,-42,-8,-64,-8c12888,246,12849,252,12825,263v-11,18,-20,49,-21,71c12875,334,12875,334,12875,334v,276,,276,,276c12853,637,12811,665,12770,665v-64,,-85,-42,-85,-113c12685,254,12685,254,12685,254v-16,-5,-42,-8,-64,-8c12583,246,12543,253,12519,263v-11,17,-20,49,-21,71c12573,334,12573,334,12573,334v-4,77,-5,163,-5,237c12568,727,12639,754,12720,754v84,,134,-46,156,-88c12883,666,12883,666,12883,666v3,30,12,61,24,83c12948,749,13024,741,13061,729v7,-13,12,-37,12,-53c13073,672,13073,666,13072,661r-74,xm7913,662c7893,651,7812,559,7741,461,7871,337,7871,337,7871,337v15,-2,43,-6,55,-11c7933,308,7940,277,7940,256v-240,,-240,,-240,c7700,277,7703,302,7710,320v13,6,41,12,57,15c7753,342,7732,360,7723,370v-66,69,-66,69,-66,69c7604,439,7604,439,7604,439v,-427,,-427,,-427c7588,6,7561,3,7540,3v-38,,-76,7,-101,17c7428,38,7419,69,7418,92v71,,71,,71,c7489,655,7489,655,7489,655v-19,6,-46,15,-61,24c7421,693,7415,718,7413,737v262,,262,,262,c7677,720,7675,689,7672,675v-17,-7,-46,-13,-68,-16c7604,507,7604,507,7604,507v42,,42,,42,c7734,626,7825,750,7870,758v31,-3,62,-12,86,-21c7965,720,7972,688,7972,669v,-2,,-10,-1,-16l7913,662xm7317,239v-67,,-117,52,-129,110c7175,349,7175,349,7175,349v,-95,,-95,,-95c7161,249,7138,246,7118,246v-34,,-69,7,-92,17c7014,281,7006,312,7006,334v71,,71,,71,c7077,655,7077,655,7077,655v-19,6,-46,15,-61,24c7009,693,7003,718,7001,737v293,,293,,293,c7297,720,7295,690,7290,676v-22,-9,-69,-17,-98,-20c7192,415,7192,415,7192,415v25,-50,68,-75,113,-75c7327,340,7357,346,7377,357v3,-10,4,-23,4,-36c7381,291,7375,262,7365,247v-12,-6,-33,-8,-48,-8xm6925,463v,17,-1,36,-3,54c6621,517,6621,517,6621,517v5,93,64,148,151,148c6816,665,6883,652,6920,638v2,21,-7,57,-19,76c6865,734,6804,754,6737,754v-150,,-236,-107,-236,-248c6501,354,6597,239,6744,239v128,,181,89,181,224xm6727,309v-61,,-102,55,-108,134c6812,443,6812,443,6812,443v6,-61,-13,-134,-85,-134xm8709,489v,169,-94,265,-239,265c8317,754,8231,663,8231,489v,-155,103,-250,239,-250c8613,239,8709,328,8709,489xm8590,489v,-100,-47,-175,-120,-175c8392,314,8349,384,8349,489v,114,46,189,121,189c8551,678,8590,605,8590,489xm10420,463v,17,-1,36,-3,54c10116,517,10116,517,10116,517v5,93,64,148,151,148c10311,665,10378,652,10415,638v2,21,-7,57,-19,76c10360,734,10299,754,10232,754v-150,,-236,-107,-236,-248c9996,354,10092,239,10239,239v128,,181,89,181,224xm10222,309v-61,,-102,55,-108,134c10307,443,10307,443,10307,443v6,-61,-13,-134,-85,-134xm9059,c8943,,8857,59,8857,198v,44,,44,,44c8838,246,8811,254,8795,262v-8,18,-15,53,-16,71c8857,333,8857,333,8857,333v,322,,322,,322c8838,660,8811,670,8796,679v-7,14,-13,39,-15,58c9074,737,9074,737,9074,737v2,-17,,-47,-4,-61c9047,668,9001,659,8972,656v,-323,,-323,,-323c9109,333,9109,333,9109,333v2,-21,-1,-58,-5,-77c8972,256,8972,256,8972,256v,-70,,-70,,-70c8972,99,9008,67,9058,67v11,,28,2,38,7c9096,138,9096,138,9096,138v18,11,60,19,83,20c9187,134,9194,95,9194,61v,-14,-1,-28,-3,-40c9150,7,9097,,9059,xm10797,323v13,6,36,12,52,15c10835,363,10821,396,10812,424v-45,136,-45,136,-45,136c10759,584,10748,628,10743,655v-9,,-9,,-9,c10729,628,10718,584,10711,562v-49,-143,-49,-143,-49,-143c10653,393,10639,359,10626,339v19,-2,48,-8,63,-13c10695,307,10701,279,10701,256v-242,,-242,,-242,c10460,277,10464,305,10470,323v11,7,29,15,43,19c10665,751,10665,751,10665,751v117,-11,117,-11,117,-11c10935,338,10935,338,10935,338v11,-1,33,-5,44,-9c10985,312,10992,278,10992,256v-205,,-205,,-205,c10787,278,10790,304,10797,323xm9857,659v4,-77,7,-160,7,-239c9864,264,9789,239,9708,239v-89,,-140,48,-162,91c9533,330,9533,330,9533,330v,-76,,-76,,-76c9519,249,9496,246,9476,246v-35,,-70,7,-92,17c9373,280,9364,312,9363,334v72,,72,,72,c9435,655,9435,655,9435,655v-19,6,-46,15,-61,24c9367,693,9361,718,9359,737v263,,263,,263,c9625,720,9623,689,9619,675v-16,-7,-47,-13,-69,-16c9550,387,9550,387,9550,387v21,-29,65,-60,111,-60c9725,327,9747,372,9747,440v,215,,215,,215c9731,661,9708,670,9695,679v-7,14,-12,39,-14,58c9935,737,9935,737,9935,737v1,-6,2,-14,2,-23c9937,701,9936,688,9933,675v-20,-7,-52,-14,-76,-16xe" fillcolor="#3f5e6b" stroked="f">
                      <v:path arrowok="t" o:connecttype="custom" o:connectlocs="1564859,208382;1160389,80808;1160389,209654;1083559,227152;1459138,76035;1248331,200428;1274682,76035;1302620,134255;513365,207109;396850,636;244460,208382;320655,76035;60321,37859;4680924,46767;957837,3818;957837,209654;614006,208700;629563,234787;725759,102759;882912,227152;353673,234469;1741695,97351;1711217,190884;5014595,123438;4908557,227788;1955676,78262;1809636,102759;2052190,104350;4174544,83671;4289789,139982;3586253,211563;3817061,209654;3663718,216017;3841825,234469;3988183,6681;3949768,215063;4870460,227152;4677749,78262;4592030,211881;4536788,105941;4368841,160979;4124064,187385;3974531,83671;4126604,210291;2414117,139664;2414117,209654;2277918,80808;2283316,132028;2190929,227152;2613177,155571;3259566,211563;2876051,0;2848430,208700;2917958,6681;3393543,103714;3427831,102759;2995423,208382;3073523,234469" o:connectangles="0,0,0,0,0,0,0,0,0,0,0,0,0,0,0,0,0,0,0,0,0,0,0,0,0,0,0,0,0,0,0,0,0,0,0,0,0,0,0,0,0,0,0,0,0,0,0,0,0,0,0,0,0,0,0,0,0,0"/>
                      <o:lock v:ext="edit" verticies="t"/>
                    </v:shape>
                    <w10:wrap anchorx="page" anchory="page"/>
                    <w10:anchorlock/>
                  </v:group>
                </w:pict>
              </mc:Fallback>
            </mc:AlternateContent>
          </w:r>
        </w:p>
      </w:sdtContent>
    </w:sdt>
    <w:tbl>
      <w:tblPr>
        <w:tblStyle w:val="TabelzonderopmaakKanselarij"/>
        <w:tblW w:w="10205" w:type="dxa"/>
        <w:tblInd w:w="-10" w:type="dxa"/>
        <w:tblLayout w:type="fixed"/>
        <w:tblLook w:val="04A0" w:firstRow="1" w:lastRow="0" w:firstColumn="1" w:lastColumn="0" w:noHBand="0" w:noVBand="1"/>
      </w:tblPr>
      <w:tblGrid>
        <w:gridCol w:w="6038"/>
        <w:gridCol w:w="227"/>
        <w:gridCol w:w="3940"/>
      </w:tblGrid>
      <w:tr w:rsidR="008F7AAD" w:rsidTr="0037018C">
        <w:trPr>
          <w:trHeight w:hRule="exact" w:val="340"/>
        </w:trPr>
        <w:tc>
          <w:tcPr>
            <w:tcW w:w="6038" w:type="dxa"/>
            <w:tcBorders>
              <w:bottom w:val="single" w:sz="8" w:space="0" w:color="315D6F" w:themeColor="text1"/>
            </w:tcBorders>
          </w:tcPr>
          <w:sdt>
            <w:sdtPr>
              <w:rPr>
                <w:noProof/>
              </w:rPr>
              <w:id w:val="-1721052635"/>
              <w:lock w:val="sdtContentLocked"/>
              <w:placeholder>
                <w:docPart w:val="93AE0BFFE6284638A2D6C926ACF77624"/>
              </w:placeholder>
              <w:group/>
            </w:sdtPr>
            <w:sdtEndPr/>
            <w:sdtContent>
              <w:p w:rsidR="008F7AAD" w:rsidRDefault="008F7AAD" w:rsidP="0037018C">
                <w:pPr>
                  <w:pStyle w:val="BasistekstKanselarij"/>
                </w:pPr>
                <w:r>
                  <w:rPr>
                    <w:noProof/>
                  </w:rPr>
                  <w:t>Organisatie:</w:t>
                </w:r>
              </w:p>
            </w:sdtContent>
          </w:sdt>
        </w:tc>
        <w:tc>
          <w:tcPr>
            <w:tcW w:w="227" w:type="dxa"/>
          </w:tcPr>
          <w:p w:rsidR="008F7AAD" w:rsidRDefault="008F7AAD" w:rsidP="0037018C">
            <w:pPr>
              <w:pStyle w:val="BasistekstKanselarij"/>
              <w:jc w:val="right"/>
            </w:pPr>
          </w:p>
        </w:tc>
        <w:tc>
          <w:tcPr>
            <w:tcW w:w="3940" w:type="dxa"/>
            <w:tcBorders>
              <w:bottom w:val="single" w:sz="8" w:space="0" w:color="315D6F" w:themeColor="text1"/>
            </w:tcBorders>
          </w:tcPr>
          <w:sdt>
            <w:sdtPr>
              <w:id w:val="1155955459"/>
              <w:lock w:val="sdtContentLocked"/>
              <w:placeholder>
                <w:docPart w:val="93AE0BFFE6284638A2D6C926ACF77624"/>
              </w:placeholder>
              <w:group/>
            </w:sdtPr>
            <w:sdtEndPr/>
            <w:sdtContent>
              <w:p w:rsidR="008F7AAD" w:rsidRDefault="008F7AAD" w:rsidP="0037018C">
                <w:pPr>
                  <w:pStyle w:val="BasistekstKanselarij"/>
                </w:pPr>
                <w:r>
                  <w:t>Aantal leden (indien van toepassing):</w:t>
                </w:r>
              </w:p>
            </w:sdtContent>
          </w:sdt>
        </w:tc>
      </w:tr>
      <w:tr w:rsidR="008F7AAD" w:rsidTr="000416C6">
        <w:trPr>
          <w:trHeight w:hRule="exact" w:val="709"/>
        </w:trPr>
        <w:tc>
          <w:tcPr>
            <w:tcW w:w="6038"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1991673595"/>
                <w:lock w:val="sdtLocked"/>
                <w:placeholder>
                  <w:docPart w:val="C37A3BD6CEA141E79DEBD9DF23FED36A"/>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c>
          <w:tcPr>
            <w:tcW w:w="227" w:type="dxa"/>
            <w:tcBorders>
              <w:left w:val="single" w:sz="8" w:space="0" w:color="315D6F" w:themeColor="text1"/>
              <w:right w:val="single" w:sz="8" w:space="0" w:color="315D6F" w:themeColor="text1"/>
            </w:tcBorders>
            <w:vAlign w:val="center"/>
          </w:tcPr>
          <w:p w:rsidR="008F7AAD" w:rsidRDefault="008F7AAD"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1475675839"/>
                <w:lock w:val="sdtLocked"/>
                <w:placeholder>
                  <w:docPart w:val="919B503FC4E047E8B31A7AD6A565DB9F"/>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bl>
    <w:sdt>
      <w:sdtPr>
        <w:id w:val="-1606107189"/>
        <w:lock w:val="sdtContentLocked"/>
        <w:placeholder>
          <w:docPart w:val="93AE0BFFE6284638A2D6C926ACF77624"/>
        </w:placeholder>
        <w:group/>
      </w:sdtPr>
      <w:sdtEndPr/>
      <w:sdtContent>
        <w:p w:rsidR="008F7AAD" w:rsidRDefault="008F7AAD" w:rsidP="0037018C">
          <w:pPr>
            <w:pStyle w:val="TussenregelKanselarij"/>
          </w:pPr>
          <w:r>
            <w:t xml:space="preserve"> </w:t>
          </w:r>
        </w:p>
      </w:sdtContent>
    </w:sdt>
    <w:tbl>
      <w:tblPr>
        <w:tblStyle w:val="TabelzonderopmaakKanselarij"/>
        <w:tblW w:w="10205" w:type="dxa"/>
        <w:tblLayout w:type="fixed"/>
        <w:tblLook w:val="04A0" w:firstRow="1" w:lastRow="0" w:firstColumn="1" w:lastColumn="0" w:noHBand="0" w:noVBand="1"/>
      </w:tblPr>
      <w:tblGrid>
        <w:gridCol w:w="10205"/>
      </w:tblGrid>
      <w:tr w:rsidR="008F7AAD" w:rsidRPr="00905B99" w:rsidTr="0037018C">
        <w:trPr>
          <w:trHeight w:hRule="exact" w:val="312"/>
        </w:trPr>
        <w:tc>
          <w:tcPr>
            <w:tcW w:w="10205" w:type="dxa"/>
            <w:tcBorders>
              <w:bottom w:val="single" w:sz="8" w:space="0" w:color="315D6F" w:themeColor="text1"/>
            </w:tcBorders>
          </w:tcPr>
          <w:p w:rsidR="008F7AAD" w:rsidRPr="00905B99" w:rsidRDefault="008F7AAD" w:rsidP="0037018C">
            <w:pPr>
              <w:pStyle w:val="BasistekstKanselarij"/>
            </w:pPr>
            <w:r>
              <w:t>Functie(s):</w:t>
            </w:r>
          </w:p>
        </w:tc>
      </w:tr>
      <w:tr w:rsidR="008F7AAD" w:rsidRPr="00905B99" w:rsidTr="000416C6">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Pr="00905B99" w:rsidRDefault="005E570D" w:rsidP="000416C6">
            <w:pPr>
              <w:pStyle w:val="InvulveldKanselarij"/>
            </w:pPr>
            <w:sdt>
              <w:sdtPr>
                <w:id w:val="906962285"/>
                <w:lock w:val="sdtLocked"/>
                <w:placeholder>
                  <w:docPart w:val="6ECDF541A5AF48C796FFA9F0F1D1CC89"/>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bl>
    <w:sdt>
      <w:sdtPr>
        <w:id w:val="319543501"/>
        <w:lock w:val="sdtContentLocked"/>
        <w:placeholder>
          <w:docPart w:val="93AE0BFFE6284638A2D6C926ACF77624"/>
        </w:placeholder>
        <w:group/>
      </w:sdtPr>
      <w:sdtEndPr/>
      <w:sdtContent>
        <w:p w:rsidR="008F7AAD" w:rsidRDefault="008F7AAD" w:rsidP="0037018C">
          <w:pPr>
            <w:pStyle w:val="TussenregelKanselarij"/>
          </w:pPr>
          <w:r>
            <w:t xml:space="preserve"> </w:t>
          </w:r>
        </w:p>
      </w:sdtContent>
    </w:sdt>
    <w:tbl>
      <w:tblPr>
        <w:tblStyle w:val="TabelzonderopmaakKanselarij"/>
        <w:tblW w:w="8107" w:type="dxa"/>
        <w:tblLayout w:type="fixed"/>
        <w:tblLook w:val="04A0" w:firstRow="1" w:lastRow="0" w:firstColumn="1" w:lastColumn="0" w:noHBand="0" w:noVBand="1"/>
      </w:tblPr>
      <w:tblGrid>
        <w:gridCol w:w="3940"/>
        <w:gridCol w:w="227"/>
        <w:gridCol w:w="3940"/>
      </w:tblGrid>
      <w:tr w:rsidR="008F7AAD" w:rsidTr="0037018C">
        <w:trPr>
          <w:trHeight w:hRule="exact" w:val="340"/>
        </w:trPr>
        <w:tc>
          <w:tcPr>
            <w:tcW w:w="3940" w:type="dxa"/>
            <w:tcBorders>
              <w:bottom w:val="single" w:sz="8" w:space="0" w:color="315D6F" w:themeColor="text1"/>
            </w:tcBorders>
          </w:tcPr>
          <w:sdt>
            <w:sdtPr>
              <w:id w:val="-1733606990"/>
              <w:lock w:val="sdtContentLocked"/>
              <w:placeholder>
                <w:docPart w:val="93AE0BFFE6284638A2D6C926ACF77624"/>
              </w:placeholder>
              <w:group/>
            </w:sdtPr>
            <w:sdtEndPr/>
            <w:sdtContent>
              <w:p w:rsidR="008F7AAD" w:rsidRDefault="008F7AAD" w:rsidP="0037018C">
                <w:pPr>
                  <w:pStyle w:val="BasistekstKanselarij"/>
                </w:pPr>
                <w:r>
                  <w:t>Periode van:</w:t>
                </w:r>
              </w:p>
            </w:sdtContent>
          </w:sdt>
        </w:tc>
        <w:tc>
          <w:tcPr>
            <w:tcW w:w="227" w:type="dxa"/>
          </w:tcPr>
          <w:p w:rsidR="008F7AAD" w:rsidRDefault="008F7AAD" w:rsidP="0037018C">
            <w:pPr>
              <w:pStyle w:val="BasistekstKanselarij"/>
              <w:jc w:val="right"/>
            </w:pPr>
          </w:p>
        </w:tc>
        <w:tc>
          <w:tcPr>
            <w:tcW w:w="3940" w:type="dxa"/>
            <w:tcBorders>
              <w:bottom w:val="single" w:sz="8" w:space="0" w:color="315D6F" w:themeColor="text1"/>
            </w:tcBorders>
          </w:tcPr>
          <w:sdt>
            <w:sdtPr>
              <w:id w:val="-1510512914"/>
              <w:lock w:val="sdtContentLocked"/>
              <w:placeholder>
                <w:docPart w:val="93AE0BFFE6284638A2D6C926ACF77624"/>
              </w:placeholder>
              <w:group/>
            </w:sdtPr>
            <w:sdtEndPr/>
            <w:sdtContent>
              <w:p w:rsidR="008F7AAD" w:rsidRDefault="008F7AAD" w:rsidP="0037018C">
                <w:pPr>
                  <w:pStyle w:val="BasistekstKanselarij"/>
                </w:pPr>
                <w:r>
                  <w:t>Periode tot:</w:t>
                </w:r>
              </w:p>
            </w:sdtContent>
          </w:sdt>
        </w:tc>
      </w:tr>
      <w:tr w:rsidR="008F7AAD" w:rsidTr="000416C6">
        <w:trPr>
          <w:trHeight w:hRule="exact" w:val="709"/>
        </w:trPr>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198908079"/>
                <w:lock w:val="sdtLocked"/>
                <w:placeholder>
                  <w:docPart w:val="8BB0E050AE934CADBB9787D50F7BC815"/>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c>
          <w:tcPr>
            <w:tcW w:w="227" w:type="dxa"/>
            <w:tcBorders>
              <w:left w:val="single" w:sz="8" w:space="0" w:color="315D6F" w:themeColor="text1"/>
              <w:right w:val="single" w:sz="8" w:space="0" w:color="315D6F" w:themeColor="text1"/>
            </w:tcBorders>
            <w:vAlign w:val="center"/>
          </w:tcPr>
          <w:p w:rsidR="008F7AAD" w:rsidRDefault="008F7AAD"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939798803"/>
                <w:lock w:val="sdtLocked"/>
                <w:placeholder>
                  <w:docPart w:val="D255F3871496460C913E11AFEE09883B"/>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r w:rsidR="008F7AAD" w:rsidTr="0037018C">
        <w:trPr>
          <w:trHeight w:hRule="exact" w:val="567"/>
        </w:trPr>
        <w:tc>
          <w:tcPr>
            <w:tcW w:w="8107" w:type="dxa"/>
            <w:gridSpan w:val="3"/>
            <w:shd w:val="clear" w:color="auto" w:fill="BECCD5" w:themeFill="accent3"/>
          </w:tcPr>
          <w:sdt>
            <w:sdtPr>
              <w:id w:val="-147672459"/>
              <w:lock w:val="sdtContentLocked"/>
              <w:placeholder>
                <w:docPart w:val="93AE0BFFE6284638A2D6C926ACF77624"/>
              </w:placeholder>
              <w:group/>
            </w:sdtPr>
            <w:sdtEndPr/>
            <w:sdtContent>
              <w:p w:rsidR="008F7AAD" w:rsidRDefault="008F7AAD" w:rsidP="0037018C">
                <w:pPr>
                  <w:pStyle w:val="ToelichtingKanselarij"/>
                </w:pPr>
                <w:r>
                  <w:t>Indien u de datum niet precies weet, is een schatting ook voldoende.</w:t>
                </w:r>
              </w:p>
            </w:sdtContent>
          </w:sdt>
        </w:tc>
      </w:tr>
    </w:tbl>
    <w:sdt>
      <w:sdtPr>
        <w:rPr>
          <w:rFonts w:cs="Maiandra GD"/>
          <w:b w:val="0"/>
          <w:bCs w:val="0"/>
          <w:color w:val="315D6F" w:themeColor="text1"/>
          <w:sz w:val="18"/>
          <w:szCs w:val="18"/>
        </w:rPr>
        <w:id w:val="-2025618166"/>
        <w:lock w:val="sdtContentLocked"/>
        <w:placeholder>
          <w:docPart w:val="93AE0BFFE6284638A2D6C926ACF77624"/>
        </w:placeholder>
        <w:group/>
      </w:sdtPr>
      <w:sdtEndPr/>
      <w:sdtContent>
        <w:p w:rsidR="008F7AAD" w:rsidRDefault="008F7AAD" w:rsidP="0037018C">
          <w:pPr>
            <w:pStyle w:val="Kop1zondernummerKanselarij"/>
          </w:pPr>
          <w:r>
            <w:t>Tijdsbesteding</w:t>
          </w:r>
        </w:p>
        <w:p w:rsidR="008F7AAD" w:rsidRDefault="005E570D" w:rsidP="0037018C">
          <w:pPr>
            <w:pStyle w:val="TussenregelKanselarij"/>
          </w:pPr>
        </w:p>
      </w:sdtContent>
    </w:sdt>
    <w:tbl>
      <w:tblPr>
        <w:tblStyle w:val="TabelzonderopmaakKanselarij"/>
        <w:tblW w:w="10205" w:type="dxa"/>
        <w:tblInd w:w="-10" w:type="dxa"/>
        <w:tblLayout w:type="fixed"/>
        <w:tblLook w:val="04A0" w:firstRow="1" w:lastRow="0" w:firstColumn="1" w:lastColumn="0" w:noHBand="0" w:noVBand="1"/>
      </w:tblPr>
      <w:tblGrid>
        <w:gridCol w:w="6038"/>
        <w:gridCol w:w="227"/>
        <w:gridCol w:w="3940"/>
      </w:tblGrid>
      <w:tr w:rsidR="008F7AAD" w:rsidTr="0037018C">
        <w:trPr>
          <w:trHeight w:hRule="exact" w:val="312"/>
        </w:trPr>
        <w:tc>
          <w:tcPr>
            <w:tcW w:w="6038" w:type="dxa"/>
            <w:tcBorders>
              <w:bottom w:val="single" w:sz="8" w:space="0" w:color="315D6F" w:themeColor="text1"/>
            </w:tcBorders>
          </w:tcPr>
          <w:sdt>
            <w:sdtPr>
              <w:rPr>
                <w:noProof/>
              </w:rPr>
              <w:id w:val="449669889"/>
              <w:lock w:val="sdtContentLocked"/>
              <w:placeholder>
                <w:docPart w:val="93AE0BFFE6284638A2D6C926ACF77624"/>
              </w:placeholder>
              <w:group/>
            </w:sdtPr>
            <w:sdtEndPr/>
            <w:sdtContent>
              <w:p w:rsidR="008F7AAD" w:rsidRDefault="008F7AAD" w:rsidP="0037018C">
                <w:pPr>
                  <w:pStyle w:val="BasistekstKanselarij"/>
                </w:pPr>
                <w:r>
                  <w:rPr>
                    <w:noProof/>
                  </w:rPr>
                  <w:t>Tijdsbesteding in uren:</w:t>
                </w:r>
              </w:p>
            </w:sdtContent>
          </w:sdt>
        </w:tc>
        <w:tc>
          <w:tcPr>
            <w:tcW w:w="227" w:type="dxa"/>
          </w:tcPr>
          <w:p w:rsidR="008F7AAD" w:rsidRDefault="008F7AAD" w:rsidP="0037018C">
            <w:pPr>
              <w:pStyle w:val="BasistekstKanselarij"/>
              <w:jc w:val="right"/>
            </w:pPr>
          </w:p>
        </w:tc>
        <w:tc>
          <w:tcPr>
            <w:tcW w:w="3940" w:type="dxa"/>
            <w:tcBorders>
              <w:bottom w:val="single" w:sz="8" w:space="0" w:color="315D6F" w:themeColor="text1"/>
            </w:tcBorders>
          </w:tcPr>
          <w:sdt>
            <w:sdtPr>
              <w:id w:val="1846200869"/>
              <w:lock w:val="sdtContentLocked"/>
              <w:placeholder>
                <w:docPart w:val="93AE0BFFE6284638A2D6C926ACF77624"/>
              </w:placeholder>
              <w:group/>
            </w:sdtPr>
            <w:sdtEndPr/>
            <w:sdtContent>
              <w:p w:rsidR="008F7AAD" w:rsidRDefault="008F7AAD" w:rsidP="0037018C">
                <w:pPr>
                  <w:pStyle w:val="BasistekstKanselarij"/>
                </w:pPr>
                <w:r>
                  <w:t>Per (week/maand/jaar):</w:t>
                </w:r>
              </w:p>
            </w:sdtContent>
          </w:sdt>
        </w:tc>
      </w:tr>
      <w:tr w:rsidR="008F7AAD" w:rsidTr="000416C6">
        <w:trPr>
          <w:trHeight w:hRule="exact" w:val="709"/>
        </w:trPr>
        <w:tc>
          <w:tcPr>
            <w:tcW w:w="6038"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1173066696"/>
                <w:lock w:val="sdtLocked"/>
                <w:placeholder>
                  <w:docPart w:val="1FAB25BCDA1646A09160D63C624DA5D0"/>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c>
          <w:tcPr>
            <w:tcW w:w="227" w:type="dxa"/>
            <w:tcBorders>
              <w:left w:val="single" w:sz="8" w:space="0" w:color="315D6F" w:themeColor="text1"/>
              <w:right w:val="single" w:sz="8" w:space="0" w:color="315D6F" w:themeColor="text1"/>
            </w:tcBorders>
            <w:vAlign w:val="center"/>
          </w:tcPr>
          <w:p w:rsidR="008F7AAD" w:rsidRDefault="008F7AAD"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811868269"/>
                <w:lock w:val="sdtLocked"/>
                <w:placeholder>
                  <w:docPart w:val="A3443749E2DA4DB2997B4D5BD2DE0234"/>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bl>
    <w:sdt>
      <w:sdtPr>
        <w:rPr>
          <w:rFonts w:cs="Maiandra GD"/>
          <w:b w:val="0"/>
          <w:bCs w:val="0"/>
          <w:color w:val="315D6F" w:themeColor="text1"/>
          <w:sz w:val="18"/>
          <w:szCs w:val="18"/>
        </w:rPr>
        <w:id w:val="-2083897521"/>
        <w:lock w:val="sdtContentLocked"/>
        <w:placeholder>
          <w:docPart w:val="93AE0BFFE6284638A2D6C926ACF77624"/>
        </w:placeholder>
        <w:group/>
      </w:sdtPr>
      <w:sdtEndPr/>
      <w:sdtContent>
        <w:p w:rsidR="008F7AAD" w:rsidRDefault="008F7AAD" w:rsidP="0037018C">
          <w:pPr>
            <w:pStyle w:val="Kop1zondernummerKanselarij"/>
            <w:spacing w:before="320" w:after="80"/>
          </w:pPr>
          <w:r>
            <w:t>Vergoeding</w:t>
          </w:r>
        </w:p>
        <w:p w:rsidR="008F7AAD" w:rsidRDefault="005E570D" w:rsidP="0037018C">
          <w:pPr>
            <w:pStyle w:val="TussenregelKanselarij"/>
          </w:pPr>
        </w:p>
      </w:sdtContent>
    </w:sdt>
    <w:tbl>
      <w:tblPr>
        <w:tblStyle w:val="TabelzonderopmaakKanselarij"/>
        <w:tblW w:w="10205" w:type="dxa"/>
        <w:tblInd w:w="-10" w:type="dxa"/>
        <w:tblLayout w:type="fixed"/>
        <w:tblLook w:val="04A0" w:firstRow="1" w:lastRow="0" w:firstColumn="1" w:lastColumn="0" w:noHBand="0" w:noVBand="1"/>
      </w:tblPr>
      <w:tblGrid>
        <w:gridCol w:w="6038"/>
        <w:gridCol w:w="227"/>
        <w:gridCol w:w="3940"/>
      </w:tblGrid>
      <w:tr w:rsidR="008F7AAD" w:rsidTr="0037018C">
        <w:trPr>
          <w:trHeight w:hRule="exact" w:val="312"/>
        </w:trPr>
        <w:tc>
          <w:tcPr>
            <w:tcW w:w="6038" w:type="dxa"/>
            <w:tcBorders>
              <w:bottom w:val="single" w:sz="8" w:space="0" w:color="315D6F" w:themeColor="text1"/>
            </w:tcBorders>
          </w:tcPr>
          <w:sdt>
            <w:sdtPr>
              <w:id w:val="333349042"/>
              <w:lock w:val="sdtContentLocked"/>
              <w:placeholder>
                <w:docPart w:val="93AE0BFFE6284638A2D6C926ACF77624"/>
              </w:placeholder>
              <w:group/>
            </w:sdtPr>
            <w:sdtEndPr/>
            <w:sdtContent>
              <w:p w:rsidR="008F7AAD" w:rsidRDefault="008F7AAD" w:rsidP="0037018C">
                <w:pPr>
                  <w:pStyle w:val="BasistekstKanselarij"/>
                </w:pPr>
                <w:r>
                  <w:t>Vergoeding in euro’s:</w:t>
                </w:r>
              </w:p>
            </w:sdtContent>
          </w:sdt>
        </w:tc>
        <w:tc>
          <w:tcPr>
            <w:tcW w:w="227" w:type="dxa"/>
          </w:tcPr>
          <w:p w:rsidR="008F7AAD" w:rsidRDefault="008F7AAD" w:rsidP="0037018C">
            <w:pPr>
              <w:pStyle w:val="BasistekstKanselarij"/>
              <w:jc w:val="right"/>
            </w:pPr>
          </w:p>
        </w:tc>
        <w:tc>
          <w:tcPr>
            <w:tcW w:w="3940" w:type="dxa"/>
            <w:tcBorders>
              <w:bottom w:val="single" w:sz="8" w:space="0" w:color="315D6F" w:themeColor="text1"/>
            </w:tcBorders>
          </w:tcPr>
          <w:sdt>
            <w:sdtPr>
              <w:id w:val="-2014528917"/>
              <w:lock w:val="sdtContentLocked"/>
              <w:placeholder>
                <w:docPart w:val="93AE0BFFE6284638A2D6C926ACF77624"/>
              </w:placeholder>
              <w:group/>
            </w:sdtPr>
            <w:sdtEndPr/>
            <w:sdtContent>
              <w:p w:rsidR="008F7AAD" w:rsidRDefault="008F7AAD" w:rsidP="0037018C">
                <w:pPr>
                  <w:pStyle w:val="BasistekstKanselarij"/>
                </w:pPr>
                <w:r>
                  <w:t>Per (week/maand/jaar):</w:t>
                </w:r>
              </w:p>
            </w:sdtContent>
          </w:sdt>
        </w:tc>
      </w:tr>
      <w:tr w:rsidR="008F7AAD" w:rsidTr="000416C6">
        <w:trPr>
          <w:trHeight w:hRule="exact" w:val="709"/>
        </w:trPr>
        <w:tc>
          <w:tcPr>
            <w:tcW w:w="6038"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102121184"/>
                <w:lock w:val="sdtLocked"/>
                <w:placeholder>
                  <w:docPart w:val="43D5B6E083CE409295EEF61E3E8FB6FB"/>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c>
          <w:tcPr>
            <w:tcW w:w="227" w:type="dxa"/>
            <w:tcBorders>
              <w:left w:val="single" w:sz="8" w:space="0" w:color="315D6F" w:themeColor="text1"/>
              <w:right w:val="single" w:sz="8" w:space="0" w:color="315D6F" w:themeColor="text1"/>
            </w:tcBorders>
            <w:vAlign w:val="center"/>
          </w:tcPr>
          <w:p w:rsidR="008F7AAD" w:rsidRDefault="008F7AAD"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8F7AAD" w:rsidRDefault="005E570D" w:rsidP="000416C6">
            <w:pPr>
              <w:pStyle w:val="InvulveldKanselarij"/>
            </w:pPr>
            <w:sdt>
              <w:sdtPr>
                <w:id w:val="1219011717"/>
                <w:lock w:val="sdtLocked"/>
                <w:placeholder>
                  <w:docPart w:val="119044BC5C6E4104A0161EAEA79FCFF3"/>
                </w:placeholder>
                <w:showingPlcHdr/>
                <w:text/>
              </w:sdtPr>
              <w:sdtEndPr/>
              <w:sdtContent>
                <w:r w:rsidR="008F7AAD">
                  <w:fldChar w:fldCharType="begin"/>
                </w:r>
                <w:r w:rsidR="008F7AAD">
                  <w:instrText xml:space="preserve"> </w:instrText>
                </w:r>
                <w:r w:rsidR="008F7AAD">
                  <w:fldChar w:fldCharType="end"/>
                </w:r>
                <w:r w:rsidR="008F7AAD">
                  <w:t xml:space="preserve">     </w:t>
                </w:r>
              </w:sdtContent>
            </w:sdt>
          </w:p>
        </w:tc>
      </w:tr>
    </w:tbl>
    <w:sdt>
      <w:sdtPr>
        <w:id w:val="-718435170"/>
        <w:lock w:val="sdtContentLocked"/>
        <w:placeholder>
          <w:docPart w:val="93AE0BFFE6284638A2D6C926ACF77624"/>
        </w:placeholder>
        <w:group/>
      </w:sdtPr>
      <w:sdtEndPr/>
      <w:sdtContent>
        <w:p w:rsidR="008F7AAD" w:rsidRDefault="008F7AAD" w:rsidP="0037018C">
          <w:pPr>
            <w:pStyle w:val="TussenregelKanselarij"/>
          </w:pPr>
          <w:r>
            <w:t xml:space="preserve"> </w:t>
          </w:r>
        </w:p>
      </w:sdtContent>
    </w:sdt>
    <w:tbl>
      <w:tblPr>
        <w:tblStyle w:val="TabelzonderopmaakKanselarij"/>
        <w:tblW w:w="10205" w:type="dxa"/>
        <w:tblLayout w:type="fixed"/>
        <w:tblCellMar>
          <w:top w:w="57" w:type="dxa"/>
        </w:tblCellMar>
        <w:tblLook w:val="04A0" w:firstRow="1" w:lastRow="0" w:firstColumn="1" w:lastColumn="0" w:noHBand="0" w:noVBand="1"/>
      </w:tblPr>
      <w:tblGrid>
        <w:gridCol w:w="10205"/>
      </w:tblGrid>
      <w:tr w:rsidR="008F7AAD" w:rsidRPr="00905B99" w:rsidTr="000416C6">
        <w:trPr>
          <w:trHeight w:hRule="exact" w:val="312"/>
        </w:trPr>
        <w:tc>
          <w:tcPr>
            <w:tcW w:w="10205" w:type="dxa"/>
            <w:tcBorders>
              <w:bottom w:val="single" w:sz="8" w:space="0" w:color="315D6F" w:themeColor="text1"/>
            </w:tcBorders>
          </w:tcPr>
          <w:sdt>
            <w:sdtPr>
              <w:id w:val="-460419542"/>
              <w:lock w:val="sdtContentLocked"/>
              <w:placeholder>
                <w:docPart w:val="93AE0BFFE6284638A2D6C926ACF77624"/>
              </w:placeholder>
              <w:group/>
            </w:sdtPr>
            <w:sdtEndPr/>
            <w:sdtContent>
              <w:p w:rsidR="008F7AAD" w:rsidRPr="00905B99" w:rsidRDefault="008F7AAD" w:rsidP="00F86ED2">
                <w:pPr>
                  <w:pStyle w:val="BasistekstKanselarij"/>
                  <w:keepNext/>
                </w:pPr>
                <w:r>
                  <w:t>Omschrijving van de activiteit:</w:t>
                </w:r>
              </w:p>
            </w:sdtContent>
          </w:sdt>
        </w:tc>
      </w:tr>
      <w:tr w:rsidR="008F7AAD" w:rsidRPr="00905B99" w:rsidTr="000416C6">
        <w:trPr>
          <w:trHeight w:val="2155"/>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tcPr>
          <w:p w:rsidR="008F7AAD" w:rsidRPr="00905B99" w:rsidRDefault="005E570D" w:rsidP="000416C6">
            <w:pPr>
              <w:pStyle w:val="InvulveldKanselarij"/>
            </w:pPr>
            <w:sdt>
              <w:sdtPr>
                <w:id w:val="1172684675"/>
                <w:lock w:val="sdtLocked"/>
                <w:placeholder>
                  <w:docPart w:val="C7C20FE790B04134B8B1416A993B2789"/>
                </w:placeholder>
                <w:showingPlcHdr/>
                <w:text w:multiLine="1"/>
              </w:sdtPr>
              <w:sdtEndPr/>
              <w:sdtContent>
                <w:r w:rsidR="008F7AAD">
                  <w:fldChar w:fldCharType="begin"/>
                </w:r>
                <w:r w:rsidR="008F7AAD">
                  <w:instrText xml:space="preserve"> </w:instrText>
                </w:r>
                <w:r w:rsidR="008F7AAD">
                  <w:fldChar w:fldCharType="end"/>
                </w:r>
                <w:r w:rsidR="008F7AAD">
                  <w:t xml:space="preserve">     </w:t>
                </w:r>
              </w:sdtContent>
            </w:sdt>
          </w:p>
        </w:tc>
      </w:tr>
      <w:tr w:rsidR="008F7AAD" w:rsidRPr="00905B99" w:rsidTr="000416C6">
        <w:trPr>
          <w:trHeight w:hRule="exact" w:val="2268"/>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shd w:val="clear" w:color="auto" w:fill="BECCD5" w:themeFill="accent3"/>
          </w:tcPr>
          <w:sdt>
            <w:sdtPr>
              <w:id w:val="2065208388"/>
              <w:lock w:val="sdtContentLocked"/>
              <w:placeholder>
                <w:docPart w:val="93AE0BFFE6284638A2D6C926ACF77624"/>
              </w:placeholder>
              <w:group/>
            </w:sdtPr>
            <w:sdtEndPr/>
            <w:sdtContent>
              <w:p w:rsidR="008F7AAD" w:rsidRDefault="008F7AAD" w:rsidP="0037018C">
                <w:pPr>
                  <w:pStyle w:val="ToelichtingKanselarij"/>
                </w:pPr>
                <w:r>
                  <w:t>Aanwijzingen voor de omschrijving van de activiteit:</w:t>
                </w:r>
                <w:r>
                  <w:br/>
                </w:r>
              </w:p>
              <w:p w:rsidR="008F7AAD" w:rsidRDefault="008F7AAD" w:rsidP="0037018C">
                <w:pPr>
                  <w:pStyle w:val="ToelichtingopsommingKanselarij"/>
                  <w:numPr>
                    <w:ilvl w:val="0"/>
                    <w:numId w:val="47"/>
                  </w:numPr>
                </w:pPr>
                <w:r>
                  <w:t>het gaat om vrijwilligers die zich langdurig en onbaatzuchtig inzetten voor organisaties op het gebied van bijvoorbeeld sport, kunst, cultuur, kerkelijk leven, natuur, pleegzorg of openbare orde en veiligheid;</w:t>
                </w:r>
              </w:p>
              <w:p w:rsidR="008F7AAD" w:rsidRDefault="008F7AAD" w:rsidP="0037018C">
                <w:pPr>
                  <w:pStyle w:val="ToelichtingopsommingKanselarij"/>
                </w:pPr>
                <w:r>
                  <w:t>het kan ook gaan om (onbezoldigde) nevenfuncties, die een kandidaat naast de betaalde baan of het beroep uitoefent;</w:t>
                </w:r>
              </w:p>
              <w:p w:rsidR="008F7AAD" w:rsidRDefault="008F7AAD" w:rsidP="0037018C">
                <w:pPr>
                  <w:pStyle w:val="ToelichtingopsommingKanselarij"/>
                </w:pPr>
                <w:r>
                  <w:t>denk bijvoorbeeld aan de activiteitenbegeleider in het verzorgingshuis of de coach van de sportclub, maar ook aan de organisator van evenementen, de bezorger van het clubblad of iemand die jarenlang een bestuursfunctie vervult;</w:t>
                </w:r>
              </w:p>
              <w:p w:rsidR="008F7AAD" w:rsidRPr="00905B99" w:rsidRDefault="008F7AAD" w:rsidP="0037018C">
                <w:pPr>
                  <w:pStyle w:val="ToelichtingopsommingKanselarij"/>
                </w:pPr>
                <w:r>
                  <w:t>Geef aan wat de activiteiten van de kandidaat zijn of zijn geweest.</w:t>
                </w:r>
              </w:p>
            </w:sdtContent>
          </w:sdt>
        </w:tc>
      </w:tr>
    </w:tbl>
    <w:p w:rsidR="002A365C" w:rsidRPr="002A365C" w:rsidRDefault="005E570D" w:rsidP="002A365C">
      <w:pPr>
        <w:pStyle w:val="KoptekstKanselarij"/>
      </w:pPr>
      <w:sdt>
        <w:sdtPr>
          <w:id w:val="1094366224"/>
          <w:placeholder>
            <w:docPart w:val="7888D402653C4EDD8EABC2AFF8388C36"/>
          </w:placeholder>
          <w:temporary/>
          <w:showingPlcHdr/>
          <w:text/>
        </w:sdtPr>
        <w:sdtEndPr/>
        <w:sdtContent>
          <w:r w:rsidR="002A365C" w:rsidRPr="002A365C">
            <w:rPr>
              <w:rStyle w:val="Tekstvantijdelijkeaanduiding"/>
            </w:rPr>
            <w:fldChar w:fldCharType="begin"/>
          </w:r>
          <w:r w:rsidR="002A365C" w:rsidRPr="002A365C">
            <w:rPr>
              <w:rStyle w:val="Tekstvantijdelijkeaanduiding"/>
            </w:rPr>
            <w:instrText xml:space="preserve"> </w:instrText>
          </w:r>
          <w:r w:rsidR="002A365C" w:rsidRPr="002A365C">
            <w:rPr>
              <w:rStyle w:val="Tekstvantijdelijkeaanduiding"/>
            </w:rPr>
            <w:fldChar w:fldCharType="end"/>
          </w:r>
          <w:r w:rsidR="00970F4C">
            <w:rPr>
              <w:rStyle w:val="Tekstvantijdelijkeaanduiding"/>
            </w:rPr>
            <w:t>N</w:t>
          </w:r>
          <w:r w:rsidR="00970F4C" w:rsidRPr="002A365C">
            <w:rPr>
              <w:rStyle w:val="Tekstvantijdelijkeaanduiding"/>
            </w:rPr>
            <w:t xml:space="preserve">og een </w:t>
          </w:r>
          <w:r w:rsidR="0037018C">
            <w:rPr>
              <w:rStyle w:val="Tekstvantijdelijkeaanduiding"/>
            </w:rPr>
            <w:t>activiteit</w:t>
          </w:r>
          <w:r w:rsidR="00970F4C">
            <w:rPr>
              <w:rStyle w:val="Tekstvantijdelijkeaanduiding"/>
            </w:rPr>
            <w:t>?</w:t>
          </w:r>
          <w:r w:rsidR="00970F4C" w:rsidRPr="002A365C">
            <w:rPr>
              <w:rStyle w:val="Tekstvantijdelijkeaanduiding"/>
            </w:rPr>
            <w:t xml:space="preserve"> </w:t>
          </w:r>
          <w:r w:rsidR="00970F4C">
            <w:rPr>
              <w:rStyle w:val="Tekstvantijdelijkeaanduiding"/>
            </w:rPr>
            <w:t>S</w:t>
          </w:r>
          <w:r w:rsidR="00970F4C" w:rsidRPr="002A365C">
            <w:rPr>
              <w:rStyle w:val="Tekstvantijdelijkeaanduiding"/>
            </w:rPr>
            <w:t>electeer de</w:t>
          </w:r>
          <w:r w:rsidR="00970F4C">
            <w:rPr>
              <w:rStyle w:val="Tekstvantijdelijkeaanduiding"/>
            </w:rPr>
            <w:t>ze</w:t>
          </w:r>
          <w:r w:rsidR="00970F4C" w:rsidRPr="002A365C">
            <w:rPr>
              <w:rStyle w:val="Tekstvantijdelijkeaanduiding"/>
            </w:rPr>
            <w:t xml:space="preserve"> </w:t>
          </w:r>
          <w:r w:rsidR="00970F4C">
            <w:rPr>
              <w:rStyle w:val="Tekstvantijdelijkeaanduiding"/>
            </w:rPr>
            <w:t>pagina. Druk op Ctrl+C. Typ spatie. G</w:t>
          </w:r>
          <w:r w:rsidR="00970F4C" w:rsidRPr="002A365C">
            <w:rPr>
              <w:rStyle w:val="Tekstvantijdelijkeaanduiding"/>
            </w:rPr>
            <w:t>eef pagina-einde (Ctrl+Enter)</w:t>
          </w:r>
          <w:r w:rsidR="00970F4C">
            <w:rPr>
              <w:rStyle w:val="Tekstvantijdelijkeaanduiding"/>
            </w:rPr>
            <w:t>.</w:t>
          </w:r>
          <w:r w:rsidR="00970F4C" w:rsidRPr="002A365C">
            <w:rPr>
              <w:rStyle w:val="Tekstvantijdelijkeaanduiding"/>
            </w:rPr>
            <w:t xml:space="preserve"> </w:t>
          </w:r>
          <w:r w:rsidR="00970F4C">
            <w:rPr>
              <w:rStyle w:val="Tekstvantijdelijkeaanduiding"/>
            </w:rPr>
            <w:t>P</w:t>
          </w:r>
          <w:r w:rsidR="00970F4C" w:rsidRPr="002A365C">
            <w:rPr>
              <w:rStyle w:val="Tekstvantijdelijkeaanduiding"/>
            </w:rPr>
            <w:t xml:space="preserve">lak </w:t>
          </w:r>
          <w:r w:rsidR="00970F4C">
            <w:rPr>
              <w:rStyle w:val="Tekstvantijdelijkeaanduiding"/>
            </w:rPr>
            <w:t>tekst (Ctrl+V). Geen nieuw</w:t>
          </w:r>
          <w:r w:rsidR="0037018C">
            <w:rPr>
              <w:rStyle w:val="Tekstvantijdelijkeaanduiding"/>
            </w:rPr>
            <w:t>e activiteit,</w:t>
          </w:r>
          <w:r w:rsidR="00970F4C">
            <w:rPr>
              <w:rStyle w:val="Tekstvantijdelijkeaanduiding"/>
            </w:rPr>
            <w:t xml:space="preserve"> typ </w:t>
          </w:r>
          <w:r w:rsidR="0037018C">
            <w:rPr>
              <w:rStyle w:val="Tekstvantijdelijkeaanduiding"/>
            </w:rPr>
            <w:t xml:space="preserve">hier </w:t>
          </w:r>
          <w:r w:rsidR="00970F4C">
            <w:rPr>
              <w:rStyle w:val="Tekstvantijdelijkeaanduiding"/>
            </w:rPr>
            <w:t>dan een spatie.</w:t>
          </w:r>
        </w:sdtContent>
      </w:sdt>
    </w:p>
    <w:sdt>
      <w:sdtPr>
        <w:rPr>
          <w:rFonts w:cs="Arial"/>
          <w:b/>
          <w:bCs/>
          <w:color w:val="315D6F" w:themeColor="accent1"/>
          <w:sz w:val="24"/>
          <w:szCs w:val="32"/>
        </w:rPr>
        <w:id w:val="-1815097866"/>
        <w:lock w:val="sdtContentLocked"/>
        <w:placeholder>
          <w:docPart w:val="649BAB1146D7424CA4A586AE909E6411"/>
        </w:placeholder>
        <w:group/>
      </w:sdtPr>
      <w:sdtEndPr/>
      <w:sdtContent>
        <w:p w:rsidR="0024455C" w:rsidRDefault="0024455C" w:rsidP="0024455C">
          <w:pPr>
            <w:pStyle w:val="BasistekstKanselarij"/>
          </w:pPr>
          <w:r>
            <w:br w:type="page"/>
          </w:r>
        </w:p>
        <w:p w:rsidR="009A412A" w:rsidRDefault="0024455C" w:rsidP="0024455C">
          <w:pPr>
            <w:pStyle w:val="BasistekstKanselarij"/>
          </w:pPr>
          <w:r>
            <w:rPr>
              <w:noProof/>
            </w:rPr>
            <w:lastRenderedPageBreak/>
            <mc:AlternateContent>
              <mc:Choice Requires="wpc">
                <w:drawing>
                  <wp:anchor distT="0" distB="0" distL="114300" distR="114300" simplePos="0" relativeHeight="251679744" behindDoc="1" locked="1" layoutInCell="1" allowOverlap="1" wp14:anchorId="20488CF2" wp14:editId="1A53F350">
                    <wp:simplePos x="0" y="0"/>
                    <wp:positionH relativeFrom="page">
                      <wp:posOffset>0</wp:posOffset>
                    </wp:positionH>
                    <wp:positionV relativeFrom="page">
                      <wp:posOffset>0</wp:posOffset>
                    </wp:positionV>
                    <wp:extent cx="5230800" cy="1162800"/>
                    <wp:effectExtent l="0" t="0" r="0" b="0"/>
                    <wp:wrapNone/>
                    <wp:docPr id="41" name="JE1911211126JU Plaatjes pagina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Freeform 34"/>
                            <wps:cNvSpPr>
                              <a:spLocks noEditPoints="1"/>
                            </wps:cNvSpPr>
                            <wps:spPr bwMode="auto">
                              <a:xfrm>
                                <a:off x="547370" y="722630"/>
                                <a:ext cx="4526280" cy="238760"/>
                              </a:xfrm>
                              <a:custGeom>
                                <a:avLst/>
                                <a:gdLst>
                                  <a:gd name="T0" fmla="*/ 6005 w 14257"/>
                                  <a:gd name="T1" fmla="*/ 515 h 752"/>
                                  <a:gd name="T2" fmla="*/ 4953 w 14257"/>
                                  <a:gd name="T3" fmla="*/ 752 h 752"/>
                                  <a:gd name="T4" fmla="*/ 4795 w 14257"/>
                                  <a:gd name="T5" fmla="*/ 374 h 752"/>
                                  <a:gd name="T6" fmla="*/ 4911 w 14257"/>
                                  <a:gd name="T7" fmla="*/ 356 h 752"/>
                                  <a:gd name="T8" fmla="*/ 5196 w 14257"/>
                                  <a:gd name="T9" fmla="*/ 331 h 752"/>
                                  <a:gd name="T10" fmla="*/ 5378 w 14257"/>
                                  <a:gd name="T11" fmla="*/ 331 h 752"/>
                                  <a:gd name="T12" fmla="*/ 4266 w 14257"/>
                                  <a:gd name="T13" fmla="*/ 636 h 752"/>
                                  <a:gd name="T14" fmla="*/ 4073 w 14257"/>
                                  <a:gd name="T15" fmla="*/ 307 h 752"/>
                                  <a:gd name="T16" fmla="*/ 4636 w 14257"/>
                                  <a:gd name="T17" fmla="*/ 674 h 752"/>
                                  <a:gd name="T18" fmla="*/ 4464 w 14257"/>
                                  <a:gd name="T19" fmla="*/ 244 h 752"/>
                                  <a:gd name="T20" fmla="*/ 9462 w 14257"/>
                                  <a:gd name="T21" fmla="*/ 70 h 752"/>
                                  <a:gd name="T22" fmla="*/ 781 w 14257"/>
                                  <a:gd name="T23" fmla="*/ 34 h 752"/>
                                  <a:gd name="T24" fmla="*/ 505 w 14257"/>
                                  <a:gd name="T25" fmla="*/ 132 h 752"/>
                                  <a:gd name="T26" fmla="*/ 259 w 14257"/>
                                  <a:gd name="T27" fmla="*/ 110 h 752"/>
                                  <a:gd name="T28" fmla="*/ 583 w 14257"/>
                                  <a:gd name="T29" fmla="*/ 25 h 752"/>
                                  <a:gd name="T30" fmla="*/ 781 w 14257"/>
                                  <a:gd name="T31" fmla="*/ 34 h 752"/>
                                  <a:gd name="T32" fmla="*/ 1020 w 14257"/>
                                  <a:gd name="T33" fmla="*/ 332 h 752"/>
                                  <a:gd name="T34" fmla="*/ 6627 w 14257"/>
                                  <a:gd name="T35" fmla="*/ 727 h 752"/>
                                  <a:gd name="T36" fmla="*/ 6085 w 14257"/>
                                  <a:gd name="T37" fmla="*/ 261 h 752"/>
                                  <a:gd name="T38" fmla="*/ 6391 w 14257"/>
                                  <a:gd name="T39" fmla="*/ 261 h 752"/>
                                  <a:gd name="T40" fmla="*/ 2310 w 14257"/>
                                  <a:gd name="T41" fmla="*/ 752 h 752"/>
                                  <a:gd name="T42" fmla="*/ 3195 w 14257"/>
                                  <a:gd name="T43" fmla="*/ 673 h 752"/>
                                  <a:gd name="T44" fmla="*/ 2812 w 14257"/>
                                  <a:gd name="T45" fmla="*/ 385 h 752"/>
                                  <a:gd name="T46" fmla="*/ 2625 w 14257"/>
                                  <a:gd name="T47" fmla="*/ 332 h 752"/>
                                  <a:gd name="T48" fmla="*/ 3119 w 14257"/>
                                  <a:gd name="T49" fmla="*/ 657 h 752"/>
                                  <a:gd name="T50" fmla="*/ 1469 w 14257"/>
                                  <a:gd name="T51" fmla="*/ 515 h 752"/>
                                  <a:gd name="T52" fmla="*/ 3716 w 14257"/>
                                  <a:gd name="T53" fmla="*/ 659 h 752"/>
                                  <a:gd name="T54" fmla="*/ 3500 w 14257"/>
                                  <a:gd name="T55" fmla="*/ 237 h 752"/>
                                  <a:gd name="T56" fmla="*/ 3788 w 14257"/>
                                  <a:gd name="T57" fmla="*/ 659 h 752"/>
                                  <a:gd name="T58" fmla="*/ 10462 w 14257"/>
                                  <a:gd name="T59" fmla="*/ 254 h 752"/>
                                  <a:gd name="T60" fmla="*/ 10134 w 14257"/>
                                  <a:gd name="T61" fmla="*/ 254 h 752"/>
                                  <a:gd name="T62" fmla="*/ 10442 w 14257"/>
                                  <a:gd name="T63" fmla="*/ 558 h 752"/>
                                  <a:gd name="T64" fmla="*/ 12853 w 14257"/>
                                  <a:gd name="T65" fmla="*/ 752 h 752"/>
                                  <a:gd name="T66" fmla="*/ 12841 w 14257"/>
                                  <a:gd name="T67" fmla="*/ 254 h 752"/>
                                  <a:gd name="T68" fmla="*/ 12416 w 14257"/>
                                  <a:gd name="T69" fmla="*/ 752 h 752"/>
                                  <a:gd name="T70" fmla="*/ 12258 w 14257"/>
                                  <a:gd name="T71" fmla="*/ 374 h 752"/>
                                  <a:gd name="T72" fmla="*/ 12374 w 14257"/>
                                  <a:gd name="T73" fmla="*/ 356 h 752"/>
                                  <a:gd name="T74" fmla="*/ 13167 w 14257"/>
                                  <a:gd name="T75" fmla="*/ 515 h 752"/>
                                  <a:gd name="T76" fmla="*/ 13807 w 14257"/>
                                  <a:gd name="T77" fmla="*/ 673 h 752"/>
                                  <a:gd name="T78" fmla="*/ 13565 w 14257"/>
                                  <a:gd name="T79" fmla="*/ 18 h 752"/>
                                  <a:gd name="T80" fmla="*/ 7012 w 14257"/>
                                  <a:gd name="T81" fmla="*/ 735 h 752"/>
                                  <a:gd name="T82" fmla="*/ 6953 w 14257"/>
                                  <a:gd name="T83" fmla="*/ 735 h 752"/>
                                  <a:gd name="T84" fmla="*/ 6864 w 14257"/>
                                  <a:gd name="T85" fmla="*/ 252 h 752"/>
                                  <a:gd name="T86" fmla="*/ 14044 w 14257"/>
                                  <a:gd name="T87" fmla="*/ 751 h 752"/>
                                  <a:gd name="T88" fmla="*/ 12001 w 14257"/>
                                  <a:gd name="T89" fmla="*/ 413 h 752"/>
                                  <a:gd name="T90" fmla="*/ 11815 w 14257"/>
                                  <a:gd name="T91" fmla="*/ 332 h 752"/>
                                  <a:gd name="T92" fmla="*/ 14257 w 14257"/>
                                  <a:gd name="T93" fmla="*/ 160 h 752"/>
                                  <a:gd name="T94" fmla="*/ 13958 w 14257"/>
                                  <a:gd name="T95" fmla="*/ 205 h 752"/>
                                  <a:gd name="T96" fmla="*/ 8149 w 14257"/>
                                  <a:gd name="T97" fmla="*/ 735 h 752"/>
                                  <a:gd name="T98" fmla="*/ 8090 w 14257"/>
                                  <a:gd name="T99" fmla="*/ 735 h 752"/>
                                  <a:gd name="T100" fmla="*/ 8001 w 14257"/>
                                  <a:gd name="T101" fmla="*/ 252 h 752"/>
                                  <a:gd name="T102" fmla="*/ 7327 w 14257"/>
                                  <a:gd name="T103" fmla="*/ 504 h 752"/>
                                  <a:gd name="T104" fmla="*/ 7570 w 14257"/>
                                  <a:gd name="T105" fmla="*/ 237 h 752"/>
                                  <a:gd name="T106" fmla="*/ 9061 w 14257"/>
                                  <a:gd name="T107" fmla="*/ 1 h 752"/>
                                  <a:gd name="T108" fmla="*/ 9014 w 14257"/>
                                  <a:gd name="T109" fmla="*/ 672 h 752"/>
                                  <a:gd name="T110" fmla="*/ 8911 w 14257"/>
                                  <a:gd name="T111" fmla="*/ 666 h 752"/>
                                  <a:gd name="T112" fmla="*/ 11178 w 14257"/>
                                  <a:gd name="T113" fmla="*/ 487 h 752"/>
                                  <a:gd name="T114" fmla="*/ 9525 w 14257"/>
                                  <a:gd name="T115" fmla="*/ 712 h 752"/>
                                  <a:gd name="T116" fmla="*/ 9381 w 14257"/>
                                  <a:gd name="T117" fmla="*/ 244 h 752"/>
                                  <a:gd name="T118" fmla="*/ 11499 w 14257"/>
                                  <a:gd name="T119" fmla="*/ 237 h 752"/>
                                  <a:gd name="T120" fmla="*/ 9884 w 14257"/>
                                  <a:gd name="T121" fmla="*/ 723 h 752"/>
                                  <a:gd name="T122" fmla="*/ 9742 w 14257"/>
                                  <a:gd name="T123" fmla="*/ 109 h 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257" h="752">
                                    <a:moveTo>
                                      <a:pt x="5827" y="237"/>
                                    </a:moveTo>
                                    <a:cubicBezTo>
                                      <a:pt x="5680" y="237"/>
                                      <a:pt x="5584" y="352"/>
                                      <a:pt x="5584" y="504"/>
                                    </a:cubicBezTo>
                                    <a:cubicBezTo>
                                      <a:pt x="5584" y="645"/>
                                      <a:pt x="5670" y="752"/>
                                      <a:pt x="5820" y="752"/>
                                    </a:cubicBezTo>
                                    <a:cubicBezTo>
                                      <a:pt x="5887" y="752"/>
                                      <a:pt x="5948" y="732"/>
                                      <a:pt x="5984" y="712"/>
                                    </a:cubicBezTo>
                                    <a:cubicBezTo>
                                      <a:pt x="5996" y="693"/>
                                      <a:pt x="6005" y="657"/>
                                      <a:pt x="6003" y="636"/>
                                    </a:cubicBezTo>
                                    <a:cubicBezTo>
                                      <a:pt x="5966" y="650"/>
                                      <a:pt x="5899" y="663"/>
                                      <a:pt x="5855" y="663"/>
                                    </a:cubicBezTo>
                                    <a:cubicBezTo>
                                      <a:pt x="5768" y="663"/>
                                      <a:pt x="5709" y="608"/>
                                      <a:pt x="5704" y="515"/>
                                    </a:cubicBezTo>
                                    <a:cubicBezTo>
                                      <a:pt x="6005" y="515"/>
                                      <a:pt x="6005" y="515"/>
                                      <a:pt x="6005" y="515"/>
                                    </a:cubicBezTo>
                                    <a:cubicBezTo>
                                      <a:pt x="6007" y="497"/>
                                      <a:pt x="6008" y="478"/>
                                      <a:pt x="6008" y="461"/>
                                    </a:cubicBezTo>
                                    <a:cubicBezTo>
                                      <a:pt x="6008" y="326"/>
                                      <a:pt x="5955" y="237"/>
                                      <a:pt x="5827" y="237"/>
                                    </a:cubicBezTo>
                                    <a:close/>
                                    <a:moveTo>
                                      <a:pt x="5895" y="441"/>
                                    </a:moveTo>
                                    <a:cubicBezTo>
                                      <a:pt x="5702" y="441"/>
                                      <a:pt x="5702" y="441"/>
                                      <a:pt x="5702" y="441"/>
                                    </a:cubicBezTo>
                                    <a:cubicBezTo>
                                      <a:pt x="5708" y="362"/>
                                      <a:pt x="5749" y="307"/>
                                      <a:pt x="5810" y="307"/>
                                    </a:cubicBezTo>
                                    <a:cubicBezTo>
                                      <a:pt x="5882" y="307"/>
                                      <a:pt x="5901" y="380"/>
                                      <a:pt x="5895" y="441"/>
                                    </a:cubicBezTo>
                                    <a:close/>
                                    <a:moveTo>
                                      <a:pt x="5145" y="599"/>
                                    </a:moveTo>
                                    <a:cubicBezTo>
                                      <a:pt x="5145" y="711"/>
                                      <a:pt x="5054" y="752"/>
                                      <a:pt x="4953" y="752"/>
                                    </a:cubicBezTo>
                                    <a:cubicBezTo>
                                      <a:pt x="4891" y="752"/>
                                      <a:pt x="4834" y="740"/>
                                      <a:pt x="4787" y="714"/>
                                    </a:cubicBezTo>
                                    <a:cubicBezTo>
                                      <a:pt x="4784" y="701"/>
                                      <a:pt x="4782" y="681"/>
                                      <a:pt x="4782" y="663"/>
                                    </a:cubicBezTo>
                                    <a:cubicBezTo>
                                      <a:pt x="4782" y="635"/>
                                      <a:pt x="4786" y="604"/>
                                      <a:pt x="4792" y="586"/>
                                    </a:cubicBezTo>
                                    <a:cubicBezTo>
                                      <a:pt x="4823" y="586"/>
                                      <a:pt x="4856" y="589"/>
                                      <a:pt x="4884" y="598"/>
                                    </a:cubicBezTo>
                                    <a:cubicBezTo>
                                      <a:pt x="4884" y="660"/>
                                      <a:pt x="4884" y="660"/>
                                      <a:pt x="4884" y="660"/>
                                    </a:cubicBezTo>
                                    <a:cubicBezTo>
                                      <a:pt x="4905" y="673"/>
                                      <a:pt x="4934" y="680"/>
                                      <a:pt x="4960" y="680"/>
                                    </a:cubicBezTo>
                                    <a:cubicBezTo>
                                      <a:pt x="5004" y="680"/>
                                      <a:pt x="5032" y="658"/>
                                      <a:pt x="5032" y="619"/>
                                    </a:cubicBezTo>
                                    <a:cubicBezTo>
                                      <a:pt x="5032" y="513"/>
                                      <a:pt x="4795" y="560"/>
                                      <a:pt x="4795" y="374"/>
                                    </a:cubicBezTo>
                                    <a:cubicBezTo>
                                      <a:pt x="4795" y="293"/>
                                      <a:pt x="4865" y="237"/>
                                      <a:pt x="4976" y="237"/>
                                    </a:cubicBezTo>
                                    <a:cubicBezTo>
                                      <a:pt x="5026" y="237"/>
                                      <a:pt x="5081" y="246"/>
                                      <a:pt x="5130" y="267"/>
                                    </a:cubicBezTo>
                                    <a:cubicBezTo>
                                      <a:pt x="5131" y="275"/>
                                      <a:pt x="5132" y="289"/>
                                      <a:pt x="5132" y="300"/>
                                    </a:cubicBezTo>
                                    <a:cubicBezTo>
                                      <a:pt x="5132" y="329"/>
                                      <a:pt x="5127" y="363"/>
                                      <a:pt x="5121" y="386"/>
                                    </a:cubicBezTo>
                                    <a:cubicBezTo>
                                      <a:pt x="5089" y="386"/>
                                      <a:pt x="5053" y="378"/>
                                      <a:pt x="5032" y="367"/>
                                    </a:cubicBezTo>
                                    <a:cubicBezTo>
                                      <a:pt x="5032" y="315"/>
                                      <a:pt x="5032" y="315"/>
                                      <a:pt x="5032" y="315"/>
                                    </a:cubicBezTo>
                                    <a:cubicBezTo>
                                      <a:pt x="5019" y="309"/>
                                      <a:pt x="4999" y="304"/>
                                      <a:pt x="4980" y="304"/>
                                    </a:cubicBezTo>
                                    <a:cubicBezTo>
                                      <a:pt x="4936" y="304"/>
                                      <a:pt x="4911" y="323"/>
                                      <a:pt x="4911" y="356"/>
                                    </a:cubicBezTo>
                                    <a:cubicBezTo>
                                      <a:pt x="4911" y="462"/>
                                      <a:pt x="5145" y="420"/>
                                      <a:pt x="5145" y="599"/>
                                    </a:cubicBezTo>
                                    <a:close/>
                                    <a:moveTo>
                                      <a:pt x="5535" y="651"/>
                                    </a:moveTo>
                                    <a:cubicBezTo>
                                      <a:pt x="5536" y="656"/>
                                      <a:pt x="5536" y="664"/>
                                      <a:pt x="5536" y="666"/>
                                    </a:cubicBezTo>
                                    <a:cubicBezTo>
                                      <a:pt x="5536" y="684"/>
                                      <a:pt x="5530" y="706"/>
                                      <a:pt x="5520" y="723"/>
                                    </a:cubicBezTo>
                                    <a:cubicBezTo>
                                      <a:pt x="5481" y="742"/>
                                      <a:pt x="5429" y="752"/>
                                      <a:pt x="5390" y="752"/>
                                    </a:cubicBezTo>
                                    <a:cubicBezTo>
                                      <a:pt x="5304" y="752"/>
                                      <a:pt x="5261" y="708"/>
                                      <a:pt x="5261" y="598"/>
                                    </a:cubicBezTo>
                                    <a:cubicBezTo>
                                      <a:pt x="5261" y="536"/>
                                      <a:pt x="5263" y="422"/>
                                      <a:pt x="5268" y="331"/>
                                    </a:cubicBezTo>
                                    <a:cubicBezTo>
                                      <a:pt x="5196" y="331"/>
                                      <a:pt x="5196" y="331"/>
                                      <a:pt x="5196" y="331"/>
                                    </a:cubicBezTo>
                                    <a:cubicBezTo>
                                      <a:pt x="5196" y="313"/>
                                      <a:pt x="5203" y="277"/>
                                      <a:pt x="5211" y="260"/>
                                    </a:cubicBezTo>
                                    <a:cubicBezTo>
                                      <a:pt x="5227" y="252"/>
                                      <a:pt x="5250" y="244"/>
                                      <a:pt x="5268" y="240"/>
                                    </a:cubicBezTo>
                                    <a:cubicBezTo>
                                      <a:pt x="5285" y="129"/>
                                      <a:pt x="5285" y="129"/>
                                      <a:pt x="5285" y="129"/>
                                    </a:cubicBezTo>
                                    <a:cubicBezTo>
                                      <a:pt x="5305" y="118"/>
                                      <a:pt x="5349" y="109"/>
                                      <a:pt x="5378" y="109"/>
                                    </a:cubicBezTo>
                                    <a:cubicBezTo>
                                      <a:pt x="5378" y="254"/>
                                      <a:pt x="5378" y="254"/>
                                      <a:pt x="5378" y="254"/>
                                    </a:cubicBezTo>
                                    <a:cubicBezTo>
                                      <a:pt x="5520" y="254"/>
                                      <a:pt x="5520" y="254"/>
                                      <a:pt x="5520" y="254"/>
                                    </a:cubicBezTo>
                                    <a:cubicBezTo>
                                      <a:pt x="5523" y="269"/>
                                      <a:pt x="5527" y="309"/>
                                      <a:pt x="5524" y="331"/>
                                    </a:cubicBezTo>
                                    <a:cubicBezTo>
                                      <a:pt x="5378" y="331"/>
                                      <a:pt x="5378" y="331"/>
                                      <a:pt x="5378" y="331"/>
                                    </a:cubicBezTo>
                                    <a:cubicBezTo>
                                      <a:pt x="5378" y="581"/>
                                      <a:pt x="5378" y="581"/>
                                      <a:pt x="5378" y="581"/>
                                    </a:cubicBezTo>
                                    <a:cubicBezTo>
                                      <a:pt x="5378" y="641"/>
                                      <a:pt x="5394" y="664"/>
                                      <a:pt x="5442" y="664"/>
                                    </a:cubicBezTo>
                                    <a:cubicBezTo>
                                      <a:pt x="5469" y="664"/>
                                      <a:pt x="5506" y="658"/>
                                      <a:pt x="5535" y="651"/>
                                    </a:cubicBezTo>
                                    <a:close/>
                                    <a:moveTo>
                                      <a:pt x="4090" y="237"/>
                                    </a:moveTo>
                                    <a:cubicBezTo>
                                      <a:pt x="3943" y="237"/>
                                      <a:pt x="3847" y="352"/>
                                      <a:pt x="3847" y="504"/>
                                    </a:cubicBezTo>
                                    <a:cubicBezTo>
                                      <a:pt x="3847" y="645"/>
                                      <a:pt x="3933" y="752"/>
                                      <a:pt x="4083" y="752"/>
                                    </a:cubicBezTo>
                                    <a:cubicBezTo>
                                      <a:pt x="4150" y="752"/>
                                      <a:pt x="4211" y="732"/>
                                      <a:pt x="4247" y="712"/>
                                    </a:cubicBezTo>
                                    <a:cubicBezTo>
                                      <a:pt x="4259" y="693"/>
                                      <a:pt x="4268" y="657"/>
                                      <a:pt x="4266" y="636"/>
                                    </a:cubicBezTo>
                                    <a:cubicBezTo>
                                      <a:pt x="4229" y="650"/>
                                      <a:pt x="4162" y="663"/>
                                      <a:pt x="4118" y="663"/>
                                    </a:cubicBezTo>
                                    <a:cubicBezTo>
                                      <a:pt x="4031" y="663"/>
                                      <a:pt x="3972" y="608"/>
                                      <a:pt x="3967" y="515"/>
                                    </a:cubicBezTo>
                                    <a:cubicBezTo>
                                      <a:pt x="4268" y="515"/>
                                      <a:pt x="4268" y="515"/>
                                      <a:pt x="4268" y="515"/>
                                    </a:cubicBezTo>
                                    <a:cubicBezTo>
                                      <a:pt x="4270" y="497"/>
                                      <a:pt x="4271" y="478"/>
                                      <a:pt x="4271" y="461"/>
                                    </a:cubicBezTo>
                                    <a:cubicBezTo>
                                      <a:pt x="4271" y="326"/>
                                      <a:pt x="4218" y="237"/>
                                      <a:pt x="4090" y="237"/>
                                    </a:cubicBezTo>
                                    <a:close/>
                                    <a:moveTo>
                                      <a:pt x="4158" y="441"/>
                                    </a:moveTo>
                                    <a:cubicBezTo>
                                      <a:pt x="3965" y="441"/>
                                      <a:pt x="3965" y="441"/>
                                      <a:pt x="3965" y="441"/>
                                    </a:cubicBezTo>
                                    <a:cubicBezTo>
                                      <a:pt x="3971" y="362"/>
                                      <a:pt x="4012" y="307"/>
                                      <a:pt x="4073" y="307"/>
                                    </a:cubicBezTo>
                                    <a:cubicBezTo>
                                      <a:pt x="4145" y="307"/>
                                      <a:pt x="4164" y="380"/>
                                      <a:pt x="4158" y="441"/>
                                    </a:cubicBezTo>
                                    <a:close/>
                                    <a:moveTo>
                                      <a:pt x="4711" y="245"/>
                                    </a:moveTo>
                                    <a:cubicBezTo>
                                      <a:pt x="4721" y="260"/>
                                      <a:pt x="4727" y="289"/>
                                      <a:pt x="4727" y="319"/>
                                    </a:cubicBezTo>
                                    <a:cubicBezTo>
                                      <a:pt x="4727" y="332"/>
                                      <a:pt x="4726" y="345"/>
                                      <a:pt x="4723" y="355"/>
                                    </a:cubicBezTo>
                                    <a:cubicBezTo>
                                      <a:pt x="4703" y="344"/>
                                      <a:pt x="4673" y="338"/>
                                      <a:pt x="4651" y="338"/>
                                    </a:cubicBezTo>
                                    <a:cubicBezTo>
                                      <a:pt x="4606" y="338"/>
                                      <a:pt x="4563" y="363"/>
                                      <a:pt x="4538" y="413"/>
                                    </a:cubicBezTo>
                                    <a:cubicBezTo>
                                      <a:pt x="4538" y="654"/>
                                      <a:pt x="4538" y="654"/>
                                      <a:pt x="4538" y="654"/>
                                    </a:cubicBezTo>
                                    <a:cubicBezTo>
                                      <a:pt x="4567" y="657"/>
                                      <a:pt x="4614" y="665"/>
                                      <a:pt x="4636" y="674"/>
                                    </a:cubicBezTo>
                                    <a:cubicBezTo>
                                      <a:pt x="4641" y="688"/>
                                      <a:pt x="4643" y="718"/>
                                      <a:pt x="4640" y="735"/>
                                    </a:cubicBezTo>
                                    <a:cubicBezTo>
                                      <a:pt x="4347" y="735"/>
                                      <a:pt x="4347" y="735"/>
                                      <a:pt x="4347" y="735"/>
                                    </a:cubicBezTo>
                                    <a:cubicBezTo>
                                      <a:pt x="4349" y="716"/>
                                      <a:pt x="4355" y="691"/>
                                      <a:pt x="4362" y="677"/>
                                    </a:cubicBezTo>
                                    <a:cubicBezTo>
                                      <a:pt x="4377" y="668"/>
                                      <a:pt x="4404" y="659"/>
                                      <a:pt x="4423" y="653"/>
                                    </a:cubicBezTo>
                                    <a:cubicBezTo>
                                      <a:pt x="4423" y="332"/>
                                      <a:pt x="4423" y="332"/>
                                      <a:pt x="4423" y="332"/>
                                    </a:cubicBezTo>
                                    <a:cubicBezTo>
                                      <a:pt x="4352" y="332"/>
                                      <a:pt x="4352" y="332"/>
                                      <a:pt x="4352" y="332"/>
                                    </a:cubicBezTo>
                                    <a:cubicBezTo>
                                      <a:pt x="4352" y="310"/>
                                      <a:pt x="4360" y="279"/>
                                      <a:pt x="4372" y="261"/>
                                    </a:cubicBezTo>
                                    <a:cubicBezTo>
                                      <a:pt x="4395" y="251"/>
                                      <a:pt x="4430" y="244"/>
                                      <a:pt x="4464" y="244"/>
                                    </a:cubicBezTo>
                                    <a:cubicBezTo>
                                      <a:pt x="4484" y="244"/>
                                      <a:pt x="4507" y="247"/>
                                      <a:pt x="4521" y="252"/>
                                    </a:cubicBezTo>
                                    <a:cubicBezTo>
                                      <a:pt x="4521" y="347"/>
                                      <a:pt x="4521" y="347"/>
                                      <a:pt x="4521" y="347"/>
                                    </a:cubicBezTo>
                                    <a:cubicBezTo>
                                      <a:pt x="4534" y="347"/>
                                      <a:pt x="4534" y="347"/>
                                      <a:pt x="4534" y="347"/>
                                    </a:cubicBezTo>
                                    <a:cubicBezTo>
                                      <a:pt x="4546" y="289"/>
                                      <a:pt x="4596" y="237"/>
                                      <a:pt x="4663" y="237"/>
                                    </a:cubicBezTo>
                                    <a:cubicBezTo>
                                      <a:pt x="4678" y="237"/>
                                      <a:pt x="4699" y="239"/>
                                      <a:pt x="4711" y="245"/>
                                    </a:cubicBezTo>
                                    <a:close/>
                                    <a:moveTo>
                                      <a:pt x="9319" y="70"/>
                                    </a:moveTo>
                                    <a:cubicBezTo>
                                      <a:pt x="9319" y="28"/>
                                      <a:pt x="9349" y="0"/>
                                      <a:pt x="9391" y="0"/>
                                    </a:cubicBezTo>
                                    <a:cubicBezTo>
                                      <a:pt x="9433" y="0"/>
                                      <a:pt x="9462" y="26"/>
                                      <a:pt x="9462" y="70"/>
                                    </a:cubicBezTo>
                                    <a:cubicBezTo>
                                      <a:pt x="9462" y="118"/>
                                      <a:pt x="9433" y="145"/>
                                      <a:pt x="9391" y="145"/>
                                    </a:cubicBezTo>
                                    <a:cubicBezTo>
                                      <a:pt x="9344" y="145"/>
                                      <a:pt x="9319" y="119"/>
                                      <a:pt x="9319" y="70"/>
                                    </a:cubicBezTo>
                                    <a:close/>
                                    <a:moveTo>
                                      <a:pt x="1080" y="70"/>
                                    </a:moveTo>
                                    <a:cubicBezTo>
                                      <a:pt x="1080" y="28"/>
                                      <a:pt x="1110" y="0"/>
                                      <a:pt x="1152" y="0"/>
                                    </a:cubicBezTo>
                                    <a:cubicBezTo>
                                      <a:pt x="1194" y="0"/>
                                      <a:pt x="1223" y="26"/>
                                      <a:pt x="1223" y="70"/>
                                    </a:cubicBezTo>
                                    <a:cubicBezTo>
                                      <a:pt x="1223" y="118"/>
                                      <a:pt x="1194" y="145"/>
                                      <a:pt x="1152" y="145"/>
                                    </a:cubicBezTo>
                                    <a:cubicBezTo>
                                      <a:pt x="1105" y="145"/>
                                      <a:pt x="1080" y="119"/>
                                      <a:pt x="1080" y="70"/>
                                    </a:cubicBezTo>
                                    <a:close/>
                                    <a:moveTo>
                                      <a:pt x="781" y="34"/>
                                    </a:moveTo>
                                    <a:cubicBezTo>
                                      <a:pt x="1011" y="34"/>
                                      <a:pt x="1011" y="34"/>
                                      <a:pt x="1011" y="34"/>
                                    </a:cubicBezTo>
                                    <a:cubicBezTo>
                                      <a:pt x="1011" y="54"/>
                                      <a:pt x="1005" y="92"/>
                                      <a:pt x="999" y="110"/>
                                    </a:cubicBezTo>
                                    <a:cubicBezTo>
                                      <a:pt x="985" y="113"/>
                                      <a:pt x="964" y="116"/>
                                      <a:pt x="947" y="117"/>
                                    </a:cubicBezTo>
                                    <a:cubicBezTo>
                                      <a:pt x="756" y="748"/>
                                      <a:pt x="756" y="748"/>
                                      <a:pt x="756" y="748"/>
                                    </a:cubicBezTo>
                                    <a:cubicBezTo>
                                      <a:pt x="645" y="748"/>
                                      <a:pt x="645" y="748"/>
                                      <a:pt x="645" y="748"/>
                                    </a:cubicBezTo>
                                    <a:cubicBezTo>
                                      <a:pt x="538" y="295"/>
                                      <a:pt x="538" y="295"/>
                                      <a:pt x="538" y="295"/>
                                    </a:cubicBezTo>
                                    <a:cubicBezTo>
                                      <a:pt x="528" y="252"/>
                                      <a:pt x="517" y="181"/>
                                      <a:pt x="514" y="132"/>
                                    </a:cubicBezTo>
                                    <a:cubicBezTo>
                                      <a:pt x="505" y="132"/>
                                      <a:pt x="505" y="132"/>
                                      <a:pt x="505" y="132"/>
                                    </a:cubicBezTo>
                                    <a:cubicBezTo>
                                      <a:pt x="501" y="180"/>
                                      <a:pt x="490" y="254"/>
                                      <a:pt x="479" y="298"/>
                                    </a:cubicBezTo>
                                    <a:cubicBezTo>
                                      <a:pt x="365" y="748"/>
                                      <a:pt x="365" y="748"/>
                                      <a:pt x="365" y="748"/>
                                    </a:cubicBezTo>
                                    <a:cubicBezTo>
                                      <a:pt x="242" y="748"/>
                                      <a:pt x="242" y="748"/>
                                      <a:pt x="242" y="748"/>
                                    </a:cubicBezTo>
                                    <a:cubicBezTo>
                                      <a:pt x="66" y="117"/>
                                      <a:pt x="66" y="117"/>
                                      <a:pt x="66" y="117"/>
                                    </a:cubicBezTo>
                                    <a:cubicBezTo>
                                      <a:pt x="50" y="115"/>
                                      <a:pt x="27" y="111"/>
                                      <a:pt x="14" y="107"/>
                                    </a:cubicBezTo>
                                    <a:cubicBezTo>
                                      <a:pt x="7" y="87"/>
                                      <a:pt x="2" y="56"/>
                                      <a:pt x="0" y="34"/>
                                    </a:cubicBezTo>
                                    <a:cubicBezTo>
                                      <a:pt x="274" y="34"/>
                                      <a:pt x="274" y="34"/>
                                      <a:pt x="274" y="34"/>
                                    </a:cubicBezTo>
                                    <a:cubicBezTo>
                                      <a:pt x="274" y="54"/>
                                      <a:pt x="267" y="90"/>
                                      <a:pt x="259" y="110"/>
                                    </a:cubicBezTo>
                                    <a:cubicBezTo>
                                      <a:pt x="241" y="113"/>
                                      <a:pt x="204" y="116"/>
                                      <a:pt x="182" y="117"/>
                                    </a:cubicBezTo>
                                    <a:cubicBezTo>
                                      <a:pt x="197" y="147"/>
                                      <a:pt x="215" y="196"/>
                                      <a:pt x="225" y="237"/>
                                    </a:cubicBezTo>
                                    <a:cubicBezTo>
                                      <a:pt x="286" y="483"/>
                                      <a:pt x="286" y="483"/>
                                      <a:pt x="286" y="483"/>
                                    </a:cubicBezTo>
                                    <a:cubicBezTo>
                                      <a:pt x="296" y="523"/>
                                      <a:pt x="309" y="592"/>
                                      <a:pt x="312" y="638"/>
                                    </a:cubicBezTo>
                                    <a:cubicBezTo>
                                      <a:pt x="321" y="638"/>
                                      <a:pt x="321" y="638"/>
                                      <a:pt x="321" y="638"/>
                                    </a:cubicBezTo>
                                    <a:cubicBezTo>
                                      <a:pt x="325" y="593"/>
                                      <a:pt x="336" y="525"/>
                                      <a:pt x="347" y="482"/>
                                    </a:cubicBezTo>
                                    <a:cubicBezTo>
                                      <a:pt x="461" y="25"/>
                                      <a:pt x="461" y="25"/>
                                      <a:pt x="461" y="25"/>
                                    </a:cubicBezTo>
                                    <a:cubicBezTo>
                                      <a:pt x="583" y="25"/>
                                      <a:pt x="583" y="25"/>
                                      <a:pt x="583" y="25"/>
                                    </a:cubicBezTo>
                                    <a:cubicBezTo>
                                      <a:pt x="692" y="484"/>
                                      <a:pt x="692" y="484"/>
                                      <a:pt x="692" y="484"/>
                                    </a:cubicBezTo>
                                    <a:cubicBezTo>
                                      <a:pt x="702" y="528"/>
                                      <a:pt x="710" y="586"/>
                                      <a:pt x="714" y="634"/>
                                    </a:cubicBezTo>
                                    <a:cubicBezTo>
                                      <a:pt x="723" y="634"/>
                                      <a:pt x="723" y="634"/>
                                      <a:pt x="723" y="634"/>
                                    </a:cubicBezTo>
                                    <a:cubicBezTo>
                                      <a:pt x="726" y="589"/>
                                      <a:pt x="738" y="526"/>
                                      <a:pt x="750" y="482"/>
                                    </a:cubicBezTo>
                                    <a:cubicBezTo>
                                      <a:pt x="815" y="237"/>
                                      <a:pt x="815" y="237"/>
                                      <a:pt x="815" y="237"/>
                                    </a:cubicBezTo>
                                    <a:cubicBezTo>
                                      <a:pt x="826" y="197"/>
                                      <a:pt x="843" y="148"/>
                                      <a:pt x="859" y="116"/>
                                    </a:cubicBezTo>
                                    <a:cubicBezTo>
                                      <a:pt x="838" y="115"/>
                                      <a:pt x="810" y="112"/>
                                      <a:pt x="791" y="107"/>
                                    </a:cubicBezTo>
                                    <a:cubicBezTo>
                                      <a:pt x="786" y="90"/>
                                      <a:pt x="781" y="53"/>
                                      <a:pt x="781" y="34"/>
                                    </a:cubicBezTo>
                                    <a:close/>
                                    <a:moveTo>
                                      <a:pt x="1282" y="673"/>
                                    </a:moveTo>
                                    <a:cubicBezTo>
                                      <a:pt x="1285" y="686"/>
                                      <a:pt x="1286" y="699"/>
                                      <a:pt x="1286" y="712"/>
                                    </a:cubicBezTo>
                                    <a:cubicBezTo>
                                      <a:pt x="1286" y="721"/>
                                      <a:pt x="1285" y="729"/>
                                      <a:pt x="1284" y="735"/>
                                    </a:cubicBezTo>
                                    <a:cubicBezTo>
                                      <a:pt x="1016" y="735"/>
                                      <a:pt x="1016" y="735"/>
                                      <a:pt x="1016" y="735"/>
                                    </a:cubicBezTo>
                                    <a:cubicBezTo>
                                      <a:pt x="1018" y="716"/>
                                      <a:pt x="1024" y="691"/>
                                      <a:pt x="1031" y="677"/>
                                    </a:cubicBezTo>
                                    <a:cubicBezTo>
                                      <a:pt x="1046" y="668"/>
                                      <a:pt x="1072" y="659"/>
                                      <a:pt x="1092" y="653"/>
                                    </a:cubicBezTo>
                                    <a:cubicBezTo>
                                      <a:pt x="1092" y="332"/>
                                      <a:pt x="1092" y="332"/>
                                      <a:pt x="1092" y="332"/>
                                    </a:cubicBezTo>
                                    <a:cubicBezTo>
                                      <a:pt x="1020" y="332"/>
                                      <a:pt x="1020" y="332"/>
                                      <a:pt x="1020" y="332"/>
                                    </a:cubicBezTo>
                                    <a:cubicBezTo>
                                      <a:pt x="1021" y="310"/>
                                      <a:pt x="1030" y="278"/>
                                      <a:pt x="1041" y="261"/>
                                    </a:cubicBezTo>
                                    <a:cubicBezTo>
                                      <a:pt x="1065" y="251"/>
                                      <a:pt x="1104" y="244"/>
                                      <a:pt x="1142" y="244"/>
                                    </a:cubicBezTo>
                                    <a:cubicBezTo>
                                      <a:pt x="1164" y="244"/>
                                      <a:pt x="1191" y="247"/>
                                      <a:pt x="1207" y="252"/>
                                    </a:cubicBezTo>
                                    <a:cubicBezTo>
                                      <a:pt x="1207" y="657"/>
                                      <a:pt x="1207" y="657"/>
                                      <a:pt x="1207" y="657"/>
                                    </a:cubicBezTo>
                                    <a:cubicBezTo>
                                      <a:pt x="1230" y="659"/>
                                      <a:pt x="1263" y="666"/>
                                      <a:pt x="1282" y="673"/>
                                    </a:cubicBezTo>
                                    <a:close/>
                                    <a:moveTo>
                                      <a:pt x="6638" y="659"/>
                                    </a:moveTo>
                                    <a:cubicBezTo>
                                      <a:pt x="6639" y="664"/>
                                      <a:pt x="6639" y="670"/>
                                      <a:pt x="6639" y="674"/>
                                    </a:cubicBezTo>
                                    <a:cubicBezTo>
                                      <a:pt x="6639" y="690"/>
                                      <a:pt x="6634" y="714"/>
                                      <a:pt x="6627" y="727"/>
                                    </a:cubicBezTo>
                                    <a:cubicBezTo>
                                      <a:pt x="6590" y="739"/>
                                      <a:pt x="6514" y="747"/>
                                      <a:pt x="6473" y="747"/>
                                    </a:cubicBezTo>
                                    <a:cubicBezTo>
                                      <a:pt x="6461" y="725"/>
                                      <a:pt x="6452" y="694"/>
                                      <a:pt x="6449" y="664"/>
                                    </a:cubicBezTo>
                                    <a:cubicBezTo>
                                      <a:pt x="6442" y="664"/>
                                      <a:pt x="6442" y="664"/>
                                      <a:pt x="6442" y="664"/>
                                    </a:cubicBezTo>
                                    <a:cubicBezTo>
                                      <a:pt x="6420" y="706"/>
                                      <a:pt x="6370" y="752"/>
                                      <a:pt x="6286" y="752"/>
                                    </a:cubicBezTo>
                                    <a:cubicBezTo>
                                      <a:pt x="6205" y="752"/>
                                      <a:pt x="6134" y="725"/>
                                      <a:pt x="6134" y="569"/>
                                    </a:cubicBezTo>
                                    <a:cubicBezTo>
                                      <a:pt x="6134" y="495"/>
                                      <a:pt x="6135" y="409"/>
                                      <a:pt x="6139" y="332"/>
                                    </a:cubicBezTo>
                                    <a:cubicBezTo>
                                      <a:pt x="6064" y="332"/>
                                      <a:pt x="6064" y="332"/>
                                      <a:pt x="6064" y="332"/>
                                    </a:cubicBezTo>
                                    <a:cubicBezTo>
                                      <a:pt x="6065" y="310"/>
                                      <a:pt x="6074" y="278"/>
                                      <a:pt x="6085" y="261"/>
                                    </a:cubicBezTo>
                                    <a:cubicBezTo>
                                      <a:pt x="6109" y="251"/>
                                      <a:pt x="6149" y="244"/>
                                      <a:pt x="6187" y="244"/>
                                    </a:cubicBezTo>
                                    <a:cubicBezTo>
                                      <a:pt x="6209" y="244"/>
                                      <a:pt x="6235" y="247"/>
                                      <a:pt x="6251" y="252"/>
                                    </a:cubicBezTo>
                                    <a:cubicBezTo>
                                      <a:pt x="6251" y="550"/>
                                      <a:pt x="6251" y="550"/>
                                      <a:pt x="6251" y="550"/>
                                    </a:cubicBezTo>
                                    <a:cubicBezTo>
                                      <a:pt x="6251" y="621"/>
                                      <a:pt x="6272" y="663"/>
                                      <a:pt x="6336" y="663"/>
                                    </a:cubicBezTo>
                                    <a:cubicBezTo>
                                      <a:pt x="6377" y="663"/>
                                      <a:pt x="6419" y="635"/>
                                      <a:pt x="6441" y="608"/>
                                    </a:cubicBezTo>
                                    <a:cubicBezTo>
                                      <a:pt x="6441" y="332"/>
                                      <a:pt x="6441" y="332"/>
                                      <a:pt x="6441" y="332"/>
                                    </a:cubicBezTo>
                                    <a:cubicBezTo>
                                      <a:pt x="6370" y="332"/>
                                      <a:pt x="6370" y="332"/>
                                      <a:pt x="6370" y="332"/>
                                    </a:cubicBezTo>
                                    <a:cubicBezTo>
                                      <a:pt x="6371" y="310"/>
                                      <a:pt x="6380" y="279"/>
                                      <a:pt x="6391" y="261"/>
                                    </a:cubicBezTo>
                                    <a:cubicBezTo>
                                      <a:pt x="6415" y="250"/>
                                      <a:pt x="6454" y="244"/>
                                      <a:pt x="6492" y="244"/>
                                    </a:cubicBezTo>
                                    <a:cubicBezTo>
                                      <a:pt x="6514" y="244"/>
                                      <a:pt x="6540" y="247"/>
                                      <a:pt x="6556" y="252"/>
                                    </a:cubicBezTo>
                                    <a:cubicBezTo>
                                      <a:pt x="6556" y="587"/>
                                      <a:pt x="6556" y="587"/>
                                      <a:pt x="6556" y="587"/>
                                    </a:cubicBezTo>
                                    <a:cubicBezTo>
                                      <a:pt x="6556" y="610"/>
                                      <a:pt x="6558" y="636"/>
                                      <a:pt x="6564" y="659"/>
                                    </a:cubicBezTo>
                                    <a:lnTo>
                                      <a:pt x="6638" y="659"/>
                                    </a:lnTo>
                                    <a:close/>
                                    <a:moveTo>
                                      <a:pt x="2310" y="237"/>
                                    </a:moveTo>
                                    <a:cubicBezTo>
                                      <a:pt x="2174" y="237"/>
                                      <a:pt x="2071" y="332"/>
                                      <a:pt x="2071" y="487"/>
                                    </a:cubicBezTo>
                                    <a:cubicBezTo>
                                      <a:pt x="2071" y="661"/>
                                      <a:pt x="2157" y="752"/>
                                      <a:pt x="2310" y="752"/>
                                    </a:cubicBezTo>
                                    <a:cubicBezTo>
                                      <a:pt x="2455" y="752"/>
                                      <a:pt x="2549" y="656"/>
                                      <a:pt x="2549" y="487"/>
                                    </a:cubicBezTo>
                                    <a:cubicBezTo>
                                      <a:pt x="2549" y="326"/>
                                      <a:pt x="2453" y="237"/>
                                      <a:pt x="2310" y="237"/>
                                    </a:cubicBezTo>
                                    <a:close/>
                                    <a:moveTo>
                                      <a:pt x="2310" y="676"/>
                                    </a:moveTo>
                                    <a:cubicBezTo>
                                      <a:pt x="2235" y="676"/>
                                      <a:pt x="2189" y="601"/>
                                      <a:pt x="2189" y="487"/>
                                    </a:cubicBezTo>
                                    <a:cubicBezTo>
                                      <a:pt x="2189" y="382"/>
                                      <a:pt x="2232" y="312"/>
                                      <a:pt x="2310" y="312"/>
                                    </a:cubicBezTo>
                                    <a:cubicBezTo>
                                      <a:pt x="2383" y="312"/>
                                      <a:pt x="2430" y="387"/>
                                      <a:pt x="2430" y="487"/>
                                    </a:cubicBezTo>
                                    <a:cubicBezTo>
                                      <a:pt x="2430" y="603"/>
                                      <a:pt x="2391" y="676"/>
                                      <a:pt x="2310" y="676"/>
                                    </a:cubicBezTo>
                                    <a:close/>
                                    <a:moveTo>
                                      <a:pt x="3195" y="673"/>
                                    </a:moveTo>
                                    <a:cubicBezTo>
                                      <a:pt x="3198" y="686"/>
                                      <a:pt x="3199" y="699"/>
                                      <a:pt x="3199" y="712"/>
                                    </a:cubicBezTo>
                                    <a:cubicBezTo>
                                      <a:pt x="3199" y="721"/>
                                      <a:pt x="3198" y="729"/>
                                      <a:pt x="3197" y="735"/>
                                    </a:cubicBezTo>
                                    <a:cubicBezTo>
                                      <a:pt x="2943" y="735"/>
                                      <a:pt x="2943" y="735"/>
                                      <a:pt x="2943" y="735"/>
                                    </a:cubicBezTo>
                                    <a:cubicBezTo>
                                      <a:pt x="2945" y="716"/>
                                      <a:pt x="2950" y="691"/>
                                      <a:pt x="2957" y="677"/>
                                    </a:cubicBezTo>
                                    <a:cubicBezTo>
                                      <a:pt x="2970" y="668"/>
                                      <a:pt x="2993" y="659"/>
                                      <a:pt x="3009" y="653"/>
                                    </a:cubicBezTo>
                                    <a:cubicBezTo>
                                      <a:pt x="3009" y="438"/>
                                      <a:pt x="3009" y="438"/>
                                      <a:pt x="3009" y="438"/>
                                    </a:cubicBezTo>
                                    <a:cubicBezTo>
                                      <a:pt x="3009" y="370"/>
                                      <a:pt x="2987" y="325"/>
                                      <a:pt x="2923" y="325"/>
                                    </a:cubicBezTo>
                                    <a:cubicBezTo>
                                      <a:pt x="2877" y="325"/>
                                      <a:pt x="2833" y="356"/>
                                      <a:pt x="2812" y="385"/>
                                    </a:cubicBezTo>
                                    <a:cubicBezTo>
                                      <a:pt x="2812" y="657"/>
                                      <a:pt x="2812" y="657"/>
                                      <a:pt x="2812" y="657"/>
                                    </a:cubicBezTo>
                                    <a:cubicBezTo>
                                      <a:pt x="2834" y="660"/>
                                      <a:pt x="2865" y="666"/>
                                      <a:pt x="2881" y="673"/>
                                    </a:cubicBezTo>
                                    <a:cubicBezTo>
                                      <a:pt x="2885" y="687"/>
                                      <a:pt x="2887" y="718"/>
                                      <a:pt x="2884" y="735"/>
                                    </a:cubicBezTo>
                                    <a:cubicBezTo>
                                      <a:pt x="2621" y="735"/>
                                      <a:pt x="2621" y="735"/>
                                      <a:pt x="2621" y="735"/>
                                    </a:cubicBezTo>
                                    <a:cubicBezTo>
                                      <a:pt x="2623" y="716"/>
                                      <a:pt x="2629" y="691"/>
                                      <a:pt x="2636" y="677"/>
                                    </a:cubicBezTo>
                                    <a:cubicBezTo>
                                      <a:pt x="2651" y="668"/>
                                      <a:pt x="2678" y="659"/>
                                      <a:pt x="2697" y="653"/>
                                    </a:cubicBezTo>
                                    <a:cubicBezTo>
                                      <a:pt x="2697" y="332"/>
                                      <a:pt x="2697" y="332"/>
                                      <a:pt x="2697" y="332"/>
                                    </a:cubicBezTo>
                                    <a:cubicBezTo>
                                      <a:pt x="2625" y="332"/>
                                      <a:pt x="2625" y="332"/>
                                      <a:pt x="2625" y="332"/>
                                    </a:cubicBezTo>
                                    <a:cubicBezTo>
                                      <a:pt x="2626" y="310"/>
                                      <a:pt x="2635" y="278"/>
                                      <a:pt x="2646" y="261"/>
                                    </a:cubicBezTo>
                                    <a:cubicBezTo>
                                      <a:pt x="2668" y="251"/>
                                      <a:pt x="2703" y="244"/>
                                      <a:pt x="2738" y="244"/>
                                    </a:cubicBezTo>
                                    <a:cubicBezTo>
                                      <a:pt x="2758" y="244"/>
                                      <a:pt x="2781" y="247"/>
                                      <a:pt x="2795" y="252"/>
                                    </a:cubicBezTo>
                                    <a:cubicBezTo>
                                      <a:pt x="2795" y="328"/>
                                      <a:pt x="2795" y="328"/>
                                      <a:pt x="2795" y="328"/>
                                    </a:cubicBezTo>
                                    <a:cubicBezTo>
                                      <a:pt x="2808" y="328"/>
                                      <a:pt x="2808" y="328"/>
                                      <a:pt x="2808" y="328"/>
                                    </a:cubicBezTo>
                                    <a:cubicBezTo>
                                      <a:pt x="2830" y="285"/>
                                      <a:pt x="2881" y="237"/>
                                      <a:pt x="2970" y="237"/>
                                    </a:cubicBezTo>
                                    <a:cubicBezTo>
                                      <a:pt x="3051" y="237"/>
                                      <a:pt x="3126" y="262"/>
                                      <a:pt x="3126" y="418"/>
                                    </a:cubicBezTo>
                                    <a:cubicBezTo>
                                      <a:pt x="3126" y="497"/>
                                      <a:pt x="3123" y="580"/>
                                      <a:pt x="3119" y="657"/>
                                    </a:cubicBezTo>
                                    <a:cubicBezTo>
                                      <a:pt x="3143" y="659"/>
                                      <a:pt x="3175" y="666"/>
                                      <a:pt x="3195" y="673"/>
                                    </a:cubicBezTo>
                                    <a:close/>
                                    <a:moveTo>
                                      <a:pt x="1592" y="237"/>
                                    </a:moveTo>
                                    <a:cubicBezTo>
                                      <a:pt x="1445" y="237"/>
                                      <a:pt x="1349" y="352"/>
                                      <a:pt x="1349" y="504"/>
                                    </a:cubicBezTo>
                                    <a:cubicBezTo>
                                      <a:pt x="1349" y="645"/>
                                      <a:pt x="1435" y="752"/>
                                      <a:pt x="1585" y="752"/>
                                    </a:cubicBezTo>
                                    <a:cubicBezTo>
                                      <a:pt x="1652" y="752"/>
                                      <a:pt x="1713" y="732"/>
                                      <a:pt x="1749" y="712"/>
                                    </a:cubicBezTo>
                                    <a:cubicBezTo>
                                      <a:pt x="1761" y="693"/>
                                      <a:pt x="1770" y="657"/>
                                      <a:pt x="1768" y="636"/>
                                    </a:cubicBezTo>
                                    <a:cubicBezTo>
                                      <a:pt x="1731" y="650"/>
                                      <a:pt x="1664" y="663"/>
                                      <a:pt x="1620" y="663"/>
                                    </a:cubicBezTo>
                                    <a:cubicBezTo>
                                      <a:pt x="1533" y="663"/>
                                      <a:pt x="1474" y="608"/>
                                      <a:pt x="1469" y="515"/>
                                    </a:cubicBezTo>
                                    <a:cubicBezTo>
                                      <a:pt x="1770" y="515"/>
                                      <a:pt x="1770" y="515"/>
                                      <a:pt x="1770" y="515"/>
                                    </a:cubicBezTo>
                                    <a:cubicBezTo>
                                      <a:pt x="1772" y="497"/>
                                      <a:pt x="1773" y="478"/>
                                      <a:pt x="1773" y="461"/>
                                    </a:cubicBezTo>
                                    <a:cubicBezTo>
                                      <a:pt x="1773" y="326"/>
                                      <a:pt x="1720" y="237"/>
                                      <a:pt x="1592" y="237"/>
                                    </a:cubicBezTo>
                                    <a:close/>
                                    <a:moveTo>
                                      <a:pt x="1660" y="441"/>
                                    </a:moveTo>
                                    <a:cubicBezTo>
                                      <a:pt x="1467" y="441"/>
                                      <a:pt x="1467" y="441"/>
                                      <a:pt x="1467" y="441"/>
                                    </a:cubicBezTo>
                                    <a:cubicBezTo>
                                      <a:pt x="1473" y="362"/>
                                      <a:pt x="1514" y="307"/>
                                      <a:pt x="1575" y="307"/>
                                    </a:cubicBezTo>
                                    <a:cubicBezTo>
                                      <a:pt x="1647" y="307"/>
                                      <a:pt x="1666" y="380"/>
                                      <a:pt x="1660" y="441"/>
                                    </a:cubicBezTo>
                                    <a:close/>
                                    <a:moveTo>
                                      <a:pt x="3716" y="659"/>
                                    </a:moveTo>
                                    <a:cubicBezTo>
                                      <a:pt x="3710" y="639"/>
                                      <a:pt x="3707" y="609"/>
                                      <a:pt x="3707" y="584"/>
                                    </a:cubicBezTo>
                                    <a:cubicBezTo>
                                      <a:pt x="3707" y="10"/>
                                      <a:pt x="3707" y="10"/>
                                      <a:pt x="3707" y="10"/>
                                    </a:cubicBezTo>
                                    <a:cubicBezTo>
                                      <a:pt x="3691" y="4"/>
                                      <a:pt x="3664" y="1"/>
                                      <a:pt x="3643" y="1"/>
                                    </a:cubicBezTo>
                                    <a:cubicBezTo>
                                      <a:pt x="3605" y="1"/>
                                      <a:pt x="3567" y="8"/>
                                      <a:pt x="3542" y="18"/>
                                    </a:cubicBezTo>
                                    <a:cubicBezTo>
                                      <a:pt x="3531" y="36"/>
                                      <a:pt x="3522" y="67"/>
                                      <a:pt x="3521" y="90"/>
                                    </a:cubicBezTo>
                                    <a:cubicBezTo>
                                      <a:pt x="3592" y="90"/>
                                      <a:pt x="3592" y="90"/>
                                      <a:pt x="3592" y="90"/>
                                    </a:cubicBezTo>
                                    <a:cubicBezTo>
                                      <a:pt x="3592" y="262"/>
                                      <a:pt x="3592" y="262"/>
                                      <a:pt x="3592" y="262"/>
                                    </a:cubicBezTo>
                                    <a:cubicBezTo>
                                      <a:pt x="3570" y="246"/>
                                      <a:pt x="3536" y="237"/>
                                      <a:pt x="3500" y="237"/>
                                    </a:cubicBezTo>
                                    <a:cubicBezTo>
                                      <a:pt x="3357" y="237"/>
                                      <a:pt x="3258" y="346"/>
                                      <a:pt x="3258" y="512"/>
                                    </a:cubicBezTo>
                                    <a:cubicBezTo>
                                      <a:pt x="3258" y="692"/>
                                      <a:pt x="3358" y="752"/>
                                      <a:pt x="3445" y="752"/>
                                    </a:cubicBezTo>
                                    <a:cubicBezTo>
                                      <a:pt x="3530" y="752"/>
                                      <a:pt x="3572" y="712"/>
                                      <a:pt x="3596" y="672"/>
                                    </a:cubicBezTo>
                                    <a:cubicBezTo>
                                      <a:pt x="3603" y="672"/>
                                      <a:pt x="3603" y="672"/>
                                      <a:pt x="3603" y="672"/>
                                    </a:cubicBezTo>
                                    <a:cubicBezTo>
                                      <a:pt x="3606" y="700"/>
                                      <a:pt x="3614" y="726"/>
                                      <a:pt x="3626" y="747"/>
                                    </a:cubicBezTo>
                                    <a:cubicBezTo>
                                      <a:pt x="3666" y="747"/>
                                      <a:pt x="3739" y="739"/>
                                      <a:pt x="3777" y="727"/>
                                    </a:cubicBezTo>
                                    <a:cubicBezTo>
                                      <a:pt x="3784" y="714"/>
                                      <a:pt x="3789" y="690"/>
                                      <a:pt x="3789" y="674"/>
                                    </a:cubicBezTo>
                                    <a:cubicBezTo>
                                      <a:pt x="3789" y="670"/>
                                      <a:pt x="3789" y="664"/>
                                      <a:pt x="3788" y="659"/>
                                    </a:cubicBezTo>
                                    <a:lnTo>
                                      <a:pt x="3716" y="659"/>
                                    </a:lnTo>
                                    <a:close/>
                                    <a:moveTo>
                                      <a:pt x="3594" y="613"/>
                                    </a:moveTo>
                                    <a:cubicBezTo>
                                      <a:pt x="3575" y="639"/>
                                      <a:pt x="3542" y="666"/>
                                      <a:pt x="3493" y="666"/>
                                    </a:cubicBezTo>
                                    <a:cubicBezTo>
                                      <a:pt x="3426" y="666"/>
                                      <a:pt x="3378" y="606"/>
                                      <a:pt x="3378" y="495"/>
                                    </a:cubicBezTo>
                                    <a:cubicBezTo>
                                      <a:pt x="3378" y="387"/>
                                      <a:pt x="3423" y="315"/>
                                      <a:pt x="3522" y="315"/>
                                    </a:cubicBezTo>
                                    <a:cubicBezTo>
                                      <a:pt x="3548" y="315"/>
                                      <a:pt x="3574" y="320"/>
                                      <a:pt x="3594" y="329"/>
                                    </a:cubicBezTo>
                                    <a:lnTo>
                                      <a:pt x="3594" y="613"/>
                                    </a:lnTo>
                                    <a:close/>
                                    <a:moveTo>
                                      <a:pt x="10462" y="254"/>
                                    </a:moveTo>
                                    <a:cubicBezTo>
                                      <a:pt x="10667" y="254"/>
                                      <a:pt x="10667" y="254"/>
                                      <a:pt x="10667" y="254"/>
                                    </a:cubicBezTo>
                                    <a:cubicBezTo>
                                      <a:pt x="10667" y="276"/>
                                      <a:pt x="10660" y="310"/>
                                      <a:pt x="10654" y="327"/>
                                    </a:cubicBezTo>
                                    <a:cubicBezTo>
                                      <a:pt x="10643" y="331"/>
                                      <a:pt x="10621" y="335"/>
                                      <a:pt x="10610" y="336"/>
                                    </a:cubicBezTo>
                                    <a:cubicBezTo>
                                      <a:pt x="10457" y="738"/>
                                      <a:pt x="10457" y="738"/>
                                      <a:pt x="10457" y="738"/>
                                    </a:cubicBezTo>
                                    <a:cubicBezTo>
                                      <a:pt x="10340" y="749"/>
                                      <a:pt x="10340" y="749"/>
                                      <a:pt x="10340" y="749"/>
                                    </a:cubicBezTo>
                                    <a:cubicBezTo>
                                      <a:pt x="10188" y="340"/>
                                      <a:pt x="10188" y="340"/>
                                      <a:pt x="10188" y="340"/>
                                    </a:cubicBezTo>
                                    <a:cubicBezTo>
                                      <a:pt x="10174" y="336"/>
                                      <a:pt x="10156" y="328"/>
                                      <a:pt x="10145" y="321"/>
                                    </a:cubicBezTo>
                                    <a:cubicBezTo>
                                      <a:pt x="10139" y="303"/>
                                      <a:pt x="10135" y="275"/>
                                      <a:pt x="10134" y="254"/>
                                    </a:cubicBezTo>
                                    <a:cubicBezTo>
                                      <a:pt x="10376" y="254"/>
                                      <a:pt x="10376" y="254"/>
                                      <a:pt x="10376" y="254"/>
                                    </a:cubicBezTo>
                                    <a:cubicBezTo>
                                      <a:pt x="10376" y="277"/>
                                      <a:pt x="10370" y="305"/>
                                      <a:pt x="10364" y="324"/>
                                    </a:cubicBezTo>
                                    <a:cubicBezTo>
                                      <a:pt x="10349" y="329"/>
                                      <a:pt x="10320" y="335"/>
                                      <a:pt x="10301" y="337"/>
                                    </a:cubicBezTo>
                                    <a:cubicBezTo>
                                      <a:pt x="10314" y="357"/>
                                      <a:pt x="10328" y="391"/>
                                      <a:pt x="10337" y="417"/>
                                    </a:cubicBezTo>
                                    <a:cubicBezTo>
                                      <a:pt x="10386" y="560"/>
                                      <a:pt x="10386" y="560"/>
                                      <a:pt x="10386" y="560"/>
                                    </a:cubicBezTo>
                                    <a:cubicBezTo>
                                      <a:pt x="10393" y="582"/>
                                      <a:pt x="10404" y="626"/>
                                      <a:pt x="10409" y="653"/>
                                    </a:cubicBezTo>
                                    <a:cubicBezTo>
                                      <a:pt x="10418" y="653"/>
                                      <a:pt x="10418" y="653"/>
                                      <a:pt x="10418" y="653"/>
                                    </a:cubicBezTo>
                                    <a:cubicBezTo>
                                      <a:pt x="10423" y="626"/>
                                      <a:pt x="10434" y="582"/>
                                      <a:pt x="10442" y="558"/>
                                    </a:cubicBezTo>
                                    <a:cubicBezTo>
                                      <a:pt x="10487" y="422"/>
                                      <a:pt x="10487" y="422"/>
                                      <a:pt x="10487" y="422"/>
                                    </a:cubicBezTo>
                                    <a:cubicBezTo>
                                      <a:pt x="10496" y="394"/>
                                      <a:pt x="10510" y="361"/>
                                      <a:pt x="10524" y="336"/>
                                    </a:cubicBezTo>
                                    <a:cubicBezTo>
                                      <a:pt x="10508" y="333"/>
                                      <a:pt x="10485" y="327"/>
                                      <a:pt x="10472" y="321"/>
                                    </a:cubicBezTo>
                                    <a:cubicBezTo>
                                      <a:pt x="10465" y="302"/>
                                      <a:pt x="10462" y="276"/>
                                      <a:pt x="10462" y="254"/>
                                    </a:cubicBezTo>
                                    <a:close/>
                                    <a:moveTo>
                                      <a:pt x="12998" y="651"/>
                                    </a:moveTo>
                                    <a:cubicBezTo>
                                      <a:pt x="12999" y="656"/>
                                      <a:pt x="12999" y="664"/>
                                      <a:pt x="12999" y="666"/>
                                    </a:cubicBezTo>
                                    <a:cubicBezTo>
                                      <a:pt x="12999" y="684"/>
                                      <a:pt x="12993" y="706"/>
                                      <a:pt x="12983" y="723"/>
                                    </a:cubicBezTo>
                                    <a:cubicBezTo>
                                      <a:pt x="12944" y="742"/>
                                      <a:pt x="12892" y="752"/>
                                      <a:pt x="12853" y="752"/>
                                    </a:cubicBezTo>
                                    <a:cubicBezTo>
                                      <a:pt x="12767" y="752"/>
                                      <a:pt x="12724" y="708"/>
                                      <a:pt x="12724" y="598"/>
                                    </a:cubicBezTo>
                                    <a:cubicBezTo>
                                      <a:pt x="12724" y="536"/>
                                      <a:pt x="12726" y="422"/>
                                      <a:pt x="12731" y="331"/>
                                    </a:cubicBezTo>
                                    <a:cubicBezTo>
                                      <a:pt x="12659" y="331"/>
                                      <a:pt x="12659" y="331"/>
                                      <a:pt x="12659" y="331"/>
                                    </a:cubicBezTo>
                                    <a:cubicBezTo>
                                      <a:pt x="12659" y="313"/>
                                      <a:pt x="12666" y="277"/>
                                      <a:pt x="12674" y="260"/>
                                    </a:cubicBezTo>
                                    <a:cubicBezTo>
                                      <a:pt x="12690" y="252"/>
                                      <a:pt x="12713" y="244"/>
                                      <a:pt x="12731" y="240"/>
                                    </a:cubicBezTo>
                                    <a:cubicBezTo>
                                      <a:pt x="12748" y="129"/>
                                      <a:pt x="12748" y="129"/>
                                      <a:pt x="12748" y="129"/>
                                    </a:cubicBezTo>
                                    <a:cubicBezTo>
                                      <a:pt x="12768" y="118"/>
                                      <a:pt x="12812" y="109"/>
                                      <a:pt x="12841" y="109"/>
                                    </a:cubicBezTo>
                                    <a:cubicBezTo>
                                      <a:pt x="12841" y="254"/>
                                      <a:pt x="12841" y="254"/>
                                      <a:pt x="12841" y="254"/>
                                    </a:cubicBezTo>
                                    <a:cubicBezTo>
                                      <a:pt x="12983" y="254"/>
                                      <a:pt x="12983" y="254"/>
                                      <a:pt x="12983" y="254"/>
                                    </a:cubicBezTo>
                                    <a:cubicBezTo>
                                      <a:pt x="12986" y="269"/>
                                      <a:pt x="12990" y="309"/>
                                      <a:pt x="12987" y="331"/>
                                    </a:cubicBezTo>
                                    <a:cubicBezTo>
                                      <a:pt x="12841" y="331"/>
                                      <a:pt x="12841" y="331"/>
                                      <a:pt x="12841" y="331"/>
                                    </a:cubicBezTo>
                                    <a:cubicBezTo>
                                      <a:pt x="12841" y="581"/>
                                      <a:pt x="12841" y="581"/>
                                      <a:pt x="12841" y="581"/>
                                    </a:cubicBezTo>
                                    <a:cubicBezTo>
                                      <a:pt x="12841" y="641"/>
                                      <a:pt x="12857" y="664"/>
                                      <a:pt x="12905" y="664"/>
                                    </a:cubicBezTo>
                                    <a:cubicBezTo>
                                      <a:pt x="12932" y="664"/>
                                      <a:pt x="12969" y="658"/>
                                      <a:pt x="12998" y="651"/>
                                    </a:cubicBezTo>
                                    <a:close/>
                                    <a:moveTo>
                                      <a:pt x="12608" y="599"/>
                                    </a:moveTo>
                                    <a:cubicBezTo>
                                      <a:pt x="12608" y="711"/>
                                      <a:pt x="12517" y="752"/>
                                      <a:pt x="12416" y="752"/>
                                    </a:cubicBezTo>
                                    <a:cubicBezTo>
                                      <a:pt x="12354" y="752"/>
                                      <a:pt x="12297" y="740"/>
                                      <a:pt x="12250" y="714"/>
                                    </a:cubicBezTo>
                                    <a:cubicBezTo>
                                      <a:pt x="12247" y="701"/>
                                      <a:pt x="12245" y="681"/>
                                      <a:pt x="12245" y="663"/>
                                    </a:cubicBezTo>
                                    <a:cubicBezTo>
                                      <a:pt x="12245" y="635"/>
                                      <a:pt x="12249" y="604"/>
                                      <a:pt x="12255" y="586"/>
                                    </a:cubicBezTo>
                                    <a:cubicBezTo>
                                      <a:pt x="12286" y="586"/>
                                      <a:pt x="12319" y="589"/>
                                      <a:pt x="12347" y="598"/>
                                    </a:cubicBezTo>
                                    <a:cubicBezTo>
                                      <a:pt x="12347" y="660"/>
                                      <a:pt x="12347" y="660"/>
                                      <a:pt x="12347" y="660"/>
                                    </a:cubicBezTo>
                                    <a:cubicBezTo>
                                      <a:pt x="12368" y="673"/>
                                      <a:pt x="12397" y="680"/>
                                      <a:pt x="12423" y="680"/>
                                    </a:cubicBezTo>
                                    <a:cubicBezTo>
                                      <a:pt x="12467" y="680"/>
                                      <a:pt x="12495" y="658"/>
                                      <a:pt x="12495" y="619"/>
                                    </a:cubicBezTo>
                                    <a:cubicBezTo>
                                      <a:pt x="12495" y="513"/>
                                      <a:pt x="12258" y="560"/>
                                      <a:pt x="12258" y="374"/>
                                    </a:cubicBezTo>
                                    <a:cubicBezTo>
                                      <a:pt x="12258" y="293"/>
                                      <a:pt x="12328" y="237"/>
                                      <a:pt x="12439" y="237"/>
                                    </a:cubicBezTo>
                                    <a:cubicBezTo>
                                      <a:pt x="12489" y="237"/>
                                      <a:pt x="12544" y="246"/>
                                      <a:pt x="12593" y="267"/>
                                    </a:cubicBezTo>
                                    <a:cubicBezTo>
                                      <a:pt x="12594" y="275"/>
                                      <a:pt x="12595" y="289"/>
                                      <a:pt x="12595" y="300"/>
                                    </a:cubicBezTo>
                                    <a:cubicBezTo>
                                      <a:pt x="12595" y="329"/>
                                      <a:pt x="12590" y="363"/>
                                      <a:pt x="12584" y="386"/>
                                    </a:cubicBezTo>
                                    <a:cubicBezTo>
                                      <a:pt x="12552" y="386"/>
                                      <a:pt x="12516" y="378"/>
                                      <a:pt x="12495" y="367"/>
                                    </a:cubicBezTo>
                                    <a:cubicBezTo>
                                      <a:pt x="12495" y="315"/>
                                      <a:pt x="12495" y="315"/>
                                      <a:pt x="12495" y="315"/>
                                    </a:cubicBezTo>
                                    <a:cubicBezTo>
                                      <a:pt x="12482" y="309"/>
                                      <a:pt x="12462" y="304"/>
                                      <a:pt x="12443" y="304"/>
                                    </a:cubicBezTo>
                                    <a:cubicBezTo>
                                      <a:pt x="12399" y="304"/>
                                      <a:pt x="12374" y="323"/>
                                      <a:pt x="12374" y="356"/>
                                    </a:cubicBezTo>
                                    <a:cubicBezTo>
                                      <a:pt x="12374" y="462"/>
                                      <a:pt x="12608" y="420"/>
                                      <a:pt x="12608" y="599"/>
                                    </a:cubicBezTo>
                                    <a:close/>
                                    <a:moveTo>
                                      <a:pt x="13290" y="237"/>
                                    </a:moveTo>
                                    <a:cubicBezTo>
                                      <a:pt x="13143" y="237"/>
                                      <a:pt x="13047" y="352"/>
                                      <a:pt x="13047" y="504"/>
                                    </a:cubicBezTo>
                                    <a:cubicBezTo>
                                      <a:pt x="13047" y="645"/>
                                      <a:pt x="13133" y="752"/>
                                      <a:pt x="13283" y="752"/>
                                    </a:cubicBezTo>
                                    <a:cubicBezTo>
                                      <a:pt x="13350" y="752"/>
                                      <a:pt x="13411" y="732"/>
                                      <a:pt x="13447" y="712"/>
                                    </a:cubicBezTo>
                                    <a:cubicBezTo>
                                      <a:pt x="13459" y="693"/>
                                      <a:pt x="13468" y="657"/>
                                      <a:pt x="13466" y="636"/>
                                    </a:cubicBezTo>
                                    <a:cubicBezTo>
                                      <a:pt x="13429" y="650"/>
                                      <a:pt x="13362" y="663"/>
                                      <a:pt x="13318" y="663"/>
                                    </a:cubicBezTo>
                                    <a:cubicBezTo>
                                      <a:pt x="13231" y="663"/>
                                      <a:pt x="13172" y="608"/>
                                      <a:pt x="13167" y="515"/>
                                    </a:cubicBezTo>
                                    <a:cubicBezTo>
                                      <a:pt x="13468" y="515"/>
                                      <a:pt x="13468" y="515"/>
                                      <a:pt x="13468" y="515"/>
                                    </a:cubicBezTo>
                                    <a:cubicBezTo>
                                      <a:pt x="13470" y="497"/>
                                      <a:pt x="13471" y="478"/>
                                      <a:pt x="13471" y="461"/>
                                    </a:cubicBezTo>
                                    <a:cubicBezTo>
                                      <a:pt x="13471" y="326"/>
                                      <a:pt x="13418" y="237"/>
                                      <a:pt x="13290" y="237"/>
                                    </a:cubicBezTo>
                                    <a:close/>
                                    <a:moveTo>
                                      <a:pt x="13358" y="441"/>
                                    </a:moveTo>
                                    <a:cubicBezTo>
                                      <a:pt x="13165" y="441"/>
                                      <a:pt x="13165" y="441"/>
                                      <a:pt x="13165" y="441"/>
                                    </a:cubicBezTo>
                                    <a:cubicBezTo>
                                      <a:pt x="13171" y="362"/>
                                      <a:pt x="13212" y="307"/>
                                      <a:pt x="13273" y="307"/>
                                    </a:cubicBezTo>
                                    <a:cubicBezTo>
                                      <a:pt x="13345" y="307"/>
                                      <a:pt x="13364" y="380"/>
                                      <a:pt x="13358" y="441"/>
                                    </a:cubicBezTo>
                                    <a:close/>
                                    <a:moveTo>
                                      <a:pt x="13807" y="673"/>
                                    </a:moveTo>
                                    <a:cubicBezTo>
                                      <a:pt x="13810" y="686"/>
                                      <a:pt x="13811" y="699"/>
                                      <a:pt x="13811" y="712"/>
                                    </a:cubicBezTo>
                                    <a:cubicBezTo>
                                      <a:pt x="13811" y="721"/>
                                      <a:pt x="13810" y="729"/>
                                      <a:pt x="13809" y="735"/>
                                    </a:cubicBezTo>
                                    <a:cubicBezTo>
                                      <a:pt x="13539" y="735"/>
                                      <a:pt x="13539" y="735"/>
                                      <a:pt x="13539" y="735"/>
                                    </a:cubicBezTo>
                                    <a:cubicBezTo>
                                      <a:pt x="13541" y="716"/>
                                      <a:pt x="13547" y="691"/>
                                      <a:pt x="13554" y="677"/>
                                    </a:cubicBezTo>
                                    <a:cubicBezTo>
                                      <a:pt x="13569" y="668"/>
                                      <a:pt x="13595" y="659"/>
                                      <a:pt x="13615" y="653"/>
                                    </a:cubicBezTo>
                                    <a:cubicBezTo>
                                      <a:pt x="13615" y="90"/>
                                      <a:pt x="13615" y="90"/>
                                      <a:pt x="13615" y="90"/>
                                    </a:cubicBezTo>
                                    <a:cubicBezTo>
                                      <a:pt x="13544" y="90"/>
                                      <a:pt x="13544" y="90"/>
                                      <a:pt x="13544" y="90"/>
                                    </a:cubicBezTo>
                                    <a:cubicBezTo>
                                      <a:pt x="13545" y="67"/>
                                      <a:pt x="13554" y="36"/>
                                      <a:pt x="13565" y="18"/>
                                    </a:cubicBezTo>
                                    <a:cubicBezTo>
                                      <a:pt x="13589" y="8"/>
                                      <a:pt x="13628" y="1"/>
                                      <a:pt x="13666" y="1"/>
                                    </a:cubicBezTo>
                                    <a:cubicBezTo>
                                      <a:pt x="13687" y="1"/>
                                      <a:pt x="13714" y="4"/>
                                      <a:pt x="13730" y="10"/>
                                    </a:cubicBezTo>
                                    <a:cubicBezTo>
                                      <a:pt x="13730" y="657"/>
                                      <a:pt x="13730" y="657"/>
                                      <a:pt x="13730" y="657"/>
                                    </a:cubicBezTo>
                                    <a:cubicBezTo>
                                      <a:pt x="13753" y="659"/>
                                      <a:pt x="13787" y="666"/>
                                      <a:pt x="13807" y="673"/>
                                    </a:cubicBezTo>
                                    <a:close/>
                                    <a:moveTo>
                                      <a:pt x="7264" y="673"/>
                                    </a:moveTo>
                                    <a:cubicBezTo>
                                      <a:pt x="7267" y="686"/>
                                      <a:pt x="7268" y="699"/>
                                      <a:pt x="7268" y="712"/>
                                    </a:cubicBezTo>
                                    <a:cubicBezTo>
                                      <a:pt x="7268" y="721"/>
                                      <a:pt x="7267" y="729"/>
                                      <a:pt x="7266" y="735"/>
                                    </a:cubicBezTo>
                                    <a:cubicBezTo>
                                      <a:pt x="7012" y="735"/>
                                      <a:pt x="7012" y="735"/>
                                      <a:pt x="7012" y="735"/>
                                    </a:cubicBezTo>
                                    <a:cubicBezTo>
                                      <a:pt x="7014" y="716"/>
                                      <a:pt x="7019" y="691"/>
                                      <a:pt x="7026" y="677"/>
                                    </a:cubicBezTo>
                                    <a:cubicBezTo>
                                      <a:pt x="7039" y="668"/>
                                      <a:pt x="7062" y="659"/>
                                      <a:pt x="7078" y="653"/>
                                    </a:cubicBezTo>
                                    <a:cubicBezTo>
                                      <a:pt x="7078" y="438"/>
                                      <a:pt x="7078" y="438"/>
                                      <a:pt x="7078" y="438"/>
                                    </a:cubicBezTo>
                                    <a:cubicBezTo>
                                      <a:pt x="7078" y="370"/>
                                      <a:pt x="7056" y="325"/>
                                      <a:pt x="6992" y="325"/>
                                    </a:cubicBezTo>
                                    <a:cubicBezTo>
                                      <a:pt x="6946" y="325"/>
                                      <a:pt x="6902" y="356"/>
                                      <a:pt x="6881" y="385"/>
                                    </a:cubicBezTo>
                                    <a:cubicBezTo>
                                      <a:pt x="6881" y="657"/>
                                      <a:pt x="6881" y="657"/>
                                      <a:pt x="6881" y="657"/>
                                    </a:cubicBezTo>
                                    <a:cubicBezTo>
                                      <a:pt x="6903" y="660"/>
                                      <a:pt x="6934" y="666"/>
                                      <a:pt x="6950" y="673"/>
                                    </a:cubicBezTo>
                                    <a:cubicBezTo>
                                      <a:pt x="6954" y="687"/>
                                      <a:pt x="6956" y="718"/>
                                      <a:pt x="6953" y="735"/>
                                    </a:cubicBezTo>
                                    <a:cubicBezTo>
                                      <a:pt x="6690" y="735"/>
                                      <a:pt x="6690" y="735"/>
                                      <a:pt x="6690" y="735"/>
                                    </a:cubicBezTo>
                                    <a:cubicBezTo>
                                      <a:pt x="6692" y="716"/>
                                      <a:pt x="6698" y="691"/>
                                      <a:pt x="6705" y="677"/>
                                    </a:cubicBezTo>
                                    <a:cubicBezTo>
                                      <a:pt x="6720" y="668"/>
                                      <a:pt x="6747" y="659"/>
                                      <a:pt x="6766" y="653"/>
                                    </a:cubicBezTo>
                                    <a:cubicBezTo>
                                      <a:pt x="6766" y="332"/>
                                      <a:pt x="6766" y="332"/>
                                      <a:pt x="6766" y="332"/>
                                    </a:cubicBezTo>
                                    <a:cubicBezTo>
                                      <a:pt x="6694" y="332"/>
                                      <a:pt x="6694" y="332"/>
                                      <a:pt x="6694" y="332"/>
                                    </a:cubicBezTo>
                                    <a:cubicBezTo>
                                      <a:pt x="6695" y="310"/>
                                      <a:pt x="6704" y="278"/>
                                      <a:pt x="6715" y="261"/>
                                    </a:cubicBezTo>
                                    <a:cubicBezTo>
                                      <a:pt x="6737" y="251"/>
                                      <a:pt x="6772" y="244"/>
                                      <a:pt x="6807" y="244"/>
                                    </a:cubicBezTo>
                                    <a:cubicBezTo>
                                      <a:pt x="6827" y="244"/>
                                      <a:pt x="6850" y="247"/>
                                      <a:pt x="6864" y="252"/>
                                    </a:cubicBezTo>
                                    <a:cubicBezTo>
                                      <a:pt x="6864" y="328"/>
                                      <a:pt x="6864" y="328"/>
                                      <a:pt x="6864" y="328"/>
                                    </a:cubicBezTo>
                                    <a:cubicBezTo>
                                      <a:pt x="6877" y="328"/>
                                      <a:pt x="6877" y="328"/>
                                      <a:pt x="6877" y="328"/>
                                    </a:cubicBezTo>
                                    <a:cubicBezTo>
                                      <a:pt x="6899" y="285"/>
                                      <a:pt x="6950" y="237"/>
                                      <a:pt x="7039" y="237"/>
                                    </a:cubicBezTo>
                                    <a:cubicBezTo>
                                      <a:pt x="7120" y="237"/>
                                      <a:pt x="7195" y="262"/>
                                      <a:pt x="7195" y="418"/>
                                    </a:cubicBezTo>
                                    <a:cubicBezTo>
                                      <a:pt x="7195" y="497"/>
                                      <a:pt x="7192" y="580"/>
                                      <a:pt x="7188" y="657"/>
                                    </a:cubicBezTo>
                                    <a:cubicBezTo>
                                      <a:pt x="7212" y="659"/>
                                      <a:pt x="7244" y="666"/>
                                      <a:pt x="7264" y="673"/>
                                    </a:cubicBezTo>
                                    <a:close/>
                                    <a:moveTo>
                                      <a:pt x="14119" y="673"/>
                                    </a:moveTo>
                                    <a:cubicBezTo>
                                      <a:pt x="14119" y="723"/>
                                      <a:pt x="14087" y="751"/>
                                      <a:pt x="14044" y="751"/>
                                    </a:cubicBezTo>
                                    <a:cubicBezTo>
                                      <a:pt x="13995" y="751"/>
                                      <a:pt x="13970" y="724"/>
                                      <a:pt x="13970" y="673"/>
                                    </a:cubicBezTo>
                                    <a:cubicBezTo>
                                      <a:pt x="13970" y="630"/>
                                      <a:pt x="14001" y="601"/>
                                      <a:pt x="14044" y="601"/>
                                    </a:cubicBezTo>
                                    <a:cubicBezTo>
                                      <a:pt x="14087" y="601"/>
                                      <a:pt x="14119" y="627"/>
                                      <a:pt x="14119" y="673"/>
                                    </a:cubicBezTo>
                                    <a:close/>
                                    <a:moveTo>
                                      <a:pt x="12174" y="245"/>
                                    </a:moveTo>
                                    <a:cubicBezTo>
                                      <a:pt x="12184" y="260"/>
                                      <a:pt x="12190" y="289"/>
                                      <a:pt x="12190" y="319"/>
                                    </a:cubicBezTo>
                                    <a:cubicBezTo>
                                      <a:pt x="12190" y="332"/>
                                      <a:pt x="12189" y="345"/>
                                      <a:pt x="12186" y="355"/>
                                    </a:cubicBezTo>
                                    <a:cubicBezTo>
                                      <a:pt x="12166" y="344"/>
                                      <a:pt x="12136" y="338"/>
                                      <a:pt x="12114" y="338"/>
                                    </a:cubicBezTo>
                                    <a:cubicBezTo>
                                      <a:pt x="12069" y="338"/>
                                      <a:pt x="12026" y="363"/>
                                      <a:pt x="12001" y="413"/>
                                    </a:cubicBezTo>
                                    <a:cubicBezTo>
                                      <a:pt x="12001" y="654"/>
                                      <a:pt x="12001" y="654"/>
                                      <a:pt x="12001" y="654"/>
                                    </a:cubicBezTo>
                                    <a:cubicBezTo>
                                      <a:pt x="12030" y="657"/>
                                      <a:pt x="12077" y="665"/>
                                      <a:pt x="12099" y="674"/>
                                    </a:cubicBezTo>
                                    <a:cubicBezTo>
                                      <a:pt x="12104" y="688"/>
                                      <a:pt x="12106" y="718"/>
                                      <a:pt x="12103" y="735"/>
                                    </a:cubicBezTo>
                                    <a:cubicBezTo>
                                      <a:pt x="11810" y="735"/>
                                      <a:pt x="11810" y="735"/>
                                      <a:pt x="11810" y="735"/>
                                    </a:cubicBezTo>
                                    <a:cubicBezTo>
                                      <a:pt x="11812" y="716"/>
                                      <a:pt x="11818" y="691"/>
                                      <a:pt x="11825" y="677"/>
                                    </a:cubicBezTo>
                                    <a:cubicBezTo>
                                      <a:pt x="11840" y="668"/>
                                      <a:pt x="11867" y="659"/>
                                      <a:pt x="11886" y="653"/>
                                    </a:cubicBezTo>
                                    <a:cubicBezTo>
                                      <a:pt x="11886" y="332"/>
                                      <a:pt x="11886" y="332"/>
                                      <a:pt x="11886" y="332"/>
                                    </a:cubicBezTo>
                                    <a:cubicBezTo>
                                      <a:pt x="11815" y="332"/>
                                      <a:pt x="11815" y="332"/>
                                      <a:pt x="11815" y="332"/>
                                    </a:cubicBezTo>
                                    <a:cubicBezTo>
                                      <a:pt x="11815" y="310"/>
                                      <a:pt x="11823" y="279"/>
                                      <a:pt x="11835" y="261"/>
                                    </a:cubicBezTo>
                                    <a:cubicBezTo>
                                      <a:pt x="11858" y="251"/>
                                      <a:pt x="11893" y="244"/>
                                      <a:pt x="11927" y="244"/>
                                    </a:cubicBezTo>
                                    <a:cubicBezTo>
                                      <a:pt x="11947" y="244"/>
                                      <a:pt x="11970" y="247"/>
                                      <a:pt x="11984" y="252"/>
                                    </a:cubicBezTo>
                                    <a:cubicBezTo>
                                      <a:pt x="11984" y="347"/>
                                      <a:pt x="11984" y="347"/>
                                      <a:pt x="11984" y="347"/>
                                    </a:cubicBezTo>
                                    <a:cubicBezTo>
                                      <a:pt x="11997" y="347"/>
                                      <a:pt x="11997" y="347"/>
                                      <a:pt x="11997" y="347"/>
                                    </a:cubicBezTo>
                                    <a:cubicBezTo>
                                      <a:pt x="12009" y="289"/>
                                      <a:pt x="12059" y="237"/>
                                      <a:pt x="12126" y="237"/>
                                    </a:cubicBezTo>
                                    <a:cubicBezTo>
                                      <a:pt x="12141" y="237"/>
                                      <a:pt x="12162" y="239"/>
                                      <a:pt x="12174" y="245"/>
                                    </a:cubicBezTo>
                                    <a:close/>
                                    <a:moveTo>
                                      <a:pt x="14257" y="160"/>
                                    </a:moveTo>
                                    <a:cubicBezTo>
                                      <a:pt x="14257" y="299"/>
                                      <a:pt x="14065" y="348"/>
                                      <a:pt x="14065" y="431"/>
                                    </a:cubicBezTo>
                                    <a:cubicBezTo>
                                      <a:pt x="14065" y="458"/>
                                      <a:pt x="14073" y="487"/>
                                      <a:pt x="14089" y="507"/>
                                    </a:cubicBezTo>
                                    <a:cubicBezTo>
                                      <a:pt x="14068" y="522"/>
                                      <a:pt x="14026" y="537"/>
                                      <a:pt x="13994" y="540"/>
                                    </a:cubicBezTo>
                                    <a:cubicBezTo>
                                      <a:pt x="13969" y="514"/>
                                      <a:pt x="13950" y="474"/>
                                      <a:pt x="13950" y="437"/>
                                    </a:cubicBezTo>
                                    <a:cubicBezTo>
                                      <a:pt x="13950" y="326"/>
                                      <a:pt x="14126" y="271"/>
                                      <a:pt x="14126" y="172"/>
                                    </a:cubicBezTo>
                                    <a:cubicBezTo>
                                      <a:pt x="14126" y="136"/>
                                      <a:pt x="14100" y="94"/>
                                      <a:pt x="14034" y="94"/>
                                    </a:cubicBezTo>
                                    <a:cubicBezTo>
                                      <a:pt x="14012" y="94"/>
                                      <a:pt x="13979" y="100"/>
                                      <a:pt x="13958" y="111"/>
                                    </a:cubicBezTo>
                                    <a:cubicBezTo>
                                      <a:pt x="13958" y="205"/>
                                      <a:pt x="13958" y="205"/>
                                      <a:pt x="13958" y="205"/>
                                    </a:cubicBezTo>
                                    <a:cubicBezTo>
                                      <a:pt x="13935" y="218"/>
                                      <a:pt x="13894" y="226"/>
                                      <a:pt x="13866" y="227"/>
                                    </a:cubicBezTo>
                                    <a:cubicBezTo>
                                      <a:pt x="13857" y="177"/>
                                      <a:pt x="13853" y="113"/>
                                      <a:pt x="13853" y="53"/>
                                    </a:cubicBezTo>
                                    <a:cubicBezTo>
                                      <a:pt x="13902" y="33"/>
                                      <a:pt x="13997" y="17"/>
                                      <a:pt x="14061" y="17"/>
                                    </a:cubicBezTo>
                                    <a:cubicBezTo>
                                      <a:pt x="14181" y="17"/>
                                      <a:pt x="14257" y="72"/>
                                      <a:pt x="14257" y="160"/>
                                    </a:cubicBezTo>
                                    <a:close/>
                                    <a:moveTo>
                                      <a:pt x="8401" y="673"/>
                                    </a:moveTo>
                                    <a:cubicBezTo>
                                      <a:pt x="8404" y="686"/>
                                      <a:pt x="8405" y="699"/>
                                      <a:pt x="8405" y="712"/>
                                    </a:cubicBezTo>
                                    <a:cubicBezTo>
                                      <a:pt x="8405" y="721"/>
                                      <a:pt x="8404" y="729"/>
                                      <a:pt x="8403" y="735"/>
                                    </a:cubicBezTo>
                                    <a:cubicBezTo>
                                      <a:pt x="8149" y="735"/>
                                      <a:pt x="8149" y="735"/>
                                      <a:pt x="8149" y="735"/>
                                    </a:cubicBezTo>
                                    <a:cubicBezTo>
                                      <a:pt x="8151" y="716"/>
                                      <a:pt x="8156" y="691"/>
                                      <a:pt x="8163" y="677"/>
                                    </a:cubicBezTo>
                                    <a:cubicBezTo>
                                      <a:pt x="8176" y="668"/>
                                      <a:pt x="8199" y="659"/>
                                      <a:pt x="8215" y="653"/>
                                    </a:cubicBezTo>
                                    <a:cubicBezTo>
                                      <a:pt x="8215" y="438"/>
                                      <a:pt x="8215" y="438"/>
                                      <a:pt x="8215" y="438"/>
                                    </a:cubicBezTo>
                                    <a:cubicBezTo>
                                      <a:pt x="8215" y="370"/>
                                      <a:pt x="8193" y="325"/>
                                      <a:pt x="8129" y="325"/>
                                    </a:cubicBezTo>
                                    <a:cubicBezTo>
                                      <a:pt x="8083" y="325"/>
                                      <a:pt x="8039" y="356"/>
                                      <a:pt x="8018" y="385"/>
                                    </a:cubicBezTo>
                                    <a:cubicBezTo>
                                      <a:pt x="8018" y="657"/>
                                      <a:pt x="8018" y="657"/>
                                      <a:pt x="8018" y="657"/>
                                    </a:cubicBezTo>
                                    <a:cubicBezTo>
                                      <a:pt x="8040" y="660"/>
                                      <a:pt x="8071" y="666"/>
                                      <a:pt x="8087" y="673"/>
                                    </a:cubicBezTo>
                                    <a:cubicBezTo>
                                      <a:pt x="8091" y="687"/>
                                      <a:pt x="8093" y="718"/>
                                      <a:pt x="8090" y="735"/>
                                    </a:cubicBezTo>
                                    <a:cubicBezTo>
                                      <a:pt x="7827" y="735"/>
                                      <a:pt x="7827" y="735"/>
                                      <a:pt x="7827" y="735"/>
                                    </a:cubicBezTo>
                                    <a:cubicBezTo>
                                      <a:pt x="7829" y="716"/>
                                      <a:pt x="7835" y="691"/>
                                      <a:pt x="7842" y="677"/>
                                    </a:cubicBezTo>
                                    <a:cubicBezTo>
                                      <a:pt x="7857" y="668"/>
                                      <a:pt x="7884" y="659"/>
                                      <a:pt x="7903" y="653"/>
                                    </a:cubicBezTo>
                                    <a:cubicBezTo>
                                      <a:pt x="7903" y="332"/>
                                      <a:pt x="7903" y="332"/>
                                      <a:pt x="7903" y="332"/>
                                    </a:cubicBezTo>
                                    <a:cubicBezTo>
                                      <a:pt x="7831" y="332"/>
                                      <a:pt x="7831" y="332"/>
                                      <a:pt x="7831" y="332"/>
                                    </a:cubicBezTo>
                                    <a:cubicBezTo>
                                      <a:pt x="7832" y="310"/>
                                      <a:pt x="7841" y="278"/>
                                      <a:pt x="7852" y="261"/>
                                    </a:cubicBezTo>
                                    <a:cubicBezTo>
                                      <a:pt x="7874" y="251"/>
                                      <a:pt x="7909" y="244"/>
                                      <a:pt x="7944" y="244"/>
                                    </a:cubicBezTo>
                                    <a:cubicBezTo>
                                      <a:pt x="7964" y="244"/>
                                      <a:pt x="7987" y="247"/>
                                      <a:pt x="8001" y="252"/>
                                    </a:cubicBezTo>
                                    <a:cubicBezTo>
                                      <a:pt x="8001" y="328"/>
                                      <a:pt x="8001" y="328"/>
                                      <a:pt x="8001" y="328"/>
                                    </a:cubicBezTo>
                                    <a:cubicBezTo>
                                      <a:pt x="8014" y="328"/>
                                      <a:pt x="8014" y="328"/>
                                      <a:pt x="8014" y="328"/>
                                    </a:cubicBezTo>
                                    <a:cubicBezTo>
                                      <a:pt x="8036" y="285"/>
                                      <a:pt x="8087" y="237"/>
                                      <a:pt x="8176" y="237"/>
                                    </a:cubicBezTo>
                                    <a:cubicBezTo>
                                      <a:pt x="8257" y="237"/>
                                      <a:pt x="8332" y="262"/>
                                      <a:pt x="8332" y="418"/>
                                    </a:cubicBezTo>
                                    <a:cubicBezTo>
                                      <a:pt x="8332" y="497"/>
                                      <a:pt x="8329" y="580"/>
                                      <a:pt x="8325" y="657"/>
                                    </a:cubicBezTo>
                                    <a:cubicBezTo>
                                      <a:pt x="8349" y="659"/>
                                      <a:pt x="8381" y="666"/>
                                      <a:pt x="8401" y="673"/>
                                    </a:cubicBezTo>
                                    <a:close/>
                                    <a:moveTo>
                                      <a:pt x="7570" y="237"/>
                                    </a:moveTo>
                                    <a:cubicBezTo>
                                      <a:pt x="7423" y="237"/>
                                      <a:pt x="7327" y="352"/>
                                      <a:pt x="7327" y="504"/>
                                    </a:cubicBezTo>
                                    <a:cubicBezTo>
                                      <a:pt x="7327" y="645"/>
                                      <a:pt x="7413" y="752"/>
                                      <a:pt x="7563" y="752"/>
                                    </a:cubicBezTo>
                                    <a:cubicBezTo>
                                      <a:pt x="7630" y="752"/>
                                      <a:pt x="7691" y="732"/>
                                      <a:pt x="7727" y="712"/>
                                    </a:cubicBezTo>
                                    <a:cubicBezTo>
                                      <a:pt x="7739" y="693"/>
                                      <a:pt x="7748" y="657"/>
                                      <a:pt x="7746" y="636"/>
                                    </a:cubicBezTo>
                                    <a:cubicBezTo>
                                      <a:pt x="7709" y="650"/>
                                      <a:pt x="7642" y="663"/>
                                      <a:pt x="7598" y="663"/>
                                    </a:cubicBezTo>
                                    <a:cubicBezTo>
                                      <a:pt x="7511" y="663"/>
                                      <a:pt x="7452" y="608"/>
                                      <a:pt x="7447" y="515"/>
                                    </a:cubicBezTo>
                                    <a:cubicBezTo>
                                      <a:pt x="7748" y="515"/>
                                      <a:pt x="7748" y="515"/>
                                      <a:pt x="7748" y="515"/>
                                    </a:cubicBezTo>
                                    <a:cubicBezTo>
                                      <a:pt x="7750" y="497"/>
                                      <a:pt x="7751" y="478"/>
                                      <a:pt x="7751" y="461"/>
                                    </a:cubicBezTo>
                                    <a:cubicBezTo>
                                      <a:pt x="7751" y="326"/>
                                      <a:pt x="7698" y="237"/>
                                      <a:pt x="7570" y="237"/>
                                    </a:cubicBezTo>
                                    <a:close/>
                                    <a:moveTo>
                                      <a:pt x="7638" y="441"/>
                                    </a:moveTo>
                                    <a:cubicBezTo>
                                      <a:pt x="7445" y="441"/>
                                      <a:pt x="7445" y="441"/>
                                      <a:pt x="7445" y="441"/>
                                    </a:cubicBezTo>
                                    <a:cubicBezTo>
                                      <a:pt x="7451" y="362"/>
                                      <a:pt x="7492" y="307"/>
                                      <a:pt x="7553" y="307"/>
                                    </a:cubicBezTo>
                                    <a:cubicBezTo>
                                      <a:pt x="7625" y="307"/>
                                      <a:pt x="7644" y="380"/>
                                      <a:pt x="7638" y="441"/>
                                    </a:cubicBezTo>
                                    <a:close/>
                                    <a:moveTo>
                                      <a:pt x="9134" y="659"/>
                                    </a:moveTo>
                                    <a:cubicBezTo>
                                      <a:pt x="9128" y="639"/>
                                      <a:pt x="9125" y="609"/>
                                      <a:pt x="9125" y="584"/>
                                    </a:cubicBezTo>
                                    <a:cubicBezTo>
                                      <a:pt x="9125" y="10"/>
                                      <a:pt x="9125" y="10"/>
                                      <a:pt x="9125" y="10"/>
                                    </a:cubicBezTo>
                                    <a:cubicBezTo>
                                      <a:pt x="9109" y="4"/>
                                      <a:pt x="9082" y="1"/>
                                      <a:pt x="9061" y="1"/>
                                    </a:cubicBezTo>
                                    <a:cubicBezTo>
                                      <a:pt x="9023" y="1"/>
                                      <a:pt x="8985" y="8"/>
                                      <a:pt x="8960" y="18"/>
                                    </a:cubicBezTo>
                                    <a:cubicBezTo>
                                      <a:pt x="8949" y="36"/>
                                      <a:pt x="8940" y="67"/>
                                      <a:pt x="8939" y="90"/>
                                    </a:cubicBezTo>
                                    <a:cubicBezTo>
                                      <a:pt x="9010" y="90"/>
                                      <a:pt x="9010" y="90"/>
                                      <a:pt x="9010" y="90"/>
                                    </a:cubicBezTo>
                                    <a:cubicBezTo>
                                      <a:pt x="9010" y="262"/>
                                      <a:pt x="9010" y="262"/>
                                      <a:pt x="9010" y="262"/>
                                    </a:cubicBezTo>
                                    <a:cubicBezTo>
                                      <a:pt x="8988" y="246"/>
                                      <a:pt x="8954" y="237"/>
                                      <a:pt x="8918" y="237"/>
                                    </a:cubicBezTo>
                                    <a:cubicBezTo>
                                      <a:pt x="8775" y="237"/>
                                      <a:pt x="8676" y="346"/>
                                      <a:pt x="8676" y="512"/>
                                    </a:cubicBezTo>
                                    <a:cubicBezTo>
                                      <a:pt x="8676" y="692"/>
                                      <a:pt x="8776" y="752"/>
                                      <a:pt x="8863" y="752"/>
                                    </a:cubicBezTo>
                                    <a:cubicBezTo>
                                      <a:pt x="8948" y="752"/>
                                      <a:pt x="8990" y="712"/>
                                      <a:pt x="9014" y="672"/>
                                    </a:cubicBezTo>
                                    <a:cubicBezTo>
                                      <a:pt x="9021" y="672"/>
                                      <a:pt x="9021" y="672"/>
                                      <a:pt x="9021" y="672"/>
                                    </a:cubicBezTo>
                                    <a:cubicBezTo>
                                      <a:pt x="9024" y="700"/>
                                      <a:pt x="9032" y="726"/>
                                      <a:pt x="9044" y="747"/>
                                    </a:cubicBezTo>
                                    <a:cubicBezTo>
                                      <a:pt x="9084" y="747"/>
                                      <a:pt x="9157" y="739"/>
                                      <a:pt x="9195" y="727"/>
                                    </a:cubicBezTo>
                                    <a:cubicBezTo>
                                      <a:pt x="9202" y="714"/>
                                      <a:pt x="9207" y="690"/>
                                      <a:pt x="9207" y="674"/>
                                    </a:cubicBezTo>
                                    <a:cubicBezTo>
                                      <a:pt x="9207" y="670"/>
                                      <a:pt x="9207" y="664"/>
                                      <a:pt x="9206" y="659"/>
                                    </a:cubicBezTo>
                                    <a:lnTo>
                                      <a:pt x="9134" y="659"/>
                                    </a:lnTo>
                                    <a:close/>
                                    <a:moveTo>
                                      <a:pt x="9012" y="613"/>
                                    </a:moveTo>
                                    <a:cubicBezTo>
                                      <a:pt x="8993" y="639"/>
                                      <a:pt x="8960" y="666"/>
                                      <a:pt x="8911" y="666"/>
                                    </a:cubicBezTo>
                                    <a:cubicBezTo>
                                      <a:pt x="8844" y="666"/>
                                      <a:pt x="8796" y="606"/>
                                      <a:pt x="8796" y="495"/>
                                    </a:cubicBezTo>
                                    <a:cubicBezTo>
                                      <a:pt x="8796" y="387"/>
                                      <a:pt x="8841" y="315"/>
                                      <a:pt x="8940" y="315"/>
                                    </a:cubicBezTo>
                                    <a:cubicBezTo>
                                      <a:pt x="8966" y="315"/>
                                      <a:pt x="8992" y="320"/>
                                      <a:pt x="9012" y="329"/>
                                    </a:cubicBezTo>
                                    <a:lnTo>
                                      <a:pt x="9012" y="613"/>
                                    </a:lnTo>
                                    <a:close/>
                                    <a:moveTo>
                                      <a:pt x="10939" y="237"/>
                                    </a:moveTo>
                                    <a:cubicBezTo>
                                      <a:pt x="10803" y="237"/>
                                      <a:pt x="10700" y="332"/>
                                      <a:pt x="10700" y="487"/>
                                    </a:cubicBezTo>
                                    <a:cubicBezTo>
                                      <a:pt x="10700" y="661"/>
                                      <a:pt x="10786" y="752"/>
                                      <a:pt x="10939" y="752"/>
                                    </a:cubicBezTo>
                                    <a:cubicBezTo>
                                      <a:pt x="11084" y="752"/>
                                      <a:pt x="11178" y="656"/>
                                      <a:pt x="11178" y="487"/>
                                    </a:cubicBezTo>
                                    <a:cubicBezTo>
                                      <a:pt x="11178" y="326"/>
                                      <a:pt x="11082" y="237"/>
                                      <a:pt x="10939" y="237"/>
                                    </a:cubicBezTo>
                                    <a:close/>
                                    <a:moveTo>
                                      <a:pt x="10939" y="676"/>
                                    </a:moveTo>
                                    <a:cubicBezTo>
                                      <a:pt x="10864" y="676"/>
                                      <a:pt x="10818" y="601"/>
                                      <a:pt x="10818" y="487"/>
                                    </a:cubicBezTo>
                                    <a:cubicBezTo>
                                      <a:pt x="10818" y="382"/>
                                      <a:pt x="10861" y="312"/>
                                      <a:pt x="10939" y="312"/>
                                    </a:cubicBezTo>
                                    <a:cubicBezTo>
                                      <a:pt x="11012" y="312"/>
                                      <a:pt x="11059" y="387"/>
                                      <a:pt x="11059" y="487"/>
                                    </a:cubicBezTo>
                                    <a:cubicBezTo>
                                      <a:pt x="11059" y="603"/>
                                      <a:pt x="11020" y="676"/>
                                      <a:pt x="10939" y="676"/>
                                    </a:cubicBezTo>
                                    <a:close/>
                                    <a:moveTo>
                                      <a:pt x="9521" y="673"/>
                                    </a:moveTo>
                                    <a:cubicBezTo>
                                      <a:pt x="9524" y="686"/>
                                      <a:pt x="9525" y="699"/>
                                      <a:pt x="9525" y="712"/>
                                    </a:cubicBezTo>
                                    <a:cubicBezTo>
                                      <a:pt x="9525" y="721"/>
                                      <a:pt x="9524" y="729"/>
                                      <a:pt x="9523" y="735"/>
                                    </a:cubicBezTo>
                                    <a:cubicBezTo>
                                      <a:pt x="9255" y="735"/>
                                      <a:pt x="9255" y="735"/>
                                      <a:pt x="9255" y="735"/>
                                    </a:cubicBezTo>
                                    <a:cubicBezTo>
                                      <a:pt x="9257" y="716"/>
                                      <a:pt x="9263" y="691"/>
                                      <a:pt x="9270" y="677"/>
                                    </a:cubicBezTo>
                                    <a:cubicBezTo>
                                      <a:pt x="9285" y="668"/>
                                      <a:pt x="9311" y="659"/>
                                      <a:pt x="9331" y="653"/>
                                    </a:cubicBezTo>
                                    <a:cubicBezTo>
                                      <a:pt x="9331" y="332"/>
                                      <a:pt x="9331" y="332"/>
                                      <a:pt x="9331" y="332"/>
                                    </a:cubicBezTo>
                                    <a:cubicBezTo>
                                      <a:pt x="9259" y="332"/>
                                      <a:pt x="9259" y="332"/>
                                      <a:pt x="9259" y="332"/>
                                    </a:cubicBezTo>
                                    <a:cubicBezTo>
                                      <a:pt x="9260" y="310"/>
                                      <a:pt x="9269" y="278"/>
                                      <a:pt x="9280" y="261"/>
                                    </a:cubicBezTo>
                                    <a:cubicBezTo>
                                      <a:pt x="9304" y="251"/>
                                      <a:pt x="9343" y="244"/>
                                      <a:pt x="9381" y="244"/>
                                    </a:cubicBezTo>
                                    <a:cubicBezTo>
                                      <a:pt x="9403" y="244"/>
                                      <a:pt x="9430" y="247"/>
                                      <a:pt x="9446" y="252"/>
                                    </a:cubicBezTo>
                                    <a:cubicBezTo>
                                      <a:pt x="9446" y="657"/>
                                      <a:pt x="9446" y="657"/>
                                      <a:pt x="9446" y="657"/>
                                    </a:cubicBezTo>
                                    <a:cubicBezTo>
                                      <a:pt x="9469" y="659"/>
                                      <a:pt x="9502" y="666"/>
                                      <a:pt x="9521" y="673"/>
                                    </a:cubicBezTo>
                                    <a:close/>
                                    <a:moveTo>
                                      <a:pt x="11499" y="237"/>
                                    </a:moveTo>
                                    <a:cubicBezTo>
                                      <a:pt x="11363" y="237"/>
                                      <a:pt x="11260" y="332"/>
                                      <a:pt x="11260" y="487"/>
                                    </a:cubicBezTo>
                                    <a:cubicBezTo>
                                      <a:pt x="11260" y="661"/>
                                      <a:pt x="11346" y="752"/>
                                      <a:pt x="11499" y="752"/>
                                    </a:cubicBezTo>
                                    <a:cubicBezTo>
                                      <a:pt x="11644" y="752"/>
                                      <a:pt x="11738" y="656"/>
                                      <a:pt x="11738" y="487"/>
                                    </a:cubicBezTo>
                                    <a:cubicBezTo>
                                      <a:pt x="11738" y="326"/>
                                      <a:pt x="11642" y="237"/>
                                      <a:pt x="11499" y="237"/>
                                    </a:cubicBezTo>
                                    <a:close/>
                                    <a:moveTo>
                                      <a:pt x="11499" y="676"/>
                                    </a:moveTo>
                                    <a:cubicBezTo>
                                      <a:pt x="11424" y="676"/>
                                      <a:pt x="11378" y="601"/>
                                      <a:pt x="11378" y="487"/>
                                    </a:cubicBezTo>
                                    <a:cubicBezTo>
                                      <a:pt x="11378" y="382"/>
                                      <a:pt x="11421" y="312"/>
                                      <a:pt x="11499" y="312"/>
                                    </a:cubicBezTo>
                                    <a:cubicBezTo>
                                      <a:pt x="11572" y="312"/>
                                      <a:pt x="11619" y="387"/>
                                      <a:pt x="11619" y="487"/>
                                    </a:cubicBezTo>
                                    <a:cubicBezTo>
                                      <a:pt x="11619" y="603"/>
                                      <a:pt x="11580" y="676"/>
                                      <a:pt x="11499" y="676"/>
                                    </a:cubicBezTo>
                                    <a:close/>
                                    <a:moveTo>
                                      <a:pt x="9899" y="651"/>
                                    </a:moveTo>
                                    <a:cubicBezTo>
                                      <a:pt x="9900" y="656"/>
                                      <a:pt x="9900" y="664"/>
                                      <a:pt x="9900" y="666"/>
                                    </a:cubicBezTo>
                                    <a:cubicBezTo>
                                      <a:pt x="9900" y="684"/>
                                      <a:pt x="9894" y="706"/>
                                      <a:pt x="9884" y="723"/>
                                    </a:cubicBezTo>
                                    <a:cubicBezTo>
                                      <a:pt x="9845" y="742"/>
                                      <a:pt x="9793" y="752"/>
                                      <a:pt x="9754" y="752"/>
                                    </a:cubicBezTo>
                                    <a:cubicBezTo>
                                      <a:pt x="9668" y="752"/>
                                      <a:pt x="9625" y="708"/>
                                      <a:pt x="9625" y="598"/>
                                    </a:cubicBezTo>
                                    <a:cubicBezTo>
                                      <a:pt x="9625" y="536"/>
                                      <a:pt x="9627" y="422"/>
                                      <a:pt x="9632" y="331"/>
                                    </a:cubicBezTo>
                                    <a:cubicBezTo>
                                      <a:pt x="9560" y="331"/>
                                      <a:pt x="9560" y="331"/>
                                      <a:pt x="9560" y="331"/>
                                    </a:cubicBezTo>
                                    <a:cubicBezTo>
                                      <a:pt x="9560" y="313"/>
                                      <a:pt x="9567" y="277"/>
                                      <a:pt x="9575" y="260"/>
                                    </a:cubicBezTo>
                                    <a:cubicBezTo>
                                      <a:pt x="9591" y="252"/>
                                      <a:pt x="9614" y="244"/>
                                      <a:pt x="9632" y="240"/>
                                    </a:cubicBezTo>
                                    <a:cubicBezTo>
                                      <a:pt x="9649" y="129"/>
                                      <a:pt x="9649" y="129"/>
                                      <a:pt x="9649" y="129"/>
                                    </a:cubicBezTo>
                                    <a:cubicBezTo>
                                      <a:pt x="9669" y="118"/>
                                      <a:pt x="9713" y="109"/>
                                      <a:pt x="9742" y="109"/>
                                    </a:cubicBezTo>
                                    <a:cubicBezTo>
                                      <a:pt x="9742" y="254"/>
                                      <a:pt x="9742" y="254"/>
                                      <a:pt x="9742" y="254"/>
                                    </a:cubicBezTo>
                                    <a:cubicBezTo>
                                      <a:pt x="9884" y="254"/>
                                      <a:pt x="9884" y="254"/>
                                      <a:pt x="9884" y="254"/>
                                    </a:cubicBezTo>
                                    <a:cubicBezTo>
                                      <a:pt x="9887" y="269"/>
                                      <a:pt x="9891" y="309"/>
                                      <a:pt x="9888" y="331"/>
                                    </a:cubicBezTo>
                                    <a:cubicBezTo>
                                      <a:pt x="9742" y="331"/>
                                      <a:pt x="9742" y="331"/>
                                      <a:pt x="9742" y="331"/>
                                    </a:cubicBezTo>
                                    <a:cubicBezTo>
                                      <a:pt x="9742" y="581"/>
                                      <a:pt x="9742" y="581"/>
                                      <a:pt x="9742" y="581"/>
                                    </a:cubicBezTo>
                                    <a:cubicBezTo>
                                      <a:pt x="9742" y="641"/>
                                      <a:pt x="9758" y="664"/>
                                      <a:pt x="9806" y="664"/>
                                    </a:cubicBezTo>
                                    <a:cubicBezTo>
                                      <a:pt x="9833" y="664"/>
                                      <a:pt x="9870" y="658"/>
                                      <a:pt x="9899" y="651"/>
                                    </a:cubicBezTo>
                                    <a:close/>
                                  </a:path>
                                </a:pathLst>
                              </a:custGeom>
                              <a:solidFill>
                                <a:srgbClr val="3F5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3FAD0DD" id="JE1911211126JU Plaatjes pagina 14" o:spid="_x0000_s1026" editas="canvas" style="position:absolute;margin-left:0;margin-top:0;width:411.85pt;height:91.55pt;z-index:-251636736;mso-position-horizontal-relative:page;mso-position-vertical-relative:page" coordsize="52304,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">
                    <v:shape id="_x0000_s1027" type="#_x0000_t75" style="position:absolute;width:52304;height:11626;visibility:visible;mso-wrap-style:square">
                      <v:fill o:detectmouseclick="t"/>
                      <v:path o:connecttype="none"/>
                    </v:shape>
                    <v:shape id="Freeform 34" o:spid="_x0000_s1028" style="position:absolute;left:5473;top:7226;width:45263;height:2387;visibility:visible;mso-wrap-style:square;v-text-anchor:top" coordsize="1425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SjcAA&#10;AADbAAAADwAAAGRycy9kb3ducmV2LnhtbERPTYvCMBC9C/6HMMLeNFVccbtGEUHwsIfVCuJtaGbb&#10;bpNJaWKt/94cBI+P973a9NaIjlpfOVYwnSQgiHOnKy4UnLP9eAnCB2SNxjEpeJCHzXo4WGGq3Z2P&#10;1J1CIWII+xQVlCE0qZQ+L8min7iGOHJ/rrUYImwLqVu8x3Br5CxJFtJixbGhxIZ2JeX16WYVfJmL&#10;r2j+KYsu+/2p3fW8/Te1Uh+jfvsNIlAf3uKX+6AVzOP6+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mSjcAAAADbAAAADwAAAAAAAAAAAAAAAACYAgAAZHJzL2Rvd25y&#10;ZXYueG1sUEsFBgAAAAAEAAQA9QAAAIUDAAAAAA==&#10;" path="m5827,237v-147,,-243,115,-243,267c5584,645,5670,752,5820,752v67,,128,-20,164,-40c5996,693,6005,657,6003,636v-37,14,-104,27,-148,27c5768,663,5709,608,5704,515v301,,301,,301,c6007,497,6008,478,6008,461v,-135,-53,-224,-181,-224xm5895,441v-193,,-193,,-193,c5708,362,5749,307,5810,307v72,,91,73,85,134xm5145,599v,112,-91,153,-192,153c4891,752,4834,740,4787,714v-3,-13,-5,-33,-5,-51c4782,635,4786,604,4792,586v31,,64,3,92,12c4884,660,4884,660,4884,660v21,13,50,20,76,20c5004,680,5032,658,5032,619v,-106,-237,-59,-237,-245c4795,293,4865,237,4976,237v50,,105,9,154,30c5131,275,5132,289,5132,300v,29,-5,63,-11,86c5089,386,5053,378,5032,367v,-52,,-52,,-52c5019,309,4999,304,4980,304v-44,,-69,19,-69,52c4911,462,5145,420,5145,599xm5535,651v1,5,1,13,1,15c5536,684,5530,706,5520,723v-39,19,-91,29,-130,29c5304,752,5261,708,5261,598v,-62,2,-176,7,-267c5196,331,5196,331,5196,331v,-18,7,-54,15,-71c5227,252,5250,244,5268,240v17,-111,17,-111,17,-111c5305,118,5349,109,5378,109v,145,,145,,145c5520,254,5520,254,5520,254v3,15,7,55,4,77c5378,331,5378,331,5378,331v,250,,250,,250c5378,641,5394,664,5442,664v27,,64,-6,93,-13xm4090,237v-147,,-243,115,-243,267c3847,645,3933,752,4083,752v67,,128,-20,164,-40c4259,693,4268,657,4266,636v-37,14,-104,27,-148,27c4031,663,3972,608,3967,515v301,,301,,301,c4270,497,4271,478,4271,461v,-135,-53,-224,-181,-224xm4158,441v-193,,-193,,-193,c3971,362,4012,307,4073,307v72,,91,73,85,134xm4711,245v10,15,16,44,16,74c4727,332,4726,345,4723,355v-20,-11,-50,-17,-72,-17c4606,338,4563,363,4538,413v,241,,241,,241c4567,657,4614,665,4636,674v5,14,7,44,4,61c4347,735,4347,735,4347,735v2,-19,8,-44,15,-58c4377,668,4404,659,4423,653v,-321,,-321,,-321c4352,332,4352,332,4352,332v,-22,8,-53,20,-71c4395,251,4430,244,4464,244v20,,43,3,57,8c4521,347,4521,347,4521,347v13,,13,,13,c4546,289,4596,237,4663,237v15,,36,2,48,8xm9319,70v,-42,30,-70,72,-70c9433,,9462,26,9462,70v,48,-29,75,-71,75c9344,145,9319,119,9319,70xm1080,70v,-42,30,-70,72,-70c1194,,1223,26,1223,70v,48,-29,75,-71,75c1105,145,1080,119,1080,70xm781,34v230,,230,,230,c1011,54,1005,92,999,110v-14,3,-35,6,-52,7c756,748,756,748,756,748v-111,,-111,,-111,c538,295,538,295,538,295,528,252,517,181,514,132v-9,,-9,,-9,c501,180,490,254,479,298,365,748,365,748,365,748v-123,,-123,,-123,c66,117,66,117,66,117,50,115,27,111,14,107,7,87,2,56,,34v274,,274,,274,c274,54,267,90,259,110v-18,3,-55,6,-77,7c197,147,215,196,225,237v61,246,61,246,61,246c296,523,309,592,312,638v9,,9,,9,c325,593,336,525,347,482,461,25,461,25,461,25v122,,122,,122,c692,484,692,484,692,484v10,44,18,102,22,150c723,634,723,634,723,634v3,-45,15,-108,27,-152c815,237,815,237,815,237v11,-40,28,-89,44,-121c838,115,810,112,791,107,786,90,781,53,781,34xm1282,673v3,13,4,26,4,39c1286,721,1285,729,1284,735v-268,,-268,,-268,c1018,716,1024,691,1031,677v15,-9,41,-18,61,-24c1092,332,1092,332,1092,332v-72,,-72,,-72,c1021,310,1030,278,1041,261v24,-10,63,-17,101,-17c1164,244,1191,247,1207,252v,405,,405,,405c1230,659,1263,666,1282,673xm6638,659v1,5,1,11,1,15c6639,690,6634,714,6627,727v-37,12,-113,20,-154,20c6461,725,6452,694,6449,664v-7,,-7,,-7,c6420,706,6370,752,6286,752v-81,,-152,-27,-152,-183c6134,495,6135,409,6139,332v-75,,-75,,-75,c6065,310,6074,278,6085,261v24,-10,64,-17,102,-17c6209,244,6235,247,6251,252v,298,,298,,298c6251,621,6272,663,6336,663v41,,83,-28,105,-55c6441,332,6441,332,6441,332v-71,,-71,,-71,c6371,310,6380,279,6391,261v24,-11,63,-17,101,-17c6514,244,6540,247,6556,252v,335,,335,,335c6556,610,6558,636,6564,659r74,xm2310,237v-136,,-239,95,-239,250c2071,661,2157,752,2310,752v145,,239,-96,239,-265c2549,326,2453,237,2310,237xm2310,676v-75,,-121,-75,-121,-189c2189,382,2232,312,2310,312v73,,120,75,120,175c2430,603,2391,676,2310,676xm3195,673v3,13,4,26,4,39c3199,721,3198,729,3197,735v-254,,-254,,-254,c2945,716,2950,691,2957,677v13,-9,36,-18,52,-24c3009,438,3009,438,3009,438v,-68,-22,-113,-86,-113c2877,325,2833,356,2812,385v,272,,272,,272c2834,660,2865,666,2881,673v4,14,6,45,3,62c2621,735,2621,735,2621,735v2,-19,8,-44,15,-58c2651,668,2678,659,2697,653v,-321,,-321,,-321c2625,332,2625,332,2625,332v1,-22,10,-54,21,-71c2668,251,2703,244,2738,244v20,,43,3,57,8c2795,328,2795,328,2795,328v13,,13,,13,c2830,285,2881,237,2970,237v81,,156,25,156,181c3126,497,3123,580,3119,657v24,2,56,9,76,16xm1592,237v-147,,-243,115,-243,267c1349,645,1435,752,1585,752v67,,128,-20,164,-40c1761,693,1770,657,1768,636v-37,14,-104,27,-148,27c1533,663,1474,608,1469,515v301,,301,,301,c1772,497,1773,478,1773,461v,-135,-53,-224,-181,-224xm1660,441v-193,,-193,,-193,c1473,362,1514,307,1575,307v72,,91,73,85,134xm3716,659v-6,-20,-9,-50,-9,-75c3707,10,3707,10,3707,10,3691,4,3664,1,3643,1v-38,,-76,7,-101,17c3531,36,3522,67,3521,90v71,,71,,71,c3592,262,3592,262,3592,262v-22,-16,-56,-25,-92,-25c3357,237,3258,346,3258,512v,180,100,240,187,240c3530,752,3572,712,3596,672v7,,7,,7,c3606,700,3614,726,3626,747v40,,113,-8,151,-20c3784,714,3789,690,3789,674v,-4,,-10,-1,-15l3716,659xm3594,613v-19,26,-52,53,-101,53c3426,666,3378,606,3378,495v,-108,45,-180,144,-180c3548,315,3574,320,3594,329r,284xm10462,254v205,,205,,205,c10667,276,10660,310,10654,327v-11,4,-33,8,-44,9c10457,738,10457,738,10457,738v-117,11,-117,11,-117,11c10188,340,10188,340,10188,340v-14,-4,-32,-12,-43,-19c10139,303,10135,275,10134,254v242,,242,,242,c10376,277,10370,305,10364,324v-15,5,-44,11,-63,13c10314,357,10328,391,10337,417v49,143,49,143,49,143c10393,582,10404,626,10409,653v9,,9,,9,c10423,626,10434,582,10442,558v45,-136,45,-136,45,-136c10496,394,10510,361,10524,336v-16,-3,-39,-9,-52,-15c10465,302,10462,276,10462,254xm12998,651v1,5,1,13,1,15c12999,684,12993,706,12983,723v-39,19,-91,29,-130,29c12767,752,12724,708,12724,598v,-62,2,-176,7,-267c12659,331,12659,331,12659,331v,-18,7,-54,15,-71c12690,252,12713,244,12731,240v17,-111,17,-111,17,-111c12768,118,12812,109,12841,109v,145,,145,,145c12983,254,12983,254,12983,254v3,15,7,55,4,77c12841,331,12841,331,12841,331v,250,,250,,250c12841,641,12857,664,12905,664v27,,64,-6,93,-13xm12608,599v,112,-91,153,-192,153c12354,752,12297,740,12250,714v-3,-13,-5,-33,-5,-51c12245,635,12249,604,12255,586v31,,64,3,92,12c12347,660,12347,660,12347,660v21,13,50,20,76,20c12467,680,12495,658,12495,619v,-106,-237,-59,-237,-245c12258,293,12328,237,12439,237v50,,105,9,154,30c12594,275,12595,289,12595,300v,29,-5,63,-11,86c12552,386,12516,378,12495,367v,-52,,-52,,-52c12482,309,12462,304,12443,304v-44,,-69,19,-69,52c12374,462,12608,420,12608,599xm13290,237v-147,,-243,115,-243,267c13047,645,13133,752,13283,752v67,,128,-20,164,-40c13459,693,13468,657,13466,636v-37,14,-104,27,-148,27c13231,663,13172,608,13167,515v301,,301,,301,c13470,497,13471,478,13471,461v,-135,-53,-224,-181,-224xm13358,441v-193,,-193,,-193,c13171,362,13212,307,13273,307v72,,91,73,85,134xm13807,673v3,13,4,26,4,39c13811,721,13810,729,13809,735v-270,,-270,,-270,c13541,716,13547,691,13554,677v15,-9,41,-18,61,-24c13615,90,13615,90,13615,90v-71,,-71,,-71,c13545,67,13554,36,13565,18v24,-10,63,-17,101,-17c13687,1,13714,4,13730,10v,647,,647,,647c13753,659,13787,666,13807,673xm7264,673v3,13,4,26,4,39c7268,721,7267,729,7266,735v-254,,-254,,-254,c7014,716,7019,691,7026,677v13,-9,36,-18,52,-24c7078,438,7078,438,7078,438v,-68,-22,-113,-86,-113c6946,325,6902,356,6881,385v,272,,272,,272c6903,660,6934,666,6950,673v4,14,6,45,3,62c6690,735,6690,735,6690,735v2,-19,8,-44,15,-58c6720,668,6747,659,6766,653v,-321,,-321,,-321c6694,332,6694,332,6694,332v1,-22,10,-54,21,-71c6737,251,6772,244,6807,244v20,,43,3,57,8c6864,328,6864,328,6864,328v13,,13,,13,c6899,285,6950,237,7039,237v81,,156,25,156,181c7195,497,7192,580,7188,657v24,2,56,9,76,16xm14119,673v,50,-32,78,-75,78c13995,751,13970,724,13970,673v,-43,31,-72,74,-72c14087,601,14119,627,14119,673xm12174,245v10,15,16,44,16,74c12190,332,12189,345,12186,355v-20,-11,-50,-17,-72,-17c12069,338,12026,363,12001,413v,241,,241,,241c12030,657,12077,665,12099,674v5,14,7,44,4,61c11810,735,11810,735,11810,735v2,-19,8,-44,15,-58c11840,668,11867,659,11886,653v,-321,,-321,,-321c11815,332,11815,332,11815,332v,-22,8,-53,20,-71c11858,251,11893,244,11927,244v20,,43,3,57,8c11984,347,11984,347,11984,347v13,,13,,13,c12009,289,12059,237,12126,237v15,,36,2,48,8xm14257,160v,139,-192,188,-192,271c14065,458,14073,487,14089,507v-21,15,-63,30,-95,33c13969,514,13950,474,13950,437v,-111,176,-166,176,-265c14126,136,14100,94,14034,94v-22,,-55,6,-76,17c13958,205,13958,205,13958,205v-23,13,-64,21,-92,22c13857,177,13853,113,13853,53v49,-20,144,-36,208,-36c14181,17,14257,72,14257,160xm8401,673v3,13,4,26,4,39c8405,721,8404,729,8403,735v-254,,-254,,-254,c8151,716,8156,691,8163,677v13,-9,36,-18,52,-24c8215,438,8215,438,8215,438v,-68,-22,-113,-86,-113c8083,325,8039,356,8018,385v,272,,272,,272c8040,660,8071,666,8087,673v4,14,6,45,3,62c7827,735,7827,735,7827,735v2,-19,8,-44,15,-58c7857,668,7884,659,7903,653v,-321,,-321,,-321c7831,332,7831,332,7831,332v1,-22,10,-54,21,-71c7874,251,7909,244,7944,244v20,,43,3,57,8c8001,328,8001,328,8001,328v13,,13,,13,c8036,285,8087,237,8176,237v81,,156,25,156,181c8332,497,8329,580,8325,657v24,2,56,9,76,16xm7570,237v-147,,-243,115,-243,267c7327,645,7413,752,7563,752v67,,128,-20,164,-40c7739,693,7748,657,7746,636v-37,14,-104,27,-148,27c7511,663,7452,608,7447,515v301,,301,,301,c7750,497,7751,478,7751,461v,-135,-53,-224,-181,-224xm7638,441v-193,,-193,,-193,c7451,362,7492,307,7553,307v72,,91,73,85,134xm9134,659v-6,-20,-9,-50,-9,-75c9125,10,9125,10,9125,10,9109,4,9082,1,9061,1v-38,,-76,7,-101,17c8949,36,8940,67,8939,90v71,,71,,71,c9010,262,9010,262,9010,262v-22,-16,-56,-25,-92,-25c8775,237,8676,346,8676,512v,180,100,240,187,240c8948,752,8990,712,9014,672v7,,7,,7,c9024,700,9032,726,9044,747v40,,113,-8,151,-20c9202,714,9207,690,9207,674v,-4,,-10,-1,-15l9134,659xm9012,613v-19,26,-52,53,-101,53c8844,666,8796,606,8796,495v,-108,45,-180,144,-180c8966,315,8992,320,9012,329r,284xm10939,237v-136,,-239,95,-239,250c10700,661,10786,752,10939,752v145,,239,-96,239,-265c11178,326,11082,237,10939,237xm10939,676v-75,,-121,-75,-121,-189c10818,382,10861,312,10939,312v73,,120,75,120,175c11059,603,11020,676,10939,676xm9521,673v3,13,4,26,4,39c9525,721,9524,729,9523,735v-268,,-268,,-268,c9257,716,9263,691,9270,677v15,-9,41,-18,61,-24c9331,332,9331,332,9331,332v-72,,-72,,-72,c9260,310,9269,278,9280,261v24,-10,63,-17,101,-17c9403,244,9430,247,9446,252v,405,,405,,405c9469,659,9502,666,9521,673xm11499,237v-136,,-239,95,-239,250c11260,661,11346,752,11499,752v145,,239,-96,239,-265c11738,326,11642,237,11499,237xm11499,676v-75,,-121,-75,-121,-189c11378,382,11421,312,11499,312v73,,120,75,120,175c11619,603,11580,676,11499,676xm9899,651v1,5,1,13,1,15c9900,684,9894,706,9884,723v-39,19,-91,29,-130,29c9668,752,9625,708,9625,598v,-62,2,-176,7,-267c9560,331,9560,331,9560,331v,-18,7,-54,15,-71c9591,252,9614,244,9632,240v17,-111,17,-111,17,-111c9669,118,9713,109,9742,109v,145,,145,,145c9884,254,9884,254,9884,254v3,15,7,55,4,77c9742,331,9742,331,9742,331v,250,,250,,250c9742,641,9758,664,9806,664v27,,64,-6,93,-13xe" fillcolor="#3f5e6b" stroked="f">
                      <v:path arrowok="t" o:connecttype="custom" o:connectlocs="1906454,163513;1572467,238760;1522306,118745;1559133,113030;1649614,105093;1707395,105093;1354360,201930;1293087,97473;1471827,213995;1417221,77470;3003974,22225;247950,10795;160326,41910;82227,34925;185090,7938;247950,10795;323827,105410;2103925,230823;1931852,82868;2029000,82868;733374,238760;1014341,213678;892747,122238;833379,105410;990213,208598;466375,163513;1179747,209233;1111172,75248;1202606,209233;3321452,80645;3217319,80645;3315102,177165;4080541,238760;4076732,80645;3941803,238760;3891642,118745;3928469,113030;4180229,163513;4383415,213678;4306585,5715;2226154,233363;2207423,233363;2179167,80010;4458657,238443;3810050,131128;3750999,105410;4526280,50800;4431354,65088;2587126,233363;2568395,233363;2540139,80010;2326159,160020;2403306,75248;2876666,318;2861744,213360;2829044,211455;3548766,154623;3023975,226060;2978259,77470;3650676,75248;3137950,229553;3092868,34608" o:connectangles="0,0,0,0,0,0,0,0,0,0,0,0,0,0,0,0,0,0,0,0,0,0,0,0,0,0,0,0,0,0,0,0,0,0,0,0,0,0,0,0,0,0,0,0,0,0,0,0,0,0,0,0,0,0,0,0,0,0,0,0,0,0"/>
                      <o:lock v:ext="edit" verticies="t"/>
                    </v:shape>
                    <w10:wrap anchorx="page" anchory="page"/>
                    <w10:anchorlock/>
                  </v:group>
                </w:pict>
              </mc:Fallback>
            </mc:AlternateContent>
          </w:r>
          <w:r w:rsidR="003F7E8C" w:rsidRPr="003F7E8C">
            <w:t>Vul hier de gegevens in van de personen die het voorstel ondersteunen met een geschreven document, bij voorkeur (ondertekende) brief en – indien relevant – op origineel briefpapier van de achterliggende organisatie. Andere documenten die het voorstel mogelijk ondersteunen kunnen ook aan het formulier worden toegevoegd.</w:t>
          </w:r>
          <w:r w:rsidR="003F7E8C">
            <w:t xml:space="preserve"> </w:t>
          </w:r>
          <w:r>
            <w:t>Voeg per activiteit minimaal één ondersteuner toe. Alleen ondersteuning vanuit de familie- of vriendenkring is niet voldoende.</w:t>
          </w:r>
        </w:p>
        <w:p w:rsidR="0024455C" w:rsidRDefault="0024455C" w:rsidP="0024455C">
          <w:pPr>
            <w:pStyle w:val="BasistekstKanselarij"/>
          </w:pPr>
        </w:p>
        <w:p w:rsidR="0024455C" w:rsidRDefault="0024455C" w:rsidP="0024455C">
          <w:pPr>
            <w:pStyle w:val="Kop2"/>
          </w:pPr>
        </w:p>
        <w:p w:rsidR="0024455C" w:rsidRDefault="0024455C" w:rsidP="0024455C">
          <w:pPr>
            <w:pStyle w:val="Kop1zondernummerKanselarij"/>
          </w:pPr>
          <w:r>
            <w:t>Persoonsgegevens</w:t>
          </w:r>
        </w:p>
      </w:sdtContent>
    </w:sdt>
    <w:tbl>
      <w:tblPr>
        <w:tblStyle w:val="TabelzonderopmaakKanselarij"/>
        <w:tblW w:w="10205" w:type="dxa"/>
        <w:tblLayout w:type="fixed"/>
        <w:tblLook w:val="04A0" w:firstRow="1" w:lastRow="0" w:firstColumn="1" w:lastColumn="0" w:noHBand="0" w:noVBand="1"/>
      </w:tblPr>
      <w:tblGrid>
        <w:gridCol w:w="10205"/>
      </w:tblGrid>
      <w:tr w:rsidR="00B16D36" w:rsidRPr="00905B99" w:rsidTr="00B16D36">
        <w:trPr>
          <w:trHeight w:hRule="exact" w:val="397"/>
        </w:trPr>
        <w:tc>
          <w:tcPr>
            <w:tcW w:w="10205" w:type="dxa"/>
            <w:tcBorders>
              <w:bottom w:val="single" w:sz="8" w:space="0" w:color="315D6F" w:themeColor="text1"/>
            </w:tcBorders>
            <w:vAlign w:val="center"/>
          </w:tcPr>
          <w:sdt>
            <w:sdtPr>
              <w:id w:val="2057195679"/>
              <w:lock w:val="sdtContentLocked"/>
              <w:placeholder>
                <w:docPart w:val="649BAB1146D7424CA4A586AE909E6411"/>
              </w:placeholder>
              <w:group/>
            </w:sdtPr>
            <w:sdtEndPr/>
            <w:sdtContent>
              <w:p w:rsidR="00B16D36" w:rsidRPr="00905B99" w:rsidRDefault="00B16D36" w:rsidP="00B16D36">
                <w:pPr>
                  <w:pStyle w:val="BasistekstKanselarij"/>
                </w:pPr>
                <w:r>
                  <w:t>Voornaam en achternaam:</w:t>
                </w:r>
              </w:p>
            </w:sdtContent>
          </w:sdt>
        </w:tc>
      </w:tr>
      <w:tr w:rsidR="00B16D36" w:rsidRPr="00905B99" w:rsidTr="000416C6">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B16D36" w:rsidRPr="00905B99" w:rsidRDefault="005E570D" w:rsidP="000416C6">
            <w:pPr>
              <w:pStyle w:val="InvulveldKanselarij"/>
            </w:pPr>
            <w:sdt>
              <w:sdtPr>
                <w:id w:val="875124562"/>
                <w:lock w:val="sdtLocked"/>
                <w:placeholder>
                  <w:docPart w:val="10A7CC43EA794465B71B6E9F7988AD36"/>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1339123426"/>
        <w:lock w:val="sdtContentLocked"/>
        <w:placeholder>
          <w:docPart w:val="649BAB1146D7424CA4A586AE909E6411"/>
        </w:placeholder>
        <w:group/>
      </w:sdtPr>
      <w:sdtEndPr/>
      <w:sdtContent>
        <w:p w:rsidR="00B16D36" w:rsidRDefault="007F181D" w:rsidP="00B16D36">
          <w:pPr>
            <w:pStyle w:val="TussenregelKanselarij"/>
          </w:pPr>
          <w:r>
            <w:t xml:space="preserve"> </w:t>
          </w:r>
        </w:p>
      </w:sdtContent>
    </w:sdt>
    <w:tbl>
      <w:tblPr>
        <w:tblStyle w:val="TabelzonderopmaakKanselarij"/>
        <w:tblW w:w="8107" w:type="dxa"/>
        <w:tblLayout w:type="fixed"/>
        <w:tblLook w:val="04A0" w:firstRow="1" w:lastRow="0" w:firstColumn="1" w:lastColumn="0" w:noHBand="0" w:noVBand="1"/>
      </w:tblPr>
      <w:tblGrid>
        <w:gridCol w:w="3940"/>
        <w:gridCol w:w="227"/>
        <w:gridCol w:w="3940"/>
      </w:tblGrid>
      <w:tr w:rsidR="00B16D36" w:rsidTr="00B16D36">
        <w:trPr>
          <w:trHeight w:hRule="exact" w:val="312"/>
        </w:trPr>
        <w:tc>
          <w:tcPr>
            <w:tcW w:w="3940" w:type="dxa"/>
            <w:tcBorders>
              <w:bottom w:val="single" w:sz="8" w:space="0" w:color="315D6F" w:themeColor="text1"/>
            </w:tcBorders>
          </w:tcPr>
          <w:sdt>
            <w:sdtPr>
              <w:id w:val="-933365117"/>
              <w:lock w:val="sdtContentLocked"/>
              <w:placeholder>
                <w:docPart w:val="649BAB1146D7424CA4A586AE909E6411"/>
              </w:placeholder>
              <w:group/>
            </w:sdtPr>
            <w:sdtEndPr/>
            <w:sdtContent>
              <w:p w:rsidR="00B16D36" w:rsidRDefault="00B16D36" w:rsidP="00B16D36">
                <w:pPr>
                  <w:pStyle w:val="BasistekstKanselarij"/>
                </w:pPr>
                <w:r>
                  <w:t>Telefoonnummer 1:</w:t>
                </w:r>
              </w:p>
            </w:sdtContent>
          </w:sdt>
        </w:tc>
        <w:tc>
          <w:tcPr>
            <w:tcW w:w="227" w:type="dxa"/>
          </w:tcPr>
          <w:p w:rsidR="00B16D36" w:rsidRDefault="00B16D36" w:rsidP="007F181D">
            <w:pPr>
              <w:pStyle w:val="BasistekstKanselarij"/>
              <w:jc w:val="right"/>
            </w:pPr>
          </w:p>
        </w:tc>
        <w:tc>
          <w:tcPr>
            <w:tcW w:w="3940" w:type="dxa"/>
            <w:tcBorders>
              <w:bottom w:val="single" w:sz="8" w:space="0" w:color="315D6F" w:themeColor="text1"/>
            </w:tcBorders>
          </w:tcPr>
          <w:sdt>
            <w:sdtPr>
              <w:id w:val="-714042697"/>
              <w:lock w:val="sdtContentLocked"/>
              <w:placeholder>
                <w:docPart w:val="649BAB1146D7424CA4A586AE909E6411"/>
              </w:placeholder>
              <w:group/>
            </w:sdtPr>
            <w:sdtEndPr/>
            <w:sdtContent>
              <w:p w:rsidR="00B16D36" w:rsidRDefault="00B16D36" w:rsidP="00B16D36">
                <w:pPr>
                  <w:pStyle w:val="BasistekstKanselarij"/>
                </w:pPr>
                <w:r>
                  <w:t>Telefoonnummer 2:</w:t>
                </w:r>
              </w:p>
            </w:sdtContent>
          </w:sdt>
        </w:tc>
      </w:tr>
      <w:tr w:rsidR="00B16D36" w:rsidTr="000416C6">
        <w:trPr>
          <w:trHeight w:hRule="exact" w:val="709"/>
        </w:trPr>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B16D36" w:rsidRDefault="005E570D" w:rsidP="000416C6">
            <w:pPr>
              <w:pStyle w:val="InvulveldKanselarij"/>
            </w:pPr>
            <w:sdt>
              <w:sdtPr>
                <w:id w:val="-401989281"/>
                <w:lock w:val="sdtLocked"/>
                <w:placeholder>
                  <w:docPart w:val="55395FB278704480B7C5958129EE061C"/>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c>
          <w:tcPr>
            <w:tcW w:w="227" w:type="dxa"/>
            <w:tcBorders>
              <w:left w:val="single" w:sz="8" w:space="0" w:color="315D6F" w:themeColor="text1"/>
              <w:right w:val="single" w:sz="8" w:space="0" w:color="315D6F" w:themeColor="text1"/>
            </w:tcBorders>
            <w:vAlign w:val="center"/>
          </w:tcPr>
          <w:p w:rsidR="00B16D36" w:rsidRDefault="00B16D36"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B16D36" w:rsidRDefault="005E570D" w:rsidP="000416C6">
            <w:pPr>
              <w:pStyle w:val="InvulveldKanselarij"/>
            </w:pPr>
            <w:sdt>
              <w:sdtPr>
                <w:id w:val="207384367"/>
                <w:lock w:val="sdtLocked"/>
                <w:placeholder>
                  <w:docPart w:val="CB6572A20C924913B2DA8B9916CA05DD"/>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555930236"/>
        <w:lock w:val="sdtContentLocked"/>
        <w:placeholder>
          <w:docPart w:val="649BAB1146D7424CA4A586AE909E6411"/>
        </w:placeholder>
        <w:group/>
      </w:sdtPr>
      <w:sdtEndPr/>
      <w:sdtContent>
        <w:p w:rsidR="00B16D36" w:rsidRDefault="007F181D" w:rsidP="00B16D36">
          <w:pPr>
            <w:pStyle w:val="TussenregelKanselarij"/>
          </w:pPr>
          <w:r>
            <w:t xml:space="preserve"> </w:t>
          </w:r>
        </w:p>
      </w:sdtContent>
    </w:sdt>
    <w:tbl>
      <w:tblPr>
        <w:tblStyle w:val="TabelzonderopmaakKanselarij"/>
        <w:tblW w:w="10205" w:type="dxa"/>
        <w:tblLayout w:type="fixed"/>
        <w:tblLook w:val="04A0" w:firstRow="1" w:lastRow="0" w:firstColumn="1" w:lastColumn="0" w:noHBand="0" w:noVBand="1"/>
      </w:tblPr>
      <w:tblGrid>
        <w:gridCol w:w="10205"/>
      </w:tblGrid>
      <w:tr w:rsidR="00B16D36" w:rsidRPr="00905B99" w:rsidTr="00B16D36">
        <w:trPr>
          <w:trHeight w:hRule="exact" w:val="312"/>
        </w:trPr>
        <w:tc>
          <w:tcPr>
            <w:tcW w:w="10205" w:type="dxa"/>
            <w:tcBorders>
              <w:bottom w:val="single" w:sz="8" w:space="0" w:color="315D6F" w:themeColor="text1"/>
            </w:tcBorders>
          </w:tcPr>
          <w:sdt>
            <w:sdtPr>
              <w:id w:val="-733851685"/>
              <w:lock w:val="sdtContentLocked"/>
              <w:placeholder>
                <w:docPart w:val="649BAB1146D7424CA4A586AE909E6411"/>
              </w:placeholder>
              <w:group/>
            </w:sdtPr>
            <w:sdtEndPr/>
            <w:sdtContent>
              <w:p w:rsidR="00B16D36" w:rsidRPr="00905B99" w:rsidRDefault="00B16D36" w:rsidP="00B16D36">
                <w:pPr>
                  <w:pStyle w:val="BasistekstKanselarij"/>
                </w:pPr>
                <w:r>
                  <w:t>E-mailadres</w:t>
                </w:r>
              </w:p>
            </w:sdtContent>
          </w:sdt>
        </w:tc>
      </w:tr>
      <w:tr w:rsidR="00B16D36" w:rsidRPr="00905B99" w:rsidTr="000416C6">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B16D36" w:rsidRPr="00905B99" w:rsidRDefault="005E570D" w:rsidP="000416C6">
            <w:pPr>
              <w:pStyle w:val="InvulveldKanselarij"/>
            </w:pPr>
            <w:sdt>
              <w:sdtPr>
                <w:id w:val="1847209180"/>
                <w:lock w:val="sdtLocked"/>
                <w:placeholder>
                  <w:docPart w:val="C0AAA5281FF9410096C9147AE3F954DB"/>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1663436707"/>
        <w:lock w:val="sdtContentLocked"/>
        <w:placeholder>
          <w:docPart w:val="649BAB1146D7424CA4A586AE909E6411"/>
        </w:placeholder>
        <w:group/>
      </w:sdtPr>
      <w:sdtEndPr/>
      <w:sdtContent>
        <w:p w:rsidR="00B16D36" w:rsidRDefault="007F181D" w:rsidP="00B16D36">
          <w:pPr>
            <w:pStyle w:val="TussenregelKanselarij"/>
          </w:pPr>
          <w:r>
            <w:t xml:space="preserve"> </w:t>
          </w:r>
        </w:p>
      </w:sdtContent>
    </w:sdt>
    <w:tbl>
      <w:tblPr>
        <w:tblStyle w:val="TabelzonderopmaakKanselarij"/>
        <w:tblW w:w="10205" w:type="dxa"/>
        <w:tblLayout w:type="fixed"/>
        <w:tblCellMar>
          <w:top w:w="57" w:type="dxa"/>
        </w:tblCellMar>
        <w:tblLook w:val="04A0" w:firstRow="1" w:lastRow="0" w:firstColumn="1" w:lastColumn="0" w:noHBand="0" w:noVBand="1"/>
      </w:tblPr>
      <w:tblGrid>
        <w:gridCol w:w="5159"/>
        <w:gridCol w:w="5046"/>
      </w:tblGrid>
      <w:tr w:rsidR="00B16D36" w:rsidTr="000416C6">
        <w:trPr>
          <w:trHeight w:hRule="exact" w:val="454"/>
        </w:trPr>
        <w:tc>
          <w:tcPr>
            <w:tcW w:w="5159" w:type="dxa"/>
          </w:tcPr>
          <w:sdt>
            <w:sdtPr>
              <w:id w:val="1051810772"/>
              <w:lock w:val="sdtContentLocked"/>
              <w:placeholder>
                <w:docPart w:val="649BAB1146D7424CA4A586AE909E6411"/>
              </w:placeholder>
              <w:group/>
            </w:sdtPr>
            <w:sdtEndPr/>
            <w:sdtContent>
              <w:p w:rsidR="00B16D36" w:rsidRDefault="00B16D36" w:rsidP="00B16D36">
                <w:pPr>
                  <w:pStyle w:val="BasistekstKanselarij"/>
                  <w:spacing w:line="260" w:lineRule="exact"/>
                </w:pPr>
                <w:r>
                  <w:t>Relatie tot de kandidaat:</w:t>
                </w:r>
              </w:p>
            </w:sdtContent>
          </w:sdt>
        </w:tc>
        <w:tc>
          <w:tcPr>
            <w:tcW w:w="5046" w:type="dxa"/>
          </w:tcPr>
          <w:p w:rsidR="00B16D36" w:rsidRDefault="00B16D36" w:rsidP="007F181D">
            <w:pPr>
              <w:pStyle w:val="BasistekstKanselarij"/>
              <w:jc w:val="right"/>
            </w:pPr>
          </w:p>
        </w:tc>
      </w:tr>
      <w:tr w:rsidR="00C52C36" w:rsidTr="000416C6">
        <w:trPr>
          <w:trHeight w:hRule="exact" w:val="2325"/>
        </w:trPr>
        <w:tc>
          <w:tcPr>
            <w:tcW w:w="5159" w:type="dxa"/>
          </w:tcPr>
          <w:p w:rsidR="00C52C36" w:rsidRDefault="005E570D" w:rsidP="0037018C">
            <w:pPr>
              <w:pStyle w:val="BasistekstKanselarij"/>
              <w:spacing w:line="320" w:lineRule="exact"/>
            </w:pPr>
            <w:sdt>
              <w:sdtPr>
                <w:rPr>
                  <w:rStyle w:val="KeuzevaktekenopmaakKanselarij"/>
                </w:rPr>
                <w:alias w:val="Maak uw keuze"/>
                <w:tag w:val="Maak uw keuze"/>
                <w:id w:val="911970980"/>
                <w:lock w:val="sdtLocked"/>
                <w:placeholder>
                  <w:docPart w:val="5BF463BC85604B9BA32EF0598F87D0CE"/>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1637097753"/>
                <w:lock w:val="sdtContentLocked"/>
                <w:placeholder>
                  <w:docPart w:val="2DF0C801303F439091C5A36D3F85F850"/>
                </w:placeholder>
                <w:group/>
              </w:sdtPr>
              <w:sdtEndPr>
                <w:rPr>
                  <w:rStyle w:val="Standaardalinea-lettertype"/>
                  <w:sz w:val="18"/>
                </w:rPr>
              </w:sdtEndPr>
              <w:sdtContent>
                <w:r w:rsidR="00C52C36">
                  <w:t xml:space="preserve">    echtgeno(o)t(e)</w:t>
                </w:r>
              </w:sdtContent>
            </w:sdt>
          </w:p>
          <w:sdt>
            <w:sdtPr>
              <w:id w:val="-1102487019"/>
              <w:lock w:val="sdtContentLocked"/>
              <w:placeholder>
                <w:docPart w:val="2DF0C801303F439091C5A36D3F85F850"/>
              </w:placeholder>
              <w:group/>
            </w:sdtPr>
            <w:sdtEndPr/>
            <w:sdtContent>
              <w:p w:rsidR="00C52C36" w:rsidRDefault="00C52C36" w:rsidP="0037018C">
                <w:pPr>
                  <w:pStyle w:val="TussenregelKanselarij"/>
                  <w:spacing w:line="160" w:lineRule="exact"/>
                </w:pPr>
                <w:r>
                  <w:t xml:space="preserve"> </w:t>
                </w:r>
              </w:p>
            </w:sdtContent>
          </w:sdt>
          <w:p w:rsidR="00C52C36" w:rsidRDefault="005E570D" w:rsidP="0037018C">
            <w:pPr>
              <w:pStyle w:val="BasistekstKanselarij"/>
              <w:spacing w:line="320" w:lineRule="exact"/>
            </w:pPr>
            <w:sdt>
              <w:sdtPr>
                <w:rPr>
                  <w:rStyle w:val="KeuzevaktekenopmaakKanselarij"/>
                </w:rPr>
                <w:alias w:val="Maak uw keuze"/>
                <w:tag w:val="Maak uw keuze"/>
                <w:id w:val="108939437"/>
                <w:lock w:val="sdtLocked"/>
                <w:placeholder>
                  <w:docPart w:val="955640A0C9934C3C923C87F00446ADC2"/>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1768505128"/>
                <w:lock w:val="sdtContentLocked"/>
                <w:placeholder>
                  <w:docPart w:val="2DF0C801303F439091C5A36D3F85F850"/>
                </w:placeholder>
                <w:group/>
              </w:sdtPr>
              <w:sdtEndPr>
                <w:rPr>
                  <w:rStyle w:val="Standaardalinea-lettertype"/>
                  <w:sz w:val="18"/>
                </w:rPr>
              </w:sdtEndPr>
              <w:sdtContent>
                <w:r w:rsidR="00C52C36">
                  <w:t xml:space="preserve">    familie</w:t>
                </w:r>
              </w:sdtContent>
            </w:sdt>
          </w:p>
          <w:sdt>
            <w:sdtPr>
              <w:id w:val="1039868642"/>
              <w:lock w:val="sdtContentLocked"/>
              <w:placeholder>
                <w:docPart w:val="2DF0C801303F439091C5A36D3F85F850"/>
              </w:placeholder>
              <w:group/>
            </w:sdtPr>
            <w:sdtEndPr/>
            <w:sdtContent>
              <w:p w:rsidR="00C52C36" w:rsidRDefault="00C52C36" w:rsidP="0037018C">
                <w:pPr>
                  <w:pStyle w:val="TussenregelKanselarij"/>
                  <w:spacing w:line="160" w:lineRule="exact"/>
                </w:pPr>
                <w:r>
                  <w:t xml:space="preserve"> </w:t>
                </w:r>
              </w:p>
            </w:sdtContent>
          </w:sdt>
          <w:p w:rsidR="00C52C36" w:rsidRDefault="005E570D" w:rsidP="0037018C">
            <w:pPr>
              <w:pStyle w:val="BasistekstKanselarij"/>
              <w:spacing w:line="320" w:lineRule="exact"/>
            </w:pPr>
            <w:sdt>
              <w:sdtPr>
                <w:rPr>
                  <w:rStyle w:val="KeuzevaktekenopmaakKanselarij"/>
                </w:rPr>
                <w:alias w:val="Maak uw keuze"/>
                <w:tag w:val="Maak uw keuze"/>
                <w:id w:val="1693109394"/>
                <w:lock w:val="sdtLocked"/>
                <w:placeholder>
                  <w:docPart w:val="783AC47DAF7C4DAABCA2FBE29FAAF3EC"/>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2116012728"/>
                <w:lock w:val="sdtContentLocked"/>
                <w:placeholder>
                  <w:docPart w:val="2DF0C801303F439091C5A36D3F85F850"/>
                </w:placeholder>
                <w:group/>
              </w:sdtPr>
              <w:sdtEndPr>
                <w:rPr>
                  <w:rStyle w:val="Standaardalinea-lettertype"/>
                  <w:sz w:val="18"/>
                </w:rPr>
              </w:sdtEndPr>
              <w:sdtContent>
                <w:r w:rsidR="00C52C36">
                  <w:t xml:space="preserve">    vriend(in)</w:t>
                </w:r>
              </w:sdtContent>
            </w:sdt>
          </w:p>
          <w:sdt>
            <w:sdtPr>
              <w:id w:val="1348445763"/>
              <w:lock w:val="sdtContentLocked"/>
              <w:placeholder>
                <w:docPart w:val="2DF0C801303F439091C5A36D3F85F850"/>
              </w:placeholder>
              <w:group/>
            </w:sdtPr>
            <w:sdtEndPr/>
            <w:sdtContent>
              <w:p w:rsidR="00C52C36" w:rsidRDefault="00C52C36" w:rsidP="0037018C">
                <w:pPr>
                  <w:pStyle w:val="TussenregelKanselarij"/>
                  <w:spacing w:line="160" w:lineRule="exact"/>
                </w:pPr>
                <w:r>
                  <w:t xml:space="preserve"> </w:t>
                </w:r>
              </w:p>
            </w:sdtContent>
          </w:sdt>
          <w:p w:rsidR="00C52C36" w:rsidRDefault="005E570D" w:rsidP="0037018C">
            <w:pPr>
              <w:pStyle w:val="BasistekstKanselarij"/>
              <w:spacing w:line="320" w:lineRule="exact"/>
            </w:pPr>
            <w:sdt>
              <w:sdtPr>
                <w:rPr>
                  <w:rStyle w:val="KeuzevaktekenopmaakKanselarij"/>
                </w:rPr>
                <w:alias w:val="Maak uw keuze"/>
                <w:tag w:val="Maak uw keuze"/>
                <w:id w:val="1122270687"/>
                <w:lock w:val="sdtLocked"/>
                <w:placeholder>
                  <w:docPart w:val="2AF62E60AA804C62B9AFFBA38A42ECF0"/>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1354024802"/>
                <w:lock w:val="sdtContentLocked"/>
                <w:placeholder>
                  <w:docPart w:val="2DF0C801303F439091C5A36D3F85F850"/>
                </w:placeholder>
                <w:group/>
              </w:sdtPr>
              <w:sdtEndPr>
                <w:rPr>
                  <w:rStyle w:val="Standaardalinea-lettertype"/>
                  <w:sz w:val="18"/>
                </w:rPr>
              </w:sdtEndPr>
              <w:sdtContent>
                <w:r w:rsidR="00C52C36">
                  <w:t xml:space="preserve">    kennis</w:t>
                </w:r>
              </w:sdtContent>
            </w:sdt>
          </w:p>
          <w:sdt>
            <w:sdtPr>
              <w:id w:val="1412581871"/>
              <w:lock w:val="sdtContentLocked"/>
              <w:placeholder>
                <w:docPart w:val="2DF0C801303F439091C5A36D3F85F850"/>
              </w:placeholder>
              <w:group/>
            </w:sdtPr>
            <w:sdtEndPr/>
            <w:sdtContent>
              <w:p w:rsidR="00C52C36" w:rsidRDefault="00C52C36" w:rsidP="0037018C">
                <w:pPr>
                  <w:pStyle w:val="TussenregelKanselarij"/>
                  <w:spacing w:line="160" w:lineRule="exact"/>
                </w:pPr>
                <w:r>
                  <w:t xml:space="preserve"> </w:t>
                </w:r>
              </w:p>
            </w:sdtContent>
          </w:sdt>
          <w:p w:rsidR="00C52C36" w:rsidRDefault="005E570D" w:rsidP="00871EF7">
            <w:pPr>
              <w:pStyle w:val="BasistekstKanselarij"/>
              <w:spacing w:line="320" w:lineRule="exact"/>
            </w:pPr>
            <w:sdt>
              <w:sdtPr>
                <w:rPr>
                  <w:rStyle w:val="KeuzevaktekenopmaakKanselarij"/>
                </w:rPr>
                <w:alias w:val="Maak uw keuze"/>
                <w:tag w:val="Maak uw keuze"/>
                <w:id w:val="-588465192"/>
                <w:lock w:val="sdtLocked"/>
                <w:placeholder>
                  <w:docPart w:val="4D8EC9D018B048E68943FBFB450BCA96"/>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261421714"/>
                <w:lock w:val="sdtContentLocked"/>
                <w:placeholder>
                  <w:docPart w:val="2DF0C801303F439091C5A36D3F85F850"/>
                </w:placeholder>
                <w:group/>
              </w:sdtPr>
              <w:sdtEndPr>
                <w:rPr>
                  <w:rStyle w:val="Standaardalinea-lettertype"/>
                  <w:sz w:val="18"/>
                </w:rPr>
              </w:sdtEndPr>
              <w:sdtContent>
                <w:r w:rsidR="00C52C36">
                  <w:t xml:space="preserve">    collega</w:t>
                </w:r>
              </w:sdtContent>
            </w:sdt>
          </w:p>
        </w:tc>
        <w:tc>
          <w:tcPr>
            <w:tcW w:w="5046" w:type="dxa"/>
            <w:tcBorders>
              <w:bottom w:val="single" w:sz="8" w:space="0" w:color="315D6F" w:themeColor="text1"/>
            </w:tcBorders>
          </w:tcPr>
          <w:p w:rsidR="00C52C36" w:rsidRDefault="005E570D" w:rsidP="0037018C">
            <w:pPr>
              <w:pStyle w:val="BasistekstKanselarij"/>
              <w:spacing w:line="320" w:lineRule="exact"/>
            </w:pPr>
            <w:sdt>
              <w:sdtPr>
                <w:rPr>
                  <w:rStyle w:val="KeuzevaktekenopmaakKanselarij"/>
                </w:rPr>
                <w:alias w:val="Maak uw keuze"/>
                <w:tag w:val="Maak uw keuze"/>
                <w:id w:val="-1487550534"/>
                <w:lock w:val="sdtLocked"/>
                <w:placeholder>
                  <w:docPart w:val="F335BA92438143ED90508CEF1FD64905"/>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1622181098"/>
                <w:lock w:val="sdtContentLocked"/>
                <w:placeholder>
                  <w:docPart w:val="2DF0C801303F439091C5A36D3F85F850"/>
                </w:placeholder>
                <w:group/>
              </w:sdtPr>
              <w:sdtEndPr>
                <w:rPr>
                  <w:rStyle w:val="Standaardalinea-lettertype"/>
                  <w:sz w:val="18"/>
                </w:rPr>
              </w:sdtEndPr>
              <w:sdtContent>
                <w:r w:rsidR="00C52C36">
                  <w:t xml:space="preserve">    leidinggevende</w:t>
                </w:r>
              </w:sdtContent>
            </w:sdt>
          </w:p>
          <w:sdt>
            <w:sdtPr>
              <w:id w:val="1845277471"/>
              <w:lock w:val="sdtContentLocked"/>
              <w:placeholder>
                <w:docPart w:val="2DF0C801303F439091C5A36D3F85F850"/>
              </w:placeholder>
              <w:group/>
            </w:sdtPr>
            <w:sdtEndPr/>
            <w:sdtContent>
              <w:p w:rsidR="00C52C36" w:rsidRDefault="00C52C36" w:rsidP="0037018C">
                <w:pPr>
                  <w:pStyle w:val="TussenregelKanselarij"/>
                  <w:spacing w:line="160" w:lineRule="exact"/>
                </w:pPr>
                <w:r>
                  <w:t xml:space="preserve"> </w:t>
                </w:r>
              </w:p>
            </w:sdtContent>
          </w:sdt>
          <w:p w:rsidR="00C52C36" w:rsidRDefault="005E570D" w:rsidP="0037018C">
            <w:pPr>
              <w:pStyle w:val="BasistekstKanselarij"/>
              <w:spacing w:line="320" w:lineRule="exact"/>
            </w:pPr>
            <w:sdt>
              <w:sdtPr>
                <w:rPr>
                  <w:rStyle w:val="KeuzevaktekenopmaakKanselarij"/>
                </w:rPr>
                <w:alias w:val="Maak uw keuze"/>
                <w:tag w:val="Maak uw keuze"/>
                <w:id w:val="-1155141033"/>
                <w:lock w:val="sdtLocked"/>
                <w:placeholder>
                  <w:docPart w:val="5B0D1278E7A84D3990FE340BC6EA61B8"/>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943190413"/>
                <w:lock w:val="sdtContentLocked"/>
                <w:placeholder>
                  <w:docPart w:val="2DF0C801303F439091C5A36D3F85F850"/>
                </w:placeholder>
                <w:group/>
              </w:sdtPr>
              <w:sdtEndPr>
                <w:rPr>
                  <w:rStyle w:val="Standaardalinea-lettertype"/>
                  <w:sz w:val="18"/>
                </w:rPr>
              </w:sdtEndPr>
              <w:sdtContent>
                <w:r w:rsidR="00C52C36">
                  <w:t xml:space="preserve">    bestuurslid</w:t>
                </w:r>
              </w:sdtContent>
            </w:sdt>
          </w:p>
          <w:sdt>
            <w:sdtPr>
              <w:id w:val="270902526"/>
              <w:lock w:val="sdtContentLocked"/>
              <w:placeholder>
                <w:docPart w:val="2DF0C801303F439091C5A36D3F85F850"/>
              </w:placeholder>
              <w:group/>
            </w:sdtPr>
            <w:sdtEndPr/>
            <w:sdtContent>
              <w:p w:rsidR="00C52C36" w:rsidRDefault="00C52C36" w:rsidP="0037018C">
                <w:pPr>
                  <w:pStyle w:val="TussenregelKanselarij"/>
                  <w:spacing w:line="160" w:lineRule="exact"/>
                </w:pPr>
                <w:r>
                  <w:t xml:space="preserve"> </w:t>
                </w:r>
              </w:p>
            </w:sdtContent>
          </w:sdt>
          <w:p w:rsidR="00C52C36" w:rsidRDefault="005E570D" w:rsidP="0037018C">
            <w:pPr>
              <w:pStyle w:val="BasistekstKanselarij"/>
              <w:spacing w:line="320" w:lineRule="exact"/>
            </w:pPr>
            <w:sdt>
              <w:sdtPr>
                <w:rPr>
                  <w:rStyle w:val="KeuzevaktekenopmaakKanselarij"/>
                </w:rPr>
                <w:alias w:val="Maak uw keuze"/>
                <w:tag w:val="Maak uw keuze"/>
                <w:id w:val="-1983373953"/>
                <w:lock w:val="sdtLocked"/>
                <w:placeholder>
                  <w:docPart w:val="D8ED829FA4EC489C818E5AFE3DFB7919"/>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1857723416"/>
                <w:lock w:val="sdtContentLocked"/>
                <w:placeholder>
                  <w:docPart w:val="2DF0C801303F439091C5A36D3F85F850"/>
                </w:placeholder>
                <w:group/>
              </w:sdtPr>
              <w:sdtEndPr>
                <w:rPr>
                  <w:rStyle w:val="Standaardalinea-lettertype"/>
                  <w:sz w:val="18"/>
                </w:rPr>
              </w:sdtEndPr>
              <w:sdtContent>
                <w:r w:rsidR="00C52C36">
                  <w:t xml:space="preserve">    vrijwilliger</w:t>
                </w:r>
              </w:sdtContent>
            </w:sdt>
          </w:p>
          <w:sdt>
            <w:sdtPr>
              <w:id w:val="330955168"/>
              <w:lock w:val="sdtContentLocked"/>
              <w:placeholder>
                <w:docPart w:val="2DF0C801303F439091C5A36D3F85F850"/>
              </w:placeholder>
              <w:group/>
            </w:sdtPr>
            <w:sdtEndPr/>
            <w:sdtContent>
              <w:p w:rsidR="00C52C36" w:rsidRDefault="00C52C36" w:rsidP="0037018C">
                <w:pPr>
                  <w:pStyle w:val="TussenregelKanselarij"/>
                  <w:spacing w:line="160" w:lineRule="exact"/>
                </w:pPr>
                <w:r>
                  <w:t xml:space="preserve"> </w:t>
                </w:r>
              </w:p>
            </w:sdtContent>
          </w:sdt>
          <w:p w:rsidR="00C52C36" w:rsidRDefault="005E570D" w:rsidP="00F86ED2">
            <w:pPr>
              <w:pStyle w:val="BasistekstKanselarij"/>
              <w:keepNext/>
              <w:spacing w:line="320" w:lineRule="exact"/>
            </w:pPr>
            <w:sdt>
              <w:sdtPr>
                <w:rPr>
                  <w:rStyle w:val="KeuzevaktekenopmaakKanselarij"/>
                </w:rPr>
                <w:alias w:val="Maak uw keuze"/>
                <w:tag w:val="Maak uw keuze"/>
                <w:id w:val="516124361"/>
                <w:lock w:val="sdtLocked"/>
                <w:placeholder>
                  <w:docPart w:val="9DBDE0D642914E5BA00C8DD61371D794"/>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899562120"/>
                <w:lock w:val="sdtContentLocked"/>
                <w:placeholder>
                  <w:docPart w:val="2DF0C801303F439091C5A36D3F85F850"/>
                </w:placeholder>
                <w:group/>
              </w:sdtPr>
              <w:sdtEndPr>
                <w:rPr>
                  <w:rStyle w:val="Standaardalinea-lettertype"/>
                  <w:sz w:val="18"/>
                </w:rPr>
              </w:sdtEndPr>
              <w:sdtContent>
                <w:r w:rsidR="00C52C36">
                  <w:t xml:space="preserve">    anders</w:t>
                </w:r>
              </w:sdtContent>
            </w:sdt>
          </w:p>
          <w:sdt>
            <w:sdtPr>
              <w:id w:val="-1132484786"/>
              <w:lock w:val="sdtContentLocked"/>
              <w:placeholder>
                <w:docPart w:val="2DF0C801303F439091C5A36D3F85F850"/>
              </w:placeholder>
              <w:group/>
            </w:sdtPr>
            <w:sdtEndPr/>
            <w:sdtContent>
              <w:p w:rsidR="00C52C36" w:rsidRDefault="00C52C36" w:rsidP="00F86ED2">
                <w:pPr>
                  <w:pStyle w:val="BasistekstKanselarij"/>
                  <w:keepNext/>
                </w:pPr>
                <w:r>
                  <w:t xml:space="preserve"> </w:t>
                </w:r>
              </w:p>
            </w:sdtContent>
          </w:sdt>
          <w:sdt>
            <w:sdtPr>
              <w:id w:val="-1144034546"/>
              <w:lock w:val="sdtContentLocked"/>
              <w:placeholder>
                <w:docPart w:val="2DF0C801303F439091C5A36D3F85F850"/>
              </w:placeholder>
              <w:group/>
            </w:sdtPr>
            <w:sdtEndPr/>
            <w:sdtContent>
              <w:p w:rsidR="00C52C36" w:rsidRDefault="00C52C36" w:rsidP="00F86ED2">
                <w:pPr>
                  <w:pStyle w:val="BasistekstvetKanselarij"/>
                </w:pPr>
                <w:r>
                  <w:t>Relatie toelichting:</w:t>
                </w:r>
              </w:p>
            </w:sdtContent>
          </w:sdt>
        </w:tc>
      </w:tr>
      <w:tr w:rsidR="00B16D36" w:rsidTr="000416C6">
        <w:trPr>
          <w:trHeight w:val="4763"/>
        </w:trPr>
        <w:tc>
          <w:tcPr>
            <w:tcW w:w="5159" w:type="dxa"/>
            <w:tcBorders>
              <w:right w:val="single" w:sz="8" w:space="0" w:color="315D6F" w:themeColor="text1"/>
            </w:tcBorders>
          </w:tcPr>
          <w:p w:rsidR="00B16D36" w:rsidRDefault="00B16D36" w:rsidP="00BE6277">
            <w:pPr>
              <w:pStyle w:val="BasistekstKanselarij"/>
            </w:pPr>
          </w:p>
        </w:tc>
        <w:tc>
          <w:tcPr>
            <w:tcW w:w="5046" w:type="dxa"/>
            <w:tcBorders>
              <w:top w:val="single" w:sz="8" w:space="0" w:color="315D6F" w:themeColor="text1"/>
              <w:left w:val="single" w:sz="8" w:space="0" w:color="315D6F" w:themeColor="text1"/>
              <w:bottom w:val="single" w:sz="8" w:space="0" w:color="315D6F" w:themeColor="text1"/>
              <w:right w:val="single" w:sz="8" w:space="0" w:color="315D6F" w:themeColor="text1"/>
            </w:tcBorders>
          </w:tcPr>
          <w:p w:rsidR="00B16D36" w:rsidRDefault="005E570D" w:rsidP="000416C6">
            <w:pPr>
              <w:pStyle w:val="InvulveldKanselarij"/>
            </w:pPr>
            <w:sdt>
              <w:sdtPr>
                <w:id w:val="-189613462"/>
                <w:lock w:val="sdtLocked"/>
                <w:placeholder>
                  <w:docPart w:val="455B9C2EDC524DA88E3DA543B83CD40C"/>
                </w:placeholder>
                <w:showingPlcHdr/>
                <w:text w:multiLine="1"/>
              </w:sdtPr>
              <w:sdtEndPr/>
              <w:sdtContent>
                <w:r w:rsidR="00BE6277">
                  <w:fldChar w:fldCharType="begin"/>
                </w:r>
                <w:r w:rsidR="00BE6277">
                  <w:instrText xml:space="preserve"> </w:instrText>
                </w:r>
                <w:r w:rsidR="00BE6277">
                  <w:fldChar w:fldCharType="end"/>
                </w:r>
                <w:r w:rsidR="00BE6277">
                  <w:t xml:space="preserve">     </w:t>
                </w:r>
              </w:sdtContent>
            </w:sdt>
          </w:p>
        </w:tc>
      </w:tr>
    </w:tbl>
    <w:sdt>
      <w:sdtPr>
        <w:rPr>
          <w:rFonts w:cs="Arial"/>
          <w:b/>
          <w:bCs/>
          <w:color w:val="315D6F" w:themeColor="accent1"/>
          <w:sz w:val="24"/>
          <w:szCs w:val="32"/>
        </w:rPr>
        <w:id w:val="2009856646"/>
        <w:lock w:val="sdtContentLocked"/>
        <w:placeholder>
          <w:docPart w:val="649BAB1146D7424CA4A586AE909E6411"/>
        </w:placeholder>
        <w:group/>
      </w:sdtPr>
      <w:sdtEndPr/>
      <w:sdtContent>
        <w:p w:rsidR="007F181D" w:rsidRDefault="007F181D" w:rsidP="002F4F2E">
          <w:pPr>
            <w:pStyle w:val="BasistekstKanselarij"/>
          </w:pPr>
          <w:r>
            <w:rPr>
              <w:noProof/>
            </w:rPr>
            <mc:AlternateContent>
              <mc:Choice Requires="wpc">
                <w:drawing>
                  <wp:anchor distT="0" distB="0" distL="114300" distR="114300" simplePos="0" relativeHeight="251700224" behindDoc="1" locked="1" layoutInCell="1" allowOverlap="1" wp14:anchorId="21A9FDE9" wp14:editId="117E8FD1">
                    <wp:simplePos x="0" y="0"/>
                    <wp:positionH relativeFrom="page">
                      <wp:posOffset>0</wp:posOffset>
                    </wp:positionH>
                    <wp:positionV relativeFrom="page">
                      <wp:posOffset>0</wp:posOffset>
                    </wp:positionV>
                    <wp:extent cx="5230800" cy="1162800"/>
                    <wp:effectExtent l="0" t="0" r="0" b="0"/>
                    <wp:wrapNone/>
                    <wp:docPr id="61" name="JE1911211126JU Plaatjes pagina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 name="Freeform 34"/>
                            <wps:cNvSpPr>
                              <a:spLocks noEditPoints="1"/>
                            </wps:cNvSpPr>
                            <wps:spPr bwMode="auto">
                              <a:xfrm>
                                <a:off x="547370" y="722630"/>
                                <a:ext cx="4526280" cy="238760"/>
                              </a:xfrm>
                              <a:custGeom>
                                <a:avLst/>
                                <a:gdLst>
                                  <a:gd name="T0" fmla="*/ 6005 w 14257"/>
                                  <a:gd name="T1" fmla="*/ 515 h 752"/>
                                  <a:gd name="T2" fmla="*/ 4953 w 14257"/>
                                  <a:gd name="T3" fmla="*/ 752 h 752"/>
                                  <a:gd name="T4" fmla="*/ 4795 w 14257"/>
                                  <a:gd name="T5" fmla="*/ 374 h 752"/>
                                  <a:gd name="T6" fmla="*/ 4911 w 14257"/>
                                  <a:gd name="T7" fmla="*/ 356 h 752"/>
                                  <a:gd name="T8" fmla="*/ 5196 w 14257"/>
                                  <a:gd name="T9" fmla="*/ 331 h 752"/>
                                  <a:gd name="T10" fmla="*/ 5378 w 14257"/>
                                  <a:gd name="T11" fmla="*/ 331 h 752"/>
                                  <a:gd name="T12" fmla="*/ 4266 w 14257"/>
                                  <a:gd name="T13" fmla="*/ 636 h 752"/>
                                  <a:gd name="T14" fmla="*/ 4073 w 14257"/>
                                  <a:gd name="T15" fmla="*/ 307 h 752"/>
                                  <a:gd name="T16" fmla="*/ 4636 w 14257"/>
                                  <a:gd name="T17" fmla="*/ 674 h 752"/>
                                  <a:gd name="T18" fmla="*/ 4464 w 14257"/>
                                  <a:gd name="T19" fmla="*/ 244 h 752"/>
                                  <a:gd name="T20" fmla="*/ 9462 w 14257"/>
                                  <a:gd name="T21" fmla="*/ 70 h 752"/>
                                  <a:gd name="T22" fmla="*/ 781 w 14257"/>
                                  <a:gd name="T23" fmla="*/ 34 h 752"/>
                                  <a:gd name="T24" fmla="*/ 505 w 14257"/>
                                  <a:gd name="T25" fmla="*/ 132 h 752"/>
                                  <a:gd name="T26" fmla="*/ 259 w 14257"/>
                                  <a:gd name="T27" fmla="*/ 110 h 752"/>
                                  <a:gd name="T28" fmla="*/ 583 w 14257"/>
                                  <a:gd name="T29" fmla="*/ 25 h 752"/>
                                  <a:gd name="T30" fmla="*/ 781 w 14257"/>
                                  <a:gd name="T31" fmla="*/ 34 h 752"/>
                                  <a:gd name="T32" fmla="*/ 1020 w 14257"/>
                                  <a:gd name="T33" fmla="*/ 332 h 752"/>
                                  <a:gd name="T34" fmla="*/ 6627 w 14257"/>
                                  <a:gd name="T35" fmla="*/ 727 h 752"/>
                                  <a:gd name="T36" fmla="*/ 6085 w 14257"/>
                                  <a:gd name="T37" fmla="*/ 261 h 752"/>
                                  <a:gd name="T38" fmla="*/ 6391 w 14257"/>
                                  <a:gd name="T39" fmla="*/ 261 h 752"/>
                                  <a:gd name="T40" fmla="*/ 2310 w 14257"/>
                                  <a:gd name="T41" fmla="*/ 752 h 752"/>
                                  <a:gd name="T42" fmla="*/ 3195 w 14257"/>
                                  <a:gd name="T43" fmla="*/ 673 h 752"/>
                                  <a:gd name="T44" fmla="*/ 2812 w 14257"/>
                                  <a:gd name="T45" fmla="*/ 385 h 752"/>
                                  <a:gd name="T46" fmla="*/ 2625 w 14257"/>
                                  <a:gd name="T47" fmla="*/ 332 h 752"/>
                                  <a:gd name="T48" fmla="*/ 3119 w 14257"/>
                                  <a:gd name="T49" fmla="*/ 657 h 752"/>
                                  <a:gd name="T50" fmla="*/ 1469 w 14257"/>
                                  <a:gd name="T51" fmla="*/ 515 h 752"/>
                                  <a:gd name="T52" fmla="*/ 3716 w 14257"/>
                                  <a:gd name="T53" fmla="*/ 659 h 752"/>
                                  <a:gd name="T54" fmla="*/ 3500 w 14257"/>
                                  <a:gd name="T55" fmla="*/ 237 h 752"/>
                                  <a:gd name="T56" fmla="*/ 3788 w 14257"/>
                                  <a:gd name="T57" fmla="*/ 659 h 752"/>
                                  <a:gd name="T58" fmla="*/ 10462 w 14257"/>
                                  <a:gd name="T59" fmla="*/ 254 h 752"/>
                                  <a:gd name="T60" fmla="*/ 10134 w 14257"/>
                                  <a:gd name="T61" fmla="*/ 254 h 752"/>
                                  <a:gd name="T62" fmla="*/ 10442 w 14257"/>
                                  <a:gd name="T63" fmla="*/ 558 h 752"/>
                                  <a:gd name="T64" fmla="*/ 12853 w 14257"/>
                                  <a:gd name="T65" fmla="*/ 752 h 752"/>
                                  <a:gd name="T66" fmla="*/ 12841 w 14257"/>
                                  <a:gd name="T67" fmla="*/ 254 h 752"/>
                                  <a:gd name="T68" fmla="*/ 12416 w 14257"/>
                                  <a:gd name="T69" fmla="*/ 752 h 752"/>
                                  <a:gd name="T70" fmla="*/ 12258 w 14257"/>
                                  <a:gd name="T71" fmla="*/ 374 h 752"/>
                                  <a:gd name="T72" fmla="*/ 12374 w 14257"/>
                                  <a:gd name="T73" fmla="*/ 356 h 752"/>
                                  <a:gd name="T74" fmla="*/ 13167 w 14257"/>
                                  <a:gd name="T75" fmla="*/ 515 h 752"/>
                                  <a:gd name="T76" fmla="*/ 13807 w 14257"/>
                                  <a:gd name="T77" fmla="*/ 673 h 752"/>
                                  <a:gd name="T78" fmla="*/ 13565 w 14257"/>
                                  <a:gd name="T79" fmla="*/ 18 h 752"/>
                                  <a:gd name="T80" fmla="*/ 7012 w 14257"/>
                                  <a:gd name="T81" fmla="*/ 735 h 752"/>
                                  <a:gd name="T82" fmla="*/ 6953 w 14257"/>
                                  <a:gd name="T83" fmla="*/ 735 h 752"/>
                                  <a:gd name="T84" fmla="*/ 6864 w 14257"/>
                                  <a:gd name="T85" fmla="*/ 252 h 752"/>
                                  <a:gd name="T86" fmla="*/ 14044 w 14257"/>
                                  <a:gd name="T87" fmla="*/ 751 h 752"/>
                                  <a:gd name="T88" fmla="*/ 12001 w 14257"/>
                                  <a:gd name="T89" fmla="*/ 413 h 752"/>
                                  <a:gd name="T90" fmla="*/ 11815 w 14257"/>
                                  <a:gd name="T91" fmla="*/ 332 h 752"/>
                                  <a:gd name="T92" fmla="*/ 14257 w 14257"/>
                                  <a:gd name="T93" fmla="*/ 160 h 752"/>
                                  <a:gd name="T94" fmla="*/ 13958 w 14257"/>
                                  <a:gd name="T95" fmla="*/ 205 h 752"/>
                                  <a:gd name="T96" fmla="*/ 8149 w 14257"/>
                                  <a:gd name="T97" fmla="*/ 735 h 752"/>
                                  <a:gd name="T98" fmla="*/ 8090 w 14257"/>
                                  <a:gd name="T99" fmla="*/ 735 h 752"/>
                                  <a:gd name="T100" fmla="*/ 8001 w 14257"/>
                                  <a:gd name="T101" fmla="*/ 252 h 752"/>
                                  <a:gd name="T102" fmla="*/ 7327 w 14257"/>
                                  <a:gd name="T103" fmla="*/ 504 h 752"/>
                                  <a:gd name="T104" fmla="*/ 7570 w 14257"/>
                                  <a:gd name="T105" fmla="*/ 237 h 752"/>
                                  <a:gd name="T106" fmla="*/ 9061 w 14257"/>
                                  <a:gd name="T107" fmla="*/ 1 h 752"/>
                                  <a:gd name="T108" fmla="*/ 9014 w 14257"/>
                                  <a:gd name="T109" fmla="*/ 672 h 752"/>
                                  <a:gd name="T110" fmla="*/ 8911 w 14257"/>
                                  <a:gd name="T111" fmla="*/ 666 h 752"/>
                                  <a:gd name="T112" fmla="*/ 11178 w 14257"/>
                                  <a:gd name="T113" fmla="*/ 487 h 752"/>
                                  <a:gd name="T114" fmla="*/ 9525 w 14257"/>
                                  <a:gd name="T115" fmla="*/ 712 h 752"/>
                                  <a:gd name="T116" fmla="*/ 9381 w 14257"/>
                                  <a:gd name="T117" fmla="*/ 244 h 752"/>
                                  <a:gd name="T118" fmla="*/ 11499 w 14257"/>
                                  <a:gd name="T119" fmla="*/ 237 h 752"/>
                                  <a:gd name="T120" fmla="*/ 9884 w 14257"/>
                                  <a:gd name="T121" fmla="*/ 723 h 752"/>
                                  <a:gd name="T122" fmla="*/ 9742 w 14257"/>
                                  <a:gd name="T123" fmla="*/ 109 h 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257" h="752">
                                    <a:moveTo>
                                      <a:pt x="5827" y="237"/>
                                    </a:moveTo>
                                    <a:cubicBezTo>
                                      <a:pt x="5680" y="237"/>
                                      <a:pt x="5584" y="352"/>
                                      <a:pt x="5584" y="504"/>
                                    </a:cubicBezTo>
                                    <a:cubicBezTo>
                                      <a:pt x="5584" y="645"/>
                                      <a:pt x="5670" y="752"/>
                                      <a:pt x="5820" y="752"/>
                                    </a:cubicBezTo>
                                    <a:cubicBezTo>
                                      <a:pt x="5887" y="752"/>
                                      <a:pt x="5948" y="732"/>
                                      <a:pt x="5984" y="712"/>
                                    </a:cubicBezTo>
                                    <a:cubicBezTo>
                                      <a:pt x="5996" y="693"/>
                                      <a:pt x="6005" y="657"/>
                                      <a:pt x="6003" y="636"/>
                                    </a:cubicBezTo>
                                    <a:cubicBezTo>
                                      <a:pt x="5966" y="650"/>
                                      <a:pt x="5899" y="663"/>
                                      <a:pt x="5855" y="663"/>
                                    </a:cubicBezTo>
                                    <a:cubicBezTo>
                                      <a:pt x="5768" y="663"/>
                                      <a:pt x="5709" y="608"/>
                                      <a:pt x="5704" y="515"/>
                                    </a:cubicBezTo>
                                    <a:cubicBezTo>
                                      <a:pt x="6005" y="515"/>
                                      <a:pt x="6005" y="515"/>
                                      <a:pt x="6005" y="515"/>
                                    </a:cubicBezTo>
                                    <a:cubicBezTo>
                                      <a:pt x="6007" y="497"/>
                                      <a:pt x="6008" y="478"/>
                                      <a:pt x="6008" y="461"/>
                                    </a:cubicBezTo>
                                    <a:cubicBezTo>
                                      <a:pt x="6008" y="326"/>
                                      <a:pt x="5955" y="237"/>
                                      <a:pt x="5827" y="237"/>
                                    </a:cubicBezTo>
                                    <a:close/>
                                    <a:moveTo>
                                      <a:pt x="5895" y="441"/>
                                    </a:moveTo>
                                    <a:cubicBezTo>
                                      <a:pt x="5702" y="441"/>
                                      <a:pt x="5702" y="441"/>
                                      <a:pt x="5702" y="441"/>
                                    </a:cubicBezTo>
                                    <a:cubicBezTo>
                                      <a:pt x="5708" y="362"/>
                                      <a:pt x="5749" y="307"/>
                                      <a:pt x="5810" y="307"/>
                                    </a:cubicBezTo>
                                    <a:cubicBezTo>
                                      <a:pt x="5882" y="307"/>
                                      <a:pt x="5901" y="380"/>
                                      <a:pt x="5895" y="441"/>
                                    </a:cubicBezTo>
                                    <a:close/>
                                    <a:moveTo>
                                      <a:pt x="5145" y="599"/>
                                    </a:moveTo>
                                    <a:cubicBezTo>
                                      <a:pt x="5145" y="711"/>
                                      <a:pt x="5054" y="752"/>
                                      <a:pt x="4953" y="752"/>
                                    </a:cubicBezTo>
                                    <a:cubicBezTo>
                                      <a:pt x="4891" y="752"/>
                                      <a:pt x="4834" y="740"/>
                                      <a:pt x="4787" y="714"/>
                                    </a:cubicBezTo>
                                    <a:cubicBezTo>
                                      <a:pt x="4784" y="701"/>
                                      <a:pt x="4782" y="681"/>
                                      <a:pt x="4782" y="663"/>
                                    </a:cubicBezTo>
                                    <a:cubicBezTo>
                                      <a:pt x="4782" y="635"/>
                                      <a:pt x="4786" y="604"/>
                                      <a:pt x="4792" y="586"/>
                                    </a:cubicBezTo>
                                    <a:cubicBezTo>
                                      <a:pt x="4823" y="586"/>
                                      <a:pt x="4856" y="589"/>
                                      <a:pt x="4884" y="598"/>
                                    </a:cubicBezTo>
                                    <a:cubicBezTo>
                                      <a:pt x="4884" y="660"/>
                                      <a:pt x="4884" y="660"/>
                                      <a:pt x="4884" y="660"/>
                                    </a:cubicBezTo>
                                    <a:cubicBezTo>
                                      <a:pt x="4905" y="673"/>
                                      <a:pt x="4934" y="680"/>
                                      <a:pt x="4960" y="680"/>
                                    </a:cubicBezTo>
                                    <a:cubicBezTo>
                                      <a:pt x="5004" y="680"/>
                                      <a:pt x="5032" y="658"/>
                                      <a:pt x="5032" y="619"/>
                                    </a:cubicBezTo>
                                    <a:cubicBezTo>
                                      <a:pt x="5032" y="513"/>
                                      <a:pt x="4795" y="560"/>
                                      <a:pt x="4795" y="374"/>
                                    </a:cubicBezTo>
                                    <a:cubicBezTo>
                                      <a:pt x="4795" y="293"/>
                                      <a:pt x="4865" y="237"/>
                                      <a:pt x="4976" y="237"/>
                                    </a:cubicBezTo>
                                    <a:cubicBezTo>
                                      <a:pt x="5026" y="237"/>
                                      <a:pt x="5081" y="246"/>
                                      <a:pt x="5130" y="267"/>
                                    </a:cubicBezTo>
                                    <a:cubicBezTo>
                                      <a:pt x="5131" y="275"/>
                                      <a:pt x="5132" y="289"/>
                                      <a:pt x="5132" y="300"/>
                                    </a:cubicBezTo>
                                    <a:cubicBezTo>
                                      <a:pt x="5132" y="329"/>
                                      <a:pt x="5127" y="363"/>
                                      <a:pt x="5121" y="386"/>
                                    </a:cubicBezTo>
                                    <a:cubicBezTo>
                                      <a:pt x="5089" y="386"/>
                                      <a:pt x="5053" y="378"/>
                                      <a:pt x="5032" y="367"/>
                                    </a:cubicBezTo>
                                    <a:cubicBezTo>
                                      <a:pt x="5032" y="315"/>
                                      <a:pt x="5032" y="315"/>
                                      <a:pt x="5032" y="315"/>
                                    </a:cubicBezTo>
                                    <a:cubicBezTo>
                                      <a:pt x="5019" y="309"/>
                                      <a:pt x="4999" y="304"/>
                                      <a:pt x="4980" y="304"/>
                                    </a:cubicBezTo>
                                    <a:cubicBezTo>
                                      <a:pt x="4936" y="304"/>
                                      <a:pt x="4911" y="323"/>
                                      <a:pt x="4911" y="356"/>
                                    </a:cubicBezTo>
                                    <a:cubicBezTo>
                                      <a:pt x="4911" y="462"/>
                                      <a:pt x="5145" y="420"/>
                                      <a:pt x="5145" y="599"/>
                                    </a:cubicBezTo>
                                    <a:close/>
                                    <a:moveTo>
                                      <a:pt x="5535" y="651"/>
                                    </a:moveTo>
                                    <a:cubicBezTo>
                                      <a:pt x="5536" y="656"/>
                                      <a:pt x="5536" y="664"/>
                                      <a:pt x="5536" y="666"/>
                                    </a:cubicBezTo>
                                    <a:cubicBezTo>
                                      <a:pt x="5536" y="684"/>
                                      <a:pt x="5530" y="706"/>
                                      <a:pt x="5520" y="723"/>
                                    </a:cubicBezTo>
                                    <a:cubicBezTo>
                                      <a:pt x="5481" y="742"/>
                                      <a:pt x="5429" y="752"/>
                                      <a:pt x="5390" y="752"/>
                                    </a:cubicBezTo>
                                    <a:cubicBezTo>
                                      <a:pt x="5304" y="752"/>
                                      <a:pt x="5261" y="708"/>
                                      <a:pt x="5261" y="598"/>
                                    </a:cubicBezTo>
                                    <a:cubicBezTo>
                                      <a:pt x="5261" y="536"/>
                                      <a:pt x="5263" y="422"/>
                                      <a:pt x="5268" y="331"/>
                                    </a:cubicBezTo>
                                    <a:cubicBezTo>
                                      <a:pt x="5196" y="331"/>
                                      <a:pt x="5196" y="331"/>
                                      <a:pt x="5196" y="331"/>
                                    </a:cubicBezTo>
                                    <a:cubicBezTo>
                                      <a:pt x="5196" y="313"/>
                                      <a:pt x="5203" y="277"/>
                                      <a:pt x="5211" y="260"/>
                                    </a:cubicBezTo>
                                    <a:cubicBezTo>
                                      <a:pt x="5227" y="252"/>
                                      <a:pt x="5250" y="244"/>
                                      <a:pt x="5268" y="240"/>
                                    </a:cubicBezTo>
                                    <a:cubicBezTo>
                                      <a:pt x="5285" y="129"/>
                                      <a:pt x="5285" y="129"/>
                                      <a:pt x="5285" y="129"/>
                                    </a:cubicBezTo>
                                    <a:cubicBezTo>
                                      <a:pt x="5305" y="118"/>
                                      <a:pt x="5349" y="109"/>
                                      <a:pt x="5378" y="109"/>
                                    </a:cubicBezTo>
                                    <a:cubicBezTo>
                                      <a:pt x="5378" y="254"/>
                                      <a:pt x="5378" y="254"/>
                                      <a:pt x="5378" y="254"/>
                                    </a:cubicBezTo>
                                    <a:cubicBezTo>
                                      <a:pt x="5520" y="254"/>
                                      <a:pt x="5520" y="254"/>
                                      <a:pt x="5520" y="254"/>
                                    </a:cubicBezTo>
                                    <a:cubicBezTo>
                                      <a:pt x="5523" y="269"/>
                                      <a:pt x="5527" y="309"/>
                                      <a:pt x="5524" y="331"/>
                                    </a:cubicBezTo>
                                    <a:cubicBezTo>
                                      <a:pt x="5378" y="331"/>
                                      <a:pt x="5378" y="331"/>
                                      <a:pt x="5378" y="331"/>
                                    </a:cubicBezTo>
                                    <a:cubicBezTo>
                                      <a:pt x="5378" y="581"/>
                                      <a:pt x="5378" y="581"/>
                                      <a:pt x="5378" y="581"/>
                                    </a:cubicBezTo>
                                    <a:cubicBezTo>
                                      <a:pt x="5378" y="641"/>
                                      <a:pt x="5394" y="664"/>
                                      <a:pt x="5442" y="664"/>
                                    </a:cubicBezTo>
                                    <a:cubicBezTo>
                                      <a:pt x="5469" y="664"/>
                                      <a:pt x="5506" y="658"/>
                                      <a:pt x="5535" y="651"/>
                                    </a:cubicBezTo>
                                    <a:close/>
                                    <a:moveTo>
                                      <a:pt x="4090" y="237"/>
                                    </a:moveTo>
                                    <a:cubicBezTo>
                                      <a:pt x="3943" y="237"/>
                                      <a:pt x="3847" y="352"/>
                                      <a:pt x="3847" y="504"/>
                                    </a:cubicBezTo>
                                    <a:cubicBezTo>
                                      <a:pt x="3847" y="645"/>
                                      <a:pt x="3933" y="752"/>
                                      <a:pt x="4083" y="752"/>
                                    </a:cubicBezTo>
                                    <a:cubicBezTo>
                                      <a:pt x="4150" y="752"/>
                                      <a:pt x="4211" y="732"/>
                                      <a:pt x="4247" y="712"/>
                                    </a:cubicBezTo>
                                    <a:cubicBezTo>
                                      <a:pt x="4259" y="693"/>
                                      <a:pt x="4268" y="657"/>
                                      <a:pt x="4266" y="636"/>
                                    </a:cubicBezTo>
                                    <a:cubicBezTo>
                                      <a:pt x="4229" y="650"/>
                                      <a:pt x="4162" y="663"/>
                                      <a:pt x="4118" y="663"/>
                                    </a:cubicBezTo>
                                    <a:cubicBezTo>
                                      <a:pt x="4031" y="663"/>
                                      <a:pt x="3972" y="608"/>
                                      <a:pt x="3967" y="515"/>
                                    </a:cubicBezTo>
                                    <a:cubicBezTo>
                                      <a:pt x="4268" y="515"/>
                                      <a:pt x="4268" y="515"/>
                                      <a:pt x="4268" y="515"/>
                                    </a:cubicBezTo>
                                    <a:cubicBezTo>
                                      <a:pt x="4270" y="497"/>
                                      <a:pt x="4271" y="478"/>
                                      <a:pt x="4271" y="461"/>
                                    </a:cubicBezTo>
                                    <a:cubicBezTo>
                                      <a:pt x="4271" y="326"/>
                                      <a:pt x="4218" y="237"/>
                                      <a:pt x="4090" y="237"/>
                                    </a:cubicBezTo>
                                    <a:close/>
                                    <a:moveTo>
                                      <a:pt x="4158" y="441"/>
                                    </a:moveTo>
                                    <a:cubicBezTo>
                                      <a:pt x="3965" y="441"/>
                                      <a:pt x="3965" y="441"/>
                                      <a:pt x="3965" y="441"/>
                                    </a:cubicBezTo>
                                    <a:cubicBezTo>
                                      <a:pt x="3971" y="362"/>
                                      <a:pt x="4012" y="307"/>
                                      <a:pt x="4073" y="307"/>
                                    </a:cubicBezTo>
                                    <a:cubicBezTo>
                                      <a:pt x="4145" y="307"/>
                                      <a:pt x="4164" y="380"/>
                                      <a:pt x="4158" y="441"/>
                                    </a:cubicBezTo>
                                    <a:close/>
                                    <a:moveTo>
                                      <a:pt x="4711" y="245"/>
                                    </a:moveTo>
                                    <a:cubicBezTo>
                                      <a:pt x="4721" y="260"/>
                                      <a:pt x="4727" y="289"/>
                                      <a:pt x="4727" y="319"/>
                                    </a:cubicBezTo>
                                    <a:cubicBezTo>
                                      <a:pt x="4727" y="332"/>
                                      <a:pt x="4726" y="345"/>
                                      <a:pt x="4723" y="355"/>
                                    </a:cubicBezTo>
                                    <a:cubicBezTo>
                                      <a:pt x="4703" y="344"/>
                                      <a:pt x="4673" y="338"/>
                                      <a:pt x="4651" y="338"/>
                                    </a:cubicBezTo>
                                    <a:cubicBezTo>
                                      <a:pt x="4606" y="338"/>
                                      <a:pt x="4563" y="363"/>
                                      <a:pt x="4538" y="413"/>
                                    </a:cubicBezTo>
                                    <a:cubicBezTo>
                                      <a:pt x="4538" y="654"/>
                                      <a:pt x="4538" y="654"/>
                                      <a:pt x="4538" y="654"/>
                                    </a:cubicBezTo>
                                    <a:cubicBezTo>
                                      <a:pt x="4567" y="657"/>
                                      <a:pt x="4614" y="665"/>
                                      <a:pt x="4636" y="674"/>
                                    </a:cubicBezTo>
                                    <a:cubicBezTo>
                                      <a:pt x="4641" y="688"/>
                                      <a:pt x="4643" y="718"/>
                                      <a:pt x="4640" y="735"/>
                                    </a:cubicBezTo>
                                    <a:cubicBezTo>
                                      <a:pt x="4347" y="735"/>
                                      <a:pt x="4347" y="735"/>
                                      <a:pt x="4347" y="735"/>
                                    </a:cubicBezTo>
                                    <a:cubicBezTo>
                                      <a:pt x="4349" y="716"/>
                                      <a:pt x="4355" y="691"/>
                                      <a:pt x="4362" y="677"/>
                                    </a:cubicBezTo>
                                    <a:cubicBezTo>
                                      <a:pt x="4377" y="668"/>
                                      <a:pt x="4404" y="659"/>
                                      <a:pt x="4423" y="653"/>
                                    </a:cubicBezTo>
                                    <a:cubicBezTo>
                                      <a:pt x="4423" y="332"/>
                                      <a:pt x="4423" y="332"/>
                                      <a:pt x="4423" y="332"/>
                                    </a:cubicBezTo>
                                    <a:cubicBezTo>
                                      <a:pt x="4352" y="332"/>
                                      <a:pt x="4352" y="332"/>
                                      <a:pt x="4352" y="332"/>
                                    </a:cubicBezTo>
                                    <a:cubicBezTo>
                                      <a:pt x="4352" y="310"/>
                                      <a:pt x="4360" y="279"/>
                                      <a:pt x="4372" y="261"/>
                                    </a:cubicBezTo>
                                    <a:cubicBezTo>
                                      <a:pt x="4395" y="251"/>
                                      <a:pt x="4430" y="244"/>
                                      <a:pt x="4464" y="244"/>
                                    </a:cubicBezTo>
                                    <a:cubicBezTo>
                                      <a:pt x="4484" y="244"/>
                                      <a:pt x="4507" y="247"/>
                                      <a:pt x="4521" y="252"/>
                                    </a:cubicBezTo>
                                    <a:cubicBezTo>
                                      <a:pt x="4521" y="347"/>
                                      <a:pt x="4521" y="347"/>
                                      <a:pt x="4521" y="347"/>
                                    </a:cubicBezTo>
                                    <a:cubicBezTo>
                                      <a:pt x="4534" y="347"/>
                                      <a:pt x="4534" y="347"/>
                                      <a:pt x="4534" y="347"/>
                                    </a:cubicBezTo>
                                    <a:cubicBezTo>
                                      <a:pt x="4546" y="289"/>
                                      <a:pt x="4596" y="237"/>
                                      <a:pt x="4663" y="237"/>
                                    </a:cubicBezTo>
                                    <a:cubicBezTo>
                                      <a:pt x="4678" y="237"/>
                                      <a:pt x="4699" y="239"/>
                                      <a:pt x="4711" y="245"/>
                                    </a:cubicBezTo>
                                    <a:close/>
                                    <a:moveTo>
                                      <a:pt x="9319" y="70"/>
                                    </a:moveTo>
                                    <a:cubicBezTo>
                                      <a:pt x="9319" y="28"/>
                                      <a:pt x="9349" y="0"/>
                                      <a:pt x="9391" y="0"/>
                                    </a:cubicBezTo>
                                    <a:cubicBezTo>
                                      <a:pt x="9433" y="0"/>
                                      <a:pt x="9462" y="26"/>
                                      <a:pt x="9462" y="70"/>
                                    </a:cubicBezTo>
                                    <a:cubicBezTo>
                                      <a:pt x="9462" y="118"/>
                                      <a:pt x="9433" y="145"/>
                                      <a:pt x="9391" y="145"/>
                                    </a:cubicBezTo>
                                    <a:cubicBezTo>
                                      <a:pt x="9344" y="145"/>
                                      <a:pt x="9319" y="119"/>
                                      <a:pt x="9319" y="70"/>
                                    </a:cubicBezTo>
                                    <a:close/>
                                    <a:moveTo>
                                      <a:pt x="1080" y="70"/>
                                    </a:moveTo>
                                    <a:cubicBezTo>
                                      <a:pt x="1080" y="28"/>
                                      <a:pt x="1110" y="0"/>
                                      <a:pt x="1152" y="0"/>
                                    </a:cubicBezTo>
                                    <a:cubicBezTo>
                                      <a:pt x="1194" y="0"/>
                                      <a:pt x="1223" y="26"/>
                                      <a:pt x="1223" y="70"/>
                                    </a:cubicBezTo>
                                    <a:cubicBezTo>
                                      <a:pt x="1223" y="118"/>
                                      <a:pt x="1194" y="145"/>
                                      <a:pt x="1152" y="145"/>
                                    </a:cubicBezTo>
                                    <a:cubicBezTo>
                                      <a:pt x="1105" y="145"/>
                                      <a:pt x="1080" y="119"/>
                                      <a:pt x="1080" y="70"/>
                                    </a:cubicBezTo>
                                    <a:close/>
                                    <a:moveTo>
                                      <a:pt x="781" y="34"/>
                                    </a:moveTo>
                                    <a:cubicBezTo>
                                      <a:pt x="1011" y="34"/>
                                      <a:pt x="1011" y="34"/>
                                      <a:pt x="1011" y="34"/>
                                    </a:cubicBezTo>
                                    <a:cubicBezTo>
                                      <a:pt x="1011" y="54"/>
                                      <a:pt x="1005" y="92"/>
                                      <a:pt x="999" y="110"/>
                                    </a:cubicBezTo>
                                    <a:cubicBezTo>
                                      <a:pt x="985" y="113"/>
                                      <a:pt x="964" y="116"/>
                                      <a:pt x="947" y="117"/>
                                    </a:cubicBezTo>
                                    <a:cubicBezTo>
                                      <a:pt x="756" y="748"/>
                                      <a:pt x="756" y="748"/>
                                      <a:pt x="756" y="748"/>
                                    </a:cubicBezTo>
                                    <a:cubicBezTo>
                                      <a:pt x="645" y="748"/>
                                      <a:pt x="645" y="748"/>
                                      <a:pt x="645" y="748"/>
                                    </a:cubicBezTo>
                                    <a:cubicBezTo>
                                      <a:pt x="538" y="295"/>
                                      <a:pt x="538" y="295"/>
                                      <a:pt x="538" y="295"/>
                                    </a:cubicBezTo>
                                    <a:cubicBezTo>
                                      <a:pt x="528" y="252"/>
                                      <a:pt x="517" y="181"/>
                                      <a:pt x="514" y="132"/>
                                    </a:cubicBezTo>
                                    <a:cubicBezTo>
                                      <a:pt x="505" y="132"/>
                                      <a:pt x="505" y="132"/>
                                      <a:pt x="505" y="132"/>
                                    </a:cubicBezTo>
                                    <a:cubicBezTo>
                                      <a:pt x="501" y="180"/>
                                      <a:pt x="490" y="254"/>
                                      <a:pt x="479" y="298"/>
                                    </a:cubicBezTo>
                                    <a:cubicBezTo>
                                      <a:pt x="365" y="748"/>
                                      <a:pt x="365" y="748"/>
                                      <a:pt x="365" y="748"/>
                                    </a:cubicBezTo>
                                    <a:cubicBezTo>
                                      <a:pt x="242" y="748"/>
                                      <a:pt x="242" y="748"/>
                                      <a:pt x="242" y="748"/>
                                    </a:cubicBezTo>
                                    <a:cubicBezTo>
                                      <a:pt x="66" y="117"/>
                                      <a:pt x="66" y="117"/>
                                      <a:pt x="66" y="117"/>
                                    </a:cubicBezTo>
                                    <a:cubicBezTo>
                                      <a:pt x="50" y="115"/>
                                      <a:pt x="27" y="111"/>
                                      <a:pt x="14" y="107"/>
                                    </a:cubicBezTo>
                                    <a:cubicBezTo>
                                      <a:pt x="7" y="87"/>
                                      <a:pt x="2" y="56"/>
                                      <a:pt x="0" y="34"/>
                                    </a:cubicBezTo>
                                    <a:cubicBezTo>
                                      <a:pt x="274" y="34"/>
                                      <a:pt x="274" y="34"/>
                                      <a:pt x="274" y="34"/>
                                    </a:cubicBezTo>
                                    <a:cubicBezTo>
                                      <a:pt x="274" y="54"/>
                                      <a:pt x="267" y="90"/>
                                      <a:pt x="259" y="110"/>
                                    </a:cubicBezTo>
                                    <a:cubicBezTo>
                                      <a:pt x="241" y="113"/>
                                      <a:pt x="204" y="116"/>
                                      <a:pt x="182" y="117"/>
                                    </a:cubicBezTo>
                                    <a:cubicBezTo>
                                      <a:pt x="197" y="147"/>
                                      <a:pt x="215" y="196"/>
                                      <a:pt x="225" y="237"/>
                                    </a:cubicBezTo>
                                    <a:cubicBezTo>
                                      <a:pt x="286" y="483"/>
                                      <a:pt x="286" y="483"/>
                                      <a:pt x="286" y="483"/>
                                    </a:cubicBezTo>
                                    <a:cubicBezTo>
                                      <a:pt x="296" y="523"/>
                                      <a:pt x="309" y="592"/>
                                      <a:pt x="312" y="638"/>
                                    </a:cubicBezTo>
                                    <a:cubicBezTo>
                                      <a:pt x="321" y="638"/>
                                      <a:pt x="321" y="638"/>
                                      <a:pt x="321" y="638"/>
                                    </a:cubicBezTo>
                                    <a:cubicBezTo>
                                      <a:pt x="325" y="593"/>
                                      <a:pt x="336" y="525"/>
                                      <a:pt x="347" y="482"/>
                                    </a:cubicBezTo>
                                    <a:cubicBezTo>
                                      <a:pt x="461" y="25"/>
                                      <a:pt x="461" y="25"/>
                                      <a:pt x="461" y="25"/>
                                    </a:cubicBezTo>
                                    <a:cubicBezTo>
                                      <a:pt x="583" y="25"/>
                                      <a:pt x="583" y="25"/>
                                      <a:pt x="583" y="25"/>
                                    </a:cubicBezTo>
                                    <a:cubicBezTo>
                                      <a:pt x="692" y="484"/>
                                      <a:pt x="692" y="484"/>
                                      <a:pt x="692" y="484"/>
                                    </a:cubicBezTo>
                                    <a:cubicBezTo>
                                      <a:pt x="702" y="528"/>
                                      <a:pt x="710" y="586"/>
                                      <a:pt x="714" y="634"/>
                                    </a:cubicBezTo>
                                    <a:cubicBezTo>
                                      <a:pt x="723" y="634"/>
                                      <a:pt x="723" y="634"/>
                                      <a:pt x="723" y="634"/>
                                    </a:cubicBezTo>
                                    <a:cubicBezTo>
                                      <a:pt x="726" y="589"/>
                                      <a:pt x="738" y="526"/>
                                      <a:pt x="750" y="482"/>
                                    </a:cubicBezTo>
                                    <a:cubicBezTo>
                                      <a:pt x="815" y="237"/>
                                      <a:pt x="815" y="237"/>
                                      <a:pt x="815" y="237"/>
                                    </a:cubicBezTo>
                                    <a:cubicBezTo>
                                      <a:pt x="826" y="197"/>
                                      <a:pt x="843" y="148"/>
                                      <a:pt x="859" y="116"/>
                                    </a:cubicBezTo>
                                    <a:cubicBezTo>
                                      <a:pt x="838" y="115"/>
                                      <a:pt x="810" y="112"/>
                                      <a:pt x="791" y="107"/>
                                    </a:cubicBezTo>
                                    <a:cubicBezTo>
                                      <a:pt x="786" y="90"/>
                                      <a:pt x="781" y="53"/>
                                      <a:pt x="781" y="34"/>
                                    </a:cubicBezTo>
                                    <a:close/>
                                    <a:moveTo>
                                      <a:pt x="1282" y="673"/>
                                    </a:moveTo>
                                    <a:cubicBezTo>
                                      <a:pt x="1285" y="686"/>
                                      <a:pt x="1286" y="699"/>
                                      <a:pt x="1286" y="712"/>
                                    </a:cubicBezTo>
                                    <a:cubicBezTo>
                                      <a:pt x="1286" y="721"/>
                                      <a:pt x="1285" y="729"/>
                                      <a:pt x="1284" y="735"/>
                                    </a:cubicBezTo>
                                    <a:cubicBezTo>
                                      <a:pt x="1016" y="735"/>
                                      <a:pt x="1016" y="735"/>
                                      <a:pt x="1016" y="735"/>
                                    </a:cubicBezTo>
                                    <a:cubicBezTo>
                                      <a:pt x="1018" y="716"/>
                                      <a:pt x="1024" y="691"/>
                                      <a:pt x="1031" y="677"/>
                                    </a:cubicBezTo>
                                    <a:cubicBezTo>
                                      <a:pt x="1046" y="668"/>
                                      <a:pt x="1072" y="659"/>
                                      <a:pt x="1092" y="653"/>
                                    </a:cubicBezTo>
                                    <a:cubicBezTo>
                                      <a:pt x="1092" y="332"/>
                                      <a:pt x="1092" y="332"/>
                                      <a:pt x="1092" y="332"/>
                                    </a:cubicBezTo>
                                    <a:cubicBezTo>
                                      <a:pt x="1020" y="332"/>
                                      <a:pt x="1020" y="332"/>
                                      <a:pt x="1020" y="332"/>
                                    </a:cubicBezTo>
                                    <a:cubicBezTo>
                                      <a:pt x="1021" y="310"/>
                                      <a:pt x="1030" y="278"/>
                                      <a:pt x="1041" y="261"/>
                                    </a:cubicBezTo>
                                    <a:cubicBezTo>
                                      <a:pt x="1065" y="251"/>
                                      <a:pt x="1104" y="244"/>
                                      <a:pt x="1142" y="244"/>
                                    </a:cubicBezTo>
                                    <a:cubicBezTo>
                                      <a:pt x="1164" y="244"/>
                                      <a:pt x="1191" y="247"/>
                                      <a:pt x="1207" y="252"/>
                                    </a:cubicBezTo>
                                    <a:cubicBezTo>
                                      <a:pt x="1207" y="657"/>
                                      <a:pt x="1207" y="657"/>
                                      <a:pt x="1207" y="657"/>
                                    </a:cubicBezTo>
                                    <a:cubicBezTo>
                                      <a:pt x="1230" y="659"/>
                                      <a:pt x="1263" y="666"/>
                                      <a:pt x="1282" y="673"/>
                                    </a:cubicBezTo>
                                    <a:close/>
                                    <a:moveTo>
                                      <a:pt x="6638" y="659"/>
                                    </a:moveTo>
                                    <a:cubicBezTo>
                                      <a:pt x="6639" y="664"/>
                                      <a:pt x="6639" y="670"/>
                                      <a:pt x="6639" y="674"/>
                                    </a:cubicBezTo>
                                    <a:cubicBezTo>
                                      <a:pt x="6639" y="690"/>
                                      <a:pt x="6634" y="714"/>
                                      <a:pt x="6627" y="727"/>
                                    </a:cubicBezTo>
                                    <a:cubicBezTo>
                                      <a:pt x="6590" y="739"/>
                                      <a:pt x="6514" y="747"/>
                                      <a:pt x="6473" y="747"/>
                                    </a:cubicBezTo>
                                    <a:cubicBezTo>
                                      <a:pt x="6461" y="725"/>
                                      <a:pt x="6452" y="694"/>
                                      <a:pt x="6449" y="664"/>
                                    </a:cubicBezTo>
                                    <a:cubicBezTo>
                                      <a:pt x="6442" y="664"/>
                                      <a:pt x="6442" y="664"/>
                                      <a:pt x="6442" y="664"/>
                                    </a:cubicBezTo>
                                    <a:cubicBezTo>
                                      <a:pt x="6420" y="706"/>
                                      <a:pt x="6370" y="752"/>
                                      <a:pt x="6286" y="752"/>
                                    </a:cubicBezTo>
                                    <a:cubicBezTo>
                                      <a:pt x="6205" y="752"/>
                                      <a:pt x="6134" y="725"/>
                                      <a:pt x="6134" y="569"/>
                                    </a:cubicBezTo>
                                    <a:cubicBezTo>
                                      <a:pt x="6134" y="495"/>
                                      <a:pt x="6135" y="409"/>
                                      <a:pt x="6139" y="332"/>
                                    </a:cubicBezTo>
                                    <a:cubicBezTo>
                                      <a:pt x="6064" y="332"/>
                                      <a:pt x="6064" y="332"/>
                                      <a:pt x="6064" y="332"/>
                                    </a:cubicBezTo>
                                    <a:cubicBezTo>
                                      <a:pt x="6065" y="310"/>
                                      <a:pt x="6074" y="278"/>
                                      <a:pt x="6085" y="261"/>
                                    </a:cubicBezTo>
                                    <a:cubicBezTo>
                                      <a:pt x="6109" y="251"/>
                                      <a:pt x="6149" y="244"/>
                                      <a:pt x="6187" y="244"/>
                                    </a:cubicBezTo>
                                    <a:cubicBezTo>
                                      <a:pt x="6209" y="244"/>
                                      <a:pt x="6235" y="247"/>
                                      <a:pt x="6251" y="252"/>
                                    </a:cubicBezTo>
                                    <a:cubicBezTo>
                                      <a:pt x="6251" y="550"/>
                                      <a:pt x="6251" y="550"/>
                                      <a:pt x="6251" y="550"/>
                                    </a:cubicBezTo>
                                    <a:cubicBezTo>
                                      <a:pt x="6251" y="621"/>
                                      <a:pt x="6272" y="663"/>
                                      <a:pt x="6336" y="663"/>
                                    </a:cubicBezTo>
                                    <a:cubicBezTo>
                                      <a:pt x="6377" y="663"/>
                                      <a:pt x="6419" y="635"/>
                                      <a:pt x="6441" y="608"/>
                                    </a:cubicBezTo>
                                    <a:cubicBezTo>
                                      <a:pt x="6441" y="332"/>
                                      <a:pt x="6441" y="332"/>
                                      <a:pt x="6441" y="332"/>
                                    </a:cubicBezTo>
                                    <a:cubicBezTo>
                                      <a:pt x="6370" y="332"/>
                                      <a:pt x="6370" y="332"/>
                                      <a:pt x="6370" y="332"/>
                                    </a:cubicBezTo>
                                    <a:cubicBezTo>
                                      <a:pt x="6371" y="310"/>
                                      <a:pt x="6380" y="279"/>
                                      <a:pt x="6391" y="261"/>
                                    </a:cubicBezTo>
                                    <a:cubicBezTo>
                                      <a:pt x="6415" y="250"/>
                                      <a:pt x="6454" y="244"/>
                                      <a:pt x="6492" y="244"/>
                                    </a:cubicBezTo>
                                    <a:cubicBezTo>
                                      <a:pt x="6514" y="244"/>
                                      <a:pt x="6540" y="247"/>
                                      <a:pt x="6556" y="252"/>
                                    </a:cubicBezTo>
                                    <a:cubicBezTo>
                                      <a:pt x="6556" y="587"/>
                                      <a:pt x="6556" y="587"/>
                                      <a:pt x="6556" y="587"/>
                                    </a:cubicBezTo>
                                    <a:cubicBezTo>
                                      <a:pt x="6556" y="610"/>
                                      <a:pt x="6558" y="636"/>
                                      <a:pt x="6564" y="659"/>
                                    </a:cubicBezTo>
                                    <a:lnTo>
                                      <a:pt x="6638" y="659"/>
                                    </a:lnTo>
                                    <a:close/>
                                    <a:moveTo>
                                      <a:pt x="2310" y="237"/>
                                    </a:moveTo>
                                    <a:cubicBezTo>
                                      <a:pt x="2174" y="237"/>
                                      <a:pt x="2071" y="332"/>
                                      <a:pt x="2071" y="487"/>
                                    </a:cubicBezTo>
                                    <a:cubicBezTo>
                                      <a:pt x="2071" y="661"/>
                                      <a:pt x="2157" y="752"/>
                                      <a:pt x="2310" y="752"/>
                                    </a:cubicBezTo>
                                    <a:cubicBezTo>
                                      <a:pt x="2455" y="752"/>
                                      <a:pt x="2549" y="656"/>
                                      <a:pt x="2549" y="487"/>
                                    </a:cubicBezTo>
                                    <a:cubicBezTo>
                                      <a:pt x="2549" y="326"/>
                                      <a:pt x="2453" y="237"/>
                                      <a:pt x="2310" y="237"/>
                                    </a:cubicBezTo>
                                    <a:close/>
                                    <a:moveTo>
                                      <a:pt x="2310" y="676"/>
                                    </a:moveTo>
                                    <a:cubicBezTo>
                                      <a:pt x="2235" y="676"/>
                                      <a:pt x="2189" y="601"/>
                                      <a:pt x="2189" y="487"/>
                                    </a:cubicBezTo>
                                    <a:cubicBezTo>
                                      <a:pt x="2189" y="382"/>
                                      <a:pt x="2232" y="312"/>
                                      <a:pt x="2310" y="312"/>
                                    </a:cubicBezTo>
                                    <a:cubicBezTo>
                                      <a:pt x="2383" y="312"/>
                                      <a:pt x="2430" y="387"/>
                                      <a:pt x="2430" y="487"/>
                                    </a:cubicBezTo>
                                    <a:cubicBezTo>
                                      <a:pt x="2430" y="603"/>
                                      <a:pt x="2391" y="676"/>
                                      <a:pt x="2310" y="676"/>
                                    </a:cubicBezTo>
                                    <a:close/>
                                    <a:moveTo>
                                      <a:pt x="3195" y="673"/>
                                    </a:moveTo>
                                    <a:cubicBezTo>
                                      <a:pt x="3198" y="686"/>
                                      <a:pt x="3199" y="699"/>
                                      <a:pt x="3199" y="712"/>
                                    </a:cubicBezTo>
                                    <a:cubicBezTo>
                                      <a:pt x="3199" y="721"/>
                                      <a:pt x="3198" y="729"/>
                                      <a:pt x="3197" y="735"/>
                                    </a:cubicBezTo>
                                    <a:cubicBezTo>
                                      <a:pt x="2943" y="735"/>
                                      <a:pt x="2943" y="735"/>
                                      <a:pt x="2943" y="735"/>
                                    </a:cubicBezTo>
                                    <a:cubicBezTo>
                                      <a:pt x="2945" y="716"/>
                                      <a:pt x="2950" y="691"/>
                                      <a:pt x="2957" y="677"/>
                                    </a:cubicBezTo>
                                    <a:cubicBezTo>
                                      <a:pt x="2970" y="668"/>
                                      <a:pt x="2993" y="659"/>
                                      <a:pt x="3009" y="653"/>
                                    </a:cubicBezTo>
                                    <a:cubicBezTo>
                                      <a:pt x="3009" y="438"/>
                                      <a:pt x="3009" y="438"/>
                                      <a:pt x="3009" y="438"/>
                                    </a:cubicBezTo>
                                    <a:cubicBezTo>
                                      <a:pt x="3009" y="370"/>
                                      <a:pt x="2987" y="325"/>
                                      <a:pt x="2923" y="325"/>
                                    </a:cubicBezTo>
                                    <a:cubicBezTo>
                                      <a:pt x="2877" y="325"/>
                                      <a:pt x="2833" y="356"/>
                                      <a:pt x="2812" y="385"/>
                                    </a:cubicBezTo>
                                    <a:cubicBezTo>
                                      <a:pt x="2812" y="657"/>
                                      <a:pt x="2812" y="657"/>
                                      <a:pt x="2812" y="657"/>
                                    </a:cubicBezTo>
                                    <a:cubicBezTo>
                                      <a:pt x="2834" y="660"/>
                                      <a:pt x="2865" y="666"/>
                                      <a:pt x="2881" y="673"/>
                                    </a:cubicBezTo>
                                    <a:cubicBezTo>
                                      <a:pt x="2885" y="687"/>
                                      <a:pt x="2887" y="718"/>
                                      <a:pt x="2884" y="735"/>
                                    </a:cubicBezTo>
                                    <a:cubicBezTo>
                                      <a:pt x="2621" y="735"/>
                                      <a:pt x="2621" y="735"/>
                                      <a:pt x="2621" y="735"/>
                                    </a:cubicBezTo>
                                    <a:cubicBezTo>
                                      <a:pt x="2623" y="716"/>
                                      <a:pt x="2629" y="691"/>
                                      <a:pt x="2636" y="677"/>
                                    </a:cubicBezTo>
                                    <a:cubicBezTo>
                                      <a:pt x="2651" y="668"/>
                                      <a:pt x="2678" y="659"/>
                                      <a:pt x="2697" y="653"/>
                                    </a:cubicBezTo>
                                    <a:cubicBezTo>
                                      <a:pt x="2697" y="332"/>
                                      <a:pt x="2697" y="332"/>
                                      <a:pt x="2697" y="332"/>
                                    </a:cubicBezTo>
                                    <a:cubicBezTo>
                                      <a:pt x="2625" y="332"/>
                                      <a:pt x="2625" y="332"/>
                                      <a:pt x="2625" y="332"/>
                                    </a:cubicBezTo>
                                    <a:cubicBezTo>
                                      <a:pt x="2626" y="310"/>
                                      <a:pt x="2635" y="278"/>
                                      <a:pt x="2646" y="261"/>
                                    </a:cubicBezTo>
                                    <a:cubicBezTo>
                                      <a:pt x="2668" y="251"/>
                                      <a:pt x="2703" y="244"/>
                                      <a:pt x="2738" y="244"/>
                                    </a:cubicBezTo>
                                    <a:cubicBezTo>
                                      <a:pt x="2758" y="244"/>
                                      <a:pt x="2781" y="247"/>
                                      <a:pt x="2795" y="252"/>
                                    </a:cubicBezTo>
                                    <a:cubicBezTo>
                                      <a:pt x="2795" y="328"/>
                                      <a:pt x="2795" y="328"/>
                                      <a:pt x="2795" y="328"/>
                                    </a:cubicBezTo>
                                    <a:cubicBezTo>
                                      <a:pt x="2808" y="328"/>
                                      <a:pt x="2808" y="328"/>
                                      <a:pt x="2808" y="328"/>
                                    </a:cubicBezTo>
                                    <a:cubicBezTo>
                                      <a:pt x="2830" y="285"/>
                                      <a:pt x="2881" y="237"/>
                                      <a:pt x="2970" y="237"/>
                                    </a:cubicBezTo>
                                    <a:cubicBezTo>
                                      <a:pt x="3051" y="237"/>
                                      <a:pt x="3126" y="262"/>
                                      <a:pt x="3126" y="418"/>
                                    </a:cubicBezTo>
                                    <a:cubicBezTo>
                                      <a:pt x="3126" y="497"/>
                                      <a:pt x="3123" y="580"/>
                                      <a:pt x="3119" y="657"/>
                                    </a:cubicBezTo>
                                    <a:cubicBezTo>
                                      <a:pt x="3143" y="659"/>
                                      <a:pt x="3175" y="666"/>
                                      <a:pt x="3195" y="673"/>
                                    </a:cubicBezTo>
                                    <a:close/>
                                    <a:moveTo>
                                      <a:pt x="1592" y="237"/>
                                    </a:moveTo>
                                    <a:cubicBezTo>
                                      <a:pt x="1445" y="237"/>
                                      <a:pt x="1349" y="352"/>
                                      <a:pt x="1349" y="504"/>
                                    </a:cubicBezTo>
                                    <a:cubicBezTo>
                                      <a:pt x="1349" y="645"/>
                                      <a:pt x="1435" y="752"/>
                                      <a:pt x="1585" y="752"/>
                                    </a:cubicBezTo>
                                    <a:cubicBezTo>
                                      <a:pt x="1652" y="752"/>
                                      <a:pt x="1713" y="732"/>
                                      <a:pt x="1749" y="712"/>
                                    </a:cubicBezTo>
                                    <a:cubicBezTo>
                                      <a:pt x="1761" y="693"/>
                                      <a:pt x="1770" y="657"/>
                                      <a:pt x="1768" y="636"/>
                                    </a:cubicBezTo>
                                    <a:cubicBezTo>
                                      <a:pt x="1731" y="650"/>
                                      <a:pt x="1664" y="663"/>
                                      <a:pt x="1620" y="663"/>
                                    </a:cubicBezTo>
                                    <a:cubicBezTo>
                                      <a:pt x="1533" y="663"/>
                                      <a:pt x="1474" y="608"/>
                                      <a:pt x="1469" y="515"/>
                                    </a:cubicBezTo>
                                    <a:cubicBezTo>
                                      <a:pt x="1770" y="515"/>
                                      <a:pt x="1770" y="515"/>
                                      <a:pt x="1770" y="515"/>
                                    </a:cubicBezTo>
                                    <a:cubicBezTo>
                                      <a:pt x="1772" y="497"/>
                                      <a:pt x="1773" y="478"/>
                                      <a:pt x="1773" y="461"/>
                                    </a:cubicBezTo>
                                    <a:cubicBezTo>
                                      <a:pt x="1773" y="326"/>
                                      <a:pt x="1720" y="237"/>
                                      <a:pt x="1592" y="237"/>
                                    </a:cubicBezTo>
                                    <a:close/>
                                    <a:moveTo>
                                      <a:pt x="1660" y="441"/>
                                    </a:moveTo>
                                    <a:cubicBezTo>
                                      <a:pt x="1467" y="441"/>
                                      <a:pt x="1467" y="441"/>
                                      <a:pt x="1467" y="441"/>
                                    </a:cubicBezTo>
                                    <a:cubicBezTo>
                                      <a:pt x="1473" y="362"/>
                                      <a:pt x="1514" y="307"/>
                                      <a:pt x="1575" y="307"/>
                                    </a:cubicBezTo>
                                    <a:cubicBezTo>
                                      <a:pt x="1647" y="307"/>
                                      <a:pt x="1666" y="380"/>
                                      <a:pt x="1660" y="441"/>
                                    </a:cubicBezTo>
                                    <a:close/>
                                    <a:moveTo>
                                      <a:pt x="3716" y="659"/>
                                    </a:moveTo>
                                    <a:cubicBezTo>
                                      <a:pt x="3710" y="639"/>
                                      <a:pt x="3707" y="609"/>
                                      <a:pt x="3707" y="584"/>
                                    </a:cubicBezTo>
                                    <a:cubicBezTo>
                                      <a:pt x="3707" y="10"/>
                                      <a:pt x="3707" y="10"/>
                                      <a:pt x="3707" y="10"/>
                                    </a:cubicBezTo>
                                    <a:cubicBezTo>
                                      <a:pt x="3691" y="4"/>
                                      <a:pt x="3664" y="1"/>
                                      <a:pt x="3643" y="1"/>
                                    </a:cubicBezTo>
                                    <a:cubicBezTo>
                                      <a:pt x="3605" y="1"/>
                                      <a:pt x="3567" y="8"/>
                                      <a:pt x="3542" y="18"/>
                                    </a:cubicBezTo>
                                    <a:cubicBezTo>
                                      <a:pt x="3531" y="36"/>
                                      <a:pt x="3522" y="67"/>
                                      <a:pt x="3521" y="90"/>
                                    </a:cubicBezTo>
                                    <a:cubicBezTo>
                                      <a:pt x="3592" y="90"/>
                                      <a:pt x="3592" y="90"/>
                                      <a:pt x="3592" y="90"/>
                                    </a:cubicBezTo>
                                    <a:cubicBezTo>
                                      <a:pt x="3592" y="262"/>
                                      <a:pt x="3592" y="262"/>
                                      <a:pt x="3592" y="262"/>
                                    </a:cubicBezTo>
                                    <a:cubicBezTo>
                                      <a:pt x="3570" y="246"/>
                                      <a:pt x="3536" y="237"/>
                                      <a:pt x="3500" y="237"/>
                                    </a:cubicBezTo>
                                    <a:cubicBezTo>
                                      <a:pt x="3357" y="237"/>
                                      <a:pt x="3258" y="346"/>
                                      <a:pt x="3258" y="512"/>
                                    </a:cubicBezTo>
                                    <a:cubicBezTo>
                                      <a:pt x="3258" y="692"/>
                                      <a:pt x="3358" y="752"/>
                                      <a:pt x="3445" y="752"/>
                                    </a:cubicBezTo>
                                    <a:cubicBezTo>
                                      <a:pt x="3530" y="752"/>
                                      <a:pt x="3572" y="712"/>
                                      <a:pt x="3596" y="672"/>
                                    </a:cubicBezTo>
                                    <a:cubicBezTo>
                                      <a:pt x="3603" y="672"/>
                                      <a:pt x="3603" y="672"/>
                                      <a:pt x="3603" y="672"/>
                                    </a:cubicBezTo>
                                    <a:cubicBezTo>
                                      <a:pt x="3606" y="700"/>
                                      <a:pt x="3614" y="726"/>
                                      <a:pt x="3626" y="747"/>
                                    </a:cubicBezTo>
                                    <a:cubicBezTo>
                                      <a:pt x="3666" y="747"/>
                                      <a:pt x="3739" y="739"/>
                                      <a:pt x="3777" y="727"/>
                                    </a:cubicBezTo>
                                    <a:cubicBezTo>
                                      <a:pt x="3784" y="714"/>
                                      <a:pt x="3789" y="690"/>
                                      <a:pt x="3789" y="674"/>
                                    </a:cubicBezTo>
                                    <a:cubicBezTo>
                                      <a:pt x="3789" y="670"/>
                                      <a:pt x="3789" y="664"/>
                                      <a:pt x="3788" y="659"/>
                                    </a:cubicBezTo>
                                    <a:lnTo>
                                      <a:pt x="3716" y="659"/>
                                    </a:lnTo>
                                    <a:close/>
                                    <a:moveTo>
                                      <a:pt x="3594" y="613"/>
                                    </a:moveTo>
                                    <a:cubicBezTo>
                                      <a:pt x="3575" y="639"/>
                                      <a:pt x="3542" y="666"/>
                                      <a:pt x="3493" y="666"/>
                                    </a:cubicBezTo>
                                    <a:cubicBezTo>
                                      <a:pt x="3426" y="666"/>
                                      <a:pt x="3378" y="606"/>
                                      <a:pt x="3378" y="495"/>
                                    </a:cubicBezTo>
                                    <a:cubicBezTo>
                                      <a:pt x="3378" y="387"/>
                                      <a:pt x="3423" y="315"/>
                                      <a:pt x="3522" y="315"/>
                                    </a:cubicBezTo>
                                    <a:cubicBezTo>
                                      <a:pt x="3548" y="315"/>
                                      <a:pt x="3574" y="320"/>
                                      <a:pt x="3594" y="329"/>
                                    </a:cubicBezTo>
                                    <a:lnTo>
                                      <a:pt x="3594" y="613"/>
                                    </a:lnTo>
                                    <a:close/>
                                    <a:moveTo>
                                      <a:pt x="10462" y="254"/>
                                    </a:moveTo>
                                    <a:cubicBezTo>
                                      <a:pt x="10667" y="254"/>
                                      <a:pt x="10667" y="254"/>
                                      <a:pt x="10667" y="254"/>
                                    </a:cubicBezTo>
                                    <a:cubicBezTo>
                                      <a:pt x="10667" y="276"/>
                                      <a:pt x="10660" y="310"/>
                                      <a:pt x="10654" y="327"/>
                                    </a:cubicBezTo>
                                    <a:cubicBezTo>
                                      <a:pt x="10643" y="331"/>
                                      <a:pt x="10621" y="335"/>
                                      <a:pt x="10610" y="336"/>
                                    </a:cubicBezTo>
                                    <a:cubicBezTo>
                                      <a:pt x="10457" y="738"/>
                                      <a:pt x="10457" y="738"/>
                                      <a:pt x="10457" y="738"/>
                                    </a:cubicBezTo>
                                    <a:cubicBezTo>
                                      <a:pt x="10340" y="749"/>
                                      <a:pt x="10340" y="749"/>
                                      <a:pt x="10340" y="749"/>
                                    </a:cubicBezTo>
                                    <a:cubicBezTo>
                                      <a:pt x="10188" y="340"/>
                                      <a:pt x="10188" y="340"/>
                                      <a:pt x="10188" y="340"/>
                                    </a:cubicBezTo>
                                    <a:cubicBezTo>
                                      <a:pt x="10174" y="336"/>
                                      <a:pt x="10156" y="328"/>
                                      <a:pt x="10145" y="321"/>
                                    </a:cubicBezTo>
                                    <a:cubicBezTo>
                                      <a:pt x="10139" y="303"/>
                                      <a:pt x="10135" y="275"/>
                                      <a:pt x="10134" y="254"/>
                                    </a:cubicBezTo>
                                    <a:cubicBezTo>
                                      <a:pt x="10376" y="254"/>
                                      <a:pt x="10376" y="254"/>
                                      <a:pt x="10376" y="254"/>
                                    </a:cubicBezTo>
                                    <a:cubicBezTo>
                                      <a:pt x="10376" y="277"/>
                                      <a:pt x="10370" y="305"/>
                                      <a:pt x="10364" y="324"/>
                                    </a:cubicBezTo>
                                    <a:cubicBezTo>
                                      <a:pt x="10349" y="329"/>
                                      <a:pt x="10320" y="335"/>
                                      <a:pt x="10301" y="337"/>
                                    </a:cubicBezTo>
                                    <a:cubicBezTo>
                                      <a:pt x="10314" y="357"/>
                                      <a:pt x="10328" y="391"/>
                                      <a:pt x="10337" y="417"/>
                                    </a:cubicBezTo>
                                    <a:cubicBezTo>
                                      <a:pt x="10386" y="560"/>
                                      <a:pt x="10386" y="560"/>
                                      <a:pt x="10386" y="560"/>
                                    </a:cubicBezTo>
                                    <a:cubicBezTo>
                                      <a:pt x="10393" y="582"/>
                                      <a:pt x="10404" y="626"/>
                                      <a:pt x="10409" y="653"/>
                                    </a:cubicBezTo>
                                    <a:cubicBezTo>
                                      <a:pt x="10418" y="653"/>
                                      <a:pt x="10418" y="653"/>
                                      <a:pt x="10418" y="653"/>
                                    </a:cubicBezTo>
                                    <a:cubicBezTo>
                                      <a:pt x="10423" y="626"/>
                                      <a:pt x="10434" y="582"/>
                                      <a:pt x="10442" y="558"/>
                                    </a:cubicBezTo>
                                    <a:cubicBezTo>
                                      <a:pt x="10487" y="422"/>
                                      <a:pt x="10487" y="422"/>
                                      <a:pt x="10487" y="422"/>
                                    </a:cubicBezTo>
                                    <a:cubicBezTo>
                                      <a:pt x="10496" y="394"/>
                                      <a:pt x="10510" y="361"/>
                                      <a:pt x="10524" y="336"/>
                                    </a:cubicBezTo>
                                    <a:cubicBezTo>
                                      <a:pt x="10508" y="333"/>
                                      <a:pt x="10485" y="327"/>
                                      <a:pt x="10472" y="321"/>
                                    </a:cubicBezTo>
                                    <a:cubicBezTo>
                                      <a:pt x="10465" y="302"/>
                                      <a:pt x="10462" y="276"/>
                                      <a:pt x="10462" y="254"/>
                                    </a:cubicBezTo>
                                    <a:close/>
                                    <a:moveTo>
                                      <a:pt x="12998" y="651"/>
                                    </a:moveTo>
                                    <a:cubicBezTo>
                                      <a:pt x="12999" y="656"/>
                                      <a:pt x="12999" y="664"/>
                                      <a:pt x="12999" y="666"/>
                                    </a:cubicBezTo>
                                    <a:cubicBezTo>
                                      <a:pt x="12999" y="684"/>
                                      <a:pt x="12993" y="706"/>
                                      <a:pt x="12983" y="723"/>
                                    </a:cubicBezTo>
                                    <a:cubicBezTo>
                                      <a:pt x="12944" y="742"/>
                                      <a:pt x="12892" y="752"/>
                                      <a:pt x="12853" y="752"/>
                                    </a:cubicBezTo>
                                    <a:cubicBezTo>
                                      <a:pt x="12767" y="752"/>
                                      <a:pt x="12724" y="708"/>
                                      <a:pt x="12724" y="598"/>
                                    </a:cubicBezTo>
                                    <a:cubicBezTo>
                                      <a:pt x="12724" y="536"/>
                                      <a:pt x="12726" y="422"/>
                                      <a:pt x="12731" y="331"/>
                                    </a:cubicBezTo>
                                    <a:cubicBezTo>
                                      <a:pt x="12659" y="331"/>
                                      <a:pt x="12659" y="331"/>
                                      <a:pt x="12659" y="331"/>
                                    </a:cubicBezTo>
                                    <a:cubicBezTo>
                                      <a:pt x="12659" y="313"/>
                                      <a:pt x="12666" y="277"/>
                                      <a:pt x="12674" y="260"/>
                                    </a:cubicBezTo>
                                    <a:cubicBezTo>
                                      <a:pt x="12690" y="252"/>
                                      <a:pt x="12713" y="244"/>
                                      <a:pt x="12731" y="240"/>
                                    </a:cubicBezTo>
                                    <a:cubicBezTo>
                                      <a:pt x="12748" y="129"/>
                                      <a:pt x="12748" y="129"/>
                                      <a:pt x="12748" y="129"/>
                                    </a:cubicBezTo>
                                    <a:cubicBezTo>
                                      <a:pt x="12768" y="118"/>
                                      <a:pt x="12812" y="109"/>
                                      <a:pt x="12841" y="109"/>
                                    </a:cubicBezTo>
                                    <a:cubicBezTo>
                                      <a:pt x="12841" y="254"/>
                                      <a:pt x="12841" y="254"/>
                                      <a:pt x="12841" y="254"/>
                                    </a:cubicBezTo>
                                    <a:cubicBezTo>
                                      <a:pt x="12983" y="254"/>
                                      <a:pt x="12983" y="254"/>
                                      <a:pt x="12983" y="254"/>
                                    </a:cubicBezTo>
                                    <a:cubicBezTo>
                                      <a:pt x="12986" y="269"/>
                                      <a:pt x="12990" y="309"/>
                                      <a:pt x="12987" y="331"/>
                                    </a:cubicBezTo>
                                    <a:cubicBezTo>
                                      <a:pt x="12841" y="331"/>
                                      <a:pt x="12841" y="331"/>
                                      <a:pt x="12841" y="331"/>
                                    </a:cubicBezTo>
                                    <a:cubicBezTo>
                                      <a:pt x="12841" y="581"/>
                                      <a:pt x="12841" y="581"/>
                                      <a:pt x="12841" y="581"/>
                                    </a:cubicBezTo>
                                    <a:cubicBezTo>
                                      <a:pt x="12841" y="641"/>
                                      <a:pt x="12857" y="664"/>
                                      <a:pt x="12905" y="664"/>
                                    </a:cubicBezTo>
                                    <a:cubicBezTo>
                                      <a:pt x="12932" y="664"/>
                                      <a:pt x="12969" y="658"/>
                                      <a:pt x="12998" y="651"/>
                                    </a:cubicBezTo>
                                    <a:close/>
                                    <a:moveTo>
                                      <a:pt x="12608" y="599"/>
                                    </a:moveTo>
                                    <a:cubicBezTo>
                                      <a:pt x="12608" y="711"/>
                                      <a:pt x="12517" y="752"/>
                                      <a:pt x="12416" y="752"/>
                                    </a:cubicBezTo>
                                    <a:cubicBezTo>
                                      <a:pt x="12354" y="752"/>
                                      <a:pt x="12297" y="740"/>
                                      <a:pt x="12250" y="714"/>
                                    </a:cubicBezTo>
                                    <a:cubicBezTo>
                                      <a:pt x="12247" y="701"/>
                                      <a:pt x="12245" y="681"/>
                                      <a:pt x="12245" y="663"/>
                                    </a:cubicBezTo>
                                    <a:cubicBezTo>
                                      <a:pt x="12245" y="635"/>
                                      <a:pt x="12249" y="604"/>
                                      <a:pt x="12255" y="586"/>
                                    </a:cubicBezTo>
                                    <a:cubicBezTo>
                                      <a:pt x="12286" y="586"/>
                                      <a:pt x="12319" y="589"/>
                                      <a:pt x="12347" y="598"/>
                                    </a:cubicBezTo>
                                    <a:cubicBezTo>
                                      <a:pt x="12347" y="660"/>
                                      <a:pt x="12347" y="660"/>
                                      <a:pt x="12347" y="660"/>
                                    </a:cubicBezTo>
                                    <a:cubicBezTo>
                                      <a:pt x="12368" y="673"/>
                                      <a:pt x="12397" y="680"/>
                                      <a:pt x="12423" y="680"/>
                                    </a:cubicBezTo>
                                    <a:cubicBezTo>
                                      <a:pt x="12467" y="680"/>
                                      <a:pt x="12495" y="658"/>
                                      <a:pt x="12495" y="619"/>
                                    </a:cubicBezTo>
                                    <a:cubicBezTo>
                                      <a:pt x="12495" y="513"/>
                                      <a:pt x="12258" y="560"/>
                                      <a:pt x="12258" y="374"/>
                                    </a:cubicBezTo>
                                    <a:cubicBezTo>
                                      <a:pt x="12258" y="293"/>
                                      <a:pt x="12328" y="237"/>
                                      <a:pt x="12439" y="237"/>
                                    </a:cubicBezTo>
                                    <a:cubicBezTo>
                                      <a:pt x="12489" y="237"/>
                                      <a:pt x="12544" y="246"/>
                                      <a:pt x="12593" y="267"/>
                                    </a:cubicBezTo>
                                    <a:cubicBezTo>
                                      <a:pt x="12594" y="275"/>
                                      <a:pt x="12595" y="289"/>
                                      <a:pt x="12595" y="300"/>
                                    </a:cubicBezTo>
                                    <a:cubicBezTo>
                                      <a:pt x="12595" y="329"/>
                                      <a:pt x="12590" y="363"/>
                                      <a:pt x="12584" y="386"/>
                                    </a:cubicBezTo>
                                    <a:cubicBezTo>
                                      <a:pt x="12552" y="386"/>
                                      <a:pt x="12516" y="378"/>
                                      <a:pt x="12495" y="367"/>
                                    </a:cubicBezTo>
                                    <a:cubicBezTo>
                                      <a:pt x="12495" y="315"/>
                                      <a:pt x="12495" y="315"/>
                                      <a:pt x="12495" y="315"/>
                                    </a:cubicBezTo>
                                    <a:cubicBezTo>
                                      <a:pt x="12482" y="309"/>
                                      <a:pt x="12462" y="304"/>
                                      <a:pt x="12443" y="304"/>
                                    </a:cubicBezTo>
                                    <a:cubicBezTo>
                                      <a:pt x="12399" y="304"/>
                                      <a:pt x="12374" y="323"/>
                                      <a:pt x="12374" y="356"/>
                                    </a:cubicBezTo>
                                    <a:cubicBezTo>
                                      <a:pt x="12374" y="462"/>
                                      <a:pt x="12608" y="420"/>
                                      <a:pt x="12608" y="599"/>
                                    </a:cubicBezTo>
                                    <a:close/>
                                    <a:moveTo>
                                      <a:pt x="13290" y="237"/>
                                    </a:moveTo>
                                    <a:cubicBezTo>
                                      <a:pt x="13143" y="237"/>
                                      <a:pt x="13047" y="352"/>
                                      <a:pt x="13047" y="504"/>
                                    </a:cubicBezTo>
                                    <a:cubicBezTo>
                                      <a:pt x="13047" y="645"/>
                                      <a:pt x="13133" y="752"/>
                                      <a:pt x="13283" y="752"/>
                                    </a:cubicBezTo>
                                    <a:cubicBezTo>
                                      <a:pt x="13350" y="752"/>
                                      <a:pt x="13411" y="732"/>
                                      <a:pt x="13447" y="712"/>
                                    </a:cubicBezTo>
                                    <a:cubicBezTo>
                                      <a:pt x="13459" y="693"/>
                                      <a:pt x="13468" y="657"/>
                                      <a:pt x="13466" y="636"/>
                                    </a:cubicBezTo>
                                    <a:cubicBezTo>
                                      <a:pt x="13429" y="650"/>
                                      <a:pt x="13362" y="663"/>
                                      <a:pt x="13318" y="663"/>
                                    </a:cubicBezTo>
                                    <a:cubicBezTo>
                                      <a:pt x="13231" y="663"/>
                                      <a:pt x="13172" y="608"/>
                                      <a:pt x="13167" y="515"/>
                                    </a:cubicBezTo>
                                    <a:cubicBezTo>
                                      <a:pt x="13468" y="515"/>
                                      <a:pt x="13468" y="515"/>
                                      <a:pt x="13468" y="515"/>
                                    </a:cubicBezTo>
                                    <a:cubicBezTo>
                                      <a:pt x="13470" y="497"/>
                                      <a:pt x="13471" y="478"/>
                                      <a:pt x="13471" y="461"/>
                                    </a:cubicBezTo>
                                    <a:cubicBezTo>
                                      <a:pt x="13471" y="326"/>
                                      <a:pt x="13418" y="237"/>
                                      <a:pt x="13290" y="237"/>
                                    </a:cubicBezTo>
                                    <a:close/>
                                    <a:moveTo>
                                      <a:pt x="13358" y="441"/>
                                    </a:moveTo>
                                    <a:cubicBezTo>
                                      <a:pt x="13165" y="441"/>
                                      <a:pt x="13165" y="441"/>
                                      <a:pt x="13165" y="441"/>
                                    </a:cubicBezTo>
                                    <a:cubicBezTo>
                                      <a:pt x="13171" y="362"/>
                                      <a:pt x="13212" y="307"/>
                                      <a:pt x="13273" y="307"/>
                                    </a:cubicBezTo>
                                    <a:cubicBezTo>
                                      <a:pt x="13345" y="307"/>
                                      <a:pt x="13364" y="380"/>
                                      <a:pt x="13358" y="441"/>
                                    </a:cubicBezTo>
                                    <a:close/>
                                    <a:moveTo>
                                      <a:pt x="13807" y="673"/>
                                    </a:moveTo>
                                    <a:cubicBezTo>
                                      <a:pt x="13810" y="686"/>
                                      <a:pt x="13811" y="699"/>
                                      <a:pt x="13811" y="712"/>
                                    </a:cubicBezTo>
                                    <a:cubicBezTo>
                                      <a:pt x="13811" y="721"/>
                                      <a:pt x="13810" y="729"/>
                                      <a:pt x="13809" y="735"/>
                                    </a:cubicBezTo>
                                    <a:cubicBezTo>
                                      <a:pt x="13539" y="735"/>
                                      <a:pt x="13539" y="735"/>
                                      <a:pt x="13539" y="735"/>
                                    </a:cubicBezTo>
                                    <a:cubicBezTo>
                                      <a:pt x="13541" y="716"/>
                                      <a:pt x="13547" y="691"/>
                                      <a:pt x="13554" y="677"/>
                                    </a:cubicBezTo>
                                    <a:cubicBezTo>
                                      <a:pt x="13569" y="668"/>
                                      <a:pt x="13595" y="659"/>
                                      <a:pt x="13615" y="653"/>
                                    </a:cubicBezTo>
                                    <a:cubicBezTo>
                                      <a:pt x="13615" y="90"/>
                                      <a:pt x="13615" y="90"/>
                                      <a:pt x="13615" y="90"/>
                                    </a:cubicBezTo>
                                    <a:cubicBezTo>
                                      <a:pt x="13544" y="90"/>
                                      <a:pt x="13544" y="90"/>
                                      <a:pt x="13544" y="90"/>
                                    </a:cubicBezTo>
                                    <a:cubicBezTo>
                                      <a:pt x="13545" y="67"/>
                                      <a:pt x="13554" y="36"/>
                                      <a:pt x="13565" y="18"/>
                                    </a:cubicBezTo>
                                    <a:cubicBezTo>
                                      <a:pt x="13589" y="8"/>
                                      <a:pt x="13628" y="1"/>
                                      <a:pt x="13666" y="1"/>
                                    </a:cubicBezTo>
                                    <a:cubicBezTo>
                                      <a:pt x="13687" y="1"/>
                                      <a:pt x="13714" y="4"/>
                                      <a:pt x="13730" y="10"/>
                                    </a:cubicBezTo>
                                    <a:cubicBezTo>
                                      <a:pt x="13730" y="657"/>
                                      <a:pt x="13730" y="657"/>
                                      <a:pt x="13730" y="657"/>
                                    </a:cubicBezTo>
                                    <a:cubicBezTo>
                                      <a:pt x="13753" y="659"/>
                                      <a:pt x="13787" y="666"/>
                                      <a:pt x="13807" y="673"/>
                                    </a:cubicBezTo>
                                    <a:close/>
                                    <a:moveTo>
                                      <a:pt x="7264" y="673"/>
                                    </a:moveTo>
                                    <a:cubicBezTo>
                                      <a:pt x="7267" y="686"/>
                                      <a:pt x="7268" y="699"/>
                                      <a:pt x="7268" y="712"/>
                                    </a:cubicBezTo>
                                    <a:cubicBezTo>
                                      <a:pt x="7268" y="721"/>
                                      <a:pt x="7267" y="729"/>
                                      <a:pt x="7266" y="735"/>
                                    </a:cubicBezTo>
                                    <a:cubicBezTo>
                                      <a:pt x="7012" y="735"/>
                                      <a:pt x="7012" y="735"/>
                                      <a:pt x="7012" y="735"/>
                                    </a:cubicBezTo>
                                    <a:cubicBezTo>
                                      <a:pt x="7014" y="716"/>
                                      <a:pt x="7019" y="691"/>
                                      <a:pt x="7026" y="677"/>
                                    </a:cubicBezTo>
                                    <a:cubicBezTo>
                                      <a:pt x="7039" y="668"/>
                                      <a:pt x="7062" y="659"/>
                                      <a:pt x="7078" y="653"/>
                                    </a:cubicBezTo>
                                    <a:cubicBezTo>
                                      <a:pt x="7078" y="438"/>
                                      <a:pt x="7078" y="438"/>
                                      <a:pt x="7078" y="438"/>
                                    </a:cubicBezTo>
                                    <a:cubicBezTo>
                                      <a:pt x="7078" y="370"/>
                                      <a:pt x="7056" y="325"/>
                                      <a:pt x="6992" y="325"/>
                                    </a:cubicBezTo>
                                    <a:cubicBezTo>
                                      <a:pt x="6946" y="325"/>
                                      <a:pt x="6902" y="356"/>
                                      <a:pt x="6881" y="385"/>
                                    </a:cubicBezTo>
                                    <a:cubicBezTo>
                                      <a:pt x="6881" y="657"/>
                                      <a:pt x="6881" y="657"/>
                                      <a:pt x="6881" y="657"/>
                                    </a:cubicBezTo>
                                    <a:cubicBezTo>
                                      <a:pt x="6903" y="660"/>
                                      <a:pt x="6934" y="666"/>
                                      <a:pt x="6950" y="673"/>
                                    </a:cubicBezTo>
                                    <a:cubicBezTo>
                                      <a:pt x="6954" y="687"/>
                                      <a:pt x="6956" y="718"/>
                                      <a:pt x="6953" y="735"/>
                                    </a:cubicBezTo>
                                    <a:cubicBezTo>
                                      <a:pt x="6690" y="735"/>
                                      <a:pt x="6690" y="735"/>
                                      <a:pt x="6690" y="735"/>
                                    </a:cubicBezTo>
                                    <a:cubicBezTo>
                                      <a:pt x="6692" y="716"/>
                                      <a:pt x="6698" y="691"/>
                                      <a:pt x="6705" y="677"/>
                                    </a:cubicBezTo>
                                    <a:cubicBezTo>
                                      <a:pt x="6720" y="668"/>
                                      <a:pt x="6747" y="659"/>
                                      <a:pt x="6766" y="653"/>
                                    </a:cubicBezTo>
                                    <a:cubicBezTo>
                                      <a:pt x="6766" y="332"/>
                                      <a:pt x="6766" y="332"/>
                                      <a:pt x="6766" y="332"/>
                                    </a:cubicBezTo>
                                    <a:cubicBezTo>
                                      <a:pt x="6694" y="332"/>
                                      <a:pt x="6694" y="332"/>
                                      <a:pt x="6694" y="332"/>
                                    </a:cubicBezTo>
                                    <a:cubicBezTo>
                                      <a:pt x="6695" y="310"/>
                                      <a:pt x="6704" y="278"/>
                                      <a:pt x="6715" y="261"/>
                                    </a:cubicBezTo>
                                    <a:cubicBezTo>
                                      <a:pt x="6737" y="251"/>
                                      <a:pt x="6772" y="244"/>
                                      <a:pt x="6807" y="244"/>
                                    </a:cubicBezTo>
                                    <a:cubicBezTo>
                                      <a:pt x="6827" y="244"/>
                                      <a:pt x="6850" y="247"/>
                                      <a:pt x="6864" y="252"/>
                                    </a:cubicBezTo>
                                    <a:cubicBezTo>
                                      <a:pt x="6864" y="328"/>
                                      <a:pt x="6864" y="328"/>
                                      <a:pt x="6864" y="328"/>
                                    </a:cubicBezTo>
                                    <a:cubicBezTo>
                                      <a:pt x="6877" y="328"/>
                                      <a:pt x="6877" y="328"/>
                                      <a:pt x="6877" y="328"/>
                                    </a:cubicBezTo>
                                    <a:cubicBezTo>
                                      <a:pt x="6899" y="285"/>
                                      <a:pt x="6950" y="237"/>
                                      <a:pt x="7039" y="237"/>
                                    </a:cubicBezTo>
                                    <a:cubicBezTo>
                                      <a:pt x="7120" y="237"/>
                                      <a:pt x="7195" y="262"/>
                                      <a:pt x="7195" y="418"/>
                                    </a:cubicBezTo>
                                    <a:cubicBezTo>
                                      <a:pt x="7195" y="497"/>
                                      <a:pt x="7192" y="580"/>
                                      <a:pt x="7188" y="657"/>
                                    </a:cubicBezTo>
                                    <a:cubicBezTo>
                                      <a:pt x="7212" y="659"/>
                                      <a:pt x="7244" y="666"/>
                                      <a:pt x="7264" y="673"/>
                                    </a:cubicBezTo>
                                    <a:close/>
                                    <a:moveTo>
                                      <a:pt x="14119" y="673"/>
                                    </a:moveTo>
                                    <a:cubicBezTo>
                                      <a:pt x="14119" y="723"/>
                                      <a:pt x="14087" y="751"/>
                                      <a:pt x="14044" y="751"/>
                                    </a:cubicBezTo>
                                    <a:cubicBezTo>
                                      <a:pt x="13995" y="751"/>
                                      <a:pt x="13970" y="724"/>
                                      <a:pt x="13970" y="673"/>
                                    </a:cubicBezTo>
                                    <a:cubicBezTo>
                                      <a:pt x="13970" y="630"/>
                                      <a:pt x="14001" y="601"/>
                                      <a:pt x="14044" y="601"/>
                                    </a:cubicBezTo>
                                    <a:cubicBezTo>
                                      <a:pt x="14087" y="601"/>
                                      <a:pt x="14119" y="627"/>
                                      <a:pt x="14119" y="673"/>
                                    </a:cubicBezTo>
                                    <a:close/>
                                    <a:moveTo>
                                      <a:pt x="12174" y="245"/>
                                    </a:moveTo>
                                    <a:cubicBezTo>
                                      <a:pt x="12184" y="260"/>
                                      <a:pt x="12190" y="289"/>
                                      <a:pt x="12190" y="319"/>
                                    </a:cubicBezTo>
                                    <a:cubicBezTo>
                                      <a:pt x="12190" y="332"/>
                                      <a:pt x="12189" y="345"/>
                                      <a:pt x="12186" y="355"/>
                                    </a:cubicBezTo>
                                    <a:cubicBezTo>
                                      <a:pt x="12166" y="344"/>
                                      <a:pt x="12136" y="338"/>
                                      <a:pt x="12114" y="338"/>
                                    </a:cubicBezTo>
                                    <a:cubicBezTo>
                                      <a:pt x="12069" y="338"/>
                                      <a:pt x="12026" y="363"/>
                                      <a:pt x="12001" y="413"/>
                                    </a:cubicBezTo>
                                    <a:cubicBezTo>
                                      <a:pt x="12001" y="654"/>
                                      <a:pt x="12001" y="654"/>
                                      <a:pt x="12001" y="654"/>
                                    </a:cubicBezTo>
                                    <a:cubicBezTo>
                                      <a:pt x="12030" y="657"/>
                                      <a:pt x="12077" y="665"/>
                                      <a:pt x="12099" y="674"/>
                                    </a:cubicBezTo>
                                    <a:cubicBezTo>
                                      <a:pt x="12104" y="688"/>
                                      <a:pt x="12106" y="718"/>
                                      <a:pt x="12103" y="735"/>
                                    </a:cubicBezTo>
                                    <a:cubicBezTo>
                                      <a:pt x="11810" y="735"/>
                                      <a:pt x="11810" y="735"/>
                                      <a:pt x="11810" y="735"/>
                                    </a:cubicBezTo>
                                    <a:cubicBezTo>
                                      <a:pt x="11812" y="716"/>
                                      <a:pt x="11818" y="691"/>
                                      <a:pt x="11825" y="677"/>
                                    </a:cubicBezTo>
                                    <a:cubicBezTo>
                                      <a:pt x="11840" y="668"/>
                                      <a:pt x="11867" y="659"/>
                                      <a:pt x="11886" y="653"/>
                                    </a:cubicBezTo>
                                    <a:cubicBezTo>
                                      <a:pt x="11886" y="332"/>
                                      <a:pt x="11886" y="332"/>
                                      <a:pt x="11886" y="332"/>
                                    </a:cubicBezTo>
                                    <a:cubicBezTo>
                                      <a:pt x="11815" y="332"/>
                                      <a:pt x="11815" y="332"/>
                                      <a:pt x="11815" y="332"/>
                                    </a:cubicBezTo>
                                    <a:cubicBezTo>
                                      <a:pt x="11815" y="310"/>
                                      <a:pt x="11823" y="279"/>
                                      <a:pt x="11835" y="261"/>
                                    </a:cubicBezTo>
                                    <a:cubicBezTo>
                                      <a:pt x="11858" y="251"/>
                                      <a:pt x="11893" y="244"/>
                                      <a:pt x="11927" y="244"/>
                                    </a:cubicBezTo>
                                    <a:cubicBezTo>
                                      <a:pt x="11947" y="244"/>
                                      <a:pt x="11970" y="247"/>
                                      <a:pt x="11984" y="252"/>
                                    </a:cubicBezTo>
                                    <a:cubicBezTo>
                                      <a:pt x="11984" y="347"/>
                                      <a:pt x="11984" y="347"/>
                                      <a:pt x="11984" y="347"/>
                                    </a:cubicBezTo>
                                    <a:cubicBezTo>
                                      <a:pt x="11997" y="347"/>
                                      <a:pt x="11997" y="347"/>
                                      <a:pt x="11997" y="347"/>
                                    </a:cubicBezTo>
                                    <a:cubicBezTo>
                                      <a:pt x="12009" y="289"/>
                                      <a:pt x="12059" y="237"/>
                                      <a:pt x="12126" y="237"/>
                                    </a:cubicBezTo>
                                    <a:cubicBezTo>
                                      <a:pt x="12141" y="237"/>
                                      <a:pt x="12162" y="239"/>
                                      <a:pt x="12174" y="245"/>
                                    </a:cubicBezTo>
                                    <a:close/>
                                    <a:moveTo>
                                      <a:pt x="14257" y="160"/>
                                    </a:moveTo>
                                    <a:cubicBezTo>
                                      <a:pt x="14257" y="299"/>
                                      <a:pt x="14065" y="348"/>
                                      <a:pt x="14065" y="431"/>
                                    </a:cubicBezTo>
                                    <a:cubicBezTo>
                                      <a:pt x="14065" y="458"/>
                                      <a:pt x="14073" y="487"/>
                                      <a:pt x="14089" y="507"/>
                                    </a:cubicBezTo>
                                    <a:cubicBezTo>
                                      <a:pt x="14068" y="522"/>
                                      <a:pt x="14026" y="537"/>
                                      <a:pt x="13994" y="540"/>
                                    </a:cubicBezTo>
                                    <a:cubicBezTo>
                                      <a:pt x="13969" y="514"/>
                                      <a:pt x="13950" y="474"/>
                                      <a:pt x="13950" y="437"/>
                                    </a:cubicBezTo>
                                    <a:cubicBezTo>
                                      <a:pt x="13950" y="326"/>
                                      <a:pt x="14126" y="271"/>
                                      <a:pt x="14126" y="172"/>
                                    </a:cubicBezTo>
                                    <a:cubicBezTo>
                                      <a:pt x="14126" y="136"/>
                                      <a:pt x="14100" y="94"/>
                                      <a:pt x="14034" y="94"/>
                                    </a:cubicBezTo>
                                    <a:cubicBezTo>
                                      <a:pt x="14012" y="94"/>
                                      <a:pt x="13979" y="100"/>
                                      <a:pt x="13958" y="111"/>
                                    </a:cubicBezTo>
                                    <a:cubicBezTo>
                                      <a:pt x="13958" y="205"/>
                                      <a:pt x="13958" y="205"/>
                                      <a:pt x="13958" y="205"/>
                                    </a:cubicBezTo>
                                    <a:cubicBezTo>
                                      <a:pt x="13935" y="218"/>
                                      <a:pt x="13894" y="226"/>
                                      <a:pt x="13866" y="227"/>
                                    </a:cubicBezTo>
                                    <a:cubicBezTo>
                                      <a:pt x="13857" y="177"/>
                                      <a:pt x="13853" y="113"/>
                                      <a:pt x="13853" y="53"/>
                                    </a:cubicBezTo>
                                    <a:cubicBezTo>
                                      <a:pt x="13902" y="33"/>
                                      <a:pt x="13997" y="17"/>
                                      <a:pt x="14061" y="17"/>
                                    </a:cubicBezTo>
                                    <a:cubicBezTo>
                                      <a:pt x="14181" y="17"/>
                                      <a:pt x="14257" y="72"/>
                                      <a:pt x="14257" y="160"/>
                                    </a:cubicBezTo>
                                    <a:close/>
                                    <a:moveTo>
                                      <a:pt x="8401" y="673"/>
                                    </a:moveTo>
                                    <a:cubicBezTo>
                                      <a:pt x="8404" y="686"/>
                                      <a:pt x="8405" y="699"/>
                                      <a:pt x="8405" y="712"/>
                                    </a:cubicBezTo>
                                    <a:cubicBezTo>
                                      <a:pt x="8405" y="721"/>
                                      <a:pt x="8404" y="729"/>
                                      <a:pt x="8403" y="735"/>
                                    </a:cubicBezTo>
                                    <a:cubicBezTo>
                                      <a:pt x="8149" y="735"/>
                                      <a:pt x="8149" y="735"/>
                                      <a:pt x="8149" y="735"/>
                                    </a:cubicBezTo>
                                    <a:cubicBezTo>
                                      <a:pt x="8151" y="716"/>
                                      <a:pt x="8156" y="691"/>
                                      <a:pt x="8163" y="677"/>
                                    </a:cubicBezTo>
                                    <a:cubicBezTo>
                                      <a:pt x="8176" y="668"/>
                                      <a:pt x="8199" y="659"/>
                                      <a:pt x="8215" y="653"/>
                                    </a:cubicBezTo>
                                    <a:cubicBezTo>
                                      <a:pt x="8215" y="438"/>
                                      <a:pt x="8215" y="438"/>
                                      <a:pt x="8215" y="438"/>
                                    </a:cubicBezTo>
                                    <a:cubicBezTo>
                                      <a:pt x="8215" y="370"/>
                                      <a:pt x="8193" y="325"/>
                                      <a:pt x="8129" y="325"/>
                                    </a:cubicBezTo>
                                    <a:cubicBezTo>
                                      <a:pt x="8083" y="325"/>
                                      <a:pt x="8039" y="356"/>
                                      <a:pt x="8018" y="385"/>
                                    </a:cubicBezTo>
                                    <a:cubicBezTo>
                                      <a:pt x="8018" y="657"/>
                                      <a:pt x="8018" y="657"/>
                                      <a:pt x="8018" y="657"/>
                                    </a:cubicBezTo>
                                    <a:cubicBezTo>
                                      <a:pt x="8040" y="660"/>
                                      <a:pt x="8071" y="666"/>
                                      <a:pt x="8087" y="673"/>
                                    </a:cubicBezTo>
                                    <a:cubicBezTo>
                                      <a:pt x="8091" y="687"/>
                                      <a:pt x="8093" y="718"/>
                                      <a:pt x="8090" y="735"/>
                                    </a:cubicBezTo>
                                    <a:cubicBezTo>
                                      <a:pt x="7827" y="735"/>
                                      <a:pt x="7827" y="735"/>
                                      <a:pt x="7827" y="735"/>
                                    </a:cubicBezTo>
                                    <a:cubicBezTo>
                                      <a:pt x="7829" y="716"/>
                                      <a:pt x="7835" y="691"/>
                                      <a:pt x="7842" y="677"/>
                                    </a:cubicBezTo>
                                    <a:cubicBezTo>
                                      <a:pt x="7857" y="668"/>
                                      <a:pt x="7884" y="659"/>
                                      <a:pt x="7903" y="653"/>
                                    </a:cubicBezTo>
                                    <a:cubicBezTo>
                                      <a:pt x="7903" y="332"/>
                                      <a:pt x="7903" y="332"/>
                                      <a:pt x="7903" y="332"/>
                                    </a:cubicBezTo>
                                    <a:cubicBezTo>
                                      <a:pt x="7831" y="332"/>
                                      <a:pt x="7831" y="332"/>
                                      <a:pt x="7831" y="332"/>
                                    </a:cubicBezTo>
                                    <a:cubicBezTo>
                                      <a:pt x="7832" y="310"/>
                                      <a:pt x="7841" y="278"/>
                                      <a:pt x="7852" y="261"/>
                                    </a:cubicBezTo>
                                    <a:cubicBezTo>
                                      <a:pt x="7874" y="251"/>
                                      <a:pt x="7909" y="244"/>
                                      <a:pt x="7944" y="244"/>
                                    </a:cubicBezTo>
                                    <a:cubicBezTo>
                                      <a:pt x="7964" y="244"/>
                                      <a:pt x="7987" y="247"/>
                                      <a:pt x="8001" y="252"/>
                                    </a:cubicBezTo>
                                    <a:cubicBezTo>
                                      <a:pt x="8001" y="328"/>
                                      <a:pt x="8001" y="328"/>
                                      <a:pt x="8001" y="328"/>
                                    </a:cubicBezTo>
                                    <a:cubicBezTo>
                                      <a:pt x="8014" y="328"/>
                                      <a:pt x="8014" y="328"/>
                                      <a:pt x="8014" y="328"/>
                                    </a:cubicBezTo>
                                    <a:cubicBezTo>
                                      <a:pt x="8036" y="285"/>
                                      <a:pt x="8087" y="237"/>
                                      <a:pt x="8176" y="237"/>
                                    </a:cubicBezTo>
                                    <a:cubicBezTo>
                                      <a:pt x="8257" y="237"/>
                                      <a:pt x="8332" y="262"/>
                                      <a:pt x="8332" y="418"/>
                                    </a:cubicBezTo>
                                    <a:cubicBezTo>
                                      <a:pt x="8332" y="497"/>
                                      <a:pt x="8329" y="580"/>
                                      <a:pt x="8325" y="657"/>
                                    </a:cubicBezTo>
                                    <a:cubicBezTo>
                                      <a:pt x="8349" y="659"/>
                                      <a:pt x="8381" y="666"/>
                                      <a:pt x="8401" y="673"/>
                                    </a:cubicBezTo>
                                    <a:close/>
                                    <a:moveTo>
                                      <a:pt x="7570" y="237"/>
                                    </a:moveTo>
                                    <a:cubicBezTo>
                                      <a:pt x="7423" y="237"/>
                                      <a:pt x="7327" y="352"/>
                                      <a:pt x="7327" y="504"/>
                                    </a:cubicBezTo>
                                    <a:cubicBezTo>
                                      <a:pt x="7327" y="645"/>
                                      <a:pt x="7413" y="752"/>
                                      <a:pt x="7563" y="752"/>
                                    </a:cubicBezTo>
                                    <a:cubicBezTo>
                                      <a:pt x="7630" y="752"/>
                                      <a:pt x="7691" y="732"/>
                                      <a:pt x="7727" y="712"/>
                                    </a:cubicBezTo>
                                    <a:cubicBezTo>
                                      <a:pt x="7739" y="693"/>
                                      <a:pt x="7748" y="657"/>
                                      <a:pt x="7746" y="636"/>
                                    </a:cubicBezTo>
                                    <a:cubicBezTo>
                                      <a:pt x="7709" y="650"/>
                                      <a:pt x="7642" y="663"/>
                                      <a:pt x="7598" y="663"/>
                                    </a:cubicBezTo>
                                    <a:cubicBezTo>
                                      <a:pt x="7511" y="663"/>
                                      <a:pt x="7452" y="608"/>
                                      <a:pt x="7447" y="515"/>
                                    </a:cubicBezTo>
                                    <a:cubicBezTo>
                                      <a:pt x="7748" y="515"/>
                                      <a:pt x="7748" y="515"/>
                                      <a:pt x="7748" y="515"/>
                                    </a:cubicBezTo>
                                    <a:cubicBezTo>
                                      <a:pt x="7750" y="497"/>
                                      <a:pt x="7751" y="478"/>
                                      <a:pt x="7751" y="461"/>
                                    </a:cubicBezTo>
                                    <a:cubicBezTo>
                                      <a:pt x="7751" y="326"/>
                                      <a:pt x="7698" y="237"/>
                                      <a:pt x="7570" y="237"/>
                                    </a:cubicBezTo>
                                    <a:close/>
                                    <a:moveTo>
                                      <a:pt x="7638" y="441"/>
                                    </a:moveTo>
                                    <a:cubicBezTo>
                                      <a:pt x="7445" y="441"/>
                                      <a:pt x="7445" y="441"/>
                                      <a:pt x="7445" y="441"/>
                                    </a:cubicBezTo>
                                    <a:cubicBezTo>
                                      <a:pt x="7451" y="362"/>
                                      <a:pt x="7492" y="307"/>
                                      <a:pt x="7553" y="307"/>
                                    </a:cubicBezTo>
                                    <a:cubicBezTo>
                                      <a:pt x="7625" y="307"/>
                                      <a:pt x="7644" y="380"/>
                                      <a:pt x="7638" y="441"/>
                                    </a:cubicBezTo>
                                    <a:close/>
                                    <a:moveTo>
                                      <a:pt x="9134" y="659"/>
                                    </a:moveTo>
                                    <a:cubicBezTo>
                                      <a:pt x="9128" y="639"/>
                                      <a:pt x="9125" y="609"/>
                                      <a:pt x="9125" y="584"/>
                                    </a:cubicBezTo>
                                    <a:cubicBezTo>
                                      <a:pt x="9125" y="10"/>
                                      <a:pt x="9125" y="10"/>
                                      <a:pt x="9125" y="10"/>
                                    </a:cubicBezTo>
                                    <a:cubicBezTo>
                                      <a:pt x="9109" y="4"/>
                                      <a:pt x="9082" y="1"/>
                                      <a:pt x="9061" y="1"/>
                                    </a:cubicBezTo>
                                    <a:cubicBezTo>
                                      <a:pt x="9023" y="1"/>
                                      <a:pt x="8985" y="8"/>
                                      <a:pt x="8960" y="18"/>
                                    </a:cubicBezTo>
                                    <a:cubicBezTo>
                                      <a:pt x="8949" y="36"/>
                                      <a:pt x="8940" y="67"/>
                                      <a:pt x="8939" y="90"/>
                                    </a:cubicBezTo>
                                    <a:cubicBezTo>
                                      <a:pt x="9010" y="90"/>
                                      <a:pt x="9010" y="90"/>
                                      <a:pt x="9010" y="90"/>
                                    </a:cubicBezTo>
                                    <a:cubicBezTo>
                                      <a:pt x="9010" y="262"/>
                                      <a:pt x="9010" y="262"/>
                                      <a:pt x="9010" y="262"/>
                                    </a:cubicBezTo>
                                    <a:cubicBezTo>
                                      <a:pt x="8988" y="246"/>
                                      <a:pt x="8954" y="237"/>
                                      <a:pt x="8918" y="237"/>
                                    </a:cubicBezTo>
                                    <a:cubicBezTo>
                                      <a:pt x="8775" y="237"/>
                                      <a:pt x="8676" y="346"/>
                                      <a:pt x="8676" y="512"/>
                                    </a:cubicBezTo>
                                    <a:cubicBezTo>
                                      <a:pt x="8676" y="692"/>
                                      <a:pt x="8776" y="752"/>
                                      <a:pt x="8863" y="752"/>
                                    </a:cubicBezTo>
                                    <a:cubicBezTo>
                                      <a:pt x="8948" y="752"/>
                                      <a:pt x="8990" y="712"/>
                                      <a:pt x="9014" y="672"/>
                                    </a:cubicBezTo>
                                    <a:cubicBezTo>
                                      <a:pt x="9021" y="672"/>
                                      <a:pt x="9021" y="672"/>
                                      <a:pt x="9021" y="672"/>
                                    </a:cubicBezTo>
                                    <a:cubicBezTo>
                                      <a:pt x="9024" y="700"/>
                                      <a:pt x="9032" y="726"/>
                                      <a:pt x="9044" y="747"/>
                                    </a:cubicBezTo>
                                    <a:cubicBezTo>
                                      <a:pt x="9084" y="747"/>
                                      <a:pt x="9157" y="739"/>
                                      <a:pt x="9195" y="727"/>
                                    </a:cubicBezTo>
                                    <a:cubicBezTo>
                                      <a:pt x="9202" y="714"/>
                                      <a:pt x="9207" y="690"/>
                                      <a:pt x="9207" y="674"/>
                                    </a:cubicBezTo>
                                    <a:cubicBezTo>
                                      <a:pt x="9207" y="670"/>
                                      <a:pt x="9207" y="664"/>
                                      <a:pt x="9206" y="659"/>
                                    </a:cubicBezTo>
                                    <a:lnTo>
                                      <a:pt x="9134" y="659"/>
                                    </a:lnTo>
                                    <a:close/>
                                    <a:moveTo>
                                      <a:pt x="9012" y="613"/>
                                    </a:moveTo>
                                    <a:cubicBezTo>
                                      <a:pt x="8993" y="639"/>
                                      <a:pt x="8960" y="666"/>
                                      <a:pt x="8911" y="666"/>
                                    </a:cubicBezTo>
                                    <a:cubicBezTo>
                                      <a:pt x="8844" y="666"/>
                                      <a:pt x="8796" y="606"/>
                                      <a:pt x="8796" y="495"/>
                                    </a:cubicBezTo>
                                    <a:cubicBezTo>
                                      <a:pt x="8796" y="387"/>
                                      <a:pt x="8841" y="315"/>
                                      <a:pt x="8940" y="315"/>
                                    </a:cubicBezTo>
                                    <a:cubicBezTo>
                                      <a:pt x="8966" y="315"/>
                                      <a:pt x="8992" y="320"/>
                                      <a:pt x="9012" y="329"/>
                                    </a:cubicBezTo>
                                    <a:lnTo>
                                      <a:pt x="9012" y="613"/>
                                    </a:lnTo>
                                    <a:close/>
                                    <a:moveTo>
                                      <a:pt x="10939" y="237"/>
                                    </a:moveTo>
                                    <a:cubicBezTo>
                                      <a:pt x="10803" y="237"/>
                                      <a:pt x="10700" y="332"/>
                                      <a:pt x="10700" y="487"/>
                                    </a:cubicBezTo>
                                    <a:cubicBezTo>
                                      <a:pt x="10700" y="661"/>
                                      <a:pt x="10786" y="752"/>
                                      <a:pt x="10939" y="752"/>
                                    </a:cubicBezTo>
                                    <a:cubicBezTo>
                                      <a:pt x="11084" y="752"/>
                                      <a:pt x="11178" y="656"/>
                                      <a:pt x="11178" y="487"/>
                                    </a:cubicBezTo>
                                    <a:cubicBezTo>
                                      <a:pt x="11178" y="326"/>
                                      <a:pt x="11082" y="237"/>
                                      <a:pt x="10939" y="237"/>
                                    </a:cubicBezTo>
                                    <a:close/>
                                    <a:moveTo>
                                      <a:pt x="10939" y="676"/>
                                    </a:moveTo>
                                    <a:cubicBezTo>
                                      <a:pt x="10864" y="676"/>
                                      <a:pt x="10818" y="601"/>
                                      <a:pt x="10818" y="487"/>
                                    </a:cubicBezTo>
                                    <a:cubicBezTo>
                                      <a:pt x="10818" y="382"/>
                                      <a:pt x="10861" y="312"/>
                                      <a:pt x="10939" y="312"/>
                                    </a:cubicBezTo>
                                    <a:cubicBezTo>
                                      <a:pt x="11012" y="312"/>
                                      <a:pt x="11059" y="387"/>
                                      <a:pt x="11059" y="487"/>
                                    </a:cubicBezTo>
                                    <a:cubicBezTo>
                                      <a:pt x="11059" y="603"/>
                                      <a:pt x="11020" y="676"/>
                                      <a:pt x="10939" y="676"/>
                                    </a:cubicBezTo>
                                    <a:close/>
                                    <a:moveTo>
                                      <a:pt x="9521" y="673"/>
                                    </a:moveTo>
                                    <a:cubicBezTo>
                                      <a:pt x="9524" y="686"/>
                                      <a:pt x="9525" y="699"/>
                                      <a:pt x="9525" y="712"/>
                                    </a:cubicBezTo>
                                    <a:cubicBezTo>
                                      <a:pt x="9525" y="721"/>
                                      <a:pt x="9524" y="729"/>
                                      <a:pt x="9523" y="735"/>
                                    </a:cubicBezTo>
                                    <a:cubicBezTo>
                                      <a:pt x="9255" y="735"/>
                                      <a:pt x="9255" y="735"/>
                                      <a:pt x="9255" y="735"/>
                                    </a:cubicBezTo>
                                    <a:cubicBezTo>
                                      <a:pt x="9257" y="716"/>
                                      <a:pt x="9263" y="691"/>
                                      <a:pt x="9270" y="677"/>
                                    </a:cubicBezTo>
                                    <a:cubicBezTo>
                                      <a:pt x="9285" y="668"/>
                                      <a:pt x="9311" y="659"/>
                                      <a:pt x="9331" y="653"/>
                                    </a:cubicBezTo>
                                    <a:cubicBezTo>
                                      <a:pt x="9331" y="332"/>
                                      <a:pt x="9331" y="332"/>
                                      <a:pt x="9331" y="332"/>
                                    </a:cubicBezTo>
                                    <a:cubicBezTo>
                                      <a:pt x="9259" y="332"/>
                                      <a:pt x="9259" y="332"/>
                                      <a:pt x="9259" y="332"/>
                                    </a:cubicBezTo>
                                    <a:cubicBezTo>
                                      <a:pt x="9260" y="310"/>
                                      <a:pt x="9269" y="278"/>
                                      <a:pt x="9280" y="261"/>
                                    </a:cubicBezTo>
                                    <a:cubicBezTo>
                                      <a:pt x="9304" y="251"/>
                                      <a:pt x="9343" y="244"/>
                                      <a:pt x="9381" y="244"/>
                                    </a:cubicBezTo>
                                    <a:cubicBezTo>
                                      <a:pt x="9403" y="244"/>
                                      <a:pt x="9430" y="247"/>
                                      <a:pt x="9446" y="252"/>
                                    </a:cubicBezTo>
                                    <a:cubicBezTo>
                                      <a:pt x="9446" y="657"/>
                                      <a:pt x="9446" y="657"/>
                                      <a:pt x="9446" y="657"/>
                                    </a:cubicBezTo>
                                    <a:cubicBezTo>
                                      <a:pt x="9469" y="659"/>
                                      <a:pt x="9502" y="666"/>
                                      <a:pt x="9521" y="673"/>
                                    </a:cubicBezTo>
                                    <a:close/>
                                    <a:moveTo>
                                      <a:pt x="11499" y="237"/>
                                    </a:moveTo>
                                    <a:cubicBezTo>
                                      <a:pt x="11363" y="237"/>
                                      <a:pt x="11260" y="332"/>
                                      <a:pt x="11260" y="487"/>
                                    </a:cubicBezTo>
                                    <a:cubicBezTo>
                                      <a:pt x="11260" y="661"/>
                                      <a:pt x="11346" y="752"/>
                                      <a:pt x="11499" y="752"/>
                                    </a:cubicBezTo>
                                    <a:cubicBezTo>
                                      <a:pt x="11644" y="752"/>
                                      <a:pt x="11738" y="656"/>
                                      <a:pt x="11738" y="487"/>
                                    </a:cubicBezTo>
                                    <a:cubicBezTo>
                                      <a:pt x="11738" y="326"/>
                                      <a:pt x="11642" y="237"/>
                                      <a:pt x="11499" y="237"/>
                                    </a:cubicBezTo>
                                    <a:close/>
                                    <a:moveTo>
                                      <a:pt x="11499" y="676"/>
                                    </a:moveTo>
                                    <a:cubicBezTo>
                                      <a:pt x="11424" y="676"/>
                                      <a:pt x="11378" y="601"/>
                                      <a:pt x="11378" y="487"/>
                                    </a:cubicBezTo>
                                    <a:cubicBezTo>
                                      <a:pt x="11378" y="382"/>
                                      <a:pt x="11421" y="312"/>
                                      <a:pt x="11499" y="312"/>
                                    </a:cubicBezTo>
                                    <a:cubicBezTo>
                                      <a:pt x="11572" y="312"/>
                                      <a:pt x="11619" y="387"/>
                                      <a:pt x="11619" y="487"/>
                                    </a:cubicBezTo>
                                    <a:cubicBezTo>
                                      <a:pt x="11619" y="603"/>
                                      <a:pt x="11580" y="676"/>
                                      <a:pt x="11499" y="676"/>
                                    </a:cubicBezTo>
                                    <a:close/>
                                    <a:moveTo>
                                      <a:pt x="9899" y="651"/>
                                    </a:moveTo>
                                    <a:cubicBezTo>
                                      <a:pt x="9900" y="656"/>
                                      <a:pt x="9900" y="664"/>
                                      <a:pt x="9900" y="666"/>
                                    </a:cubicBezTo>
                                    <a:cubicBezTo>
                                      <a:pt x="9900" y="684"/>
                                      <a:pt x="9894" y="706"/>
                                      <a:pt x="9884" y="723"/>
                                    </a:cubicBezTo>
                                    <a:cubicBezTo>
                                      <a:pt x="9845" y="742"/>
                                      <a:pt x="9793" y="752"/>
                                      <a:pt x="9754" y="752"/>
                                    </a:cubicBezTo>
                                    <a:cubicBezTo>
                                      <a:pt x="9668" y="752"/>
                                      <a:pt x="9625" y="708"/>
                                      <a:pt x="9625" y="598"/>
                                    </a:cubicBezTo>
                                    <a:cubicBezTo>
                                      <a:pt x="9625" y="536"/>
                                      <a:pt x="9627" y="422"/>
                                      <a:pt x="9632" y="331"/>
                                    </a:cubicBezTo>
                                    <a:cubicBezTo>
                                      <a:pt x="9560" y="331"/>
                                      <a:pt x="9560" y="331"/>
                                      <a:pt x="9560" y="331"/>
                                    </a:cubicBezTo>
                                    <a:cubicBezTo>
                                      <a:pt x="9560" y="313"/>
                                      <a:pt x="9567" y="277"/>
                                      <a:pt x="9575" y="260"/>
                                    </a:cubicBezTo>
                                    <a:cubicBezTo>
                                      <a:pt x="9591" y="252"/>
                                      <a:pt x="9614" y="244"/>
                                      <a:pt x="9632" y="240"/>
                                    </a:cubicBezTo>
                                    <a:cubicBezTo>
                                      <a:pt x="9649" y="129"/>
                                      <a:pt x="9649" y="129"/>
                                      <a:pt x="9649" y="129"/>
                                    </a:cubicBezTo>
                                    <a:cubicBezTo>
                                      <a:pt x="9669" y="118"/>
                                      <a:pt x="9713" y="109"/>
                                      <a:pt x="9742" y="109"/>
                                    </a:cubicBezTo>
                                    <a:cubicBezTo>
                                      <a:pt x="9742" y="254"/>
                                      <a:pt x="9742" y="254"/>
                                      <a:pt x="9742" y="254"/>
                                    </a:cubicBezTo>
                                    <a:cubicBezTo>
                                      <a:pt x="9884" y="254"/>
                                      <a:pt x="9884" y="254"/>
                                      <a:pt x="9884" y="254"/>
                                    </a:cubicBezTo>
                                    <a:cubicBezTo>
                                      <a:pt x="9887" y="269"/>
                                      <a:pt x="9891" y="309"/>
                                      <a:pt x="9888" y="331"/>
                                    </a:cubicBezTo>
                                    <a:cubicBezTo>
                                      <a:pt x="9742" y="331"/>
                                      <a:pt x="9742" y="331"/>
                                      <a:pt x="9742" y="331"/>
                                    </a:cubicBezTo>
                                    <a:cubicBezTo>
                                      <a:pt x="9742" y="581"/>
                                      <a:pt x="9742" y="581"/>
                                      <a:pt x="9742" y="581"/>
                                    </a:cubicBezTo>
                                    <a:cubicBezTo>
                                      <a:pt x="9742" y="641"/>
                                      <a:pt x="9758" y="664"/>
                                      <a:pt x="9806" y="664"/>
                                    </a:cubicBezTo>
                                    <a:cubicBezTo>
                                      <a:pt x="9833" y="664"/>
                                      <a:pt x="9870" y="658"/>
                                      <a:pt x="9899" y="651"/>
                                    </a:cubicBezTo>
                                    <a:close/>
                                  </a:path>
                                </a:pathLst>
                              </a:custGeom>
                              <a:solidFill>
                                <a:srgbClr val="3F5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F1C4F96" id="JE1911211126JU Plaatjes pagina 14" o:spid="_x0000_s1026" editas="canvas" style="position:absolute;margin-left:0;margin-top:0;width:411.85pt;height:91.55pt;z-index:-251616256;mso-position-horizontal-relative:page;mso-position-vertical-relative:page" coordsize="52304,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">
                    <v:shape id="_x0000_s1027" type="#_x0000_t75" style="position:absolute;width:52304;height:11626;visibility:visible;mso-wrap-style:square">
                      <v:fill o:detectmouseclick="t"/>
                      <v:path o:connecttype="none"/>
                    </v:shape>
                    <v:shape id="Freeform 34" o:spid="_x0000_s1028" style="position:absolute;left:5473;top:7226;width:45263;height:2387;visibility:visible;mso-wrap-style:square;v-text-anchor:top" coordsize="1425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O7cAA&#10;AADbAAAADwAAAGRycy9kb3ducmV2LnhtbERPy4rCMBTdD/gP4QruxtRBRatRRBhw4WJ8gLi7NNe2&#10;NrkpTaz17ycLweXhvJfrzhrRUuNLxwpGwwQEceZ0ybmC8+n3ewbCB2SNxjEpeJGH9ar3tcRUuycf&#10;qD2GXMQQ9ikqKEKoUyl9VpBFP3Q1ceRurrEYImxyqRt8xnBr5E+STKXFkmNDgTVtC8qq48MqmJuL&#10;L2k8kXl7+ttX7nre3E2l1KDfbRYgAnXhI367d1rBNK6PX+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zO7cAAAADbAAAADwAAAAAAAAAAAAAAAACYAgAAZHJzL2Rvd25y&#10;ZXYueG1sUEsFBgAAAAAEAAQA9QAAAIUDAAAAAA==&#10;" path="m5827,237v-147,,-243,115,-243,267c5584,645,5670,752,5820,752v67,,128,-20,164,-40c5996,693,6005,657,6003,636v-37,14,-104,27,-148,27c5768,663,5709,608,5704,515v301,,301,,301,c6007,497,6008,478,6008,461v,-135,-53,-224,-181,-224xm5895,441v-193,,-193,,-193,c5708,362,5749,307,5810,307v72,,91,73,85,134xm5145,599v,112,-91,153,-192,153c4891,752,4834,740,4787,714v-3,-13,-5,-33,-5,-51c4782,635,4786,604,4792,586v31,,64,3,92,12c4884,660,4884,660,4884,660v21,13,50,20,76,20c5004,680,5032,658,5032,619v,-106,-237,-59,-237,-245c4795,293,4865,237,4976,237v50,,105,9,154,30c5131,275,5132,289,5132,300v,29,-5,63,-11,86c5089,386,5053,378,5032,367v,-52,,-52,,-52c5019,309,4999,304,4980,304v-44,,-69,19,-69,52c4911,462,5145,420,5145,599xm5535,651v1,5,1,13,1,15c5536,684,5530,706,5520,723v-39,19,-91,29,-130,29c5304,752,5261,708,5261,598v,-62,2,-176,7,-267c5196,331,5196,331,5196,331v,-18,7,-54,15,-71c5227,252,5250,244,5268,240v17,-111,17,-111,17,-111c5305,118,5349,109,5378,109v,145,,145,,145c5520,254,5520,254,5520,254v3,15,7,55,4,77c5378,331,5378,331,5378,331v,250,,250,,250c5378,641,5394,664,5442,664v27,,64,-6,93,-13xm4090,237v-147,,-243,115,-243,267c3847,645,3933,752,4083,752v67,,128,-20,164,-40c4259,693,4268,657,4266,636v-37,14,-104,27,-148,27c4031,663,3972,608,3967,515v301,,301,,301,c4270,497,4271,478,4271,461v,-135,-53,-224,-181,-224xm4158,441v-193,,-193,,-193,c3971,362,4012,307,4073,307v72,,91,73,85,134xm4711,245v10,15,16,44,16,74c4727,332,4726,345,4723,355v-20,-11,-50,-17,-72,-17c4606,338,4563,363,4538,413v,241,,241,,241c4567,657,4614,665,4636,674v5,14,7,44,4,61c4347,735,4347,735,4347,735v2,-19,8,-44,15,-58c4377,668,4404,659,4423,653v,-321,,-321,,-321c4352,332,4352,332,4352,332v,-22,8,-53,20,-71c4395,251,4430,244,4464,244v20,,43,3,57,8c4521,347,4521,347,4521,347v13,,13,,13,c4546,289,4596,237,4663,237v15,,36,2,48,8xm9319,70v,-42,30,-70,72,-70c9433,,9462,26,9462,70v,48,-29,75,-71,75c9344,145,9319,119,9319,70xm1080,70v,-42,30,-70,72,-70c1194,,1223,26,1223,70v,48,-29,75,-71,75c1105,145,1080,119,1080,70xm781,34v230,,230,,230,c1011,54,1005,92,999,110v-14,3,-35,6,-52,7c756,748,756,748,756,748v-111,,-111,,-111,c538,295,538,295,538,295,528,252,517,181,514,132v-9,,-9,,-9,c501,180,490,254,479,298,365,748,365,748,365,748v-123,,-123,,-123,c66,117,66,117,66,117,50,115,27,111,14,107,7,87,2,56,,34v274,,274,,274,c274,54,267,90,259,110v-18,3,-55,6,-77,7c197,147,215,196,225,237v61,246,61,246,61,246c296,523,309,592,312,638v9,,9,,9,c325,593,336,525,347,482,461,25,461,25,461,25v122,,122,,122,c692,484,692,484,692,484v10,44,18,102,22,150c723,634,723,634,723,634v3,-45,15,-108,27,-152c815,237,815,237,815,237v11,-40,28,-89,44,-121c838,115,810,112,791,107,786,90,781,53,781,34xm1282,673v3,13,4,26,4,39c1286,721,1285,729,1284,735v-268,,-268,,-268,c1018,716,1024,691,1031,677v15,-9,41,-18,61,-24c1092,332,1092,332,1092,332v-72,,-72,,-72,c1021,310,1030,278,1041,261v24,-10,63,-17,101,-17c1164,244,1191,247,1207,252v,405,,405,,405c1230,659,1263,666,1282,673xm6638,659v1,5,1,11,1,15c6639,690,6634,714,6627,727v-37,12,-113,20,-154,20c6461,725,6452,694,6449,664v-7,,-7,,-7,c6420,706,6370,752,6286,752v-81,,-152,-27,-152,-183c6134,495,6135,409,6139,332v-75,,-75,,-75,c6065,310,6074,278,6085,261v24,-10,64,-17,102,-17c6209,244,6235,247,6251,252v,298,,298,,298c6251,621,6272,663,6336,663v41,,83,-28,105,-55c6441,332,6441,332,6441,332v-71,,-71,,-71,c6371,310,6380,279,6391,261v24,-11,63,-17,101,-17c6514,244,6540,247,6556,252v,335,,335,,335c6556,610,6558,636,6564,659r74,xm2310,237v-136,,-239,95,-239,250c2071,661,2157,752,2310,752v145,,239,-96,239,-265c2549,326,2453,237,2310,237xm2310,676v-75,,-121,-75,-121,-189c2189,382,2232,312,2310,312v73,,120,75,120,175c2430,603,2391,676,2310,676xm3195,673v3,13,4,26,4,39c3199,721,3198,729,3197,735v-254,,-254,,-254,c2945,716,2950,691,2957,677v13,-9,36,-18,52,-24c3009,438,3009,438,3009,438v,-68,-22,-113,-86,-113c2877,325,2833,356,2812,385v,272,,272,,272c2834,660,2865,666,2881,673v4,14,6,45,3,62c2621,735,2621,735,2621,735v2,-19,8,-44,15,-58c2651,668,2678,659,2697,653v,-321,,-321,,-321c2625,332,2625,332,2625,332v1,-22,10,-54,21,-71c2668,251,2703,244,2738,244v20,,43,3,57,8c2795,328,2795,328,2795,328v13,,13,,13,c2830,285,2881,237,2970,237v81,,156,25,156,181c3126,497,3123,580,3119,657v24,2,56,9,76,16xm1592,237v-147,,-243,115,-243,267c1349,645,1435,752,1585,752v67,,128,-20,164,-40c1761,693,1770,657,1768,636v-37,14,-104,27,-148,27c1533,663,1474,608,1469,515v301,,301,,301,c1772,497,1773,478,1773,461v,-135,-53,-224,-181,-224xm1660,441v-193,,-193,,-193,c1473,362,1514,307,1575,307v72,,91,73,85,134xm3716,659v-6,-20,-9,-50,-9,-75c3707,10,3707,10,3707,10,3691,4,3664,1,3643,1v-38,,-76,7,-101,17c3531,36,3522,67,3521,90v71,,71,,71,c3592,262,3592,262,3592,262v-22,-16,-56,-25,-92,-25c3357,237,3258,346,3258,512v,180,100,240,187,240c3530,752,3572,712,3596,672v7,,7,,7,c3606,700,3614,726,3626,747v40,,113,-8,151,-20c3784,714,3789,690,3789,674v,-4,,-10,-1,-15l3716,659xm3594,613v-19,26,-52,53,-101,53c3426,666,3378,606,3378,495v,-108,45,-180,144,-180c3548,315,3574,320,3594,329r,284xm10462,254v205,,205,,205,c10667,276,10660,310,10654,327v-11,4,-33,8,-44,9c10457,738,10457,738,10457,738v-117,11,-117,11,-117,11c10188,340,10188,340,10188,340v-14,-4,-32,-12,-43,-19c10139,303,10135,275,10134,254v242,,242,,242,c10376,277,10370,305,10364,324v-15,5,-44,11,-63,13c10314,357,10328,391,10337,417v49,143,49,143,49,143c10393,582,10404,626,10409,653v9,,9,,9,c10423,626,10434,582,10442,558v45,-136,45,-136,45,-136c10496,394,10510,361,10524,336v-16,-3,-39,-9,-52,-15c10465,302,10462,276,10462,254xm12998,651v1,5,1,13,1,15c12999,684,12993,706,12983,723v-39,19,-91,29,-130,29c12767,752,12724,708,12724,598v,-62,2,-176,7,-267c12659,331,12659,331,12659,331v,-18,7,-54,15,-71c12690,252,12713,244,12731,240v17,-111,17,-111,17,-111c12768,118,12812,109,12841,109v,145,,145,,145c12983,254,12983,254,12983,254v3,15,7,55,4,77c12841,331,12841,331,12841,331v,250,,250,,250c12841,641,12857,664,12905,664v27,,64,-6,93,-13xm12608,599v,112,-91,153,-192,153c12354,752,12297,740,12250,714v-3,-13,-5,-33,-5,-51c12245,635,12249,604,12255,586v31,,64,3,92,12c12347,660,12347,660,12347,660v21,13,50,20,76,20c12467,680,12495,658,12495,619v,-106,-237,-59,-237,-245c12258,293,12328,237,12439,237v50,,105,9,154,30c12594,275,12595,289,12595,300v,29,-5,63,-11,86c12552,386,12516,378,12495,367v,-52,,-52,,-52c12482,309,12462,304,12443,304v-44,,-69,19,-69,52c12374,462,12608,420,12608,599xm13290,237v-147,,-243,115,-243,267c13047,645,13133,752,13283,752v67,,128,-20,164,-40c13459,693,13468,657,13466,636v-37,14,-104,27,-148,27c13231,663,13172,608,13167,515v301,,301,,301,c13470,497,13471,478,13471,461v,-135,-53,-224,-181,-224xm13358,441v-193,,-193,,-193,c13171,362,13212,307,13273,307v72,,91,73,85,134xm13807,673v3,13,4,26,4,39c13811,721,13810,729,13809,735v-270,,-270,,-270,c13541,716,13547,691,13554,677v15,-9,41,-18,61,-24c13615,90,13615,90,13615,90v-71,,-71,,-71,c13545,67,13554,36,13565,18v24,-10,63,-17,101,-17c13687,1,13714,4,13730,10v,647,,647,,647c13753,659,13787,666,13807,673xm7264,673v3,13,4,26,4,39c7268,721,7267,729,7266,735v-254,,-254,,-254,c7014,716,7019,691,7026,677v13,-9,36,-18,52,-24c7078,438,7078,438,7078,438v,-68,-22,-113,-86,-113c6946,325,6902,356,6881,385v,272,,272,,272c6903,660,6934,666,6950,673v4,14,6,45,3,62c6690,735,6690,735,6690,735v2,-19,8,-44,15,-58c6720,668,6747,659,6766,653v,-321,,-321,,-321c6694,332,6694,332,6694,332v1,-22,10,-54,21,-71c6737,251,6772,244,6807,244v20,,43,3,57,8c6864,328,6864,328,6864,328v13,,13,,13,c6899,285,6950,237,7039,237v81,,156,25,156,181c7195,497,7192,580,7188,657v24,2,56,9,76,16xm14119,673v,50,-32,78,-75,78c13995,751,13970,724,13970,673v,-43,31,-72,74,-72c14087,601,14119,627,14119,673xm12174,245v10,15,16,44,16,74c12190,332,12189,345,12186,355v-20,-11,-50,-17,-72,-17c12069,338,12026,363,12001,413v,241,,241,,241c12030,657,12077,665,12099,674v5,14,7,44,4,61c11810,735,11810,735,11810,735v2,-19,8,-44,15,-58c11840,668,11867,659,11886,653v,-321,,-321,,-321c11815,332,11815,332,11815,332v,-22,8,-53,20,-71c11858,251,11893,244,11927,244v20,,43,3,57,8c11984,347,11984,347,11984,347v13,,13,,13,c12009,289,12059,237,12126,237v15,,36,2,48,8xm14257,160v,139,-192,188,-192,271c14065,458,14073,487,14089,507v-21,15,-63,30,-95,33c13969,514,13950,474,13950,437v,-111,176,-166,176,-265c14126,136,14100,94,14034,94v-22,,-55,6,-76,17c13958,205,13958,205,13958,205v-23,13,-64,21,-92,22c13857,177,13853,113,13853,53v49,-20,144,-36,208,-36c14181,17,14257,72,14257,160xm8401,673v3,13,4,26,4,39c8405,721,8404,729,8403,735v-254,,-254,,-254,c8151,716,8156,691,8163,677v13,-9,36,-18,52,-24c8215,438,8215,438,8215,438v,-68,-22,-113,-86,-113c8083,325,8039,356,8018,385v,272,,272,,272c8040,660,8071,666,8087,673v4,14,6,45,3,62c7827,735,7827,735,7827,735v2,-19,8,-44,15,-58c7857,668,7884,659,7903,653v,-321,,-321,,-321c7831,332,7831,332,7831,332v1,-22,10,-54,21,-71c7874,251,7909,244,7944,244v20,,43,3,57,8c8001,328,8001,328,8001,328v13,,13,,13,c8036,285,8087,237,8176,237v81,,156,25,156,181c8332,497,8329,580,8325,657v24,2,56,9,76,16xm7570,237v-147,,-243,115,-243,267c7327,645,7413,752,7563,752v67,,128,-20,164,-40c7739,693,7748,657,7746,636v-37,14,-104,27,-148,27c7511,663,7452,608,7447,515v301,,301,,301,c7750,497,7751,478,7751,461v,-135,-53,-224,-181,-224xm7638,441v-193,,-193,,-193,c7451,362,7492,307,7553,307v72,,91,73,85,134xm9134,659v-6,-20,-9,-50,-9,-75c9125,10,9125,10,9125,10,9109,4,9082,1,9061,1v-38,,-76,7,-101,17c8949,36,8940,67,8939,90v71,,71,,71,c9010,262,9010,262,9010,262v-22,-16,-56,-25,-92,-25c8775,237,8676,346,8676,512v,180,100,240,187,240c8948,752,8990,712,9014,672v7,,7,,7,c9024,700,9032,726,9044,747v40,,113,-8,151,-20c9202,714,9207,690,9207,674v,-4,,-10,-1,-15l9134,659xm9012,613v-19,26,-52,53,-101,53c8844,666,8796,606,8796,495v,-108,45,-180,144,-180c8966,315,8992,320,9012,329r,284xm10939,237v-136,,-239,95,-239,250c10700,661,10786,752,10939,752v145,,239,-96,239,-265c11178,326,11082,237,10939,237xm10939,676v-75,,-121,-75,-121,-189c10818,382,10861,312,10939,312v73,,120,75,120,175c11059,603,11020,676,10939,676xm9521,673v3,13,4,26,4,39c9525,721,9524,729,9523,735v-268,,-268,,-268,c9257,716,9263,691,9270,677v15,-9,41,-18,61,-24c9331,332,9331,332,9331,332v-72,,-72,,-72,c9260,310,9269,278,9280,261v24,-10,63,-17,101,-17c9403,244,9430,247,9446,252v,405,,405,,405c9469,659,9502,666,9521,673xm11499,237v-136,,-239,95,-239,250c11260,661,11346,752,11499,752v145,,239,-96,239,-265c11738,326,11642,237,11499,237xm11499,676v-75,,-121,-75,-121,-189c11378,382,11421,312,11499,312v73,,120,75,120,175c11619,603,11580,676,11499,676xm9899,651v1,5,1,13,1,15c9900,684,9894,706,9884,723v-39,19,-91,29,-130,29c9668,752,9625,708,9625,598v,-62,2,-176,7,-267c9560,331,9560,331,9560,331v,-18,7,-54,15,-71c9591,252,9614,244,9632,240v17,-111,17,-111,17,-111c9669,118,9713,109,9742,109v,145,,145,,145c9884,254,9884,254,9884,254v3,15,7,55,4,77c9742,331,9742,331,9742,331v,250,,250,,250c9742,641,9758,664,9806,664v27,,64,-6,93,-13xe" fillcolor="#3f5e6b" stroked="f">
                      <v:path arrowok="t" o:connecttype="custom" o:connectlocs="1906454,163513;1572467,238760;1522306,118745;1559133,113030;1649614,105093;1707395,105093;1354360,201930;1293087,97473;1471827,213995;1417221,77470;3003974,22225;247950,10795;160326,41910;82227,34925;185090,7938;247950,10795;323827,105410;2103925,230823;1931852,82868;2029000,82868;733374,238760;1014341,213678;892747,122238;833379,105410;990213,208598;466375,163513;1179747,209233;1111172,75248;1202606,209233;3321452,80645;3217319,80645;3315102,177165;4080541,238760;4076732,80645;3941803,238760;3891642,118745;3928469,113030;4180229,163513;4383415,213678;4306585,5715;2226154,233363;2207423,233363;2179167,80010;4458657,238443;3810050,131128;3750999,105410;4526280,50800;4431354,65088;2587126,233363;2568395,233363;2540139,80010;2326159,160020;2403306,75248;2876666,318;2861744,213360;2829044,211455;3548766,154623;3023975,226060;2978259,77470;3650676,75248;3137950,229553;3092868,34608" o:connectangles="0,0,0,0,0,0,0,0,0,0,0,0,0,0,0,0,0,0,0,0,0,0,0,0,0,0,0,0,0,0,0,0,0,0,0,0,0,0,0,0,0,0,0,0,0,0,0,0,0,0,0,0,0,0,0,0,0,0,0,0,0,0"/>
                      <o:lock v:ext="edit" verticies="t"/>
                    </v:shape>
                    <w10:wrap anchorx="page" anchory="page"/>
                    <w10:anchorlock/>
                  </v:group>
                </w:pict>
              </mc:Fallback>
            </mc:AlternateContent>
          </w:r>
          <w:r>
            <w:t>Vul hier de gegevens in van de personen die het voorstel ondersteunen met een geschreven en ondertekend document, bij voorkeur een brief. Dit document wordt als bijlage aan dit voorstel toegevoegd. Voeg per activiteit minimaal één ondersteuner toe. Alleen ondersteuning vanuit de familie- of vriendenkring is niet voldoende.</w:t>
          </w:r>
        </w:p>
        <w:p w:rsidR="007F181D" w:rsidRDefault="007F181D" w:rsidP="007F181D">
          <w:pPr>
            <w:pStyle w:val="BasistekstKanselarij"/>
          </w:pPr>
        </w:p>
        <w:p w:rsidR="007F181D" w:rsidRDefault="007F181D" w:rsidP="007F181D">
          <w:pPr>
            <w:pStyle w:val="Kop2"/>
          </w:pPr>
        </w:p>
        <w:p w:rsidR="007F181D" w:rsidRDefault="007F181D" w:rsidP="007F181D">
          <w:pPr>
            <w:pStyle w:val="Kop1zondernummerKanselarij"/>
          </w:pPr>
          <w:r>
            <w:t>Persoonsgegevens</w:t>
          </w:r>
        </w:p>
      </w:sdtContent>
    </w:sdt>
    <w:tbl>
      <w:tblPr>
        <w:tblStyle w:val="TabelzonderopmaakKanselarij"/>
        <w:tblW w:w="10205" w:type="dxa"/>
        <w:tblLayout w:type="fixed"/>
        <w:tblLook w:val="04A0" w:firstRow="1" w:lastRow="0" w:firstColumn="1" w:lastColumn="0" w:noHBand="0" w:noVBand="1"/>
      </w:tblPr>
      <w:tblGrid>
        <w:gridCol w:w="10205"/>
      </w:tblGrid>
      <w:tr w:rsidR="007F181D" w:rsidRPr="00905B99" w:rsidTr="0037018C">
        <w:trPr>
          <w:trHeight w:hRule="exact" w:val="397"/>
        </w:trPr>
        <w:tc>
          <w:tcPr>
            <w:tcW w:w="10205" w:type="dxa"/>
            <w:tcBorders>
              <w:bottom w:val="single" w:sz="8" w:space="0" w:color="315D6F" w:themeColor="text1"/>
            </w:tcBorders>
            <w:vAlign w:val="center"/>
          </w:tcPr>
          <w:sdt>
            <w:sdtPr>
              <w:id w:val="-198243120"/>
              <w:lock w:val="sdtContentLocked"/>
              <w:placeholder>
                <w:docPart w:val="E38AE9D1FCF448909F35B1E8B8B69698"/>
              </w:placeholder>
              <w:group/>
            </w:sdtPr>
            <w:sdtEndPr/>
            <w:sdtContent>
              <w:p w:rsidR="007F181D" w:rsidRPr="00905B99" w:rsidRDefault="007F181D" w:rsidP="0037018C">
                <w:pPr>
                  <w:pStyle w:val="BasistekstKanselarij"/>
                </w:pPr>
                <w:r>
                  <w:t>Voornaam en achternaam:</w:t>
                </w:r>
              </w:p>
            </w:sdtContent>
          </w:sdt>
        </w:tc>
      </w:tr>
      <w:tr w:rsidR="007F181D" w:rsidRPr="00905B99" w:rsidTr="000416C6">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7F181D" w:rsidRPr="00905B99" w:rsidRDefault="005E570D" w:rsidP="000416C6">
            <w:pPr>
              <w:pStyle w:val="InvulveldKanselarij"/>
            </w:pPr>
            <w:sdt>
              <w:sdtPr>
                <w:id w:val="-786809019"/>
                <w:lock w:val="sdtLocked"/>
                <w:placeholder>
                  <w:docPart w:val="3974738465E648A89F98752F26737BAF"/>
                </w:placeholder>
                <w:showingPlcHdr/>
                <w:text/>
              </w:sdtPr>
              <w:sdtEndPr/>
              <w:sdtContent>
                <w:r w:rsidR="007F181D">
                  <w:fldChar w:fldCharType="begin"/>
                </w:r>
                <w:r w:rsidR="007F181D">
                  <w:instrText xml:space="preserve"> </w:instrText>
                </w:r>
                <w:r w:rsidR="007F181D">
                  <w:fldChar w:fldCharType="end"/>
                </w:r>
                <w:r w:rsidR="007F181D">
                  <w:t xml:space="preserve">     </w:t>
                </w:r>
              </w:sdtContent>
            </w:sdt>
          </w:p>
        </w:tc>
      </w:tr>
    </w:tbl>
    <w:sdt>
      <w:sdtPr>
        <w:id w:val="-1633784655"/>
        <w:lock w:val="sdtContentLocked"/>
        <w:placeholder>
          <w:docPart w:val="E38AE9D1FCF448909F35B1E8B8B69698"/>
        </w:placeholder>
        <w:group/>
      </w:sdtPr>
      <w:sdtEndPr/>
      <w:sdtContent>
        <w:p w:rsidR="007F181D" w:rsidRDefault="007F181D" w:rsidP="007F181D">
          <w:pPr>
            <w:pStyle w:val="TussenregelKanselarij"/>
          </w:pPr>
          <w:r>
            <w:t xml:space="preserve"> </w:t>
          </w:r>
        </w:p>
      </w:sdtContent>
    </w:sdt>
    <w:tbl>
      <w:tblPr>
        <w:tblStyle w:val="TabelzonderopmaakKanselarij"/>
        <w:tblW w:w="8107" w:type="dxa"/>
        <w:tblLayout w:type="fixed"/>
        <w:tblLook w:val="04A0" w:firstRow="1" w:lastRow="0" w:firstColumn="1" w:lastColumn="0" w:noHBand="0" w:noVBand="1"/>
      </w:tblPr>
      <w:tblGrid>
        <w:gridCol w:w="3940"/>
        <w:gridCol w:w="227"/>
        <w:gridCol w:w="3940"/>
      </w:tblGrid>
      <w:tr w:rsidR="007F181D" w:rsidTr="0037018C">
        <w:trPr>
          <w:trHeight w:hRule="exact" w:val="312"/>
        </w:trPr>
        <w:tc>
          <w:tcPr>
            <w:tcW w:w="3940" w:type="dxa"/>
            <w:tcBorders>
              <w:bottom w:val="single" w:sz="8" w:space="0" w:color="315D6F" w:themeColor="text1"/>
            </w:tcBorders>
          </w:tcPr>
          <w:sdt>
            <w:sdtPr>
              <w:id w:val="729811635"/>
              <w:lock w:val="sdtContentLocked"/>
              <w:placeholder>
                <w:docPart w:val="E38AE9D1FCF448909F35B1E8B8B69698"/>
              </w:placeholder>
              <w:group/>
            </w:sdtPr>
            <w:sdtEndPr/>
            <w:sdtContent>
              <w:p w:rsidR="007F181D" w:rsidRDefault="007F181D" w:rsidP="0037018C">
                <w:pPr>
                  <w:pStyle w:val="BasistekstKanselarij"/>
                </w:pPr>
                <w:r>
                  <w:t>Telefoonnummer 1:</w:t>
                </w:r>
              </w:p>
            </w:sdtContent>
          </w:sdt>
        </w:tc>
        <w:tc>
          <w:tcPr>
            <w:tcW w:w="227" w:type="dxa"/>
          </w:tcPr>
          <w:p w:rsidR="007F181D" w:rsidRDefault="007F181D" w:rsidP="0037018C">
            <w:pPr>
              <w:pStyle w:val="BasistekstKanselarij"/>
              <w:jc w:val="right"/>
            </w:pPr>
          </w:p>
        </w:tc>
        <w:tc>
          <w:tcPr>
            <w:tcW w:w="3940" w:type="dxa"/>
            <w:tcBorders>
              <w:bottom w:val="single" w:sz="8" w:space="0" w:color="315D6F" w:themeColor="text1"/>
            </w:tcBorders>
          </w:tcPr>
          <w:sdt>
            <w:sdtPr>
              <w:id w:val="-1319878041"/>
              <w:lock w:val="sdtContentLocked"/>
              <w:placeholder>
                <w:docPart w:val="E38AE9D1FCF448909F35B1E8B8B69698"/>
              </w:placeholder>
              <w:group/>
            </w:sdtPr>
            <w:sdtEndPr/>
            <w:sdtContent>
              <w:p w:rsidR="007F181D" w:rsidRDefault="007F181D" w:rsidP="0037018C">
                <w:pPr>
                  <w:pStyle w:val="BasistekstKanselarij"/>
                </w:pPr>
                <w:r>
                  <w:t>Telefoonnummer 2:</w:t>
                </w:r>
              </w:p>
            </w:sdtContent>
          </w:sdt>
        </w:tc>
      </w:tr>
      <w:tr w:rsidR="007F181D" w:rsidTr="000416C6">
        <w:trPr>
          <w:trHeight w:hRule="exact" w:val="709"/>
        </w:trPr>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7F181D" w:rsidRDefault="005E570D" w:rsidP="000416C6">
            <w:pPr>
              <w:pStyle w:val="InvulveldKanselarij"/>
            </w:pPr>
            <w:sdt>
              <w:sdtPr>
                <w:id w:val="-1144959453"/>
                <w:lock w:val="sdtLocked"/>
                <w:placeholder>
                  <w:docPart w:val="06CA79AA6C5141A088DC45B72301BD35"/>
                </w:placeholder>
                <w:showingPlcHdr/>
                <w:text/>
              </w:sdtPr>
              <w:sdtEndPr/>
              <w:sdtContent>
                <w:r w:rsidR="007F181D">
                  <w:fldChar w:fldCharType="begin"/>
                </w:r>
                <w:r w:rsidR="007F181D">
                  <w:instrText xml:space="preserve"> </w:instrText>
                </w:r>
                <w:r w:rsidR="007F181D">
                  <w:fldChar w:fldCharType="end"/>
                </w:r>
                <w:r w:rsidR="007F181D">
                  <w:t xml:space="preserve">     </w:t>
                </w:r>
              </w:sdtContent>
            </w:sdt>
          </w:p>
        </w:tc>
        <w:tc>
          <w:tcPr>
            <w:tcW w:w="227" w:type="dxa"/>
            <w:tcBorders>
              <w:left w:val="single" w:sz="8" w:space="0" w:color="315D6F" w:themeColor="text1"/>
              <w:right w:val="single" w:sz="8" w:space="0" w:color="315D6F" w:themeColor="text1"/>
            </w:tcBorders>
            <w:vAlign w:val="center"/>
          </w:tcPr>
          <w:p w:rsidR="007F181D" w:rsidRDefault="007F181D"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7F181D" w:rsidRDefault="005E570D" w:rsidP="000416C6">
            <w:pPr>
              <w:pStyle w:val="InvulveldKanselarij"/>
            </w:pPr>
            <w:sdt>
              <w:sdtPr>
                <w:id w:val="-254755452"/>
                <w:lock w:val="sdtLocked"/>
                <w:placeholder>
                  <w:docPart w:val="380F360487774A0AB28BAA150D2AE478"/>
                </w:placeholder>
                <w:showingPlcHdr/>
                <w:text/>
              </w:sdtPr>
              <w:sdtEndPr/>
              <w:sdtContent>
                <w:r w:rsidR="007F181D">
                  <w:fldChar w:fldCharType="begin"/>
                </w:r>
                <w:r w:rsidR="007F181D">
                  <w:instrText xml:space="preserve"> </w:instrText>
                </w:r>
                <w:r w:rsidR="007F181D">
                  <w:fldChar w:fldCharType="end"/>
                </w:r>
                <w:r w:rsidR="007F181D">
                  <w:t xml:space="preserve">     </w:t>
                </w:r>
              </w:sdtContent>
            </w:sdt>
          </w:p>
        </w:tc>
      </w:tr>
    </w:tbl>
    <w:sdt>
      <w:sdtPr>
        <w:id w:val="-851102346"/>
        <w:lock w:val="sdtContentLocked"/>
        <w:placeholder>
          <w:docPart w:val="E38AE9D1FCF448909F35B1E8B8B69698"/>
        </w:placeholder>
        <w:group/>
      </w:sdtPr>
      <w:sdtEndPr/>
      <w:sdtContent>
        <w:p w:rsidR="007F181D" w:rsidRDefault="007F181D" w:rsidP="007F181D">
          <w:pPr>
            <w:pStyle w:val="TussenregelKanselarij"/>
          </w:pPr>
          <w:r>
            <w:t xml:space="preserve"> </w:t>
          </w:r>
        </w:p>
      </w:sdtContent>
    </w:sdt>
    <w:tbl>
      <w:tblPr>
        <w:tblStyle w:val="TabelzonderopmaakKanselarij"/>
        <w:tblW w:w="10205" w:type="dxa"/>
        <w:tblLayout w:type="fixed"/>
        <w:tblLook w:val="04A0" w:firstRow="1" w:lastRow="0" w:firstColumn="1" w:lastColumn="0" w:noHBand="0" w:noVBand="1"/>
      </w:tblPr>
      <w:tblGrid>
        <w:gridCol w:w="10205"/>
      </w:tblGrid>
      <w:tr w:rsidR="007F181D" w:rsidRPr="00905B99" w:rsidTr="0037018C">
        <w:trPr>
          <w:trHeight w:hRule="exact" w:val="312"/>
        </w:trPr>
        <w:tc>
          <w:tcPr>
            <w:tcW w:w="10205" w:type="dxa"/>
            <w:tcBorders>
              <w:bottom w:val="single" w:sz="8" w:space="0" w:color="315D6F" w:themeColor="text1"/>
            </w:tcBorders>
          </w:tcPr>
          <w:sdt>
            <w:sdtPr>
              <w:id w:val="1078332701"/>
              <w:lock w:val="sdtContentLocked"/>
              <w:placeholder>
                <w:docPart w:val="E38AE9D1FCF448909F35B1E8B8B69698"/>
              </w:placeholder>
              <w:group/>
            </w:sdtPr>
            <w:sdtEndPr/>
            <w:sdtContent>
              <w:p w:rsidR="007F181D" w:rsidRPr="00905B99" w:rsidRDefault="007F181D" w:rsidP="0037018C">
                <w:pPr>
                  <w:pStyle w:val="BasistekstKanselarij"/>
                </w:pPr>
                <w:r>
                  <w:t>E-mailadres</w:t>
                </w:r>
              </w:p>
            </w:sdtContent>
          </w:sdt>
        </w:tc>
      </w:tr>
      <w:tr w:rsidR="007F181D" w:rsidRPr="00905B99" w:rsidTr="000416C6">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7F181D" w:rsidRPr="00905B99" w:rsidRDefault="005E570D" w:rsidP="000416C6">
            <w:pPr>
              <w:pStyle w:val="InvulveldKanselarij"/>
            </w:pPr>
            <w:sdt>
              <w:sdtPr>
                <w:id w:val="1666671667"/>
                <w:lock w:val="sdtLocked"/>
                <w:placeholder>
                  <w:docPart w:val="0BDC9A760F164B8BB63B2DCE4F3DF99A"/>
                </w:placeholder>
                <w:showingPlcHdr/>
                <w:text/>
              </w:sdtPr>
              <w:sdtEndPr/>
              <w:sdtContent>
                <w:r w:rsidR="007F181D">
                  <w:fldChar w:fldCharType="begin"/>
                </w:r>
                <w:r w:rsidR="007F181D">
                  <w:instrText xml:space="preserve"> </w:instrText>
                </w:r>
                <w:r w:rsidR="007F181D">
                  <w:fldChar w:fldCharType="end"/>
                </w:r>
                <w:r w:rsidR="007F181D">
                  <w:t xml:space="preserve">     </w:t>
                </w:r>
              </w:sdtContent>
            </w:sdt>
          </w:p>
        </w:tc>
      </w:tr>
    </w:tbl>
    <w:sdt>
      <w:sdtPr>
        <w:id w:val="1052736134"/>
        <w:lock w:val="sdtContentLocked"/>
        <w:placeholder>
          <w:docPart w:val="E38AE9D1FCF448909F35B1E8B8B69698"/>
        </w:placeholder>
        <w:group/>
      </w:sdtPr>
      <w:sdtEndPr/>
      <w:sdtContent>
        <w:p w:rsidR="007F181D" w:rsidRDefault="007F181D" w:rsidP="007F181D">
          <w:pPr>
            <w:pStyle w:val="TussenregelKanselarij"/>
          </w:pPr>
          <w:r>
            <w:t xml:space="preserve"> </w:t>
          </w:r>
        </w:p>
      </w:sdtContent>
    </w:sdt>
    <w:tbl>
      <w:tblPr>
        <w:tblStyle w:val="TabelzonderopmaakKanselarij"/>
        <w:tblW w:w="10205" w:type="dxa"/>
        <w:tblLayout w:type="fixed"/>
        <w:tblCellMar>
          <w:top w:w="57" w:type="dxa"/>
        </w:tblCellMar>
        <w:tblLook w:val="04A0" w:firstRow="1" w:lastRow="0" w:firstColumn="1" w:lastColumn="0" w:noHBand="0" w:noVBand="1"/>
      </w:tblPr>
      <w:tblGrid>
        <w:gridCol w:w="5159"/>
        <w:gridCol w:w="5046"/>
      </w:tblGrid>
      <w:tr w:rsidR="007F181D" w:rsidTr="000416C6">
        <w:trPr>
          <w:trHeight w:hRule="exact" w:val="454"/>
        </w:trPr>
        <w:tc>
          <w:tcPr>
            <w:tcW w:w="5159" w:type="dxa"/>
          </w:tcPr>
          <w:sdt>
            <w:sdtPr>
              <w:id w:val="-1103023915"/>
              <w:lock w:val="sdtContentLocked"/>
              <w:placeholder>
                <w:docPart w:val="E38AE9D1FCF448909F35B1E8B8B69698"/>
              </w:placeholder>
              <w:group/>
            </w:sdtPr>
            <w:sdtEndPr/>
            <w:sdtContent>
              <w:p w:rsidR="007F181D" w:rsidRDefault="007F181D" w:rsidP="0037018C">
                <w:pPr>
                  <w:pStyle w:val="BasistekstKanselarij"/>
                  <w:spacing w:line="260" w:lineRule="exact"/>
                </w:pPr>
                <w:r>
                  <w:t>Relatie tot de kandidaat:</w:t>
                </w:r>
              </w:p>
            </w:sdtContent>
          </w:sdt>
        </w:tc>
        <w:tc>
          <w:tcPr>
            <w:tcW w:w="5046" w:type="dxa"/>
          </w:tcPr>
          <w:p w:rsidR="007F181D" w:rsidRDefault="007F181D" w:rsidP="0037018C">
            <w:pPr>
              <w:pStyle w:val="BasistekstKanselarij"/>
              <w:jc w:val="right"/>
            </w:pPr>
          </w:p>
        </w:tc>
      </w:tr>
      <w:tr w:rsidR="00C52C36" w:rsidTr="000416C6">
        <w:trPr>
          <w:trHeight w:hRule="exact" w:val="2325"/>
        </w:trPr>
        <w:tc>
          <w:tcPr>
            <w:tcW w:w="5159" w:type="dxa"/>
          </w:tcPr>
          <w:p w:rsidR="00C52C36" w:rsidRDefault="005E570D" w:rsidP="0037018C">
            <w:pPr>
              <w:pStyle w:val="BasistekstKanselarij"/>
              <w:spacing w:line="320" w:lineRule="exact"/>
            </w:pPr>
            <w:sdt>
              <w:sdtPr>
                <w:rPr>
                  <w:rStyle w:val="KeuzevaktekenopmaakKanselarij"/>
                </w:rPr>
                <w:alias w:val="Maak uw keuze"/>
                <w:tag w:val="Maak uw keuze"/>
                <w:id w:val="-645431332"/>
                <w:lock w:val="sdtLocked"/>
                <w:placeholder>
                  <w:docPart w:val="FEF862B1499E4075AA8526DA4830075F"/>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1044565598"/>
                <w:lock w:val="sdtContentLocked"/>
                <w:placeholder>
                  <w:docPart w:val="86D4F019885042AFB96DE12EA307BB45"/>
                </w:placeholder>
                <w:group/>
              </w:sdtPr>
              <w:sdtEndPr>
                <w:rPr>
                  <w:rStyle w:val="Standaardalinea-lettertype"/>
                  <w:sz w:val="18"/>
                </w:rPr>
              </w:sdtEndPr>
              <w:sdtContent>
                <w:r w:rsidR="00C52C36">
                  <w:t xml:space="preserve">    echtgeno(o)t(e)</w:t>
                </w:r>
              </w:sdtContent>
            </w:sdt>
          </w:p>
          <w:sdt>
            <w:sdtPr>
              <w:id w:val="1146779142"/>
              <w:lock w:val="sdtContentLocked"/>
              <w:placeholder>
                <w:docPart w:val="86D4F019885042AFB96DE12EA307BB45"/>
              </w:placeholder>
              <w:group/>
            </w:sdtPr>
            <w:sdtEndPr/>
            <w:sdtContent>
              <w:p w:rsidR="00C52C36" w:rsidRDefault="00C52C36" w:rsidP="0037018C">
                <w:pPr>
                  <w:pStyle w:val="TussenregelKanselarij"/>
                  <w:spacing w:line="160" w:lineRule="exact"/>
                </w:pPr>
                <w:r>
                  <w:t xml:space="preserve"> </w:t>
                </w:r>
              </w:p>
            </w:sdtContent>
          </w:sdt>
          <w:p w:rsidR="00C52C36" w:rsidRDefault="005E570D" w:rsidP="0037018C">
            <w:pPr>
              <w:pStyle w:val="BasistekstKanselarij"/>
              <w:spacing w:line="320" w:lineRule="exact"/>
            </w:pPr>
            <w:sdt>
              <w:sdtPr>
                <w:rPr>
                  <w:rStyle w:val="KeuzevaktekenopmaakKanselarij"/>
                </w:rPr>
                <w:alias w:val="Maak uw keuze"/>
                <w:tag w:val="Maak uw keuze"/>
                <w:id w:val="-770086111"/>
                <w:lock w:val="sdtLocked"/>
                <w:placeholder>
                  <w:docPart w:val="DFB46EF34512475DA9B3C61463321BF3"/>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304926439"/>
                <w:lock w:val="sdtContentLocked"/>
                <w:placeholder>
                  <w:docPart w:val="86D4F019885042AFB96DE12EA307BB45"/>
                </w:placeholder>
                <w:group/>
              </w:sdtPr>
              <w:sdtEndPr>
                <w:rPr>
                  <w:rStyle w:val="Standaardalinea-lettertype"/>
                  <w:sz w:val="18"/>
                </w:rPr>
              </w:sdtEndPr>
              <w:sdtContent>
                <w:r w:rsidR="00C52C36">
                  <w:t xml:space="preserve">    familie</w:t>
                </w:r>
              </w:sdtContent>
            </w:sdt>
          </w:p>
          <w:sdt>
            <w:sdtPr>
              <w:id w:val="-707639717"/>
              <w:lock w:val="sdtContentLocked"/>
              <w:placeholder>
                <w:docPart w:val="86D4F019885042AFB96DE12EA307BB45"/>
              </w:placeholder>
              <w:group/>
            </w:sdtPr>
            <w:sdtEndPr/>
            <w:sdtContent>
              <w:p w:rsidR="00C52C36" w:rsidRDefault="00C52C36" w:rsidP="0037018C">
                <w:pPr>
                  <w:pStyle w:val="TussenregelKanselarij"/>
                  <w:spacing w:line="160" w:lineRule="exact"/>
                </w:pPr>
                <w:r>
                  <w:t xml:space="preserve"> </w:t>
                </w:r>
              </w:p>
            </w:sdtContent>
          </w:sdt>
          <w:p w:rsidR="00C52C36" w:rsidRDefault="005E570D" w:rsidP="0037018C">
            <w:pPr>
              <w:pStyle w:val="BasistekstKanselarij"/>
              <w:spacing w:line="320" w:lineRule="exact"/>
            </w:pPr>
            <w:sdt>
              <w:sdtPr>
                <w:rPr>
                  <w:rStyle w:val="KeuzevaktekenopmaakKanselarij"/>
                </w:rPr>
                <w:alias w:val="Maak uw keuze"/>
                <w:tag w:val="Maak uw keuze"/>
                <w:id w:val="-226606913"/>
                <w:lock w:val="sdtLocked"/>
                <w:placeholder>
                  <w:docPart w:val="31ECFECAC4064EEBAE37C76501CCA78A"/>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2034610852"/>
                <w:lock w:val="sdtContentLocked"/>
                <w:placeholder>
                  <w:docPart w:val="86D4F019885042AFB96DE12EA307BB45"/>
                </w:placeholder>
                <w:group/>
              </w:sdtPr>
              <w:sdtEndPr>
                <w:rPr>
                  <w:rStyle w:val="Standaardalinea-lettertype"/>
                  <w:sz w:val="18"/>
                </w:rPr>
              </w:sdtEndPr>
              <w:sdtContent>
                <w:r w:rsidR="00C52C36">
                  <w:t xml:space="preserve">    vriend(in)</w:t>
                </w:r>
              </w:sdtContent>
            </w:sdt>
          </w:p>
          <w:sdt>
            <w:sdtPr>
              <w:id w:val="-1275629785"/>
              <w:lock w:val="sdtContentLocked"/>
              <w:placeholder>
                <w:docPart w:val="86D4F019885042AFB96DE12EA307BB45"/>
              </w:placeholder>
              <w:group/>
            </w:sdtPr>
            <w:sdtEndPr/>
            <w:sdtContent>
              <w:p w:rsidR="00C52C36" w:rsidRDefault="00C52C36" w:rsidP="0037018C">
                <w:pPr>
                  <w:pStyle w:val="TussenregelKanselarij"/>
                  <w:spacing w:line="160" w:lineRule="exact"/>
                </w:pPr>
                <w:r>
                  <w:t xml:space="preserve"> </w:t>
                </w:r>
              </w:p>
            </w:sdtContent>
          </w:sdt>
          <w:p w:rsidR="00C52C36" w:rsidRDefault="005E570D" w:rsidP="0037018C">
            <w:pPr>
              <w:pStyle w:val="BasistekstKanselarij"/>
              <w:spacing w:line="320" w:lineRule="exact"/>
            </w:pPr>
            <w:sdt>
              <w:sdtPr>
                <w:rPr>
                  <w:rStyle w:val="KeuzevaktekenopmaakKanselarij"/>
                </w:rPr>
                <w:alias w:val="Maak uw keuze"/>
                <w:tag w:val="Maak uw keuze"/>
                <w:id w:val="-621546541"/>
                <w:lock w:val="sdtLocked"/>
                <w:placeholder>
                  <w:docPart w:val="D97C6109A2F043F886574457F10AC668"/>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947892339"/>
                <w:lock w:val="sdtContentLocked"/>
                <w:placeholder>
                  <w:docPart w:val="86D4F019885042AFB96DE12EA307BB45"/>
                </w:placeholder>
                <w:group/>
              </w:sdtPr>
              <w:sdtEndPr>
                <w:rPr>
                  <w:rStyle w:val="Standaardalinea-lettertype"/>
                  <w:sz w:val="18"/>
                </w:rPr>
              </w:sdtEndPr>
              <w:sdtContent>
                <w:r w:rsidR="00C52C36">
                  <w:t xml:space="preserve">    kennis</w:t>
                </w:r>
              </w:sdtContent>
            </w:sdt>
          </w:p>
          <w:sdt>
            <w:sdtPr>
              <w:id w:val="-1715719618"/>
              <w:lock w:val="sdtContentLocked"/>
              <w:placeholder>
                <w:docPart w:val="86D4F019885042AFB96DE12EA307BB45"/>
              </w:placeholder>
              <w:group/>
            </w:sdtPr>
            <w:sdtEndPr/>
            <w:sdtContent>
              <w:p w:rsidR="00C52C36" w:rsidRDefault="00C52C36" w:rsidP="0037018C">
                <w:pPr>
                  <w:pStyle w:val="TussenregelKanselarij"/>
                  <w:spacing w:line="160" w:lineRule="exact"/>
                </w:pPr>
                <w:r>
                  <w:t xml:space="preserve"> </w:t>
                </w:r>
              </w:p>
            </w:sdtContent>
          </w:sdt>
          <w:p w:rsidR="00C52C36" w:rsidRDefault="005E570D" w:rsidP="00871EF7">
            <w:pPr>
              <w:pStyle w:val="BasistekstKanselarij"/>
              <w:spacing w:line="320" w:lineRule="exact"/>
            </w:pPr>
            <w:sdt>
              <w:sdtPr>
                <w:rPr>
                  <w:rStyle w:val="KeuzevaktekenopmaakKanselarij"/>
                </w:rPr>
                <w:alias w:val="Maak uw keuze"/>
                <w:tag w:val="Maak uw keuze"/>
                <w:id w:val="-2139712712"/>
                <w:lock w:val="sdtLocked"/>
                <w:placeholder>
                  <w:docPart w:val="0D6D85BA42044C12B7FEC683CB72AFEB"/>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1467119870"/>
                <w:lock w:val="sdtContentLocked"/>
                <w:placeholder>
                  <w:docPart w:val="86D4F019885042AFB96DE12EA307BB45"/>
                </w:placeholder>
                <w:group/>
              </w:sdtPr>
              <w:sdtEndPr>
                <w:rPr>
                  <w:rStyle w:val="Standaardalinea-lettertype"/>
                  <w:sz w:val="18"/>
                </w:rPr>
              </w:sdtEndPr>
              <w:sdtContent>
                <w:r w:rsidR="00C52C36">
                  <w:t xml:space="preserve">    collega</w:t>
                </w:r>
              </w:sdtContent>
            </w:sdt>
          </w:p>
        </w:tc>
        <w:tc>
          <w:tcPr>
            <w:tcW w:w="5046" w:type="dxa"/>
            <w:tcBorders>
              <w:bottom w:val="single" w:sz="8" w:space="0" w:color="315D6F" w:themeColor="text1"/>
            </w:tcBorders>
          </w:tcPr>
          <w:p w:rsidR="00C52C36" w:rsidRDefault="005E570D" w:rsidP="0037018C">
            <w:pPr>
              <w:pStyle w:val="BasistekstKanselarij"/>
              <w:spacing w:line="320" w:lineRule="exact"/>
            </w:pPr>
            <w:sdt>
              <w:sdtPr>
                <w:rPr>
                  <w:rStyle w:val="KeuzevaktekenopmaakKanselarij"/>
                </w:rPr>
                <w:alias w:val="Maak uw keuze"/>
                <w:tag w:val="Maak uw keuze"/>
                <w:id w:val="-39358729"/>
                <w:lock w:val="sdtLocked"/>
                <w:placeholder>
                  <w:docPart w:val="5FD01688D88B4E3DB20BC8FFB83EF2B2"/>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1858497792"/>
                <w:lock w:val="sdtContentLocked"/>
                <w:placeholder>
                  <w:docPart w:val="86D4F019885042AFB96DE12EA307BB45"/>
                </w:placeholder>
                <w:group/>
              </w:sdtPr>
              <w:sdtEndPr>
                <w:rPr>
                  <w:rStyle w:val="Standaardalinea-lettertype"/>
                  <w:sz w:val="18"/>
                </w:rPr>
              </w:sdtEndPr>
              <w:sdtContent>
                <w:r w:rsidR="00C52C36">
                  <w:t xml:space="preserve">    leidinggevende</w:t>
                </w:r>
              </w:sdtContent>
            </w:sdt>
          </w:p>
          <w:sdt>
            <w:sdtPr>
              <w:id w:val="-1104034506"/>
              <w:lock w:val="sdtContentLocked"/>
              <w:placeholder>
                <w:docPart w:val="86D4F019885042AFB96DE12EA307BB45"/>
              </w:placeholder>
              <w:group/>
            </w:sdtPr>
            <w:sdtEndPr/>
            <w:sdtContent>
              <w:p w:rsidR="00C52C36" w:rsidRDefault="00C52C36" w:rsidP="0037018C">
                <w:pPr>
                  <w:pStyle w:val="TussenregelKanselarij"/>
                  <w:spacing w:line="160" w:lineRule="exact"/>
                </w:pPr>
                <w:r>
                  <w:t xml:space="preserve"> </w:t>
                </w:r>
              </w:p>
            </w:sdtContent>
          </w:sdt>
          <w:p w:rsidR="00C52C36" w:rsidRDefault="005E570D" w:rsidP="0037018C">
            <w:pPr>
              <w:pStyle w:val="BasistekstKanselarij"/>
              <w:spacing w:line="320" w:lineRule="exact"/>
            </w:pPr>
            <w:sdt>
              <w:sdtPr>
                <w:rPr>
                  <w:rStyle w:val="KeuzevaktekenopmaakKanselarij"/>
                </w:rPr>
                <w:alias w:val="Maak uw keuze"/>
                <w:tag w:val="Maak uw keuze"/>
                <w:id w:val="2010023250"/>
                <w:lock w:val="sdtLocked"/>
                <w:placeholder>
                  <w:docPart w:val="B76E39C278EA4D0AA65F1C0F38CAB122"/>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255674132"/>
                <w:lock w:val="sdtContentLocked"/>
                <w:placeholder>
                  <w:docPart w:val="86D4F019885042AFB96DE12EA307BB45"/>
                </w:placeholder>
                <w:group/>
              </w:sdtPr>
              <w:sdtEndPr>
                <w:rPr>
                  <w:rStyle w:val="Standaardalinea-lettertype"/>
                  <w:sz w:val="18"/>
                </w:rPr>
              </w:sdtEndPr>
              <w:sdtContent>
                <w:r w:rsidR="00C52C36">
                  <w:t xml:space="preserve">    bestuurslid</w:t>
                </w:r>
              </w:sdtContent>
            </w:sdt>
          </w:p>
          <w:sdt>
            <w:sdtPr>
              <w:id w:val="-1546511965"/>
              <w:lock w:val="sdtContentLocked"/>
              <w:placeholder>
                <w:docPart w:val="86D4F019885042AFB96DE12EA307BB45"/>
              </w:placeholder>
              <w:group/>
            </w:sdtPr>
            <w:sdtEndPr/>
            <w:sdtContent>
              <w:p w:rsidR="00C52C36" w:rsidRDefault="00C52C36" w:rsidP="0037018C">
                <w:pPr>
                  <w:pStyle w:val="TussenregelKanselarij"/>
                  <w:spacing w:line="160" w:lineRule="exact"/>
                </w:pPr>
                <w:r>
                  <w:t xml:space="preserve"> </w:t>
                </w:r>
              </w:p>
            </w:sdtContent>
          </w:sdt>
          <w:p w:rsidR="00C52C36" w:rsidRDefault="005E570D" w:rsidP="0037018C">
            <w:pPr>
              <w:pStyle w:val="BasistekstKanselarij"/>
              <w:spacing w:line="320" w:lineRule="exact"/>
            </w:pPr>
            <w:sdt>
              <w:sdtPr>
                <w:rPr>
                  <w:rStyle w:val="KeuzevaktekenopmaakKanselarij"/>
                </w:rPr>
                <w:alias w:val="Maak uw keuze"/>
                <w:tag w:val="Maak uw keuze"/>
                <w:id w:val="463848584"/>
                <w:lock w:val="sdtLocked"/>
                <w:placeholder>
                  <w:docPart w:val="8A75A09B6925418A96D128D4D77F95D4"/>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1630121492"/>
                <w:lock w:val="sdtContentLocked"/>
                <w:placeholder>
                  <w:docPart w:val="86D4F019885042AFB96DE12EA307BB45"/>
                </w:placeholder>
                <w:group/>
              </w:sdtPr>
              <w:sdtEndPr>
                <w:rPr>
                  <w:rStyle w:val="Standaardalinea-lettertype"/>
                  <w:sz w:val="18"/>
                </w:rPr>
              </w:sdtEndPr>
              <w:sdtContent>
                <w:r w:rsidR="00C52C36">
                  <w:t xml:space="preserve">    vrijwilliger</w:t>
                </w:r>
              </w:sdtContent>
            </w:sdt>
          </w:p>
          <w:sdt>
            <w:sdtPr>
              <w:id w:val="-1544355158"/>
              <w:lock w:val="sdtContentLocked"/>
              <w:placeholder>
                <w:docPart w:val="86D4F019885042AFB96DE12EA307BB45"/>
              </w:placeholder>
              <w:group/>
            </w:sdtPr>
            <w:sdtEndPr/>
            <w:sdtContent>
              <w:p w:rsidR="00C52C36" w:rsidRDefault="00C52C36" w:rsidP="0037018C">
                <w:pPr>
                  <w:pStyle w:val="TussenregelKanselarij"/>
                  <w:spacing w:line="160" w:lineRule="exact"/>
                </w:pPr>
                <w:r>
                  <w:t xml:space="preserve"> </w:t>
                </w:r>
              </w:p>
            </w:sdtContent>
          </w:sdt>
          <w:p w:rsidR="00C52C36" w:rsidRDefault="005E570D" w:rsidP="00F86ED2">
            <w:pPr>
              <w:pStyle w:val="BasistekstKanselarij"/>
              <w:keepNext/>
              <w:spacing w:line="320" w:lineRule="exact"/>
            </w:pPr>
            <w:sdt>
              <w:sdtPr>
                <w:rPr>
                  <w:rStyle w:val="KeuzevaktekenopmaakKanselarij"/>
                </w:rPr>
                <w:alias w:val="Maak uw keuze"/>
                <w:tag w:val="Maak uw keuze"/>
                <w:id w:val="735595870"/>
                <w:lock w:val="sdtLocked"/>
                <w:placeholder>
                  <w:docPart w:val="E907FE4AB1564816840703F1C0DE3330"/>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1271938933"/>
                <w:lock w:val="sdtContentLocked"/>
                <w:placeholder>
                  <w:docPart w:val="86D4F019885042AFB96DE12EA307BB45"/>
                </w:placeholder>
                <w:group/>
              </w:sdtPr>
              <w:sdtEndPr>
                <w:rPr>
                  <w:rStyle w:val="Standaardalinea-lettertype"/>
                  <w:sz w:val="18"/>
                </w:rPr>
              </w:sdtEndPr>
              <w:sdtContent>
                <w:r w:rsidR="00C52C36">
                  <w:t xml:space="preserve">    anders</w:t>
                </w:r>
              </w:sdtContent>
            </w:sdt>
          </w:p>
          <w:sdt>
            <w:sdtPr>
              <w:id w:val="-42758343"/>
              <w:lock w:val="sdtContentLocked"/>
              <w:placeholder>
                <w:docPart w:val="86D4F019885042AFB96DE12EA307BB45"/>
              </w:placeholder>
              <w:group/>
            </w:sdtPr>
            <w:sdtEndPr/>
            <w:sdtContent>
              <w:p w:rsidR="00C52C36" w:rsidRDefault="00C52C36" w:rsidP="00F86ED2">
                <w:pPr>
                  <w:pStyle w:val="BasistekstKanselarij"/>
                  <w:keepNext/>
                </w:pPr>
                <w:r>
                  <w:t xml:space="preserve"> </w:t>
                </w:r>
              </w:p>
            </w:sdtContent>
          </w:sdt>
          <w:sdt>
            <w:sdtPr>
              <w:id w:val="-722515419"/>
              <w:lock w:val="sdtContentLocked"/>
              <w:placeholder>
                <w:docPart w:val="86D4F019885042AFB96DE12EA307BB45"/>
              </w:placeholder>
              <w:group/>
            </w:sdtPr>
            <w:sdtEndPr/>
            <w:sdtContent>
              <w:p w:rsidR="00C52C36" w:rsidRDefault="00C52C36" w:rsidP="00F86ED2">
                <w:pPr>
                  <w:pStyle w:val="BasistekstKanselarij"/>
                  <w:keepNext/>
                </w:pPr>
                <w:r>
                  <w:t>Relatie toelichting:</w:t>
                </w:r>
              </w:p>
            </w:sdtContent>
          </w:sdt>
        </w:tc>
      </w:tr>
      <w:tr w:rsidR="007F181D" w:rsidTr="000416C6">
        <w:trPr>
          <w:trHeight w:val="4763"/>
        </w:trPr>
        <w:tc>
          <w:tcPr>
            <w:tcW w:w="5159" w:type="dxa"/>
            <w:tcBorders>
              <w:right w:val="single" w:sz="8" w:space="0" w:color="315D6F" w:themeColor="text1"/>
            </w:tcBorders>
          </w:tcPr>
          <w:p w:rsidR="007F181D" w:rsidRDefault="007F181D" w:rsidP="0037018C">
            <w:pPr>
              <w:pStyle w:val="BasistekstKanselarij"/>
            </w:pPr>
          </w:p>
        </w:tc>
        <w:tc>
          <w:tcPr>
            <w:tcW w:w="5046" w:type="dxa"/>
            <w:tcBorders>
              <w:top w:val="single" w:sz="8" w:space="0" w:color="315D6F" w:themeColor="text1"/>
              <w:left w:val="single" w:sz="8" w:space="0" w:color="315D6F" w:themeColor="text1"/>
              <w:bottom w:val="single" w:sz="8" w:space="0" w:color="315D6F" w:themeColor="text1"/>
              <w:right w:val="single" w:sz="8" w:space="0" w:color="315D6F" w:themeColor="text1"/>
            </w:tcBorders>
          </w:tcPr>
          <w:p w:rsidR="007F181D" w:rsidRDefault="005E570D" w:rsidP="000416C6">
            <w:pPr>
              <w:pStyle w:val="InvulveldKanselarij"/>
            </w:pPr>
            <w:sdt>
              <w:sdtPr>
                <w:id w:val="-1040966695"/>
                <w:lock w:val="sdtLocked"/>
                <w:placeholder>
                  <w:docPart w:val="43849F9C866A423AA262262757D28B45"/>
                </w:placeholder>
                <w:showingPlcHdr/>
                <w:text w:multiLine="1"/>
              </w:sdtPr>
              <w:sdtEndPr/>
              <w:sdtContent>
                <w:r w:rsidR="007F181D">
                  <w:fldChar w:fldCharType="begin"/>
                </w:r>
                <w:r w:rsidR="007F181D">
                  <w:instrText xml:space="preserve"> </w:instrText>
                </w:r>
                <w:r w:rsidR="007F181D">
                  <w:fldChar w:fldCharType="end"/>
                </w:r>
                <w:r w:rsidR="007F181D">
                  <w:t xml:space="preserve">     </w:t>
                </w:r>
              </w:sdtContent>
            </w:sdt>
          </w:p>
        </w:tc>
      </w:tr>
    </w:tbl>
    <w:sdt>
      <w:sdtPr>
        <w:rPr>
          <w:rFonts w:cs="Arial"/>
          <w:b/>
          <w:bCs/>
          <w:color w:val="315D6F" w:themeColor="accent1"/>
          <w:sz w:val="24"/>
          <w:szCs w:val="32"/>
        </w:rPr>
        <w:id w:val="-1263679799"/>
        <w:lock w:val="sdtContentLocked"/>
        <w:placeholder>
          <w:docPart w:val="649BAB1146D7424CA4A586AE909E6411"/>
        </w:placeholder>
        <w:group/>
      </w:sdtPr>
      <w:sdtEndPr/>
      <w:sdtContent>
        <w:p w:rsidR="007F181D" w:rsidRDefault="007F181D" w:rsidP="007F181D">
          <w:pPr>
            <w:pStyle w:val="BasistekstKanselarij"/>
          </w:pPr>
          <w:r>
            <w:br w:type="page"/>
          </w:r>
        </w:p>
        <w:p w:rsidR="007F181D" w:rsidRDefault="007F181D" w:rsidP="007F181D">
          <w:pPr>
            <w:pStyle w:val="BasistekstKanselarij"/>
          </w:pPr>
          <w:r>
            <w:rPr>
              <w:noProof/>
            </w:rPr>
            <w:lastRenderedPageBreak/>
            <mc:AlternateContent>
              <mc:Choice Requires="wpc">
                <w:drawing>
                  <wp:anchor distT="0" distB="0" distL="114300" distR="114300" simplePos="0" relativeHeight="251702272" behindDoc="1" locked="1" layoutInCell="1" allowOverlap="1" wp14:anchorId="3F5FF2EF" wp14:editId="5EF78287">
                    <wp:simplePos x="0" y="0"/>
                    <wp:positionH relativeFrom="page">
                      <wp:posOffset>0</wp:posOffset>
                    </wp:positionH>
                    <wp:positionV relativeFrom="page">
                      <wp:posOffset>0</wp:posOffset>
                    </wp:positionV>
                    <wp:extent cx="5230800" cy="1162800"/>
                    <wp:effectExtent l="0" t="0" r="0" b="0"/>
                    <wp:wrapNone/>
                    <wp:docPr id="63" name="JE1911211126JU Plaatjes pagina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2" name="Freeform 34"/>
                            <wps:cNvSpPr>
                              <a:spLocks noEditPoints="1"/>
                            </wps:cNvSpPr>
                            <wps:spPr bwMode="auto">
                              <a:xfrm>
                                <a:off x="547370" y="722630"/>
                                <a:ext cx="4526280" cy="238760"/>
                              </a:xfrm>
                              <a:custGeom>
                                <a:avLst/>
                                <a:gdLst>
                                  <a:gd name="T0" fmla="*/ 6005 w 14257"/>
                                  <a:gd name="T1" fmla="*/ 515 h 752"/>
                                  <a:gd name="T2" fmla="*/ 4953 w 14257"/>
                                  <a:gd name="T3" fmla="*/ 752 h 752"/>
                                  <a:gd name="T4" fmla="*/ 4795 w 14257"/>
                                  <a:gd name="T5" fmla="*/ 374 h 752"/>
                                  <a:gd name="T6" fmla="*/ 4911 w 14257"/>
                                  <a:gd name="T7" fmla="*/ 356 h 752"/>
                                  <a:gd name="T8" fmla="*/ 5196 w 14257"/>
                                  <a:gd name="T9" fmla="*/ 331 h 752"/>
                                  <a:gd name="T10" fmla="*/ 5378 w 14257"/>
                                  <a:gd name="T11" fmla="*/ 331 h 752"/>
                                  <a:gd name="T12" fmla="*/ 4266 w 14257"/>
                                  <a:gd name="T13" fmla="*/ 636 h 752"/>
                                  <a:gd name="T14" fmla="*/ 4073 w 14257"/>
                                  <a:gd name="T15" fmla="*/ 307 h 752"/>
                                  <a:gd name="T16" fmla="*/ 4636 w 14257"/>
                                  <a:gd name="T17" fmla="*/ 674 h 752"/>
                                  <a:gd name="T18" fmla="*/ 4464 w 14257"/>
                                  <a:gd name="T19" fmla="*/ 244 h 752"/>
                                  <a:gd name="T20" fmla="*/ 9462 w 14257"/>
                                  <a:gd name="T21" fmla="*/ 70 h 752"/>
                                  <a:gd name="T22" fmla="*/ 781 w 14257"/>
                                  <a:gd name="T23" fmla="*/ 34 h 752"/>
                                  <a:gd name="T24" fmla="*/ 505 w 14257"/>
                                  <a:gd name="T25" fmla="*/ 132 h 752"/>
                                  <a:gd name="T26" fmla="*/ 259 w 14257"/>
                                  <a:gd name="T27" fmla="*/ 110 h 752"/>
                                  <a:gd name="T28" fmla="*/ 583 w 14257"/>
                                  <a:gd name="T29" fmla="*/ 25 h 752"/>
                                  <a:gd name="T30" fmla="*/ 781 w 14257"/>
                                  <a:gd name="T31" fmla="*/ 34 h 752"/>
                                  <a:gd name="T32" fmla="*/ 1020 w 14257"/>
                                  <a:gd name="T33" fmla="*/ 332 h 752"/>
                                  <a:gd name="T34" fmla="*/ 6627 w 14257"/>
                                  <a:gd name="T35" fmla="*/ 727 h 752"/>
                                  <a:gd name="T36" fmla="*/ 6085 w 14257"/>
                                  <a:gd name="T37" fmla="*/ 261 h 752"/>
                                  <a:gd name="T38" fmla="*/ 6391 w 14257"/>
                                  <a:gd name="T39" fmla="*/ 261 h 752"/>
                                  <a:gd name="T40" fmla="*/ 2310 w 14257"/>
                                  <a:gd name="T41" fmla="*/ 752 h 752"/>
                                  <a:gd name="T42" fmla="*/ 3195 w 14257"/>
                                  <a:gd name="T43" fmla="*/ 673 h 752"/>
                                  <a:gd name="T44" fmla="*/ 2812 w 14257"/>
                                  <a:gd name="T45" fmla="*/ 385 h 752"/>
                                  <a:gd name="T46" fmla="*/ 2625 w 14257"/>
                                  <a:gd name="T47" fmla="*/ 332 h 752"/>
                                  <a:gd name="T48" fmla="*/ 3119 w 14257"/>
                                  <a:gd name="T49" fmla="*/ 657 h 752"/>
                                  <a:gd name="T50" fmla="*/ 1469 w 14257"/>
                                  <a:gd name="T51" fmla="*/ 515 h 752"/>
                                  <a:gd name="T52" fmla="*/ 3716 w 14257"/>
                                  <a:gd name="T53" fmla="*/ 659 h 752"/>
                                  <a:gd name="T54" fmla="*/ 3500 w 14257"/>
                                  <a:gd name="T55" fmla="*/ 237 h 752"/>
                                  <a:gd name="T56" fmla="*/ 3788 w 14257"/>
                                  <a:gd name="T57" fmla="*/ 659 h 752"/>
                                  <a:gd name="T58" fmla="*/ 10462 w 14257"/>
                                  <a:gd name="T59" fmla="*/ 254 h 752"/>
                                  <a:gd name="T60" fmla="*/ 10134 w 14257"/>
                                  <a:gd name="T61" fmla="*/ 254 h 752"/>
                                  <a:gd name="T62" fmla="*/ 10442 w 14257"/>
                                  <a:gd name="T63" fmla="*/ 558 h 752"/>
                                  <a:gd name="T64" fmla="*/ 12853 w 14257"/>
                                  <a:gd name="T65" fmla="*/ 752 h 752"/>
                                  <a:gd name="T66" fmla="*/ 12841 w 14257"/>
                                  <a:gd name="T67" fmla="*/ 254 h 752"/>
                                  <a:gd name="T68" fmla="*/ 12416 w 14257"/>
                                  <a:gd name="T69" fmla="*/ 752 h 752"/>
                                  <a:gd name="T70" fmla="*/ 12258 w 14257"/>
                                  <a:gd name="T71" fmla="*/ 374 h 752"/>
                                  <a:gd name="T72" fmla="*/ 12374 w 14257"/>
                                  <a:gd name="T73" fmla="*/ 356 h 752"/>
                                  <a:gd name="T74" fmla="*/ 13167 w 14257"/>
                                  <a:gd name="T75" fmla="*/ 515 h 752"/>
                                  <a:gd name="T76" fmla="*/ 13807 w 14257"/>
                                  <a:gd name="T77" fmla="*/ 673 h 752"/>
                                  <a:gd name="T78" fmla="*/ 13565 w 14257"/>
                                  <a:gd name="T79" fmla="*/ 18 h 752"/>
                                  <a:gd name="T80" fmla="*/ 7012 w 14257"/>
                                  <a:gd name="T81" fmla="*/ 735 h 752"/>
                                  <a:gd name="T82" fmla="*/ 6953 w 14257"/>
                                  <a:gd name="T83" fmla="*/ 735 h 752"/>
                                  <a:gd name="T84" fmla="*/ 6864 w 14257"/>
                                  <a:gd name="T85" fmla="*/ 252 h 752"/>
                                  <a:gd name="T86" fmla="*/ 14044 w 14257"/>
                                  <a:gd name="T87" fmla="*/ 751 h 752"/>
                                  <a:gd name="T88" fmla="*/ 12001 w 14257"/>
                                  <a:gd name="T89" fmla="*/ 413 h 752"/>
                                  <a:gd name="T90" fmla="*/ 11815 w 14257"/>
                                  <a:gd name="T91" fmla="*/ 332 h 752"/>
                                  <a:gd name="T92" fmla="*/ 14257 w 14257"/>
                                  <a:gd name="T93" fmla="*/ 160 h 752"/>
                                  <a:gd name="T94" fmla="*/ 13958 w 14257"/>
                                  <a:gd name="T95" fmla="*/ 205 h 752"/>
                                  <a:gd name="T96" fmla="*/ 8149 w 14257"/>
                                  <a:gd name="T97" fmla="*/ 735 h 752"/>
                                  <a:gd name="T98" fmla="*/ 8090 w 14257"/>
                                  <a:gd name="T99" fmla="*/ 735 h 752"/>
                                  <a:gd name="T100" fmla="*/ 8001 w 14257"/>
                                  <a:gd name="T101" fmla="*/ 252 h 752"/>
                                  <a:gd name="T102" fmla="*/ 7327 w 14257"/>
                                  <a:gd name="T103" fmla="*/ 504 h 752"/>
                                  <a:gd name="T104" fmla="*/ 7570 w 14257"/>
                                  <a:gd name="T105" fmla="*/ 237 h 752"/>
                                  <a:gd name="T106" fmla="*/ 9061 w 14257"/>
                                  <a:gd name="T107" fmla="*/ 1 h 752"/>
                                  <a:gd name="T108" fmla="*/ 9014 w 14257"/>
                                  <a:gd name="T109" fmla="*/ 672 h 752"/>
                                  <a:gd name="T110" fmla="*/ 8911 w 14257"/>
                                  <a:gd name="T111" fmla="*/ 666 h 752"/>
                                  <a:gd name="T112" fmla="*/ 11178 w 14257"/>
                                  <a:gd name="T113" fmla="*/ 487 h 752"/>
                                  <a:gd name="T114" fmla="*/ 9525 w 14257"/>
                                  <a:gd name="T115" fmla="*/ 712 h 752"/>
                                  <a:gd name="T116" fmla="*/ 9381 w 14257"/>
                                  <a:gd name="T117" fmla="*/ 244 h 752"/>
                                  <a:gd name="T118" fmla="*/ 11499 w 14257"/>
                                  <a:gd name="T119" fmla="*/ 237 h 752"/>
                                  <a:gd name="T120" fmla="*/ 9884 w 14257"/>
                                  <a:gd name="T121" fmla="*/ 723 h 752"/>
                                  <a:gd name="T122" fmla="*/ 9742 w 14257"/>
                                  <a:gd name="T123" fmla="*/ 109 h 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257" h="752">
                                    <a:moveTo>
                                      <a:pt x="5827" y="237"/>
                                    </a:moveTo>
                                    <a:cubicBezTo>
                                      <a:pt x="5680" y="237"/>
                                      <a:pt x="5584" y="352"/>
                                      <a:pt x="5584" y="504"/>
                                    </a:cubicBezTo>
                                    <a:cubicBezTo>
                                      <a:pt x="5584" y="645"/>
                                      <a:pt x="5670" y="752"/>
                                      <a:pt x="5820" y="752"/>
                                    </a:cubicBezTo>
                                    <a:cubicBezTo>
                                      <a:pt x="5887" y="752"/>
                                      <a:pt x="5948" y="732"/>
                                      <a:pt x="5984" y="712"/>
                                    </a:cubicBezTo>
                                    <a:cubicBezTo>
                                      <a:pt x="5996" y="693"/>
                                      <a:pt x="6005" y="657"/>
                                      <a:pt x="6003" y="636"/>
                                    </a:cubicBezTo>
                                    <a:cubicBezTo>
                                      <a:pt x="5966" y="650"/>
                                      <a:pt x="5899" y="663"/>
                                      <a:pt x="5855" y="663"/>
                                    </a:cubicBezTo>
                                    <a:cubicBezTo>
                                      <a:pt x="5768" y="663"/>
                                      <a:pt x="5709" y="608"/>
                                      <a:pt x="5704" y="515"/>
                                    </a:cubicBezTo>
                                    <a:cubicBezTo>
                                      <a:pt x="6005" y="515"/>
                                      <a:pt x="6005" y="515"/>
                                      <a:pt x="6005" y="515"/>
                                    </a:cubicBezTo>
                                    <a:cubicBezTo>
                                      <a:pt x="6007" y="497"/>
                                      <a:pt x="6008" y="478"/>
                                      <a:pt x="6008" y="461"/>
                                    </a:cubicBezTo>
                                    <a:cubicBezTo>
                                      <a:pt x="6008" y="326"/>
                                      <a:pt x="5955" y="237"/>
                                      <a:pt x="5827" y="237"/>
                                    </a:cubicBezTo>
                                    <a:close/>
                                    <a:moveTo>
                                      <a:pt x="5895" y="441"/>
                                    </a:moveTo>
                                    <a:cubicBezTo>
                                      <a:pt x="5702" y="441"/>
                                      <a:pt x="5702" y="441"/>
                                      <a:pt x="5702" y="441"/>
                                    </a:cubicBezTo>
                                    <a:cubicBezTo>
                                      <a:pt x="5708" y="362"/>
                                      <a:pt x="5749" y="307"/>
                                      <a:pt x="5810" y="307"/>
                                    </a:cubicBezTo>
                                    <a:cubicBezTo>
                                      <a:pt x="5882" y="307"/>
                                      <a:pt x="5901" y="380"/>
                                      <a:pt x="5895" y="441"/>
                                    </a:cubicBezTo>
                                    <a:close/>
                                    <a:moveTo>
                                      <a:pt x="5145" y="599"/>
                                    </a:moveTo>
                                    <a:cubicBezTo>
                                      <a:pt x="5145" y="711"/>
                                      <a:pt x="5054" y="752"/>
                                      <a:pt x="4953" y="752"/>
                                    </a:cubicBezTo>
                                    <a:cubicBezTo>
                                      <a:pt x="4891" y="752"/>
                                      <a:pt x="4834" y="740"/>
                                      <a:pt x="4787" y="714"/>
                                    </a:cubicBezTo>
                                    <a:cubicBezTo>
                                      <a:pt x="4784" y="701"/>
                                      <a:pt x="4782" y="681"/>
                                      <a:pt x="4782" y="663"/>
                                    </a:cubicBezTo>
                                    <a:cubicBezTo>
                                      <a:pt x="4782" y="635"/>
                                      <a:pt x="4786" y="604"/>
                                      <a:pt x="4792" y="586"/>
                                    </a:cubicBezTo>
                                    <a:cubicBezTo>
                                      <a:pt x="4823" y="586"/>
                                      <a:pt x="4856" y="589"/>
                                      <a:pt x="4884" y="598"/>
                                    </a:cubicBezTo>
                                    <a:cubicBezTo>
                                      <a:pt x="4884" y="660"/>
                                      <a:pt x="4884" y="660"/>
                                      <a:pt x="4884" y="660"/>
                                    </a:cubicBezTo>
                                    <a:cubicBezTo>
                                      <a:pt x="4905" y="673"/>
                                      <a:pt x="4934" y="680"/>
                                      <a:pt x="4960" y="680"/>
                                    </a:cubicBezTo>
                                    <a:cubicBezTo>
                                      <a:pt x="5004" y="680"/>
                                      <a:pt x="5032" y="658"/>
                                      <a:pt x="5032" y="619"/>
                                    </a:cubicBezTo>
                                    <a:cubicBezTo>
                                      <a:pt x="5032" y="513"/>
                                      <a:pt x="4795" y="560"/>
                                      <a:pt x="4795" y="374"/>
                                    </a:cubicBezTo>
                                    <a:cubicBezTo>
                                      <a:pt x="4795" y="293"/>
                                      <a:pt x="4865" y="237"/>
                                      <a:pt x="4976" y="237"/>
                                    </a:cubicBezTo>
                                    <a:cubicBezTo>
                                      <a:pt x="5026" y="237"/>
                                      <a:pt x="5081" y="246"/>
                                      <a:pt x="5130" y="267"/>
                                    </a:cubicBezTo>
                                    <a:cubicBezTo>
                                      <a:pt x="5131" y="275"/>
                                      <a:pt x="5132" y="289"/>
                                      <a:pt x="5132" y="300"/>
                                    </a:cubicBezTo>
                                    <a:cubicBezTo>
                                      <a:pt x="5132" y="329"/>
                                      <a:pt x="5127" y="363"/>
                                      <a:pt x="5121" y="386"/>
                                    </a:cubicBezTo>
                                    <a:cubicBezTo>
                                      <a:pt x="5089" y="386"/>
                                      <a:pt x="5053" y="378"/>
                                      <a:pt x="5032" y="367"/>
                                    </a:cubicBezTo>
                                    <a:cubicBezTo>
                                      <a:pt x="5032" y="315"/>
                                      <a:pt x="5032" y="315"/>
                                      <a:pt x="5032" y="315"/>
                                    </a:cubicBezTo>
                                    <a:cubicBezTo>
                                      <a:pt x="5019" y="309"/>
                                      <a:pt x="4999" y="304"/>
                                      <a:pt x="4980" y="304"/>
                                    </a:cubicBezTo>
                                    <a:cubicBezTo>
                                      <a:pt x="4936" y="304"/>
                                      <a:pt x="4911" y="323"/>
                                      <a:pt x="4911" y="356"/>
                                    </a:cubicBezTo>
                                    <a:cubicBezTo>
                                      <a:pt x="4911" y="462"/>
                                      <a:pt x="5145" y="420"/>
                                      <a:pt x="5145" y="599"/>
                                    </a:cubicBezTo>
                                    <a:close/>
                                    <a:moveTo>
                                      <a:pt x="5535" y="651"/>
                                    </a:moveTo>
                                    <a:cubicBezTo>
                                      <a:pt x="5536" y="656"/>
                                      <a:pt x="5536" y="664"/>
                                      <a:pt x="5536" y="666"/>
                                    </a:cubicBezTo>
                                    <a:cubicBezTo>
                                      <a:pt x="5536" y="684"/>
                                      <a:pt x="5530" y="706"/>
                                      <a:pt x="5520" y="723"/>
                                    </a:cubicBezTo>
                                    <a:cubicBezTo>
                                      <a:pt x="5481" y="742"/>
                                      <a:pt x="5429" y="752"/>
                                      <a:pt x="5390" y="752"/>
                                    </a:cubicBezTo>
                                    <a:cubicBezTo>
                                      <a:pt x="5304" y="752"/>
                                      <a:pt x="5261" y="708"/>
                                      <a:pt x="5261" y="598"/>
                                    </a:cubicBezTo>
                                    <a:cubicBezTo>
                                      <a:pt x="5261" y="536"/>
                                      <a:pt x="5263" y="422"/>
                                      <a:pt x="5268" y="331"/>
                                    </a:cubicBezTo>
                                    <a:cubicBezTo>
                                      <a:pt x="5196" y="331"/>
                                      <a:pt x="5196" y="331"/>
                                      <a:pt x="5196" y="331"/>
                                    </a:cubicBezTo>
                                    <a:cubicBezTo>
                                      <a:pt x="5196" y="313"/>
                                      <a:pt x="5203" y="277"/>
                                      <a:pt x="5211" y="260"/>
                                    </a:cubicBezTo>
                                    <a:cubicBezTo>
                                      <a:pt x="5227" y="252"/>
                                      <a:pt x="5250" y="244"/>
                                      <a:pt x="5268" y="240"/>
                                    </a:cubicBezTo>
                                    <a:cubicBezTo>
                                      <a:pt x="5285" y="129"/>
                                      <a:pt x="5285" y="129"/>
                                      <a:pt x="5285" y="129"/>
                                    </a:cubicBezTo>
                                    <a:cubicBezTo>
                                      <a:pt x="5305" y="118"/>
                                      <a:pt x="5349" y="109"/>
                                      <a:pt x="5378" y="109"/>
                                    </a:cubicBezTo>
                                    <a:cubicBezTo>
                                      <a:pt x="5378" y="254"/>
                                      <a:pt x="5378" y="254"/>
                                      <a:pt x="5378" y="254"/>
                                    </a:cubicBezTo>
                                    <a:cubicBezTo>
                                      <a:pt x="5520" y="254"/>
                                      <a:pt x="5520" y="254"/>
                                      <a:pt x="5520" y="254"/>
                                    </a:cubicBezTo>
                                    <a:cubicBezTo>
                                      <a:pt x="5523" y="269"/>
                                      <a:pt x="5527" y="309"/>
                                      <a:pt x="5524" y="331"/>
                                    </a:cubicBezTo>
                                    <a:cubicBezTo>
                                      <a:pt x="5378" y="331"/>
                                      <a:pt x="5378" y="331"/>
                                      <a:pt x="5378" y="331"/>
                                    </a:cubicBezTo>
                                    <a:cubicBezTo>
                                      <a:pt x="5378" y="581"/>
                                      <a:pt x="5378" y="581"/>
                                      <a:pt x="5378" y="581"/>
                                    </a:cubicBezTo>
                                    <a:cubicBezTo>
                                      <a:pt x="5378" y="641"/>
                                      <a:pt x="5394" y="664"/>
                                      <a:pt x="5442" y="664"/>
                                    </a:cubicBezTo>
                                    <a:cubicBezTo>
                                      <a:pt x="5469" y="664"/>
                                      <a:pt x="5506" y="658"/>
                                      <a:pt x="5535" y="651"/>
                                    </a:cubicBezTo>
                                    <a:close/>
                                    <a:moveTo>
                                      <a:pt x="4090" y="237"/>
                                    </a:moveTo>
                                    <a:cubicBezTo>
                                      <a:pt x="3943" y="237"/>
                                      <a:pt x="3847" y="352"/>
                                      <a:pt x="3847" y="504"/>
                                    </a:cubicBezTo>
                                    <a:cubicBezTo>
                                      <a:pt x="3847" y="645"/>
                                      <a:pt x="3933" y="752"/>
                                      <a:pt x="4083" y="752"/>
                                    </a:cubicBezTo>
                                    <a:cubicBezTo>
                                      <a:pt x="4150" y="752"/>
                                      <a:pt x="4211" y="732"/>
                                      <a:pt x="4247" y="712"/>
                                    </a:cubicBezTo>
                                    <a:cubicBezTo>
                                      <a:pt x="4259" y="693"/>
                                      <a:pt x="4268" y="657"/>
                                      <a:pt x="4266" y="636"/>
                                    </a:cubicBezTo>
                                    <a:cubicBezTo>
                                      <a:pt x="4229" y="650"/>
                                      <a:pt x="4162" y="663"/>
                                      <a:pt x="4118" y="663"/>
                                    </a:cubicBezTo>
                                    <a:cubicBezTo>
                                      <a:pt x="4031" y="663"/>
                                      <a:pt x="3972" y="608"/>
                                      <a:pt x="3967" y="515"/>
                                    </a:cubicBezTo>
                                    <a:cubicBezTo>
                                      <a:pt x="4268" y="515"/>
                                      <a:pt x="4268" y="515"/>
                                      <a:pt x="4268" y="515"/>
                                    </a:cubicBezTo>
                                    <a:cubicBezTo>
                                      <a:pt x="4270" y="497"/>
                                      <a:pt x="4271" y="478"/>
                                      <a:pt x="4271" y="461"/>
                                    </a:cubicBezTo>
                                    <a:cubicBezTo>
                                      <a:pt x="4271" y="326"/>
                                      <a:pt x="4218" y="237"/>
                                      <a:pt x="4090" y="237"/>
                                    </a:cubicBezTo>
                                    <a:close/>
                                    <a:moveTo>
                                      <a:pt x="4158" y="441"/>
                                    </a:moveTo>
                                    <a:cubicBezTo>
                                      <a:pt x="3965" y="441"/>
                                      <a:pt x="3965" y="441"/>
                                      <a:pt x="3965" y="441"/>
                                    </a:cubicBezTo>
                                    <a:cubicBezTo>
                                      <a:pt x="3971" y="362"/>
                                      <a:pt x="4012" y="307"/>
                                      <a:pt x="4073" y="307"/>
                                    </a:cubicBezTo>
                                    <a:cubicBezTo>
                                      <a:pt x="4145" y="307"/>
                                      <a:pt x="4164" y="380"/>
                                      <a:pt x="4158" y="441"/>
                                    </a:cubicBezTo>
                                    <a:close/>
                                    <a:moveTo>
                                      <a:pt x="4711" y="245"/>
                                    </a:moveTo>
                                    <a:cubicBezTo>
                                      <a:pt x="4721" y="260"/>
                                      <a:pt x="4727" y="289"/>
                                      <a:pt x="4727" y="319"/>
                                    </a:cubicBezTo>
                                    <a:cubicBezTo>
                                      <a:pt x="4727" y="332"/>
                                      <a:pt x="4726" y="345"/>
                                      <a:pt x="4723" y="355"/>
                                    </a:cubicBezTo>
                                    <a:cubicBezTo>
                                      <a:pt x="4703" y="344"/>
                                      <a:pt x="4673" y="338"/>
                                      <a:pt x="4651" y="338"/>
                                    </a:cubicBezTo>
                                    <a:cubicBezTo>
                                      <a:pt x="4606" y="338"/>
                                      <a:pt x="4563" y="363"/>
                                      <a:pt x="4538" y="413"/>
                                    </a:cubicBezTo>
                                    <a:cubicBezTo>
                                      <a:pt x="4538" y="654"/>
                                      <a:pt x="4538" y="654"/>
                                      <a:pt x="4538" y="654"/>
                                    </a:cubicBezTo>
                                    <a:cubicBezTo>
                                      <a:pt x="4567" y="657"/>
                                      <a:pt x="4614" y="665"/>
                                      <a:pt x="4636" y="674"/>
                                    </a:cubicBezTo>
                                    <a:cubicBezTo>
                                      <a:pt x="4641" y="688"/>
                                      <a:pt x="4643" y="718"/>
                                      <a:pt x="4640" y="735"/>
                                    </a:cubicBezTo>
                                    <a:cubicBezTo>
                                      <a:pt x="4347" y="735"/>
                                      <a:pt x="4347" y="735"/>
                                      <a:pt x="4347" y="735"/>
                                    </a:cubicBezTo>
                                    <a:cubicBezTo>
                                      <a:pt x="4349" y="716"/>
                                      <a:pt x="4355" y="691"/>
                                      <a:pt x="4362" y="677"/>
                                    </a:cubicBezTo>
                                    <a:cubicBezTo>
                                      <a:pt x="4377" y="668"/>
                                      <a:pt x="4404" y="659"/>
                                      <a:pt x="4423" y="653"/>
                                    </a:cubicBezTo>
                                    <a:cubicBezTo>
                                      <a:pt x="4423" y="332"/>
                                      <a:pt x="4423" y="332"/>
                                      <a:pt x="4423" y="332"/>
                                    </a:cubicBezTo>
                                    <a:cubicBezTo>
                                      <a:pt x="4352" y="332"/>
                                      <a:pt x="4352" y="332"/>
                                      <a:pt x="4352" y="332"/>
                                    </a:cubicBezTo>
                                    <a:cubicBezTo>
                                      <a:pt x="4352" y="310"/>
                                      <a:pt x="4360" y="279"/>
                                      <a:pt x="4372" y="261"/>
                                    </a:cubicBezTo>
                                    <a:cubicBezTo>
                                      <a:pt x="4395" y="251"/>
                                      <a:pt x="4430" y="244"/>
                                      <a:pt x="4464" y="244"/>
                                    </a:cubicBezTo>
                                    <a:cubicBezTo>
                                      <a:pt x="4484" y="244"/>
                                      <a:pt x="4507" y="247"/>
                                      <a:pt x="4521" y="252"/>
                                    </a:cubicBezTo>
                                    <a:cubicBezTo>
                                      <a:pt x="4521" y="347"/>
                                      <a:pt x="4521" y="347"/>
                                      <a:pt x="4521" y="347"/>
                                    </a:cubicBezTo>
                                    <a:cubicBezTo>
                                      <a:pt x="4534" y="347"/>
                                      <a:pt x="4534" y="347"/>
                                      <a:pt x="4534" y="347"/>
                                    </a:cubicBezTo>
                                    <a:cubicBezTo>
                                      <a:pt x="4546" y="289"/>
                                      <a:pt x="4596" y="237"/>
                                      <a:pt x="4663" y="237"/>
                                    </a:cubicBezTo>
                                    <a:cubicBezTo>
                                      <a:pt x="4678" y="237"/>
                                      <a:pt x="4699" y="239"/>
                                      <a:pt x="4711" y="245"/>
                                    </a:cubicBezTo>
                                    <a:close/>
                                    <a:moveTo>
                                      <a:pt x="9319" y="70"/>
                                    </a:moveTo>
                                    <a:cubicBezTo>
                                      <a:pt x="9319" y="28"/>
                                      <a:pt x="9349" y="0"/>
                                      <a:pt x="9391" y="0"/>
                                    </a:cubicBezTo>
                                    <a:cubicBezTo>
                                      <a:pt x="9433" y="0"/>
                                      <a:pt x="9462" y="26"/>
                                      <a:pt x="9462" y="70"/>
                                    </a:cubicBezTo>
                                    <a:cubicBezTo>
                                      <a:pt x="9462" y="118"/>
                                      <a:pt x="9433" y="145"/>
                                      <a:pt x="9391" y="145"/>
                                    </a:cubicBezTo>
                                    <a:cubicBezTo>
                                      <a:pt x="9344" y="145"/>
                                      <a:pt x="9319" y="119"/>
                                      <a:pt x="9319" y="70"/>
                                    </a:cubicBezTo>
                                    <a:close/>
                                    <a:moveTo>
                                      <a:pt x="1080" y="70"/>
                                    </a:moveTo>
                                    <a:cubicBezTo>
                                      <a:pt x="1080" y="28"/>
                                      <a:pt x="1110" y="0"/>
                                      <a:pt x="1152" y="0"/>
                                    </a:cubicBezTo>
                                    <a:cubicBezTo>
                                      <a:pt x="1194" y="0"/>
                                      <a:pt x="1223" y="26"/>
                                      <a:pt x="1223" y="70"/>
                                    </a:cubicBezTo>
                                    <a:cubicBezTo>
                                      <a:pt x="1223" y="118"/>
                                      <a:pt x="1194" y="145"/>
                                      <a:pt x="1152" y="145"/>
                                    </a:cubicBezTo>
                                    <a:cubicBezTo>
                                      <a:pt x="1105" y="145"/>
                                      <a:pt x="1080" y="119"/>
                                      <a:pt x="1080" y="70"/>
                                    </a:cubicBezTo>
                                    <a:close/>
                                    <a:moveTo>
                                      <a:pt x="781" y="34"/>
                                    </a:moveTo>
                                    <a:cubicBezTo>
                                      <a:pt x="1011" y="34"/>
                                      <a:pt x="1011" y="34"/>
                                      <a:pt x="1011" y="34"/>
                                    </a:cubicBezTo>
                                    <a:cubicBezTo>
                                      <a:pt x="1011" y="54"/>
                                      <a:pt x="1005" y="92"/>
                                      <a:pt x="999" y="110"/>
                                    </a:cubicBezTo>
                                    <a:cubicBezTo>
                                      <a:pt x="985" y="113"/>
                                      <a:pt x="964" y="116"/>
                                      <a:pt x="947" y="117"/>
                                    </a:cubicBezTo>
                                    <a:cubicBezTo>
                                      <a:pt x="756" y="748"/>
                                      <a:pt x="756" y="748"/>
                                      <a:pt x="756" y="748"/>
                                    </a:cubicBezTo>
                                    <a:cubicBezTo>
                                      <a:pt x="645" y="748"/>
                                      <a:pt x="645" y="748"/>
                                      <a:pt x="645" y="748"/>
                                    </a:cubicBezTo>
                                    <a:cubicBezTo>
                                      <a:pt x="538" y="295"/>
                                      <a:pt x="538" y="295"/>
                                      <a:pt x="538" y="295"/>
                                    </a:cubicBezTo>
                                    <a:cubicBezTo>
                                      <a:pt x="528" y="252"/>
                                      <a:pt x="517" y="181"/>
                                      <a:pt x="514" y="132"/>
                                    </a:cubicBezTo>
                                    <a:cubicBezTo>
                                      <a:pt x="505" y="132"/>
                                      <a:pt x="505" y="132"/>
                                      <a:pt x="505" y="132"/>
                                    </a:cubicBezTo>
                                    <a:cubicBezTo>
                                      <a:pt x="501" y="180"/>
                                      <a:pt x="490" y="254"/>
                                      <a:pt x="479" y="298"/>
                                    </a:cubicBezTo>
                                    <a:cubicBezTo>
                                      <a:pt x="365" y="748"/>
                                      <a:pt x="365" y="748"/>
                                      <a:pt x="365" y="748"/>
                                    </a:cubicBezTo>
                                    <a:cubicBezTo>
                                      <a:pt x="242" y="748"/>
                                      <a:pt x="242" y="748"/>
                                      <a:pt x="242" y="748"/>
                                    </a:cubicBezTo>
                                    <a:cubicBezTo>
                                      <a:pt x="66" y="117"/>
                                      <a:pt x="66" y="117"/>
                                      <a:pt x="66" y="117"/>
                                    </a:cubicBezTo>
                                    <a:cubicBezTo>
                                      <a:pt x="50" y="115"/>
                                      <a:pt x="27" y="111"/>
                                      <a:pt x="14" y="107"/>
                                    </a:cubicBezTo>
                                    <a:cubicBezTo>
                                      <a:pt x="7" y="87"/>
                                      <a:pt x="2" y="56"/>
                                      <a:pt x="0" y="34"/>
                                    </a:cubicBezTo>
                                    <a:cubicBezTo>
                                      <a:pt x="274" y="34"/>
                                      <a:pt x="274" y="34"/>
                                      <a:pt x="274" y="34"/>
                                    </a:cubicBezTo>
                                    <a:cubicBezTo>
                                      <a:pt x="274" y="54"/>
                                      <a:pt x="267" y="90"/>
                                      <a:pt x="259" y="110"/>
                                    </a:cubicBezTo>
                                    <a:cubicBezTo>
                                      <a:pt x="241" y="113"/>
                                      <a:pt x="204" y="116"/>
                                      <a:pt x="182" y="117"/>
                                    </a:cubicBezTo>
                                    <a:cubicBezTo>
                                      <a:pt x="197" y="147"/>
                                      <a:pt x="215" y="196"/>
                                      <a:pt x="225" y="237"/>
                                    </a:cubicBezTo>
                                    <a:cubicBezTo>
                                      <a:pt x="286" y="483"/>
                                      <a:pt x="286" y="483"/>
                                      <a:pt x="286" y="483"/>
                                    </a:cubicBezTo>
                                    <a:cubicBezTo>
                                      <a:pt x="296" y="523"/>
                                      <a:pt x="309" y="592"/>
                                      <a:pt x="312" y="638"/>
                                    </a:cubicBezTo>
                                    <a:cubicBezTo>
                                      <a:pt x="321" y="638"/>
                                      <a:pt x="321" y="638"/>
                                      <a:pt x="321" y="638"/>
                                    </a:cubicBezTo>
                                    <a:cubicBezTo>
                                      <a:pt x="325" y="593"/>
                                      <a:pt x="336" y="525"/>
                                      <a:pt x="347" y="482"/>
                                    </a:cubicBezTo>
                                    <a:cubicBezTo>
                                      <a:pt x="461" y="25"/>
                                      <a:pt x="461" y="25"/>
                                      <a:pt x="461" y="25"/>
                                    </a:cubicBezTo>
                                    <a:cubicBezTo>
                                      <a:pt x="583" y="25"/>
                                      <a:pt x="583" y="25"/>
                                      <a:pt x="583" y="25"/>
                                    </a:cubicBezTo>
                                    <a:cubicBezTo>
                                      <a:pt x="692" y="484"/>
                                      <a:pt x="692" y="484"/>
                                      <a:pt x="692" y="484"/>
                                    </a:cubicBezTo>
                                    <a:cubicBezTo>
                                      <a:pt x="702" y="528"/>
                                      <a:pt x="710" y="586"/>
                                      <a:pt x="714" y="634"/>
                                    </a:cubicBezTo>
                                    <a:cubicBezTo>
                                      <a:pt x="723" y="634"/>
                                      <a:pt x="723" y="634"/>
                                      <a:pt x="723" y="634"/>
                                    </a:cubicBezTo>
                                    <a:cubicBezTo>
                                      <a:pt x="726" y="589"/>
                                      <a:pt x="738" y="526"/>
                                      <a:pt x="750" y="482"/>
                                    </a:cubicBezTo>
                                    <a:cubicBezTo>
                                      <a:pt x="815" y="237"/>
                                      <a:pt x="815" y="237"/>
                                      <a:pt x="815" y="237"/>
                                    </a:cubicBezTo>
                                    <a:cubicBezTo>
                                      <a:pt x="826" y="197"/>
                                      <a:pt x="843" y="148"/>
                                      <a:pt x="859" y="116"/>
                                    </a:cubicBezTo>
                                    <a:cubicBezTo>
                                      <a:pt x="838" y="115"/>
                                      <a:pt x="810" y="112"/>
                                      <a:pt x="791" y="107"/>
                                    </a:cubicBezTo>
                                    <a:cubicBezTo>
                                      <a:pt x="786" y="90"/>
                                      <a:pt x="781" y="53"/>
                                      <a:pt x="781" y="34"/>
                                    </a:cubicBezTo>
                                    <a:close/>
                                    <a:moveTo>
                                      <a:pt x="1282" y="673"/>
                                    </a:moveTo>
                                    <a:cubicBezTo>
                                      <a:pt x="1285" y="686"/>
                                      <a:pt x="1286" y="699"/>
                                      <a:pt x="1286" y="712"/>
                                    </a:cubicBezTo>
                                    <a:cubicBezTo>
                                      <a:pt x="1286" y="721"/>
                                      <a:pt x="1285" y="729"/>
                                      <a:pt x="1284" y="735"/>
                                    </a:cubicBezTo>
                                    <a:cubicBezTo>
                                      <a:pt x="1016" y="735"/>
                                      <a:pt x="1016" y="735"/>
                                      <a:pt x="1016" y="735"/>
                                    </a:cubicBezTo>
                                    <a:cubicBezTo>
                                      <a:pt x="1018" y="716"/>
                                      <a:pt x="1024" y="691"/>
                                      <a:pt x="1031" y="677"/>
                                    </a:cubicBezTo>
                                    <a:cubicBezTo>
                                      <a:pt x="1046" y="668"/>
                                      <a:pt x="1072" y="659"/>
                                      <a:pt x="1092" y="653"/>
                                    </a:cubicBezTo>
                                    <a:cubicBezTo>
                                      <a:pt x="1092" y="332"/>
                                      <a:pt x="1092" y="332"/>
                                      <a:pt x="1092" y="332"/>
                                    </a:cubicBezTo>
                                    <a:cubicBezTo>
                                      <a:pt x="1020" y="332"/>
                                      <a:pt x="1020" y="332"/>
                                      <a:pt x="1020" y="332"/>
                                    </a:cubicBezTo>
                                    <a:cubicBezTo>
                                      <a:pt x="1021" y="310"/>
                                      <a:pt x="1030" y="278"/>
                                      <a:pt x="1041" y="261"/>
                                    </a:cubicBezTo>
                                    <a:cubicBezTo>
                                      <a:pt x="1065" y="251"/>
                                      <a:pt x="1104" y="244"/>
                                      <a:pt x="1142" y="244"/>
                                    </a:cubicBezTo>
                                    <a:cubicBezTo>
                                      <a:pt x="1164" y="244"/>
                                      <a:pt x="1191" y="247"/>
                                      <a:pt x="1207" y="252"/>
                                    </a:cubicBezTo>
                                    <a:cubicBezTo>
                                      <a:pt x="1207" y="657"/>
                                      <a:pt x="1207" y="657"/>
                                      <a:pt x="1207" y="657"/>
                                    </a:cubicBezTo>
                                    <a:cubicBezTo>
                                      <a:pt x="1230" y="659"/>
                                      <a:pt x="1263" y="666"/>
                                      <a:pt x="1282" y="673"/>
                                    </a:cubicBezTo>
                                    <a:close/>
                                    <a:moveTo>
                                      <a:pt x="6638" y="659"/>
                                    </a:moveTo>
                                    <a:cubicBezTo>
                                      <a:pt x="6639" y="664"/>
                                      <a:pt x="6639" y="670"/>
                                      <a:pt x="6639" y="674"/>
                                    </a:cubicBezTo>
                                    <a:cubicBezTo>
                                      <a:pt x="6639" y="690"/>
                                      <a:pt x="6634" y="714"/>
                                      <a:pt x="6627" y="727"/>
                                    </a:cubicBezTo>
                                    <a:cubicBezTo>
                                      <a:pt x="6590" y="739"/>
                                      <a:pt x="6514" y="747"/>
                                      <a:pt x="6473" y="747"/>
                                    </a:cubicBezTo>
                                    <a:cubicBezTo>
                                      <a:pt x="6461" y="725"/>
                                      <a:pt x="6452" y="694"/>
                                      <a:pt x="6449" y="664"/>
                                    </a:cubicBezTo>
                                    <a:cubicBezTo>
                                      <a:pt x="6442" y="664"/>
                                      <a:pt x="6442" y="664"/>
                                      <a:pt x="6442" y="664"/>
                                    </a:cubicBezTo>
                                    <a:cubicBezTo>
                                      <a:pt x="6420" y="706"/>
                                      <a:pt x="6370" y="752"/>
                                      <a:pt x="6286" y="752"/>
                                    </a:cubicBezTo>
                                    <a:cubicBezTo>
                                      <a:pt x="6205" y="752"/>
                                      <a:pt x="6134" y="725"/>
                                      <a:pt x="6134" y="569"/>
                                    </a:cubicBezTo>
                                    <a:cubicBezTo>
                                      <a:pt x="6134" y="495"/>
                                      <a:pt x="6135" y="409"/>
                                      <a:pt x="6139" y="332"/>
                                    </a:cubicBezTo>
                                    <a:cubicBezTo>
                                      <a:pt x="6064" y="332"/>
                                      <a:pt x="6064" y="332"/>
                                      <a:pt x="6064" y="332"/>
                                    </a:cubicBezTo>
                                    <a:cubicBezTo>
                                      <a:pt x="6065" y="310"/>
                                      <a:pt x="6074" y="278"/>
                                      <a:pt x="6085" y="261"/>
                                    </a:cubicBezTo>
                                    <a:cubicBezTo>
                                      <a:pt x="6109" y="251"/>
                                      <a:pt x="6149" y="244"/>
                                      <a:pt x="6187" y="244"/>
                                    </a:cubicBezTo>
                                    <a:cubicBezTo>
                                      <a:pt x="6209" y="244"/>
                                      <a:pt x="6235" y="247"/>
                                      <a:pt x="6251" y="252"/>
                                    </a:cubicBezTo>
                                    <a:cubicBezTo>
                                      <a:pt x="6251" y="550"/>
                                      <a:pt x="6251" y="550"/>
                                      <a:pt x="6251" y="550"/>
                                    </a:cubicBezTo>
                                    <a:cubicBezTo>
                                      <a:pt x="6251" y="621"/>
                                      <a:pt x="6272" y="663"/>
                                      <a:pt x="6336" y="663"/>
                                    </a:cubicBezTo>
                                    <a:cubicBezTo>
                                      <a:pt x="6377" y="663"/>
                                      <a:pt x="6419" y="635"/>
                                      <a:pt x="6441" y="608"/>
                                    </a:cubicBezTo>
                                    <a:cubicBezTo>
                                      <a:pt x="6441" y="332"/>
                                      <a:pt x="6441" y="332"/>
                                      <a:pt x="6441" y="332"/>
                                    </a:cubicBezTo>
                                    <a:cubicBezTo>
                                      <a:pt x="6370" y="332"/>
                                      <a:pt x="6370" y="332"/>
                                      <a:pt x="6370" y="332"/>
                                    </a:cubicBezTo>
                                    <a:cubicBezTo>
                                      <a:pt x="6371" y="310"/>
                                      <a:pt x="6380" y="279"/>
                                      <a:pt x="6391" y="261"/>
                                    </a:cubicBezTo>
                                    <a:cubicBezTo>
                                      <a:pt x="6415" y="250"/>
                                      <a:pt x="6454" y="244"/>
                                      <a:pt x="6492" y="244"/>
                                    </a:cubicBezTo>
                                    <a:cubicBezTo>
                                      <a:pt x="6514" y="244"/>
                                      <a:pt x="6540" y="247"/>
                                      <a:pt x="6556" y="252"/>
                                    </a:cubicBezTo>
                                    <a:cubicBezTo>
                                      <a:pt x="6556" y="587"/>
                                      <a:pt x="6556" y="587"/>
                                      <a:pt x="6556" y="587"/>
                                    </a:cubicBezTo>
                                    <a:cubicBezTo>
                                      <a:pt x="6556" y="610"/>
                                      <a:pt x="6558" y="636"/>
                                      <a:pt x="6564" y="659"/>
                                    </a:cubicBezTo>
                                    <a:lnTo>
                                      <a:pt x="6638" y="659"/>
                                    </a:lnTo>
                                    <a:close/>
                                    <a:moveTo>
                                      <a:pt x="2310" y="237"/>
                                    </a:moveTo>
                                    <a:cubicBezTo>
                                      <a:pt x="2174" y="237"/>
                                      <a:pt x="2071" y="332"/>
                                      <a:pt x="2071" y="487"/>
                                    </a:cubicBezTo>
                                    <a:cubicBezTo>
                                      <a:pt x="2071" y="661"/>
                                      <a:pt x="2157" y="752"/>
                                      <a:pt x="2310" y="752"/>
                                    </a:cubicBezTo>
                                    <a:cubicBezTo>
                                      <a:pt x="2455" y="752"/>
                                      <a:pt x="2549" y="656"/>
                                      <a:pt x="2549" y="487"/>
                                    </a:cubicBezTo>
                                    <a:cubicBezTo>
                                      <a:pt x="2549" y="326"/>
                                      <a:pt x="2453" y="237"/>
                                      <a:pt x="2310" y="237"/>
                                    </a:cubicBezTo>
                                    <a:close/>
                                    <a:moveTo>
                                      <a:pt x="2310" y="676"/>
                                    </a:moveTo>
                                    <a:cubicBezTo>
                                      <a:pt x="2235" y="676"/>
                                      <a:pt x="2189" y="601"/>
                                      <a:pt x="2189" y="487"/>
                                    </a:cubicBezTo>
                                    <a:cubicBezTo>
                                      <a:pt x="2189" y="382"/>
                                      <a:pt x="2232" y="312"/>
                                      <a:pt x="2310" y="312"/>
                                    </a:cubicBezTo>
                                    <a:cubicBezTo>
                                      <a:pt x="2383" y="312"/>
                                      <a:pt x="2430" y="387"/>
                                      <a:pt x="2430" y="487"/>
                                    </a:cubicBezTo>
                                    <a:cubicBezTo>
                                      <a:pt x="2430" y="603"/>
                                      <a:pt x="2391" y="676"/>
                                      <a:pt x="2310" y="676"/>
                                    </a:cubicBezTo>
                                    <a:close/>
                                    <a:moveTo>
                                      <a:pt x="3195" y="673"/>
                                    </a:moveTo>
                                    <a:cubicBezTo>
                                      <a:pt x="3198" y="686"/>
                                      <a:pt x="3199" y="699"/>
                                      <a:pt x="3199" y="712"/>
                                    </a:cubicBezTo>
                                    <a:cubicBezTo>
                                      <a:pt x="3199" y="721"/>
                                      <a:pt x="3198" y="729"/>
                                      <a:pt x="3197" y="735"/>
                                    </a:cubicBezTo>
                                    <a:cubicBezTo>
                                      <a:pt x="2943" y="735"/>
                                      <a:pt x="2943" y="735"/>
                                      <a:pt x="2943" y="735"/>
                                    </a:cubicBezTo>
                                    <a:cubicBezTo>
                                      <a:pt x="2945" y="716"/>
                                      <a:pt x="2950" y="691"/>
                                      <a:pt x="2957" y="677"/>
                                    </a:cubicBezTo>
                                    <a:cubicBezTo>
                                      <a:pt x="2970" y="668"/>
                                      <a:pt x="2993" y="659"/>
                                      <a:pt x="3009" y="653"/>
                                    </a:cubicBezTo>
                                    <a:cubicBezTo>
                                      <a:pt x="3009" y="438"/>
                                      <a:pt x="3009" y="438"/>
                                      <a:pt x="3009" y="438"/>
                                    </a:cubicBezTo>
                                    <a:cubicBezTo>
                                      <a:pt x="3009" y="370"/>
                                      <a:pt x="2987" y="325"/>
                                      <a:pt x="2923" y="325"/>
                                    </a:cubicBezTo>
                                    <a:cubicBezTo>
                                      <a:pt x="2877" y="325"/>
                                      <a:pt x="2833" y="356"/>
                                      <a:pt x="2812" y="385"/>
                                    </a:cubicBezTo>
                                    <a:cubicBezTo>
                                      <a:pt x="2812" y="657"/>
                                      <a:pt x="2812" y="657"/>
                                      <a:pt x="2812" y="657"/>
                                    </a:cubicBezTo>
                                    <a:cubicBezTo>
                                      <a:pt x="2834" y="660"/>
                                      <a:pt x="2865" y="666"/>
                                      <a:pt x="2881" y="673"/>
                                    </a:cubicBezTo>
                                    <a:cubicBezTo>
                                      <a:pt x="2885" y="687"/>
                                      <a:pt x="2887" y="718"/>
                                      <a:pt x="2884" y="735"/>
                                    </a:cubicBezTo>
                                    <a:cubicBezTo>
                                      <a:pt x="2621" y="735"/>
                                      <a:pt x="2621" y="735"/>
                                      <a:pt x="2621" y="735"/>
                                    </a:cubicBezTo>
                                    <a:cubicBezTo>
                                      <a:pt x="2623" y="716"/>
                                      <a:pt x="2629" y="691"/>
                                      <a:pt x="2636" y="677"/>
                                    </a:cubicBezTo>
                                    <a:cubicBezTo>
                                      <a:pt x="2651" y="668"/>
                                      <a:pt x="2678" y="659"/>
                                      <a:pt x="2697" y="653"/>
                                    </a:cubicBezTo>
                                    <a:cubicBezTo>
                                      <a:pt x="2697" y="332"/>
                                      <a:pt x="2697" y="332"/>
                                      <a:pt x="2697" y="332"/>
                                    </a:cubicBezTo>
                                    <a:cubicBezTo>
                                      <a:pt x="2625" y="332"/>
                                      <a:pt x="2625" y="332"/>
                                      <a:pt x="2625" y="332"/>
                                    </a:cubicBezTo>
                                    <a:cubicBezTo>
                                      <a:pt x="2626" y="310"/>
                                      <a:pt x="2635" y="278"/>
                                      <a:pt x="2646" y="261"/>
                                    </a:cubicBezTo>
                                    <a:cubicBezTo>
                                      <a:pt x="2668" y="251"/>
                                      <a:pt x="2703" y="244"/>
                                      <a:pt x="2738" y="244"/>
                                    </a:cubicBezTo>
                                    <a:cubicBezTo>
                                      <a:pt x="2758" y="244"/>
                                      <a:pt x="2781" y="247"/>
                                      <a:pt x="2795" y="252"/>
                                    </a:cubicBezTo>
                                    <a:cubicBezTo>
                                      <a:pt x="2795" y="328"/>
                                      <a:pt x="2795" y="328"/>
                                      <a:pt x="2795" y="328"/>
                                    </a:cubicBezTo>
                                    <a:cubicBezTo>
                                      <a:pt x="2808" y="328"/>
                                      <a:pt x="2808" y="328"/>
                                      <a:pt x="2808" y="328"/>
                                    </a:cubicBezTo>
                                    <a:cubicBezTo>
                                      <a:pt x="2830" y="285"/>
                                      <a:pt x="2881" y="237"/>
                                      <a:pt x="2970" y="237"/>
                                    </a:cubicBezTo>
                                    <a:cubicBezTo>
                                      <a:pt x="3051" y="237"/>
                                      <a:pt x="3126" y="262"/>
                                      <a:pt x="3126" y="418"/>
                                    </a:cubicBezTo>
                                    <a:cubicBezTo>
                                      <a:pt x="3126" y="497"/>
                                      <a:pt x="3123" y="580"/>
                                      <a:pt x="3119" y="657"/>
                                    </a:cubicBezTo>
                                    <a:cubicBezTo>
                                      <a:pt x="3143" y="659"/>
                                      <a:pt x="3175" y="666"/>
                                      <a:pt x="3195" y="673"/>
                                    </a:cubicBezTo>
                                    <a:close/>
                                    <a:moveTo>
                                      <a:pt x="1592" y="237"/>
                                    </a:moveTo>
                                    <a:cubicBezTo>
                                      <a:pt x="1445" y="237"/>
                                      <a:pt x="1349" y="352"/>
                                      <a:pt x="1349" y="504"/>
                                    </a:cubicBezTo>
                                    <a:cubicBezTo>
                                      <a:pt x="1349" y="645"/>
                                      <a:pt x="1435" y="752"/>
                                      <a:pt x="1585" y="752"/>
                                    </a:cubicBezTo>
                                    <a:cubicBezTo>
                                      <a:pt x="1652" y="752"/>
                                      <a:pt x="1713" y="732"/>
                                      <a:pt x="1749" y="712"/>
                                    </a:cubicBezTo>
                                    <a:cubicBezTo>
                                      <a:pt x="1761" y="693"/>
                                      <a:pt x="1770" y="657"/>
                                      <a:pt x="1768" y="636"/>
                                    </a:cubicBezTo>
                                    <a:cubicBezTo>
                                      <a:pt x="1731" y="650"/>
                                      <a:pt x="1664" y="663"/>
                                      <a:pt x="1620" y="663"/>
                                    </a:cubicBezTo>
                                    <a:cubicBezTo>
                                      <a:pt x="1533" y="663"/>
                                      <a:pt x="1474" y="608"/>
                                      <a:pt x="1469" y="515"/>
                                    </a:cubicBezTo>
                                    <a:cubicBezTo>
                                      <a:pt x="1770" y="515"/>
                                      <a:pt x="1770" y="515"/>
                                      <a:pt x="1770" y="515"/>
                                    </a:cubicBezTo>
                                    <a:cubicBezTo>
                                      <a:pt x="1772" y="497"/>
                                      <a:pt x="1773" y="478"/>
                                      <a:pt x="1773" y="461"/>
                                    </a:cubicBezTo>
                                    <a:cubicBezTo>
                                      <a:pt x="1773" y="326"/>
                                      <a:pt x="1720" y="237"/>
                                      <a:pt x="1592" y="237"/>
                                    </a:cubicBezTo>
                                    <a:close/>
                                    <a:moveTo>
                                      <a:pt x="1660" y="441"/>
                                    </a:moveTo>
                                    <a:cubicBezTo>
                                      <a:pt x="1467" y="441"/>
                                      <a:pt x="1467" y="441"/>
                                      <a:pt x="1467" y="441"/>
                                    </a:cubicBezTo>
                                    <a:cubicBezTo>
                                      <a:pt x="1473" y="362"/>
                                      <a:pt x="1514" y="307"/>
                                      <a:pt x="1575" y="307"/>
                                    </a:cubicBezTo>
                                    <a:cubicBezTo>
                                      <a:pt x="1647" y="307"/>
                                      <a:pt x="1666" y="380"/>
                                      <a:pt x="1660" y="441"/>
                                    </a:cubicBezTo>
                                    <a:close/>
                                    <a:moveTo>
                                      <a:pt x="3716" y="659"/>
                                    </a:moveTo>
                                    <a:cubicBezTo>
                                      <a:pt x="3710" y="639"/>
                                      <a:pt x="3707" y="609"/>
                                      <a:pt x="3707" y="584"/>
                                    </a:cubicBezTo>
                                    <a:cubicBezTo>
                                      <a:pt x="3707" y="10"/>
                                      <a:pt x="3707" y="10"/>
                                      <a:pt x="3707" y="10"/>
                                    </a:cubicBezTo>
                                    <a:cubicBezTo>
                                      <a:pt x="3691" y="4"/>
                                      <a:pt x="3664" y="1"/>
                                      <a:pt x="3643" y="1"/>
                                    </a:cubicBezTo>
                                    <a:cubicBezTo>
                                      <a:pt x="3605" y="1"/>
                                      <a:pt x="3567" y="8"/>
                                      <a:pt x="3542" y="18"/>
                                    </a:cubicBezTo>
                                    <a:cubicBezTo>
                                      <a:pt x="3531" y="36"/>
                                      <a:pt x="3522" y="67"/>
                                      <a:pt x="3521" y="90"/>
                                    </a:cubicBezTo>
                                    <a:cubicBezTo>
                                      <a:pt x="3592" y="90"/>
                                      <a:pt x="3592" y="90"/>
                                      <a:pt x="3592" y="90"/>
                                    </a:cubicBezTo>
                                    <a:cubicBezTo>
                                      <a:pt x="3592" y="262"/>
                                      <a:pt x="3592" y="262"/>
                                      <a:pt x="3592" y="262"/>
                                    </a:cubicBezTo>
                                    <a:cubicBezTo>
                                      <a:pt x="3570" y="246"/>
                                      <a:pt x="3536" y="237"/>
                                      <a:pt x="3500" y="237"/>
                                    </a:cubicBezTo>
                                    <a:cubicBezTo>
                                      <a:pt x="3357" y="237"/>
                                      <a:pt x="3258" y="346"/>
                                      <a:pt x="3258" y="512"/>
                                    </a:cubicBezTo>
                                    <a:cubicBezTo>
                                      <a:pt x="3258" y="692"/>
                                      <a:pt x="3358" y="752"/>
                                      <a:pt x="3445" y="752"/>
                                    </a:cubicBezTo>
                                    <a:cubicBezTo>
                                      <a:pt x="3530" y="752"/>
                                      <a:pt x="3572" y="712"/>
                                      <a:pt x="3596" y="672"/>
                                    </a:cubicBezTo>
                                    <a:cubicBezTo>
                                      <a:pt x="3603" y="672"/>
                                      <a:pt x="3603" y="672"/>
                                      <a:pt x="3603" y="672"/>
                                    </a:cubicBezTo>
                                    <a:cubicBezTo>
                                      <a:pt x="3606" y="700"/>
                                      <a:pt x="3614" y="726"/>
                                      <a:pt x="3626" y="747"/>
                                    </a:cubicBezTo>
                                    <a:cubicBezTo>
                                      <a:pt x="3666" y="747"/>
                                      <a:pt x="3739" y="739"/>
                                      <a:pt x="3777" y="727"/>
                                    </a:cubicBezTo>
                                    <a:cubicBezTo>
                                      <a:pt x="3784" y="714"/>
                                      <a:pt x="3789" y="690"/>
                                      <a:pt x="3789" y="674"/>
                                    </a:cubicBezTo>
                                    <a:cubicBezTo>
                                      <a:pt x="3789" y="670"/>
                                      <a:pt x="3789" y="664"/>
                                      <a:pt x="3788" y="659"/>
                                    </a:cubicBezTo>
                                    <a:lnTo>
                                      <a:pt x="3716" y="659"/>
                                    </a:lnTo>
                                    <a:close/>
                                    <a:moveTo>
                                      <a:pt x="3594" y="613"/>
                                    </a:moveTo>
                                    <a:cubicBezTo>
                                      <a:pt x="3575" y="639"/>
                                      <a:pt x="3542" y="666"/>
                                      <a:pt x="3493" y="666"/>
                                    </a:cubicBezTo>
                                    <a:cubicBezTo>
                                      <a:pt x="3426" y="666"/>
                                      <a:pt x="3378" y="606"/>
                                      <a:pt x="3378" y="495"/>
                                    </a:cubicBezTo>
                                    <a:cubicBezTo>
                                      <a:pt x="3378" y="387"/>
                                      <a:pt x="3423" y="315"/>
                                      <a:pt x="3522" y="315"/>
                                    </a:cubicBezTo>
                                    <a:cubicBezTo>
                                      <a:pt x="3548" y="315"/>
                                      <a:pt x="3574" y="320"/>
                                      <a:pt x="3594" y="329"/>
                                    </a:cubicBezTo>
                                    <a:lnTo>
                                      <a:pt x="3594" y="613"/>
                                    </a:lnTo>
                                    <a:close/>
                                    <a:moveTo>
                                      <a:pt x="10462" y="254"/>
                                    </a:moveTo>
                                    <a:cubicBezTo>
                                      <a:pt x="10667" y="254"/>
                                      <a:pt x="10667" y="254"/>
                                      <a:pt x="10667" y="254"/>
                                    </a:cubicBezTo>
                                    <a:cubicBezTo>
                                      <a:pt x="10667" y="276"/>
                                      <a:pt x="10660" y="310"/>
                                      <a:pt x="10654" y="327"/>
                                    </a:cubicBezTo>
                                    <a:cubicBezTo>
                                      <a:pt x="10643" y="331"/>
                                      <a:pt x="10621" y="335"/>
                                      <a:pt x="10610" y="336"/>
                                    </a:cubicBezTo>
                                    <a:cubicBezTo>
                                      <a:pt x="10457" y="738"/>
                                      <a:pt x="10457" y="738"/>
                                      <a:pt x="10457" y="738"/>
                                    </a:cubicBezTo>
                                    <a:cubicBezTo>
                                      <a:pt x="10340" y="749"/>
                                      <a:pt x="10340" y="749"/>
                                      <a:pt x="10340" y="749"/>
                                    </a:cubicBezTo>
                                    <a:cubicBezTo>
                                      <a:pt x="10188" y="340"/>
                                      <a:pt x="10188" y="340"/>
                                      <a:pt x="10188" y="340"/>
                                    </a:cubicBezTo>
                                    <a:cubicBezTo>
                                      <a:pt x="10174" y="336"/>
                                      <a:pt x="10156" y="328"/>
                                      <a:pt x="10145" y="321"/>
                                    </a:cubicBezTo>
                                    <a:cubicBezTo>
                                      <a:pt x="10139" y="303"/>
                                      <a:pt x="10135" y="275"/>
                                      <a:pt x="10134" y="254"/>
                                    </a:cubicBezTo>
                                    <a:cubicBezTo>
                                      <a:pt x="10376" y="254"/>
                                      <a:pt x="10376" y="254"/>
                                      <a:pt x="10376" y="254"/>
                                    </a:cubicBezTo>
                                    <a:cubicBezTo>
                                      <a:pt x="10376" y="277"/>
                                      <a:pt x="10370" y="305"/>
                                      <a:pt x="10364" y="324"/>
                                    </a:cubicBezTo>
                                    <a:cubicBezTo>
                                      <a:pt x="10349" y="329"/>
                                      <a:pt x="10320" y="335"/>
                                      <a:pt x="10301" y="337"/>
                                    </a:cubicBezTo>
                                    <a:cubicBezTo>
                                      <a:pt x="10314" y="357"/>
                                      <a:pt x="10328" y="391"/>
                                      <a:pt x="10337" y="417"/>
                                    </a:cubicBezTo>
                                    <a:cubicBezTo>
                                      <a:pt x="10386" y="560"/>
                                      <a:pt x="10386" y="560"/>
                                      <a:pt x="10386" y="560"/>
                                    </a:cubicBezTo>
                                    <a:cubicBezTo>
                                      <a:pt x="10393" y="582"/>
                                      <a:pt x="10404" y="626"/>
                                      <a:pt x="10409" y="653"/>
                                    </a:cubicBezTo>
                                    <a:cubicBezTo>
                                      <a:pt x="10418" y="653"/>
                                      <a:pt x="10418" y="653"/>
                                      <a:pt x="10418" y="653"/>
                                    </a:cubicBezTo>
                                    <a:cubicBezTo>
                                      <a:pt x="10423" y="626"/>
                                      <a:pt x="10434" y="582"/>
                                      <a:pt x="10442" y="558"/>
                                    </a:cubicBezTo>
                                    <a:cubicBezTo>
                                      <a:pt x="10487" y="422"/>
                                      <a:pt x="10487" y="422"/>
                                      <a:pt x="10487" y="422"/>
                                    </a:cubicBezTo>
                                    <a:cubicBezTo>
                                      <a:pt x="10496" y="394"/>
                                      <a:pt x="10510" y="361"/>
                                      <a:pt x="10524" y="336"/>
                                    </a:cubicBezTo>
                                    <a:cubicBezTo>
                                      <a:pt x="10508" y="333"/>
                                      <a:pt x="10485" y="327"/>
                                      <a:pt x="10472" y="321"/>
                                    </a:cubicBezTo>
                                    <a:cubicBezTo>
                                      <a:pt x="10465" y="302"/>
                                      <a:pt x="10462" y="276"/>
                                      <a:pt x="10462" y="254"/>
                                    </a:cubicBezTo>
                                    <a:close/>
                                    <a:moveTo>
                                      <a:pt x="12998" y="651"/>
                                    </a:moveTo>
                                    <a:cubicBezTo>
                                      <a:pt x="12999" y="656"/>
                                      <a:pt x="12999" y="664"/>
                                      <a:pt x="12999" y="666"/>
                                    </a:cubicBezTo>
                                    <a:cubicBezTo>
                                      <a:pt x="12999" y="684"/>
                                      <a:pt x="12993" y="706"/>
                                      <a:pt x="12983" y="723"/>
                                    </a:cubicBezTo>
                                    <a:cubicBezTo>
                                      <a:pt x="12944" y="742"/>
                                      <a:pt x="12892" y="752"/>
                                      <a:pt x="12853" y="752"/>
                                    </a:cubicBezTo>
                                    <a:cubicBezTo>
                                      <a:pt x="12767" y="752"/>
                                      <a:pt x="12724" y="708"/>
                                      <a:pt x="12724" y="598"/>
                                    </a:cubicBezTo>
                                    <a:cubicBezTo>
                                      <a:pt x="12724" y="536"/>
                                      <a:pt x="12726" y="422"/>
                                      <a:pt x="12731" y="331"/>
                                    </a:cubicBezTo>
                                    <a:cubicBezTo>
                                      <a:pt x="12659" y="331"/>
                                      <a:pt x="12659" y="331"/>
                                      <a:pt x="12659" y="331"/>
                                    </a:cubicBezTo>
                                    <a:cubicBezTo>
                                      <a:pt x="12659" y="313"/>
                                      <a:pt x="12666" y="277"/>
                                      <a:pt x="12674" y="260"/>
                                    </a:cubicBezTo>
                                    <a:cubicBezTo>
                                      <a:pt x="12690" y="252"/>
                                      <a:pt x="12713" y="244"/>
                                      <a:pt x="12731" y="240"/>
                                    </a:cubicBezTo>
                                    <a:cubicBezTo>
                                      <a:pt x="12748" y="129"/>
                                      <a:pt x="12748" y="129"/>
                                      <a:pt x="12748" y="129"/>
                                    </a:cubicBezTo>
                                    <a:cubicBezTo>
                                      <a:pt x="12768" y="118"/>
                                      <a:pt x="12812" y="109"/>
                                      <a:pt x="12841" y="109"/>
                                    </a:cubicBezTo>
                                    <a:cubicBezTo>
                                      <a:pt x="12841" y="254"/>
                                      <a:pt x="12841" y="254"/>
                                      <a:pt x="12841" y="254"/>
                                    </a:cubicBezTo>
                                    <a:cubicBezTo>
                                      <a:pt x="12983" y="254"/>
                                      <a:pt x="12983" y="254"/>
                                      <a:pt x="12983" y="254"/>
                                    </a:cubicBezTo>
                                    <a:cubicBezTo>
                                      <a:pt x="12986" y="269"/>
                                      <a:pt x="12990" y="309"/>
                                      <a:pt x="12987" y="331"/>
                                    </a:cubicBezTo>
                                    <a:cubicBezTo>
                                      <a:pt x="12841" y="331"/>
                                      <a:pt x="12841" y="331"/>
                                      <a:pt x="12841" y="331"/>
                                    </a:cubicBezTo>
                                    <a:cubicBezTo>
                                      <a:pt x="12841" y="581"/>
                                      <a:pt x="12841" y="581"/>
                                      <a:pt x="12841" y="581"/>
                                    </a:cubicBezTo>
                                    <a:cubicBezTo>
                                      <a:pt x="12841" y="641"/>
                                      <a:pt x="12857" y="664"/>
                                      <a:pt x="12905" y="664"/>
                                    </a:cubicBezTo>
                                    <a:cubicBezTo>
                                      <a:pt x="12932" y="664"/>
                                      <a:pt x="12969" y="658"/>
                                      <a:pt x="12998" y="651"/>
                                    </a:cubicBezTo>
                                    <a:close/>
                                    <a:moveTo>
                                      <a:pt x="12608" y="599"/>
                                    </a:moveTo>
                                    <a:cubicBezTo>
                                      <a:pt x="12608" y="711"/>
                                      <a:pt x="12517" y="752"/>
                                      <a:pt x="12416" y="752"/>
                                    </a:cubicBezTo>
                                    <a:cubicBezTo>
                                      <a:pt x="12354" y="752"/>
                                      <a:pt x="12297" y="740"/>
                                      <a:pt x="12250" y="714"/>
                                    </a:cubicBezTo>
                                    <a:cubicBezTo>
                                      <a:pt x="12247" y="701"/>
                                      <a:pt x="12245" y="681"/>
                                      <a:pt x="12245" y="663"/>
                                    </a:cubicBezTo>
                                    <a:cubicBezTo>
                                      <a:pt x="12245" y="635"/>
                                      <a:pt x="12249" y="604"/>
                                      <a:pt x="12255" y="586"/>
                                    </a:cubicBezTo>
                                    <a:cubicBezTo>
                                      <a:pt x="12286" y="586"/>
                                      <a:pt x="12319" y="589"/>
                                      <a:pt x="12347" y="598"/>
                                    </a:cubicBezTo>
                                    <a:cubicBezTo>
                                      <a:pt x="12347" y="660"/>
                                      <a:pt x="12347" y="660"/>
                                      <a:pt x="12347" y="660"/>
                                    </a:cubicBezTo>
                                    <a:cubicBezTo>
                                      <a:pt x="12368" y="673"/>
                                      <a:pt x="12397" y="680"/>
                                      <a:pt x="12423" y="680"/>
                                    </a:cubicBezTo>
                                    <a:cubicBezTo>
                                      <a:pt x="12467" y="680"/>
                                      <a:pt x="12495" y="658"/>
                                      <a:pt x="12495" y="619"/>
                                    </a:cubicBezTo>
                                    <a:cubicBezTo>
                                      <a:pt x="12495" y="513"/>
                                      <a:pt x="12258" y="560"/>
                                      <a:pt x="12258" y="374"/>
                                    </a:cubicBezTo>
                                    <a:cubicBezTo>
                                      <a:pt x="12258" y="293"/>
                                      <a:pt x="12328" y="237"/>
                                      <a:pt x="12439" y="237"/>
                                    </a:cubicBezTo>
                                    <a:cubicBezTo>
                                      <a:pt x="12489" y="237"/>
                                      <a:pt x="12544" y="246"/>
                                      <a:pt x="12593" y="267"/>
                                    </a:cubicBezTo>
                                    <a:cubicBezTo>
                                      <a:pt x="12594" y="275"/>
                                      <a:pt x="12595" y="289"/>
                                      <a:pt x="12595" y="300"/>
                                    </a:cubicBezTo>
                                    <a:cubicBezTo>
                                      <a:pt x="12595" y="329"/>
                                      <a:pt x="12590" y="363"/>
                                      <a:pt x="12584" y="386"/>
                                    </a:cubicBezTo>
                                    <a:cubicBezTo>
                                      <a:pt x="12552" y="386"/>
                                      <a:pt x="12516" y="378"/>
                                      <a:pt x="12495" y="367"/>
                                    </a:cubicBezTo>
                                    <a:cubicBezTo>
                                      <a:pt x="12495" y="315"/>
                                      <a:pt x="12495" y="315"/>
                                      <a:pt x="12495" y="315"/>
                                    </a:cubicBezTo>
                                    <a:cubicBezTo>
                                      <a:pt x="12482" y="309"/>
                                      <a:pt x="12462" y="304"/>
                                      <a:pt x="12443" y="304"/>
                                    </a:cubicBezTo>
                                    <a:cubicBezTo>
                                      <a:pt x="12399" y="304"/>
                                      <a:pt x="12374" y="323"/>
                                      <a:pt x="12374" y="356"/>
                                    </a:cubicBezTo>
                                    <a:cubicBezTo>
                                      <a:pt x="12374" y="462"/>
                                      <a:pt x="12608" y="420"/>
                                      <a:pt x="12608" y="599"/>
                                    </a:cubicBezTo>
                                    <a:close/>
                                    <a:moveTo>
                                      <a:pt x="13290" y="237"/>
                                    </a:moveTo>
                                    <a:cubicBezTo>
                                      <a:pt x="13143" y="237"/>
                                      <a:pt x="13047" y="352"/>
                                      <a:pt x="13047" y="504"/>
                                    </a:cubicBezTo>
                                    <a:cubicBezTo>
                                      <a:pt x="13047" y="645"/>
                                      <a:pt x="13133" y="752"/>
                                      <a:pt x="13283" y="752"/>
                                    </a:cubicBezTo>
                                    <a:cubicBezTo>
                                      <a:pt x="13350" y="752"/>
                                      <a:pt x="13411" y="732"/>
                                      <a:pt x="13447" y="712"/>
                                    </a:cubicBezTo>
                                    <a:cubicBezTo>
                                      <a:pt x="13459" y="693"/>
                                      <a:pt x="13468" y="657"/>
                                      <a:pt x="13466" y="636"/>
                                    </a:cubicBezTo>
                                    <a:cubicBezTo>
                                      <a:pt x="13429" y="650"/>
                                      <a:pt x="13362" y="663"/>
                                      <a:pt x="13318" y="663"/>
                                    </a:cubicBezTo>
                                    <a:cubicBezTo>
                                      <a:pt x="13231" y="663"/>
                                      <a:pt x="13172" y="608"/>
                                      <a:pt x="13167" y="515"/>
                                    </a:cubicBezTo>
                                    <a:cubicBezTo>
                                      <a:pt x="13468" y="515"/>
                                      <a:pt x="13468" y="515"/>
                                      <a:pt x="13468" y="515"/>
                                    </a:cubicBezTo>
                                    <a:cubicBezTo>
                                      <a:pt x="13470" y="497"/>
                                      <a:pt x="13471" y="478"/>
                                      <a:pt x="13471" y="461"/>
                                    </a:cubicBezTo>
                                    <a:cubicBezTo>
                                      <a:pt x="13471" y="326"/>
                                      <a:pt x="13418" y="237"/>
                                      <a:pt x="13290" y="237"/>
                                    </a:cubicBezTo>
                                    <a:close/>
                                    <a:moveTo>
                                      <a:pt x="13358" y="441"/>
                                    </a:moveTo>
                                    <a:cubicBezTo>
                                      <a:pt x="13165" y="441"/>
                                      <a:pt x="13165" y="441"/>
                                      <a:pt x="13165" y="441"/>
                                    </a:cubicBezTo>
                                    <a:cubicBezTo>
                                      <a:pt x="13171" y="362"/>
                                      <a:pt x="13212" y="307"/>
                                      <a:pt x="13273" y="307"/>
                                    </a:cubicBezTo>
                                    <a:cubicBezTo>
                                      <a:pt x="13345" y="307"/>
                                      <a:pt x="13364" y="380"/>
                                      <a:pt x="13358" y="441"/>
                                    </a:cubicBezTo>
                                    <a:close/>
                                    <a:moveTo>
                                      <a:pt x="13807" y="673"/>
                                    </a:moveTo>
                                    <a:cubicBezTo>
                                      <a:pt x="13810" y="686"/>
                                      <a:pt x="13811" y="699"/>
                                      <a:pt x="13811" y="712"/>
                                    </a:cubicBezTo>
                                    <a:cubicBezTo>
                                      <a:pt x="13811" y="721"/>
                                      <a:pt x="13810" y="729"/>
                                      <a:pt x="13809" y="735"/>
                                    </a:cubicBezTo>
                                    <a:cubicBezTo>
                                      <a:pt x="13539" y="735"/>
                                      <a:pt x="13539" y="735"/>
                                      <a:pt x="13539" y="735"/>
                                    </a:cubicBezTo>
                                    <a:cubicBezTo>
                                      <a:pt x="13541" y="716"/>
                                      <a:pt x="13547" y="691"/>
                                      <a:pt x="13554" y="677"/>
                                    </a:cubicBezTo>
                                    <a:cubicBezTo>
                                      <a:pt x="13569" y="668"/>
                                      <a:pt x="13595" y="659"/>
                                      <a:pt x="13615" y="653"/>
                                    </a:cubicBezTo>
                                    <a:cubicBezTo>
                                      <a:pt x="13615" y="90"/>
                                      <a:pt x="13615" y="90"/>
                                      <a:pt x="13615" y="90"/>
                                    </a:cubicBezTo>
                                    <a:cubicBezTo>
                                      <a:pt x="13544" y="90"/>
                                      <a:pt x="13544" y="90"/>
                                      <a:pt x="13544" y="90"/>
                                    </a:cubicBezTo>
                                    <a:cubicBezTo>
                                      <a:pt x="13545" y="67"/>
                                      <a:pt x="13554" y="36"/>
                                      <a:pt x="13565" y="18"/>
                                    </a:cubicBezTo>
                                    <a:cubicBezTo>
                                      <a:pt x="13589" y="8"/>
                                      <a:pt x="13628" y="1"/>
                                      <a:pt x="13666" y="1"/>
                                    </a:cubicBezTo>
                                    <a:cubicBezTo>
                                      <a:pt x="13687" y="1"/>
                                      <a:pt x="13714" y="4"/>
                                      <a:pt x="13730" y="10"/>
                                    </a:cubicBezTo>
                                    <a:cubicBezTo>
                                      <a:pt x="13730" y="657"/>
                                      <a:pt x="13730" y="657"/>
                                      <a:pt x="13730" y="657"/>
                                    </a:cubicBezTo>
                                    <a:cubicBezTo>
                                      <a:pt x="13753" y="659"/>
                                      <a:pt x="13787" y="666"/>
                                      <a:pt x="13807" y="673"/>
                                    </a:cubicBezTo>
                                    <a:close/>
                                    <a:moveTo>
                                      <a:pt x="7264" y="673"/>
                                    </a:moveTo>
                                    <a:cubicBezTo>
                                      <a:pt x="7267" y="686"/>
                                      <a:pt x="7268" y="699"/>
                                      <a:pt x="7268" y="712"/>
                                    </a:cubicBezTo>
                                    <a:cubicBezTo>
                                      <a:pt x="7268" y="721"/>
                                      <a:pt x="7267" y="729"/>
                                      <a:pt x="7266" y="735"/>
                                    </a:cubicBezTo>
                                    <a:cubicBezTo>
                                      <a:pt x="7012" y="735"/>
                                      <a:pt x="7012" y="735"/>
                                      <a:pt x="7012" y="735"/>
                                    </a:cubicBezTo>
                                    <a:cubicBezTo>
                                      <a:pt x="7014" y="716"/>
                                      <a:pt x="7019" y="691"/>
                                      <a:pt x="7026" y="677"/>
                                    </a:cubicBezTo>
                                    <a:cubicBezTo>
                                      <a:pt x="7039" y="668"/>
                                      <a:pt x="7062" y="659"/>
                                      <a:pt x="7078" y="653"/>
                                    </a:cubicBezTo>
                                    <a:cubicBezTo>
                                      <a:pt x="7078" y="438"/>
                                      <a:pt x="7078" y="438"/>
                                      <a:pt x="7078" y="438"/>
                                    </a:cubicBezTo>
                                    <a:cubicBezTo>
                                      <a:pt x="7078" y="370"/>
                                      <a:pt x="7056" y="325"/>
                                      <a:pt x="6992" y="325"/>
                                    </a:cubicBezTo>
                                    <a:cubicBezTo>
                                      <a:pt x="6946" y="325"/>
                                      <a:pt x="6902" y="356"/>
                                      <a:pt x="6881" y="385"/>
                                    </a:cubicBezTo>
                                    <a:cubicBezTo>
                                      <a:pt x="6881" y="657"/>
                                      <a:pt x="6881" y="657"/>
                                      <a:pt x="6881" y="657"/>
                                    </a:cubicBezTo>
                                    <a:cubicBezTo>
                                      <a:pt x="6903" y="660"/>
                                      <a:pt x="6934" y="666"/>
                                      <a:pt x="6950" y="673"/>
                                    </a:cubicBezTo>
                                    <a:cubicBezTo>
                                      <a:pt x="6954" y="687"/>
                                      <a:pt x="6956" y="718"/>
                                      <a:pt x="6953" y="735"/>
                                    </a:cubicBezTo>
                                    <a:cubicBezTo>
                                      <a:pt x="6690" y="735"/>
                                      <a:pt x="6690" y="735"/>
                                      <a:pt x="6690" y="735"/>
                                    </a:cubicBezTo>
                                    <a:cubicBezTo>
                                      <a:pt x="6692" y="716"/>
                                      <a:pt x="6698" y="691"/>
                                      <a:pt x="6705" y="677"/>
                                    </a:cubicBezTo>
                                    <a:cubicBezTo>
                                      <a:pt x="6720" y="668"/>
                                      <a:pt x="6747" y="659"/>
                                      <a:pt x="6766" y="653"/>
                                    </a:cubicBezTo>
                                    <a:cubicBezTo>
                                      <a:pt x="6766" y="332"/>
                                      <a:pt x="6766" y="332"/>
                                      <a:pt x="6766" y="332"/>
                                    </a:cubicBezTo>
                                    <a:cubicBezTo>
                                      <a:pt x="6694" y="332"/>
                                      <a:pt x="6694" y="332"/>
                                      <a:pt x="6694" y="332"/>
                                    </a:cubicBezTo>
                                    <a:cubicBezTo>
                                      <a:pt x="6695" y="310"/>
                                      <a:pt x="6704" y="278"/>
                                      <a:pt x="6715" y="261"/>
                                    </a:cubicBezTo>
                                    <a:cubicBezTo>
                                      <a:pt x="6737" y="251"/>
                                      <a:pt x="6772" y="244"/>
                                      <a:pt x="6807" y="244"/>
                                    </a:cubicBezTo>
                                    <a:cubicBezTo>
                                      <a:pt x="6827" y="244"/>
                                      <a:pt x="6850" y="247"/>
                                      <a:pt x="6864" y="252"/>
                                    </a:cubicBezTo>
                                    <a:cubicBezTo>
                                      <a:pt x="6864" y="328"/>
                                      <a:pt x="6864" y="328"/>
                                      <a:pt x="6864" y="328"/>
                                    </a:cubicBezTo>
                                    <a:cubicBezTo>
                                      <a:pt x="6877" y="328"/>
                                      <a:pt x="6877" y="328"/>
                                      <a:pt x="6877" y="328"/>
                                    </a:cubicBezTo>
                                    <a:cubicBezTo>
                                      <a:pt x="6899" y="285"/>
                                      <a:pt x="6950" y="237"/>
                                      <a:pt x="7039" y="237"/>
                                    </a:cubicBezTo>
                                    <a:cubicBezTo>
                                      <a:pt x="7120" y="237"/>
                                      <a:pt x="7195" y="262"/>
                                      <a:pt x="7195" y="418"/>
                                    </a:cubicBezTo>
                                    <a:cubicBezTo>
                                      <a:pt x="7195" y="497"/>
                                      <a:pt x="7192" y="580"/>
                                      <a:pt x="7188" y="657"/>
                                    </a:cubicBezTo>
                                    <a:cubicBezTo>
                                      <a:pt x="7212" y="659"/>
                                      <a:pt x="7244" y="666"/>
                                      <a:pt x="7264" y="673"/>
                                    </a:cubicBezTo>
                                    <a:close/>
                                    <a:moveTo>
                                      <a:pt x="14119" y="673"/>
                                    </a:moveTo>
                                    <a:cubicBezTo>
                                      <a:pt x="14119" y="723"/>
                                      <a:pt x="14087" y="751"/>
                                      <a:pt x="14044" y="751"/>
                                    </a:cubicBezTo>
                                    <a:cubicBezTo>
                                      <a:pt x="13995" y="751"/>
                                      <a:pt x="13970" y="724"/>
                                      <a:pt x="13970" y="673"/>
                                    </a:cubicBezTo>
                                    <a:cubicBezTo>
                                      <a:pt x="13970" y="630"/>
                                      <a:pt x="14001" y="601"/>
                                      <a:pt x="14044" y="601"/>
                                    </a:cubicBezTo>
                                    <a:cubicBezTo>
                                      <a:pt x="14087" y="601"/>
                                      <a:pt x="14119" y="627"/>
                                      <a:pt x="14119" y="673"/>
                                    </a:cubicBezTo>
                                    <a:close/>
                                    <a:moveTo>
                                      <a:pt x="12174" y="245"/>
                                    </a:moveTo>
                                    <a:cubicBezTo>
                                      <a:pt x="12184" y="260"/>
                                      <a:pt x="12190" y="289"/>
                                      <a:pt x="12190" y="319"/>
                                    </a:cubicBezTo>
                                    <a:cubicBezTo>
                                      <a:pt x="12190" y="332"/>
                                      <a:pt x="12189" y="345"/>
                                      <a:pt x="12186" y="355"/>
                                    </a:cubicBezTo>
                                    <a:cubicBezTo>
                                      <a:pt x="12166" y="344"/>
                                      <a:pt x="12136" y="338"/>
                                      <a:pt x="12114" y="338"/>
                                    </a:cubicBezTo>
                                    <a:cubicBezTo>
                                      <a:pt x="12069" y="338"/>
                                      <a:pt x="12026" y="363"/>
                                      <a:pt x="12001" y="413"/>
                                    </a:cubicBezTo>
                                    <a:cubicBezTo>
                                      <a:pt x="12001" y="654"/>
                                      <a:pt x="12001" y="654"/>
                                      <a:pt x="12001" y="654"/>
                                    </a:cubicBezTo>
                                    <a:cubicBezTo>
                                      <a:pt x="12030" y="657"/>
                                      <a:pt x="12077" y="665"/>
                                      <a:pt x="12099" y="674"/>
                                    </a:cubicBezTo>
                                    <a:cubicBezTo>
                                      <a:pt x="12104" y="688"/>
                                      <a:pt x="12106" y="718"/>
                                      <a:pt x="12103" y="735"/>
                                    </a:cubicBezTo>
                                    <a:cubicBezTo>
                                      <a:pt x="11810" y="735"/>
                                      <a:pt x="11810" y="735"/>
                                      <a:pt x="11810" y="735"/>
                                    </a:cubicBezTo>
                                    <a:cubicBezTo>
                                      <a:pt x="11812" y="716"/>
                                      <a:pt x="11818" y="691"/>
                                      <a:pt x="11825" y="677"/>
                                    </a:cubicBezTo>
                                    <a:cubicBezTo>
                                      <a:pt x="11840" y="668"/>
                                      <a:pt x="11867" y="659"/>
                                      <a:pt x="11886" y="653"/>
                                    </a:cubicBezTo>
                                    <a:cubicBezTo>
                                      <a:pt x="11886" y="332"/>
                                      <a:pt x="11886" y="332"/>
                                      <a:pt x="11886" y="332"/>
                                    </a:cubicBezTo>
                                    <a:cubicBezTo>
                                      <a:pt x="11815" y="332"/>
                                      <a:pt x="11815" y="332"/>
                                      <a:pt x="11815" y="332"/>
                                    </a:cubicBezTo>
                                    <a:cubicBezTo>
                                      <a:pt x="11815" y="310"/>
                                      <a:pt x="11823" y="279"/>
                                      <a:pt x="11835" y="261"/>
                                    </a:cubicBezTo>
                                    <a:cubicBezTo>
                                      <a:pt x="11858" y="251"/>
                                      <a:pt x="11893" y="244"/>
                                      <a:pt x="11927" y="244"/>
                                    </a:cubicBezTo>
                                    <a:cubicBezTo>
                                      <a:pt x="11947" y="244"/>
                                      <a:pt x="11970" y="247"/>
                                      <a:pt x="11984" y="252"/>
                                    </a:cubicBezTo>
                                    <a:cubicBezTo>
                                      <a:pt x="11984" y="347"/>
                                      <a:pt x="11984" y="347"/>
                                      <a:pt x="11984" y="347"/>
                                    </a:cubicBezTo>
                                    <a:cubicBezTo>
                                      <a:pt x="11997" y="347"/>
                                      <a:pt x="11997" y="347"/>
                                      <a:pt x="11997" y="347"/>
                                    </a:cubicBezTo>
                                    <a:cubicBezTo>
                                      <a:pt x="12009" y="289"/>
                                      <a:pt x="12059" y="237"/>
                                      <a:pt x="12126" y="237"/>
                                    </a:cubicBezTo>
                                    <a:cubicBezTo>
                                      <a:pt x="12141" y="237"/>
                                      <a:pt x="12162" y="239"/>
                                      <a:pt x="12174" y="245"/>
                                    </a:cubicBezTo>
                                    <a:close/>
                                    <a:moveTo>
                                      <a:pt x="14257" y="160"/>
                                    </a:moveTo>
                                    <a:cubicBezTo>
                                      <a:pt x="14257" y="299"/>
                                      <a:pt x="14065" y="348"/>
                                      <a:pt x="14065" y="431"/>
                                    </a:cubicBezTo>
                                    <a:cubicBezTo>
                                      <a:pt x="14065" y="458"/>
                                      <a:pt x="14073" y="487"/>
                                      <a:pt x="14089" y="507"/>
                                    </a:cubicBezTo>
                                    <a:cubicBezTo>
                                      <a:pt x="14068" y="522"/>
                                      <a:pt x="14026" y="537"/>
                                      <a:pt x="13994" y="540"/>
                                    </a:cubicBezTo>
                                    <a:cubicBezTo>
                                      <a:pt x="13969" y="514"/>
                                      <a:pt x="13950" y="474"/>
                                      <a:pt x="13950" y="437"/>
                                    </a:cubicBezTo>
                                    <a:cubicBezTo>
                                      <a:pt x="13950" y="326"/>
                                      <a:pt x="14126" y="271"/>
                                      <a:pt x="14126" y="172"/>
                                    </a:cubicBezTo>
                                    <a:cubicBezTo>
                                      <a:pt x="14126" y="136"/>
                                      <a:pt x="14100" y="94"/>
                                      <a:pt x="14034" y="94"/>
                                    </a:cubicBezTo>
                                    <a:cubicBezTo>
                                      <a:pt x="14012" y="94"/>
                                      <a:pt x="13979" y="100"/>
                                      <a:pt x="13958" y="111"/>
                                    </a:cubicBezTo>
                                    <a:cubicBezTo>
                                      <a:pt x="13958" y="205"/>
                                      <a:pt x="13958" y="205"/>
                                      <a:pt x="13958" y="205"/>
                                    </a:cubicBezTo>
                                    <a:cubicBezTo>
                                      <a:pt x="13935" y="218"/>
                                      <a:pt x="13894" y="226"/>
                                      <a:pt x="13866" y="227"/>
                                    </a:cubicBezTo>
                                    <a:cubicBezTo>
                                      <a:pt x="13857" y="177"/>
                                      <a:pt x="13853" y="113"/>
                                      <a:pt x="13853" y="53"/>
                                    </a:cubicBezTo>
                                    <a:cubicBezTo>
                                      <a:pt x="13902" y="33"/>
                                      <a:pt x="13997" y="17"/>
                                      <a:pt x="14061" y="17"/>
                                    </a:cubicBezTo>
                                    <a:cubicBezTo>
                                      <a:pt x="14181" y="17"/>
                                      <a:pt x="14257" y="72"/>
                                      <a:pt x="14257" y="160"/>
                                    </a:cubicBezTo>
                                    <a:close/>
                                    <a:moveTo>
                                      <a:pt x="8401" y="673"/>
                                    </a:moveTo>
                                    <a:cubicBezTo>
                                      <a:pt x="8404" y="686"/>
                                      <a:pt x="8405" y="699"/>
                                      <a:pt x="8405" y="712"/>
                                    </a:cubicBezTo>
                                    <a:cubicBezTo>
                                      <a:pt x="8405" y="721"/>
                                      <a:pt x="8404" y="729"/>
                                      <a:pt x="8403" y="735"/>
                                    </a:cubicBezTo>
                                    <a:cubicBezTo>
                                      <a:pt x="8149" y="735"/>
                                      <a:pt x="8149" y="735"/>
                                      <a:pt x="8149" y="735"/>
                                    </a:cubicBezTo>
                                    <a:cubicBezTo>
                                      <a:pt x="8151" y="716"/>
                                      <a:pt x="8156" y="691"/>
                                      <a:pt x="8163" y="677"/>
                                    </a:cubicBezTo>
                                    <a:cubicBezTo>
                                      <a:pt x="8176" y="668"/>
                                      <a:pt x="8199" y="659"/>
                                      <a:pt x="8215" y="653"/>
                                    </a:cubicBezTo>
                                    <a:cubicBezTo>
                                      <a:pt x="8215" y="438"/>
                                      <a:pt x="8215" y="438"/>
                                      <a:pt x="8215" y="438"/>
                                    </a:cubicBezTo>
                                    <a:cubicBezTo>
                                      <a:pt x="8215" y="370"/>
                                      <a:pt x="8193" y="325"/>
                                      <a:pt x="8129" y="325"/>
                                    </a:cubicBezTo>
                                    <a:cubicBezTo>
                                      <a:pt x="8083" y="325"/>
                                      <a:pt x="8039" y="356"/>
                                      <a:pt x="8018" y="385"/>
                                    </a:cubicBezTo>
                                    <a:cubicBezTo>
                                      <a:pt x="8018" y="657"/>
                                      <a:pt x="8018" y="657"/>
                                      <a:pt x="8018" y="657"/>
                                    </a:cubicBezTo>
                                    <a:cubicBezTo>
                                      <a:pt x="8040" y="660"/>
                                      <a:pt x="8071" y="666"/>
                                      <a:pt x="8087" y="673"/>
                                    </a:cubicBezTo>
                                    <a:cubicBezTo>
                                      <a:pt x="8091" y="687"/>
                                      <a:pt x="8093" y="718"/>
                                      <a:pt x="8090" y="735"/>
                                    </a:cubicBezTo>
                                    <a:cubicBezTo>
                                      <a:pt x="7827" y="735"/>
                                      <a:pt x="7827" y="735"/>
                                      <a:pt x="7827" y="735"/>
                                    </a:cubicBezTo>
                                    <a:cubicBezTo>
                                      <a:pt x="7829" y="716"/>
                                      <a:pt x="7835" y="691"/>
                                      <a:pt x="7842" y="677"/>
                                    </a:cubicBezTo>
                                    <a:cubicBezTo>
                                      <a:pt x="7857" y="668"/>
                                      <a:pt x="7884" y="659"/>
                                      <a:pt x="7903" y="653"/>
                                    </a:cubicBezTo>
                                    <a:cubicBezTo>
                                      <a:pt x="7903" y="332"/>
                                      <a:pt x="7903" y="332"/>
                                      <a:pt x="7903" y="332"/>
                                    </a:cubicBezTo>
                                    <a:cubicBezTo>
                                      <a:pt x="7831" y="332"/>
                                      <a:pt x="7831" y="332"/>
                                      <a:pt x="7831" y="332"/>
                                    </a:cubicBezTo>
                                    <a:cubicBezTo>
                                      <a:pt x="7832" y="310"/>
                                      <a:pt x="7841" y="278"/>
                                      <a:pt x="7852" y="261"/>
                                    </a:cubicBezTo>
                                    <a:cubicBezTo>
                                      <a:pt x="7874" y="251"/>
                                      <a:pt x="7909" y="244"/>
                                      <a:pt x="7944" y="244"/>
                                    </a:cubicBezTo>
                                    <a:cubicBezTo>
                                      <a:pt x="7964" y="244"/>
                                      <a:pt x="7987" y="247"/>
                                      <a:pt x="8001" y="252"/>
                                    </a:cubicBezTo>
                                    <a:cubicBezTo>
                                      <a:pt x="8001" y="328"/>
                                      <a:pt x="8001" y="328"/>
                                      <a:pt x="8001" y="328"/>
                                    </a:cubicBezTo>
                                    <a:cubicBezTo>
                                      <a:pt x="8014" y="328"/>
                                      <a:pt x="8014" y="328"/>
                                      <a:pt x="8014" y="328"/>
                                    </a:cubicBezTo>
                                    <a:cubicBezTo>
                                      <a:pt x="8036" y="285"/>
                                      <a:pt x="8087" y="237"/>
                                      <a:pt x="8176" y="237"/>
                                    </a:cubicBezTo>
                                    <a:cubicBezTo>
                                      <a:pt x="8257" y="237"/>
                                      <a:pt x="8332" y="262"/>
                                      <a:pt x="8332" y="418"/>
                                    </a:cubicBezTo>
                                    <a:cubicBezTo>
                                      <a:pt x="8332" y="497"/>
                                      <a:pt x="8329" y="580"/>
                                      <a:pt x="8325" y="657"/>
                                    </a:cubicBezTo>
                                    <a:cubicBezTo>
                                      <a:pt x="8349" y="659"/>
                                      <a:pt x="8381" y="666"/>
                                      <a:pt x="8401" y="673"/>
                                    </a:cubicBezTo>
                                    <a:close/>
                                    <a:moveTo>
                                      <a:pt x="7570" y="237"/>
                                    </a:moveTo>
                                    <a:cubicBezTo>
                                      <a:pt x="7423" y="237"/>
                                      <a:pt x="7327" y="352"/>
                                      <a:pt x="7327" y="504"/>
                                    </a:cubicBezTo>
                                    <a:cubicBezTo>
                                      <a:pt x="7327" y="645"/>
                                      <a:pt x="7413" y="752"/>
                                      <a:pt x="7563" y="752"/>
                                    </a:cubicBezTo>
                                    <a:cubicBezTo>
                                      <a:pt x="7630" y="752"/>
                                      <a:pt x="7691" y="732"/>
                                      <a:pt x="7727" y="712"/>
                                    </a:cubicBezTo>
                                    <a:cubicBezTo>
                                      <a:pt x="7739" y="693"/>
                                      <a:pt x="7748" y="657"/>
                                      <a:pt x="7746" y="636"/>
                                    </a:cubicBezTo>
                                    <a:cubicBezTo>
                                      <a:pt x="7709" y="650"/>
                                      <a:pt x="7642" y="663"/>
                                      <a:pt x="7598" y="663"/>
                                    </a:cubicBezTo>
                                    <a:cubicBezTo>
                                      <a:pt x="7511" y="663"/>
                                      <a:pt x="7452" y="608"/>
                                      <a:pt x="7447" y="515"/>
                                    </a:cubicBezTo>
                                    <a:cubicBezTo>
                                      <a:pt x="7748" y="515"/>
                                      <a:pt x="7748" y="515"/>
                                      <a:pt x="7748" y="515"/>
                                    </a:cubicBezTo>
                                    <a:cubicBezTo>
                                      <a:pt x="7750" y="497"/>
                                      <a:pt x="7751" y="478"/>
                                      <a:pt x="7751" y="461"/>
                                    </a:cubicBezTo>
                                    <a:cubicBezTo>
                                      <a:pt x="7751" y="326"/>
                                      <a:pt x="7698" y="237"/>
                                      <a:pt x="7570" y="237"/>
                                    </a:cubicBezTo>
                                    <a:close/>
                                    <a:moveTo>
                                      <a:pt x="7638" y="441"/>
                                    </a:moveTo>
                                    <a:cubicBezTo>
                                      <a:pt x="7445" y="441"/>
                                      <a:pt x="7445" y="441"/>
                                      <a:pt x="7445" y="441"/>
                                    </a:cubicBezTo>
                                    <a:cubicBezTo>
                                      <a:pt x="7451" y="362"/>
                                      <a:pt x="7492" y="307"/>
                                      <a:pt x="7553" y="307"/>
                                    </a:cubicBezTo>
                                    <a:cubicBezTo>
                                      <a:pt x="7625" y="307"/>
                                      <a:pt x="7644" y="380"/>
                                      <a:pt x="7638" y="441"/>
                                    </a:cubicBezTo>
                                    <a:close/>
                                    <a:moveTo>
                                      <a:pt x="9134" y="659"/>
                                    </a:moveTo>
                                    <a:cubicBezTo>
                                      <a:pt x="9128" y="639"/>
                                      <a:pt x="9125" y="609"/>
                                      <a:pt x="9125" y="584"/>
                                    </a:cubicBezTo>
                                    <a:cubicBezTo>
                                      <a:pt x="9125" y="10"/>
                                      <a:pt x="9125" y="10"/>
                                      <a:pt x="9125" y="10"/>
                                    </a:cubicBezTo>
                                    <a:cubicBezTo>
                                      <a:pt x="9109" y="4"/>
                                      <a:pt x="9082" y="1"/>
                                      <a:pt x="9061" y="1"/>
                                    </a:cubicBezTo>
                                    <a:cubicBezTo>
                                      <a:pt x="9023" y="1"/>
                                      <a:pt x="8985" y="8"/>
                                      <a:pt x="8960" y="18"/>
                                    </a:cubicBezTo>
                                    <a:cubicBezTo>
                                      <a:pt x="8949" y="36"/>
                                      <a:pt x="8940" y="67"/>
                                      <a:pt x="8939" y="90"/>
                                    </a:cubicBezTo>
                                    <a:cubicBezTo>
                                      <a:pt x="9010" y="90"/>
                                      <a:pt x="9010" y="90"/>
                                      <a:pt x="9010" y="90"/>
                                    </a:cubicBezTo>
                                    <a:cubicBezTo>
                                      <a:pt x="9010" y="262"/>
                                      <a:pt x="9010" y="262"/>
                                      <a:pt x="9010" y="262"/>
                                    </a:cubicBezTo>
                                    <a:cubicBezTo>
                                      <a:pt x="8988" y="246"/>
                                      <a:pt x="8954" y="237"/>
                                      <a:pt x="8918" y="237"/>
                                    </a:cubicBezTo>
                                    <a:cubicBezTo>
                                      <a:pt x="8775" y="237"/>
                                      <a:pt x="8676" y="346"/>
                                      <a:pt x="8676" y="512"/>
                                    </a:cubicBezTo>
                                    <a:cubicBezTo>
                                      <a:pt x="8676" y="692"/>
                                      <a:pt x="8776" y="752"/>
                                      <a:pt x="8863" y="752"/>
                                    </a:cubicBezTo>
                                    <a:cubicBezTo>
                                      <a:pt x="8948" y="752"/>
                                      <a:pt x="8990" y="712"/>
                                      <a:pt x="9014" y="672"/>
                                    </a:cubicBezTo>
                                    <a:cubicBezTo>
                                      <a:pt x="9021" y="672"/>
                                      <a:pt x="9021" y="672"/>
                                      <a:pt x="9021" y="672"/>
                                    </a:cubicBezTo>
                                    <a:cubicBezTo>
                                      <a:pt x="9024" y="700"/>
                                      <a:pt x="9032" y="726"/>
                                      <a:pt x="9044" y="747"/>
                                    </a:cubicBezTo>
                                    <a:cubicBezTo>
                                      <a:pt x="9084" y="747"/>
                                      <a:pt x="9157" y="739"/>
                                      <a:pt x="9195" y="727"/>
                                    </a:cubicBezTo>
                                    <a:cubicBezTo>
                                      <a:pt x="9202" y="714"/>
                                      <a:pt x="9207" y="690"/>
                                      <a:pt x="9207" y="674"/>
                                    </a:cubicBezTo>
                                    <a:cubicBezTo>
                                      <a:pt x="9207" y="670"/>
                                      <a:pt x="9207" y="664"/>
                                      <a:pt x="9206" y="659"/>
                                    </a:cubicBezTo>
                                    <a:lnTo>
                                      <a:pt x="9134" y="659"/>
                                    </a:lnTo>
                                    <a:close/>
                                    <a:moveTo>
                                      <a:pt x="9012" y="613"/>
                                    </a:moveTo>
                                    <a:cubicBezTo>
                                      <a:pt x="8993" y="639"/>
                                      <a:pt x="8960" y="666"/>
                                      <a:pt x="8911" y="666"/>
                                    </a:cubicBezTo>
                                    <a:cubicBezTo>
                                      <a:pt x="8844" y="666"/>
                                      <a:pt x="8796" y="606"/>
                                      <a:pt x="8796" y="495"/>
                                    </a:cubicBezTo>
                                    <a:cubicBezTo>
                                      <a:pt x="8796" y="387"/>
                                      <a:pt x="8841" y="315"/>
                                      <a:pt x="8940" y="315"/>
                                    </a:cubicBezTo>
                                    <a:cubicBezTo>
                                      <a:pt x="8966" y="315"/>
                                      <a:pt x="8992" y="320"/>
                                      <a:pt x="9012" y="329"/>
                                    </a:cubicBezTo>
                                    <a:lnTo>
                                      <a:pt x="9012" y="613"/>
                                    </a:lnTo>
                                    <a:close/>
                                    <a:moveTo>
                                      <a:pt x="10939" y="237"/>
                                    </a:moveTo>
                                    <a:cubicBezTo>
                                      <a:pt x="10803" y="237"/>
                                      <a:pt x="10700" y="332"/>
                                      <a:pt x="10700" y="487"/>
                                    </a:cubicBezTo>
                                    <a:cubicBezTo>
                                      <a:pt x="10700" y="661"/>
                                      <a:pt x="10786" y="752"/>
                                      <a:pt x="10939" y="752"/>
                                    </a:cubicBezTo>
                                    <a:cubicBezTo>
                                      <a:pt x="11084" y="752"/>
                                      <a:pt x="11178" y="656"/>
                                      <a:pt x="11178" y="487"/>
                                    </a:cubicBezTo>
                                    <a:cubicBezTo>
                                      <a:pt x="11178" y="326"/>
                                      <a:pt x="11082" y="237"/>
                                      <a:pt x="10939" y="237"/>
                                    </a:cubicBezTo>
                                    <a:close/>
                                    <a:moveTo>
                                      <a:pt x="10939" y="676"/>
                                    </a:moveTo>
                                    <a:cubicBezTo>
                                      <a:pt x="10864" y="676"/>
                                      <a:pt x="10818" y="601"/>
                                      <a:pt x="10818" y="487"/>
                                    </a:cubicBezTo>
                                    <a:cubicBezTo>
                                      <a:pt x="10818" y="382"/>
                                      <a:pt x="10861" y="312"/>
                                      <a:pt x="10939" y="312"/>
                                    </a:cubicBezTo>
                                    <a:cubicBezTo>
                                      <a:pt x="11012" y="312"/>
                                      <a:pt x="11059" y="387"/>
                                      <a:pt x="11059" y="487"/>
                                    </a:cubicBezTo>
                                    <a:cubicBezTo>
                                      <a:pt x="11059" y="603"/>
                                      <a:pt x="11020" y="676"/>
                                      <a:pt x="10939" y="676"/>
                                    </a:cubicBezTo>
                                    <a:close/>
                                    <a:moveTo>
                                      <a:pt x="9521" y="673"/>
                                    </a:moveTo>
                                    <a:cubicBezTo>
                                      <a:pt x="9524" y="686"/>
                                      <a:pt x="9525" y="699"/>
                                      <a:pt x="9525" y="712"/>
                                    </a:cubicBezTo>
                                    <a:cubicBezTo>
                                      <a:pt x="9525" y="721"/>
                                      <a:pt x="9524" y="729"/>
                                      <a:pt x="9523" y="735"/>
                                    </a:cubicBezTo>
                                    <a:cubicBezTo>
                                      <a:pt x="9255" y="735"/>
                                      <a:pt x="9255" y="735"/>
                                      <a:pt x="9255" y="735"/>
                                    </a:cubicBezTo>
                                    <a:cubicBezTo>
                                      <a:pt x="9257" y="716"/>
                                      <a:pt x="9263" y="691"/>
                                      <a:pt x="9270" y="677"/>
                                    </a:cubicBezTo>
                                    <a:cubicBezTo>
                                      <a:pt x="9285" y="668"/>
                                      <a:pt x="9311" y="659"/>
                                      <a:pt x="9331" y="653"/>
                                    </a:cubicBezTo>
                                    <a:cubicBezTo>
                                      <a:pt x="9331" y="332"/>
                                      <a:pt x="9331" y="332"/>
                                      <a:pt x="9331" y="332"/>
                                    </a:cubicBezTo>
                                    <a:cubicBezTo>
                                      <a:pt x="9259" y="332"/>
                                      <a:pt x="9259" y="332"/>
                                      <a:pt x="9259" y="332"/>
                                    </a:cubicBezTo>
                                    <a:cubicBezTo>
                                      <a:pt x="9260" y="310"/>
                                      <a:pt x="9269" y="278"/>
                                      <a:pt x="9280" y="261"/>
                                    </a:cubicBezTo>
                                    <a:cubicBezTo>
                                      <a:pt x="9304" y="251"/>
                                      <a:pt x="9343" y="244"/>
                                      <a:pt x="9381" y="244"/>
                                    </a:cubicBezTo>
                                    <a:cubicBezTo>
                                      <a:pt x="9403" y="244"/>
                                      <a:pt x="9430" y="247"/>
                                      <a:pt x="9446" y="252"/>
                                    </a:cubicBezTo>
                                    <a:cubicBezTo>
                                      <a:pt x="9446" y="657"/>
                                      <a:pt x="9446" y="657"/>
                                      <a:pt x="9446" y="657"/>
                                    </a:cubicBezTo>
                                    <a:cubicBezTo>
                                      <a:pt x="9469" y="659"/>
                                      <a:pt x="9502" y="666"/>
                                      <a:pt x="9521" y="673"/>
                                    </a:cubicBezTo>
                                    <a:close/>
                                    <a:moveTo>
                                      <a:pt x="11499" y="237"/>
                                    </a:moveTo>
                                    <a:cubicBezTo>
                                      <a:pt x="11363" y="237"/>
                                      <a:pt x="11260" y="332"/>
                                      <a:pt x="11260" y="487"/>
                                    </a:cubicBezTo>
                                    <a:cubicBezTo>
                                      <a:pt x="11260" y="661"/>
                                      <a:pt x="11346" y="752"/>
                                      <a:pt x="11499" y="752"/>
                                    </a:cubicBezTo>
                                    <a:cubicBezTo>
                                      <a:pt x="11644" y="752"/>
                                      <a:pt x="11738" y="656"/>
                                      <a:pt x="11738" y="487"/>
                                    </a:cubicBezTo>
                                    <a:cubicBezTo>
                                      <a:pt x="11738" y="326"/>
                                      <a:pt x="11642" y="237"/>
                                      <a:pt x="11499" y="237"/>
                                    </a:cubicBezTo>
                                    <a:close/>
                                    <a:moveTo>
                                      <a:pt x="11499" y="676"/>
                                    </a:moveTo>
                                    <a:cubicBezTo>
                                      <a:pt x="11424" y="676"/>
                                      <a:pt x="11378" y="601"/>
                                      <a:pt x="11378" y="487"/>
                                    </a:cubicBezTo>
                                    <a:cubicBezTo>
                                      <a:pt x="11378" y="382"/>
                                      <a:pt x="11421" y="312"/>
                                      <a:pt x="11499" y="312"/>
                                    </a:cubicBezTo>
                                    <a:cubicBezTo>
                                      <a:pt x="11572" y="312"/>
                                      <a:pt x="11619" y="387"/>
                                      <a:pt x="11619" y="487"/>
                                    </a:cubicBezTo>
                                    <a:cubicBezTo>
                                      <a:pt x="11619" y="603"/>
                                      <a:pt x="11580" y="676"/>
                                      <a:pt x="11499" y="676"/>
                                    </a:cubicBezTo>
                                    <a:close/>
                                    <a:moveTo>
                                      <a:pt x="9899" y="651"/>
                                    </a:moveTo>
                                    <a:cubicBezTo>
                                      <a:pt x="9900" y="656"/>
                                      <a:pt x="9900" y="664"/>
                                      <a:pt x="9900" y="666"/>
                                    </a:cubicBezTo>
                                    <a:cubicBezTo>
                                      <a:pt x="9900" y="684"/>
                                      <a:pt x="9894" y="706"/>
                                      <a:pt x="9884" y="723"/>
                                    </a:cubicBezTo>
                                    <a:cubicBezTo>
                                      <a:pt x="9845" y="742"/>
                                      <a:pt x="9793" y="752"/>
                                      <a:pt x="9754" y="752"/>
                                    </a:cubicBezTo>
                                    <a:cubicBezTo>
                                      <a:pt x="9668" y="752"/>
                                      <a:pt x="9625" y="708"/>
                                      <a:pt x="9625" y="598"/>
                                    </a:cubicBezTo>
                                    <a:cubicBezTo>
                                      <a:pt x="9625" y="536"/>
                                      <a:pt x="9627" y="422"/>
                                      <a:pt x="9632" y="331"/>
                                    </a:cubicBezTo>
                                    <a:cubicBezTo>
                                      <a:pt x="9560" y="331"/>
                                      <a:pt x="9560" y="331"/>
                                      <a:pt x="9560" y="331"/>
                                    </a:cubicBezTo>
                                    <a:cubicBezTo>
                                      <a:pt x="9560" y="313"/>
                                      <a:pt x="9567" y="277"/>
                                      <a:pt x="9575" y="260"/>
                                    </a:cubicBezTo>
                                    <a:cubicBezTo>
                                      <a:pt x="9591" y="252"/>
                                      <a:pt x="9614" y="244"/>
                                      <a:pt x="9632" y="240"/>
                                    </a:cubicBezTo>
                                    <a:cubicBezTo>
                                      <a:pt x="9649" y="129"/>
                                      <a:pt x="9649" y="129"/>
                                      <a:pt x="9649" y="129"/>
                                    </a:cubicBezTo>
                                    <a:cubicBezTo>
                                      <a:pt x="9669" y="118"/>
                                      <a:pt x="9713" y="109"/>
                                      <a:pt x="9742" y="109"/>
                                    </a:cubicBezTo>
                                    <a:cubicBezTo>
                                      <a:pt x="9742" y="254"/>
                                      <a:pt x="9742" y="254"/>
                                      <a:pt x="9742" y="254"/>
                                    </a:cubicBezTo>
                                    <a:cubicBezTo>
                                      <a:pt x="9884" y="254"/>
                                      <a:pt x="9884" y="254"/>
                                      <a:pt x="9884" y="254"/>
                                    </a:cubicBezTo>
                                    <a:cubicBezTo>
                                      <a:pt x="9887" y="269"/>
                                      <a:pt x="9891" y="309"/>
                                      <a:pt x="9888" y="331"/>
                                    </a:cubicBezTo>
                                    <a:cubicBezTo>
                                      <a:pt x="9742" y="331"/>
                                      <a:pt x="9742" y="331"/>
                                      <a:pt x="9742" y="331"/>
                                    </a:cubicBezTo>
                                    <a:cubicBezTo>
                                      <a:pt x="9742" y="581"/>
                                      <a:pt x="9742" y="581"/>
                                      <a:pt x="9742" y="581"/>
                                    </a:cubicBezTo>
                                    <a:cubicBezTo>
                                      <a:pt x="9742" y="641"/>
                                      <a:pt x="9758" y="664"/>
                                      <a:pt x="9806" y="664"/>
                                    </a:cubicBezTo>
                                    <a:cubicBezTo>
                                      <a:pt x="9833" y="664"/>
                                      <a:pt x="9870" y="658"/>
                                      <a:pt x="9899" y="651"/>
                                    </a:cubicBezTo>
                                    <a:close/>
                                  </a:path>
                                </a:pathLst>
                              </a:custGeom>
                              <a:solidFill>
                                <a:srgbClr val="3F5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9D75B60" id="JE1911211126JU Plaatjes pagina 14" o:spid="_x0000_s1026" editas="canvas" style="position:absolute;margin-left:0;margin-top:0;width:411.85pt;height:91.55pt;z-index:-251614208;mso-position-horizontal-relative:page;mso-position-vertical-relative:page" coordsize="52304,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">
                    <v:shape id="_x0000_s1027" type="#_x0000_t75" style="position:absolute;width:52304;height:11626;visibility:visible;mso-wrap-style:square">
                      <v:fill o:detectmouseclick="t"/>
                      <v:path o:connecttype="none"/>
                    </v:shape>
                    <v:shape id="Freeform 34" o:spid="_x0000_s1028" style="position:absolute;left:5473;top:7226;width:45263;height:2387;visibility:visible;mso-wrap-style:square;v-text-anchor:top" coordsize="1425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1AcMA&#10;AADbAAAADwAAAGRycy9kb3ducmV2LnhtbESPQYvCMBSE7wv+h/AEb2uqqGg1iggLHjy4Koi3R/Ns&#10;a5OX0mRr/fdmYWGPw8x8w6w2nTWipcaXjhWMhgkI4szpknMFl/PX5xyED8gajWNS8CIPm3XvY4Wp&#10;dk/+pvYUchEh7FNUUIRQp1L6rCCLfuhq4ujdXWMxRNnkUjf4jHBr5DhJZtJiyXGhwJp2BWXV6ccq&#10;WJirL2kylXl7Ph4qd7tsH6ZSatDvtksQgbrwH/5r77WC2Rh+v8Qf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1AcMAAADbAAAADwAAAAAAAAAAAAAAAACYAgAAZHJzL2Rv&#10;d25yZXYueG1sUEsFBgAAAAAEAAQA9QAAAIgDAAAAAA==&#10;" path="m5827,237v-147,,-243,115,-243,267c5584,645,5670,752,5820,752v67,,128,-20,164,-40c5996,693,6005,657,6003,636v-37,14,-104,27,-148,27c5768,663,5709,608,5704,515v301,,301,,301,c6007,497,6008,478,6008,461v,-135,-53,-224,-181,-224xm5895,441v-193,,-193,,-193,c5708,362,5749,307,5810,307v72,,91,73,85,134xm5145,599v,112,-91,153,-192,153c4891,752,4834,740,4787,714v-3,-13,-5,-33,-5,-51c4782,635,4786,604,4792,586v31,,64,3,92,12c4884,660,4884,660,4884,660v21,13,50,20,76,20c5004,680,5032,658,5032,619v,-106,-237,-59,-237,-245c4795,293,4865,237,4976,237v50,,105,9,154,30c5131,275,5132,289,5132,300v,29,-5,63,-11,86c5089,386,5053,378,5032,367v,-52,,-52,,-52c5019,309,4999,304,4980,304v-44,,-69,19,-69,52c4911,462,5145,420,5145,599xm5535,651v1,5,1,13,1,15c5536,684,5530,706,5520,723v-39,19,-91,29,-130,29c5304,752,5261,708,5261,598v,-62,2,-176,7,-267c5196,331,5196,331,5196,331v,-18,7,-54,15,-71c5227,252,5250,244,5268,240v17,-111,17,-111,17,-111c5305,118,5349,109,5378,109v,145,,145,,145c5520,254,5520,254,5520,254v3,15,7,55,4,77c5378,331,5378,331,5378,331v,250,,250,,250c5378,641,5394,664,5442,664v27,,64,-6,93,-13xm4090,237v-147,,-243,115,-243,267c3847,645,3933,752,4083,752v67,,128,-20,164,-40c4259,693,4268,657,4266,636v-37,14,-104,27,-148,27c4031,663,3972,608,3967,515v301,,301,,301,c4270,497,4271,478,4271,461v,-135,-53,-224,-181,-224xm4158,441v-193,,-193,,-193,c3971,362,4012,307,4073,307v72,,91,73,85,134xm4711,245v10,15,16,44,16,74c4727,332,4726,345,4723,355v-20,-11,-50,-17,-72,-17c4606,338,4563,363,4538,413v,241,,241,,241c4567,657,4614,665,4636,674v5,14,7,44,4,61c4347,735,4347,735,4347,735v2,-19,8,-44,15,-58c4377,668,4404,659,4423,653v,-321,,-321,,-321c4352,332,4352,332,4352,332v,-22,8,-53,20,-71c4395,251,4430,244,4464,244v20,,43,3,57,8c4521,347,4521,347,4521,347v13,,13,,13,c4546,289,4596,237,4663,237v15,,36,2,48,8xm9319,70v,-42,30,-70,72,-70c9433,,9462,26,9462,70v,48,-29,75,-71,75c9344,145,9319,119,9319,70xm1080,70v,-42,30,-70,72,-70c1194,,1223,26,1223,70v,48,-29,75,-71,75c1105,145,1080,119,1080,70xm781,34v230,,230,,230,c1011,54,1005,92,999,110v-14,3,-35,6,-52,7c756,748,756,748,756,748v-111,,-111,,-111,c538,295,538,295,538,295,528,252,517,181,514,132v-9,,-9,,-9,c501,180,490,254,479,298,365,748,365,748,365,748v-123,,-123,,-123,c66,117,66,117,66,117,50,115,27,111,14,107,7,87,2,56,,34v274,,274,,274,c274,54,267,90,259,110v-18,3,-55,6,-77,7c197,147,215,196,225,237v61,246,61,246,61,246c296,523,309,592,312,638v9,,9,,9,c325,593,336,525,347,482,461,25,461,25,461,25v122,,122,,122,c692,484,692,484,692,484v10,44,18,102,22,150c723,634,723,634,723,634v3,-45,15,-108,27,-152c815,237,815,237,815,237v11,-40,28,-89,44,-121c838,115,810,112,791,107,786,90,781,53,781,34xm1282,673v3,13,4,26,4,39c1286,721,1285,729,1284,735v-268,,-268,,-268,c1018,716,1024,691,1031,677v15,-9,41,-18,61,-24c1092,332,1092,332,1092,332v-72,,-72,,-72,c1021,310,1030,278,1041,261v24,-10,63,-17,101,-17c1164,244,1191,247,1207,252v,405,,405,,405c1230,659,1263,666,1282,673xm6638,659v1,5,1,11,1,15c6639,690,6634,714,6627,727v-37,12,-113,20,-154,20c6461,725,6452,694,6449,664v-7,,-7,,-7,c6420,706,6370,752,6286,752v-81,,-152,-27,-152,-183c6134,495,6135,409,6139,332v-75,,-75,,-75,c6065,310,6074,278,6085,261v24,-10,64,-17,102,-17c6209,244,6235,247,6251,252v,298,,298,,298c6251,621,6272,663,6336,663v41,,83,-28,105,-55c6441,332,6441,332,6441,332v-71,,-71,,-71,c6371,310,6380,279,6391,261v24,-11,63,-17,101,-17c6514,244,6540,247,6556,252v,335,,335,,335c6556,610,6558,636,6564,659r74,xm2310,237v-136,,-239,95,-239,250c2071,661,2157,752,2310,752v145,,239,-96,239,-265c2549,326,2453,237,2310,237xm2310,676v-75,,-121,-75,-121,-189c2189,382,2232,312,2310,312v73,,120,75,120,175c2430,603,2391,676,2310,676xm3195,673v3,13,4,26,4,39c3199,721,3198,729,3197,735v-254,,-254,,-254,c2945,716,2950,691,2957,677v13,-9,36,-18,52,-24c3009,438,3009,438,3009,438v,-68,-22,-113,-86,-113c2877,325,2833,356,2812,385v,272,,272,,272c2834,660,2865,666,2881,673v4,14,6,45,3,62c2621,735,2621,735,2621,735v2,-19,8,-44,15,-58c2651,668,2678,659,2697,653v,-321,,-321,,-321c2625,332,2625,332,2625,332v1,-22,10,-54,21,-71c2668,251,2703,244,2738,244v20,,43,3,57,8c2795,328,2795,328,2795,328v13,,13,,13,c2830,285,2881,237,2970,237v81,,156,25,156,181c3126,497,3123,580,3119,657v24,2,56,9,76,16xm1592,237v-147,,-243,115,-243,267c1349,645,1435,752,1585,752v67,,128,-20,164,-40c1761,693,1770,657,1768,636v-37,14,-104,27,-148,27c1533,663,1474,608,1469,515v301,,301,,301,c1772,497,1773,478,1773,461v,-135,-53,-224,-181,-224xm1660,441v-193,,-193,,-193,c1473,362,1514,307,1575,307v72,,91,73,85,134xm3716,659v-6,-20,-9,-50,-9,-75c3707,10,3707,10,3707,10,3691,4,3664,1,3643,1v-38,,-76,7,-101,17c3531,36,3522,67,3521,90v71,,71,,71,c3592,262,3592,262,3592,262v-22,-16,-56,-25,-92,-25c3357,237,3258,346,3258,512v,180,100,240,187,240c3530,752,3572,712,3596,672v7,,7,,7,c3606,700,3614,726,3626,747v40,,113,-8,151,-20c3784,714,3789,690,3789,674v,-4,,-10,-1,-15l3716,659xm3594,613v-19,26,-52,53,-101,53c3426,666,3378,606,3378,495v,-108,45,-180,144,-180c3548,315,3574,320,3594,329r,284xm10462,254v205,,205,,205,c10667,276,10660,310,10654,327v-11,4,-33,8,-44,9c10457,738,10457,738,10457,738v-117,11,-117,11,-117,11c10188,340,10188,340,10188,340v-14,-4,-32,-12,-43,-19c10139,303,10135,275,10134,254v242,,242,,242,c10376,277,10370,305,10364,324v-15,5,-44,11,-63,13c10314,357,10328,391,10337,417v49,143,49,143,49,143c10393,582,10404,626,10409,653v9,,9,,9,c10423,626,10434,582,10442,558v45,-136,45,-136,45,-136c10496,394,10510,361,10524,336v-16,-3,-39,-9,-52,-15c10465,302,10462,276,10462,254xm12998,651v1,5,1,13,1,15c12999,684,12993,706,12983,723v-39,19,-91,29,-130,29c12767,752,12724,708,12724,598v,-62,2,-176,7,-267c12659,331,12659,331,12659,331v,-18,7,-54,15,-71c12690,252,12713,244,12731,240v17,-111,17,-111,17,-111c12768,118,12812,109,12841,109v,145,,145,,145c12983,254,12983,254,12983,254v3,15,7,55,4,77c12841,331,12841,331,12841,331v,250,,250,,250c12841,641,12857,664,12905,664v27,,64,-6,93,-13xm12608,599v,112,-91,153,-192,153c12354,752,12297,740,12250,714v-3,-13,-5,-33,-5,-51c12245,635,12249,604,12255,586v31,,64,3,92,12c12347,660,12347,660,12347,660v21,13,50,20,76,20c12467,680,12495,658,12495,619v,-106,-237,-59,-237,-245c12258,293,12328,237,12439,237v50,,105,9,154,30c12594,275,12595,289,12595,300v,29,-5,63,-11,86c12552,386,12516,378,12495,367v,-52,,-52,,-52c12482,309,12462,304,12443,304v-44,,-69,19,-69,52c12374,462,12608,420,12608,599xm13290,237v-147,,-243,115,-243,267c13047,645,13133,752,13283,752v67,,128,-20,164,-40c13459,693,13468,657,13466,636v-37,14,-104,27,-148,27c13231,663,13172,608,13167,515v301,,301,,301,c13470,497,13471,478,13471,461v,-135,-53,-224,-181,-224xm13358,441v-193,,-193,,-193,c13171,362,13212,307,13273,307v72,,91,73,85,134xm13807,673v3,13,4,26,4,39c13811,721,13810,729,13809,735v-270,,-270,,-270,c13541,716,13547,691,13554,677v15,-9,41,-18,61,-24c13615,90,13615,90,13615,90v-71,,-71,,-71,c13545,67,13554,36,13565,18v24,-10,63,-17,101,-17c13687,1,13714,4,13730,10v,647,,647,,647c13753,659,13787,666,13807,673xm7264,673v3,13,4,26,4,39c7268,721,7267,729,7266,735v-254,,-254,,-254,c7014,716,7019,691,7026,677v13,-9,36,-18,52,-24c7078,438,7078,438,7078,438v,-68,-22,-113,-86,-113c6946,325,6902,356,6881,385v,272,,272,,272c6903,660,6934,666,6950,673v4,14,6,45,3,62c6690,735,6690,735,6690,735v2,-19,8,-44,15,-58c6720,668,6747,659,6766,653v,-321,,-321,,-321c6694,332,6694,332,6694,332v1,-22,10,-54,21,-71c6737,251,6772,244,6807,244v20,,43,3,57,8c6864,328,6864,328,6864,328v13,,13,,13,c6899,285,6950,237,7039,237v81,,156,25,156,181c7195,497,7192,580,7188,657v24,2,56,9,76,16xm14119,673v,50,-32,78,-75,78c13995,751,13970,724,13970,673v,-43,31,-72,74,-72c14087,601,14119,627,14119,673xm12174,245v10,15,16,44,16,74c12190,332,12189,345,12186,355v-20,-11,-50,-17,-72,-17c12069,338,12026,363,12001,413v,241,,241,,241c12030,657,12077,665,12099,674v5,14,7,44,4,61c11810,735,11810,735,11810,735v2,-19,8,-44,15,-58c11840,668,11867,659,11886,653v,-321,,-321,,-321c11815,332,11815,332,11815,332v,-22,8,-53,20,-71c11858,251,11893,244,11927,244v20,,43,3,57,8c11984,347,11984,347,11984,347v13,,13,,13,c12009,289,12059,237,12126,237v15,,36,2,48,8xm14257,160v,139,-192,188,-192,271c14065,458,14073,487,14089,507v-21,15,-63,30,-95,33c13969,514,13950,474,13950,437v,-111,176,-166,176,-265c14126,136,14100,94,14034,94v-22,,-55,6,-76,17c13958,205,13958,205,13958,205v-23,13,-64,21,-92,22c13857,177,13853,113,13853,53v49,-20,144,-36,208,-36c14181,17,14257,72,14257,160xm8401,673v3,13,4,26,4,39c8405,721,8404,729,8403,735v-254,,-254,,-254,c8151,716,8156,691,8163,677v13,-9,36,-18,52,-24c8215,438,8215,438,8215,438v,-68,-22,-113,-86,-113c8083,325,8039,356,8018,385v,272,,272,,272c8040,660,8071,666,8087,673v4,14,6,45,3,62c7827,735,7827,735,7827,735v2,-19,8,-44,15,-58c7857,668,7884,659,7903,653v,-321,,-321,,-321c7831,332,7831,332,7831,332v1,-22,10,-54,21,-71c7874,251,7909,244,7944,244v20,,43,3,57,8c8001,328,8001,328,8001,328v13,,13,,13,c8036,285,8087,237,8176,237v81,,156,25,156,181c8332,497,8329,580,8325,657v24,2,56,9,76,16xm7570,237v-147,,-243,115,-243,267c7327,645,7413,752,7563,752v67,,128,-20,164,-40c7739,693,7748,657,7746,636v-37,14,-104,27,-148,27c7511,663,7452,608,7447,515v301,,301,,301,c7750,497,7751,478,7751,461v,-135,-53,-224,-181,-224xm7638,441v-193,,-193,,-193,c7451,362,7492,307,7553,307v72,,91,73,85,134xm9134,659v-6,-20,-9,-50,-9,-75c9125,10,9125,10,9125,10,9109,4,9082,1,9061,1v-38,,-76,7,-101,17c8949,36,8940,67,8939,90v71,,71,,71,c9010,262,9010,262,9010,262v-22,-16,-56,-25,-92,-25c8775,237,8676,346,8676,512v,180,100,240,187,240c8948,752,8990,712,9014,672v7,,7,,7,c9024,700,9032,726,9044,747v40,,113,-8,151,-20c9202,714,9207,690,9207,674v,-4,,-10,-1,-15l9134,659xm9012,613v-19,26,-52,53,-101,53c8844,666,8796,606,8796,495v,-108,45,-180,144,-180c8966,315,8992,320,9012,329r,284xm10939,237v-136,,-239,95,-239,250c10700,661,10786,752,10939,752v145,,239,-96,239,-265c11178,326,11082,237,10939,237xm10939,676v-75,,-121,-75,-121,-189c10818,382,10861,312,10939,312v73,,120,75,120,175c11059,603,11020,676,10939,676xm9521,673v3,13,4,26,4,39c9525,721,9524,729,9523,735v-268,,-268,,-268,c9257,716,9263,691,9270,677v15,-9,41,-18,61,-24c9331,332,9331,332,9331,332v-72,,-72,,-72,c9260,310,9269,278,9280,261v24,-10,63,-17,101,-17c9403,244,9430,247,9446,252v,405,,405,,405c9469,659,9502,666,9521,673xm11499,237v-136,,-239,95,-239,250c11260,661,11346,752,11499,752v145,,239,-96,239,-265c11738,326,11642,237,11499,237xm11499,676v-75,,-121,-75,-121,-189c11378,382,11421,312,11499,312v73,,120,75,120,175c11619,603,11580,676,11499,676xm9899,651v1,5,1,13,1,15c9900,684,9894,706,9884,723v-39,19,-91,29,-130,29c9668,752,9625,708,9625,598v,-62,2,-176,7,-267c9560,331,9560,331,9560,331v,-18,7,-54,15,-71c9591,252,9614,244,9632,240v17,-111,17,-111,17,-111c9669,118,9713,109,9742,109v,145,,145,,145c9884,254,9884,254,9884,254v3,15,7,55,4,77c9742,331,9742,331,9742,331v,250,,250,,250c9742,641,9758,664,9806,664v27,,64,-6,93,-13xe" fillcolor="#3f5e6b" stroked="f">
                      <v:path arrowok="t" o:connecttype="custom" o:connectlocs="1906454,163513;1572467,238760;1522306,118745;1559133,113030;1649614,105093;1707395,105093;1354360,201930;1293087,97473;1471827,213995;1417221,77470;3003974,22225;247950,10795;160326,41910;82227,34925;185090,7938;247950,10795;323827,105410;2103925,230823;1931852,82868;2029000,82868;733374,238760;1014341,213678;892747,122238;833379,105410;990213,208598;466375,163513;1179747,209233;1111172,75248;1202606,209233;3321452,80645;3217319,80645;3315102,177165;4080541,238760;4076732,80645;3941803,238760;3891642,118745;3928469,113030;4180229,163513;4383415,213678;4306585,5715;2226154,233363;2207423,233363;2179167,80010;4458657,238443;3810050,131128;3750999,105410;4526280,50800;4431354,65088;2587126,233363;2568395,233363;2540139,80010;2326159,160020;2403306,75248;2876666,318;2861744,213360;2829044,211455;3548766,154623;3023975,226060;2978259,77470;3650676,75248;3137950,229553;3092868,34608" o:connectangles="0,0,0,0,0,0,0,0,0,0,0,0,0,0,0,0,0,0,0,0,0,0,0,0,0,0,0,0,0,0,0,0,0,0,0,0,0,0,0,0,0,0,0,0,0,0,0,0,0,0,0,0,0,0,0,0,0,0,0,0,0,0"/>
                      <o:lock v:ext="edit" verticies="t"/>
                    </v:shape>
                    <w10:wrap anchorx="page" anchory="page"/>
                    <w10:anchorlock/>
                  </v:group>
                </w:pict>
              </mc:Fallback>
            </mc:AlternateContent>
          </w:r>
          <w:r>
            <w:t>Vul hier de gegevens in van de personen die het voorstel ondersteunen met een geschreven en ondertekend document, bij voorkeur een brief. Dit document wordt als bijlage aan dit voorstel toegevoegd. Voeg per activiteit minimaal één ondersteuner toe. Alleen ondersteuning vanuit de familie- of vriendenkring is niet voldoende.</w:t>
          </w:r>
        </w:p>
        <w:p w:rsidR="007F181D" w:rsidRDefault="007F181D" w:rsidP="007F181D">
          <w:pPr>
            <w:pStyle w:val="BasistekstKanselarij"/>
          </w:pPr>
        </w:p>
        <w:p w:rsidR="007F181D" w:rsidRDefault="007F181D" w:rsidP="007F181D">
          <w:pPr>
            <w:pStyle w:val="Kop2"/>
          </w:pPr>
        </w:p>
        <w:p w:rsidR="007F181D" w:rsidRDefault="007F181D" w:rsidP="007F181D">
          <w:pPr>
            <w:pStyle w:val="Kop1zondernummerKanselarij"/>
          </w:pPr>
          <w:r>
            <w:t>Persoonsgegevens</w:t>
          </w:r>
        </w:p>
      </w:sdtContent>
    </w:sdt>
    <w:tbl>
      <w:tblPr>
        <w:tblStyle w:val="TabelzonderopmaakKanselarij"/>
        <w:tblW w:w="10205" w:type="dxa"/>
        <w:tblLayout w:type="fixed"/>
        <w:tblLook w:val="04A0" w:firstRow="1" w:lastRow="0" w:firstColumn="1" w:lastColumn="0" w:noHBand="0" w:noVBand="1"/>
      </w:tblPr>
      <w:tblGrid>
        <w:gridCol w:w="10205"/>
      </w:tblGrid>
      <w:tr w:rsidR="007F181D" w:rsidRPr="00905B99" w:rsidTr="0037018C">
        <w:trPr>
          <w:trHeight w:hRule="exact" w:val="397"/>
        </w:trPr>
        <w:tc>
          <w:tcPr>
            <w:tcW w:w="10205" w:type="dxa"/>
            <w:tcBorders>
              <w:bottom w:val="single" w:sz="8" w:space="0" w:color="315D6F" w:themeColor="text1"/>
            </w:tcBorders>
            <w:vAlign w:val="center"/>
          </w:tcPr>
          <w:sdt>
            <w:sdtPr>
              <w:id w:val="1010186812"/>
              <w:lock w:val="sdtContentLocked"/>
              <w:placeholder>
                <w:docPart w:val="7FD01515F518480EAC71A353D49521FA"/>
              </w:placeholder>
              <w:group/>
            </w:sdtPr>
            <w:sdtEndPr/>
            <w:sdtContent>
              <w:p w:rsidR="007F181D" w:rsidRPr="00905B99" w:rsidRDefault="007F181D" w:rsidP="0037018C">
                <w:pPr>
                  <w:pStyle w:val="BasistekstKanselarij"/>
                </w:pPr>
                <w:r>
                  <w:t>Voornaam en achternaam:</w:t>
                </w:r>
              </w:p>
            </w:sdtContent>
          </w:sdt>
        </w:tc>
      </w:tr>
      <w:tr w:rsidR="007F181D" w:rsidRPr="00905B99" w:rsidTr="000416C6">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7F181D" w:rsidRPr="00905B99" w:rsidRDefault="005E570D" w:rsidP="000416C6">
            <w:pPr>
              <w:pStyle w:val="InvulveldKanselarij"/>
            </w:pPr>
            <w:sdt>
              <w:sdtPr>
                <w:id w:val="1871953207"/>
                <w:lock w:val="sdtLocked"/>
                <w:placeholder>
                  <w:docPart w:val="A9E45E6676A342BBA6C6EA53DC282EC4"/>
                </w:placeholder>
                <w:showingPlcHdr/>
                <w:text/>
              </w:sdtPr>
              <w:sdtEndPr/>
              <w:sdtContent>
                <w:r w:rsidR="007F181D">
                  <w:fldChar w:fldCharType="begin"/>
                </w:r>
                <w:r w:rsidR="007F181D">
                  <w:instrText xml:space="preserve"> </w:instrText>
                </w:r>
                <w:r w:rsidR="007F181D">
                  <w:fldChar w:fldCharType="end"/>
                </w:r>
                <w:r w:rsidR="007F181D">
                  <w:t xml:space="preserve">     </w:t>
                </w:r>
              </w:sdtContent>
            </w:sdt>
          </w:p>
        </w:tc>
      </w:tr>
    </w:tbl>
    <w:sdt>
      <w:sdtPr>
        <w:id w:val="1015727621"/>
        <w:lock w:val="sdtContentLocked"/>
        <w:placeholder>
          <w:docPart w:val="7FD01515F518480EAC71A353D49521FA"/>
        </w:placeholder>
        <w:group/>
      </w:sdtPr>
      <w:sdtEndPr/>
      <w:sdtContent>
        <w:p w:rsidR="007F181D" w:rsidRDefault="007F181D" w:rsidP="007F181D">
          <w:pPr>
            <w:pStyle w:val="TussenregelKanselarij"/>
          </w:pPr>
          <w:r>
            <w:t xml:space="preserve"> </w:t>
          </w:r>
        </w:p>
      </w:sdtContent>
    </w:sdt>
    <w:tbl>
      <w:tblPr>
        <w:tblStyle w:val="TabelzonderopmaakKanselarij"/>
        <w:tblW w:w="8107" w:type="dxa"/>
        <w:tblLayout w:type="fixed"/>
        <w:tblLook w:val="04A0" w:firstRow="1" w:lastRow="0" w:firstColumn="1" w:lastColumn="0" w:noHBand="0" w:noVBand="1"/>
      </w:tblPr>
      <w:tblGrid>
        <w:gridCol w:w="3940"/>
        <w:gridCol w:w="227"/>
        <w:gridCol w:w="3940"/>
      </w:tblGrid>
      <w:tr w:rsidR="007F181D" w:rsidTr="0037018C">
        <w:trPr>
          <w:trHeight w:hRule="exact" w:val="312"/>
        </w:trPr>
        <w:tc>
          <w:tcPr>
            <w:tcW w:w="3940" w:type="dxa"/>
            <w:tcBorders>
              <w:bottom w:val="single" w:sz="8" w:space="0" w:color="315D6F" w:themeColor="text1"/>
            </w:tcBorders>
          </w:tcPr>
          <w:sdt>
            <w:sdtPr>
              <w:id w:val="529766923"/>
              <w:lock w:val="sdtContentLocked"/>
              <w:placeholder>
                <w:docPart w:val="7FD01515F518480EAC71A353D49521FA"/>
              </w:placeholder>
              <w:group/>
            </w:sdtPr>
            <w:sdtEndPr/>
            <w:sdtContent>
              <w:p w:rsidR="007F181D" w:rsidRDefault="007F181D" w:rsidP="0037018C">
                <w:pPr>
                  <w:pStyle w:val="BasistekstKanselarij"/>
                </w:pPr>
                <w:r>
                  <w:t>Telefoonnummer 1:</w:t>
                </w:r>
              </w:p>
            </w:sdtContent>
          </w:sdt>
        </w:tc>
        <w:tc>
          <w:tcPr>
            <w:tcW w:w="227" w:type="dxa"/>
          </w:tcPr>
          <w:p w:rsidR="007F181D" w:rsidRDefault="007F181D" w:rsidP="0037018C">
            <w:pPr>
              <w:pStyle w:val="BasistekstKanselarij"/>
              <w:jc w:val="right"/>
            </w:pPr>
          </w:p>
        </w:tc>
        <w:tc>
          <w:tcPr>
            <w:tcW w:w="3940" w:type="dxa"/>
            <w:tcBorders>
              <w:bottom w:val="single" w:sz="8" w:space="0" w:color="315D6F" w:themeColor="text1"/>
            </w:tcBorders>
          </w:tcPr>
          <w:sdt>
            <w:sdtPr>
              <w:id w:val="-241183978"/>
              <w:lock w:val="sdtContentLocked"/>
              <w:placeholder>
                <w:docPart w:val="7FD01515F518480EAC71A353D49521FA"/>
              </w:placeholder>
              <w:group/>
            </w:sdtPr>
            <w:sdtEndPr/>
            <w:sdtContent>
              <w:p w:rsidR="007F181D" w:rsidRDefault="007F181D" w:rsidP="0037018C">
                <w:pPr>
                  <w:pStyle w:val="BasistekstKanselarij"/>
                </w:pPr>
                <w:r>
                  <w:t>Telefoonnummer 2:</w:t>
                </w:r>
              </w:p>
            </w:sdtContent>
          </w:sdt>
        </w:tc>
      </w:tr>
      <w:tr w:rsidR="007F181D" w:rsidTr="000416C6">
        <w:trPr>
          <w:trHeight w:hRule="exact" w:val="709"/>
        </w:trPr>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7F181D" w:rsidRDefault="005E570D" w:rsidP="000416C6">
            <w:pPr>
              <w:pStyle w:val="InvulveldKanselarij"/>
            </w:pPr>
            <w:sdt>
              <w:sdtPr>
                <w:id w:val="1374729693"/>
                <w:lock w:val="sdtLocked"/>
                <w:placeholder>
                  <w:docPart w:val="1BD550957ED04CD4885E168888C983E1"/>
                </w:placeholder>
                <w:showingPlcHdr/>
                <w:text/>
              </w:sdtPr>
              <w:sdtEndPr/>
              <w:sdtContent>
                <w:r w:rsidR="007F181D">
                  <w:fldChar w:fldCharType="begin"/>
                </w:r>
                <w:r w:rsidR="007F181D">
                  <w:instrText xml:space="preserve"> </w:instrText>
                </w:r>
                <w:r w:rsidR="007F181D">
                  <w:fldChar w:fldCharType="end"/>
                </w:r>
                <w:r w:rsidR="007F181D">
                  <w:t xml:space="preserve">     </w:t>
                </w:r>
              </w:sdtContent>
            </w:sdt>
          </w:p>
        </w:tc>
        <w:tc>
          <w:tcPr>
            <w:tcW w:w="227" w:type="dxa"/>
            <w:tcBorders>
              <w:left w:val="single" w:sz="8" w:space="0" w:color="315D6F" w:themeColor="text1"/>
              <w:right w:val="single" w:sz="8" w:space="0" w:color="315D6F" w:themeColor="text1"/>
            </w:tcBorders>
            <w:vAlign w:val="center"/>
          </w:tcPr>
          <w:p w:rsidR="007F181D" w:rsidRDefault="007F181D" w:rsidP="000416C6">
            <w:pPr>
              <w:pStyle w:val="InvulveldKanselarij"/>
              <w:jc w:val="right"/>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7F181D" w:rsidRDefault="005E570D" w:rsidP="000416C6">
            <w:pPr>
              <w:pStyle w:val="InvulveldKanselarij"/>
            </w:pPr>
            <w:sdt>
              <w:sdtPr>
                <w:id w:val="988220384"/>
                <w:lock w:val="sdtLocked"/>
                <w:placeholder>
                  <w:docPart w:val="BC0ECA381C7540A09B66936EE44C8C9E"/>
                </w:placeholder>
                <w:showingPlcHdr/>
                <w:text/>
              </w:sdtPr>
              <w:sdtEndPr/>
              <w:sdtContent>
                <w:r w:rsidR="007F181D">
                  <w:fldChar w:fldCharType="begin"/>
                </w:r>
                <w:r w:rsidR="007F181D">
                  <w:instrText xml:space="preserve"> </w:instrText>
                </w:r>
                <w:r w:rsidR="007F181D">
                  <w:fldChar w:fldCharType="end"/>
                </w:r>
                <w:r w:rsidR="007F181D">
                  <w:t xml:space="preserve">     </w:t>
                </w:r>
              </w:sdtContent>
            </w:sdt>
          </w:p>
        </w:tc>
      </w:tr>
    </w:tbl>
    <w:sdt>
      <w:sdtPr>
        <w:id w:val="-602420866"/>
        <w:lock w:val="sdtContentLocked"/>
        <w:placeholder>
          <w:docPart w:val="7FD01515F518480EAC71A353D49521FA"/>
        </w:placeholder>
        <w:group/>
      </w:sdtPr>
      <w:sdtEndPr/>
      <w:sdtContent>
        <w:p w:rsidR="007F181D" w:rsidRDefault="007F181D" w:rsidP="007F181D">
          <w:pPr>
            <w:pStyle w:val="TussenregelKanselarij"/>
          </w:pPr>
          <w:r>
            <w:t xml:space="preserve"> </w:t>
          </w:r>
        </w:p>
      </w:sdtContent>
    </w:sdt>
    <w:tbl>
      <w:tblPr>
        <w:tblStyle w:val="TabelzonderopmaakKanselarij"/>
        <w:tblW w:w="10205" w:type="dxa"/>
        <w:tblLayout w:type="fixed"/>
        <w:tblLook w:val="04A0" w:firstRow="1" w:lastRow="0" w:firstColumn="1" w:lastColumn="0" w:noHBand="0" w:noVBand="1"/>
      </w:tblPr>
      <w:tblGrid>
        <w:gridCol w:w="10205"/>
      </w:tblGrid>
      <w:tr w:rsidR="007F181D" w:rsidRPr="00905B99" w:rsidTr="0037018C">
        <w:trPr>
          <w:trHeight w:hRule="exact" w:val="312"/>
        </w:trPr>
        <w:tc>
          <w:tcPr>
            <w:tcW w:w="10205" w:type="dxa"/>
            <w:tcBorders>
              <w:bottom w:val="single" w:sz="8" w:space="0" w:color="315D6F" w:themeColor="text1"/>
            </w:tcBorders>
          </w:tcPr>
          <w:sdt>
            <w:sdtPr>
              <w:id w:val="1068465092"/>
              <w:lock w:val="sdtContentLocked"/>
              <w:placeholder>
                <w:docPart w:val="7FD01515F518480EAC71A353D49521FA"/>
              </w:placeholder>
              <w:group/>
            </w:sdtPr>
            <w:sdtEndPr/>
            <w:sdtContent>
              <w:p w:rsidR="007F181D" w:rsidRPr="00905B99" w:rsidRDefault="007F181D" w:rsidP="0037018C">
                <w:pPr>
                  <w:pStyle w:val="BasistekstKanselarij"/>
                </w:pPr>
                <w:r>
                  <w:t>E-mailadres</w:t>
                </w:r>
              </w:p>
            </w:sdtContent>
          </w:sdt>
        </w:tc>
      </w:tr>
      <w:tr w:rsidR="007F181D" w:rsidRPr="00905B99" w:rsidTr="000416C6">
        <w:trPr>
          <w:trHeight w:hRule="exact" w:val="709"/>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7F181D" w:rsidRPr="00905B99" w:rsidRDefault="005E570D" w:rsidP="000416C6">
            <w:pPr>
              <w:pStyle w:val="InvulveldKanselarij"/>
            </w:pPr>
            <w:sdt>
              <w:sdtPr>
                <w:id w:val="1488827154"/>
                <w:lock w:val="sdtLocked"/>
                <w:placeholder>
                  <w:docPart w:val="317E9B0112054E21AC9AE8AEF3D2168B"/>
                </w:placeholder>
                <w:showingPlcHdr/>
                <w:text/>
              </w:sdtPr>
              <w:sdtEndPr/>
              <w:sdtContent>
                <w:r w:rsidR="007F181D">
                  <w:fldChar w:fldCharType="begin"/>
                </w:r>
                <w:r w:rsidR="007F181D">
                  <w:instrText xml:space="preserve"> </w:instrText>
                </w:r>
                <w:r w:rsidR="007F181D">
                  <w:fldChar w:fldCharType="end"/>
                </w:r>
                <w:r w:rsidR="007F181D">
                  <w:t xml:space="preserve">     </w:t>
                </w:r>
              </w:sdtContent>
            </w:sdt>
          </w:p>
        </w:tc>
      </w:tr>
    </w:tbl>
    <w:sdt>
      <w:sdtPr>
        <w:id w:val="549806657"/>
        <w:lock w:val="sdtContentLocked"/>
        <w:placeholder>
          <w:docPart w:val="7FD01515F518480EAC71A353D49521FA"/>
        </w:placeholder>
        <w:group/>
      </w:sdtPr>
      <w:sdtEndPr/>
      <w:sdtContent>
        <w:p w:rsidR="007F181D" w:rsidRDefault="007F181D" w:rsidP="007F181D">
          <w:pPr>
            <w:pStyle w:val="TussenregelKanselarij"/>
          </w:pPr>
          <w:r>
            <w:t xml:space="preserve"> </w:t>
          </w:r>
        </w:p>
      </w:sdtContent>
    </w:sdt>
    <w:tbl>
      <w:tblPr>
        <w:tblStyle w:val="TabelzonderopmaakKanselarij"/>
        <w:tblW w:w="10205" w:type="dxa"/>
        <w:tblLayout w:type="fixed"/>
        <w:tblCellMar>
          <w:top w:w="57" w:type="dxa"/>
        </w:tblCellMar>
        <w:tblLook w:val="04A0" w:firstRow="1" w:lastRow="0" w:firstColumn="1" w:lastColumn="0" w:noHBand="0" w:noVBand="1"/>
      </w:tblPr>
      <w:tblGrid>
        <w:gridCol w:w="5159"/>
        <w:gridCol w:w="5046"/>
      </w:tblGrid>
      <w:tr w:rsidR="007F181D" w:rsidTr="000416C6">
        <w:trPr>
          <w:trHeight w:hRule="exact" w:val="454"/>
        </w:trPr>
        <w:tc>
          <w:tcPr>
            <w:tcW w:w="5159" w:type="dxa"/>
          </w:tcPr>
          <w:sdt>
            <w:sdtPr>
              <w:id w:val="-1540048669"/>
              <w:lock w:val="sdtContentLocked"/>
              <w:placeholder>
                <w:docPart w:val="7FD01515F518480EAC71A353D49521FA"/>
              </w:placeholder>
              <w:group/>
            </w:sdtPr>
            <w:sdtEndPr/>
            <w:sdtContent>
              <w:p w:rsidR="007F181D" w:rsidRDefault="007F181D" w:rsidP="0037018C">
                <w:pPr>
                  <w:pStyle w:val="BasistekstKanselarij"/>
                  <w:spacing w:line="260" w:lineRule="exact"/>
                </w:pPr>
                <w:r>
                  <w:t>Relatie tot de kandidaat:</w:t>
                </w:r>
              </w:p>
            </w:sdtContent>
          </w:sdt>
        </w:tc>
        <w:tc>
          <w:tcPr>
            <w:tcW w:w="5046" w:type="dxa"/>
          </w:tcPr>
          <w:p w:rsidR="007F181D" w:rsidRDefault="007F181D" w:rsidP="0037018C">
            <w:pPr>
              <w:pStyle w:val="BasistekstKanselarij"/>
              <w:jc w:val="right"/>
            </w:pPr>
          </w:p>
        </w:tc>
      </w:tr>
      <w:tr w:rsidR="00C52C36" w:rsidTr="000416C6">
        <w:trPr>
          <w:trHeight w:hRule="exact" w:val="2325"/>
        </w:trPr>
        <w:tc>
          <w:tcPr>
            <w:tcW w:w="5159" w:type="dxa"/>
          </w:tcPr>
          <w:p w:rsidR="00C52C36" w:rsidRDefault="005E570D" w:rsidP="0037018C">
            <w:pPr>
              <w:pStyle w:val="BasistekstKanselarij"/>
              <w:spacing w:line="320" w:lineRule="exact"/>
            </w:pPr>
            <w:sdt>
              <w:sdtPr>
                <w:rPr>
                  <w:rStyle w:val="KeuzevaktekenopmaakKanselarij"/>
                </w:rPr>
                <w:alias w:val="Maak uw keuze"/>
                <w:tag w:val="Maak uw keuze"/>
                <w:id w:val="-1068952335"/>
                <w:lock w:val="sdtLocked"/>
                <w:placeholder>
                  <w:docPart w:val="A8591F875CA943A88B2289F840CEECC7"/>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2088450762"/>
                <w:lock w:val="sdtContentLocked"/>
                <w:placeholder>
                  <w:docPart w:val="262F82BC44374CAF929B251B34113CD9"/>
                </w:placeholder>
                <w:group/>
              </w:sdtPr>
              <w:sdtEndPr>
                <w:rPr>
                  <w:rStyle w:val="Standaardalinea-lettertype"/>
                  <w:sz w:val="18"/>
                </w:rPr>
              </w:sdtEndPr>
              <w:sdtContent>
                <w:r w:rsidR="00C52C36">
                  <w:t xml:space="preserve">    echtgeno(o)t(e)</w:t>
                </w:r>
              </w:sdtContent>
            </w:sdt>
          </w:p>
          <w:sdt>
            <w:sdtPr>
              <w:id w:val="381683866"/>
              <w:lock w:val="sdtContentLocked"/>
              <w:placeholder>
                <w:docPart w:val="262F82BC44374CAF929B251B34113CD9"/>
              </w:placeholder>
              <w:group/>
            </w:sdtPr>
            <w:sdtEndPr/>
            <w:sdtContent>
              <w:p w:rsidR="00C52C36" w:rsidRDefault="00C52C36" w:rsidP="0037018C">
                <w:pPr>
                  <w:pStyle w:val="TussenregelKanselarij"/>
                  <w:spacing w:line="160" w:lineRule="exact"/>
                </w:pPr>
                <w:r>
                  <w:t xml:space="preserve"> </w:t>
                </w:r>
              </w:p>
            </w:sdtContent>
          </w:sdt>
          <w:p w:rsidR="00C52C36" w:rsidRDefault="005E570D" w:rsidP="0037018C">
            <w:pPr>
              <w:pStyle w:val="BasistekstKanselarij"/>
              <w:spacing w:line="320" w:lineRule="exact"/>
            </w:pPr>
            <w:sdt>
              <w:sdtPr>
                <w:rPr>
                  <w:rStyle w:val="KeuzevaktekenopmaakKanselarij"/>
                </w:rPr>
                <w:alias w:val="Maak uw keuze"/>
                <w:tag w:val="Maak uw keuze"/>
                <w:id w:val="310458256"/>
                <w:lock w:val="sdtLocked"/>
                <w:placeholder>
                  <w:docPart w:val="4A5B7FE638B144F883701F1378376FE7"/>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787391721"/>
                <w:lock w:val="sdtContentLocked"/>
                <w:placeholder>
                  <w:docPart w:val="262F82BC44374CAF929B251B34113CD9"/>
                </w:placeholder>
                <w:group/>
              </w:sdtPr>
              <w:sdtEndPr>
                <w:rPr>
                  <w:rStyle w:val="Standaardalinea-lettertype"/>
                  <w:sz w:val="18"/>
                </w:rPr>
              </w:sdtEndPr>
              <w:sdtContent>
                <w:r w:rsidR="00C52C36">
                  <w:t xml:space="preserve">    familie</w:t>
                </w:r>
              </w:sdtContent>
            </w:sdt>
          </w:p>
          <w:sdt>
            <w:sdtPr>
              <w:id w:val="-593468617"/>
              <w:lock w:val="sdtContentLocked"/>
              <w:placeholder>
                <w:docPart w:val="262F82BC44374CAF929B251B34113CD9"/>
              </w:placeholder>
              <w:group/>
            </w:sdtPr>
            <w:sdtEndPr/>
            <w:sdtContent>
              <w:p w:rsidR="00C52C36" w:rsidRDefault="00C52C36" w:rsidP="0037018C">
                <w:pPr>
                  <w:pStyle w:val="TussenregelKanselarij"/>
                  <w:spacing w:line="160" w:lineRule="exact"/>
                </w:pPr>
                <w:r>
                  <w:t xml:space="preserve"> </w:t>
                </w:r>
              </w:p>
            </w:sdtContent>
          </w:sdt>
          <w:p w:rsidR="00C52C36" w:rsidRDefault="005E570D" w:rsidP="0037018C">
            <w:pPr>
              <w:pStyle w:val="BasistekstKanselarij"/>
              <w:spacing w:line="320" w:lineRule="exact"/>
            </w:pPr>
            <w:sdt>
              <w:sdtPr>
                <w:rPr>
                  <w:rStyle w:val="KeuzevaktekenopmaakKanselarij"/>
                </w:rPr>
                <w:alias w:val="Maak uw keuze"/>
                <w:tag w:val="Maak uw keuze"/>
                <w:id w:val="-359513863"/>
                <w:lock w:val="sdtLocked"/>
                <w:placeholder>
                  <w:docPart w:val="7234F63C396C4E7785C2307650A54A53"/>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81303796"/>
                <w:lock w:val="sdtContentLocked"/>
                <w:placeholder>
                  <w:docPart w:val="262F82BC44374CAF929B251B34113CD9"/>
                </w:placeholder>
                <w:group/>
              </w:sdtPr>
              <w:sdtEndPr>
                <w:rPr>
                  <w:rStyle w:val="Standaardalinea-lettertype"/>
                  <w:sz w:val="18"/>
                </w:rPr>
              </w:sdtEndPr>
              <w:sdtContent>
                <w:r w:rsidR="00C52C36">
                  <w:t xml:space="preserve">    vriend(in)</w:t>
                </w:r>
              </w:sdtContent>
            </w:sdt>
          </w:p>
          <w:sdt>
            <w:sdtPr>
              <w:id w:val="-1885781099"/>
              <w:lock w:val="sdtContentLocked"/>
              <w:placeholder>
                <w:docPart w:val="262F82BC44374CAF929B251B34113CD9"/>
              </w:placeholder>
              <w:group/>
            </w:sdtPr>
            <w:sdtEndPr/>
            <w:sdtContent>
              <w:p w:rsidR="00C52C36" w:rsidRDefault="00C52C36" w:rsidP="0037018C">
                <w:pPr>
                  <w:pStyle w:val="TussenregelKanselarij"/>
                  <w:spacing w:line="160" w:lineRule="exact"/>
                </w:pPr>
                <w:r>
                  <w:t xml:space="preserve"> </w:t>
                </w:r>
              </w:p>
            </w:sdtContent>
          </w:sdt>
          <w:p w:rsidR="00C52C36" w:rsidRDefault="005E570D" w:rsidP="0037018C">
            <w:pPr>
              <w:pStyle w:val="BasistekstKanselarij"/>
              <w:spacing w:line="320" w:lineRule="exact"/>
            </w:pPr>
            <w:sdt>
              <w:sdtPr>
                <w:rPr>
                  <w:rStyle w:val="KeuzevaktekenopmaakKanselarij"/>
                </w:rPr>
                <w:alias w:val="Maak uw keuze"/>
                <w:tag w:val="Maak uw keuze"/>
                <w:id w:val="-932283813"/>
                <w:lock w:val="sdtLocked"/>
                <w:placeholder>
                  <w:docPart w:val="0EE3405396CD455F91CF2BFC5DCE0BCC"/>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1566174002"/>
                <w:lock w:val="sdtContentLocked"/>
                <w:placeholder>
                  <w:docPart w:val="262F82BC44374CAF929B251B34113CD9"/>
                </w:placeholder>
                <w:group/>
              </w:sdtPr>
              <w:sdtEndPr>
                <w:rPr>
                  <w:rStyle w:val="Standaardalinea-lettertype"/>
                  <w:sz w:val="18"/>
                </w:rPr>
              </w:sdtEndPr>
              <w:sdtContent>
                <w:r w:rsidR="00C52C36">
                  <w:t xml:space="preserve">    kennis</w:t>
                </w:r>
              </w:sdtContent>
            </w:sdt>
          </w:p>
          <w:sdt>
            <w:sdtPr>
              <w:id w:val="1892074753"/>
              <w:lock w:val="sdtContentLocked"/>
              <w:placeholder>
                <w:docPart w:val="262F82BC44374CAF929B251B34113CD9"/>
              </w:placeholder>
              <w:group/>
            </w:sdtPr>
            <w:sdtEndPr/>
            <w:sdtContent>
              <w:p w:rsidR="00C52C36" w:rsidRDefault="00C52C36" w:rsidP="0037018C">
                <w:pPr>
                  <w:pStyle w:val="TussenregelKanselarij"/>
                  <w:spacing w:line="160" w:lineRule="exact"/>
                </w:pPr>
                <w:r>
                  <w:t xml:space="preserve"> </w:t>
                </w:r>
              </w:p>
            </w:sdtContent>
          </w:sdt>
          <w:p w:rsidR="00C52C36" w:rsidRDefault="005E570D" w:rsidP="0037018C">
            <w:pPr>
              <w:pStyle w:val="BasistekstKanselarij"/>
              <w:spacing w:line="320" w:lineRule="exact"/>
            </w:pPr>
            <w:sdt>
              <w:sdtPr>
                <w:rPr>
                  <w:rStyle w:val="KeuzevaktekenopmaakKanselarij"/>
                </w:rPr>
                <w:alias w:val="Maak uw keuze"/>
                <w:tag w:val="Maak uw keuze"/>
                <w:id w:val="2027595636"/>
                <w:lock w:val="sdtLocked"/>
                <w:placeholder>
                  <w:docPart w:val="D82668AACC4E4C9A92A6DCB7A0AB184F"/>
                </w:placeholder>
                <w:dropDownList>
                  <w:listItem w:displayText="□" w:value="□"/>
                  <w:listItem w:displayText="■" w:value="■"/>
                </w:dropDownList>
              </w:sdtPr>
              <w:sdtEndPr>
                <w:rPr>
                  <w:rStyle w:val="KeuzevaktekenopmaakKanselarij"/>
                </w:rPr>
              </w:sdtEndPr>
              <w:sdtContent>
                <w:r w:rsidR="00871EF7">
                  <w:rPr>
                    <w:rStyle w:val="KeuzevaktekenopmaakKanselarij"/>
                  </w:rPr>
                  <w:t>□</w:t>
                </w:r>
              </w:sdtContent>
            </w:sdt>
            <w:sdt>
              <w:sdtPr>
                <w:rPr>
                  <w:rStyle w:val="KeuzevaktekenopmaakKanselarij"/>
                </w:rPr>
                <w:id w:val="1591889495"/>
                <w:lock w:val="sdtContentLocked"/>
                <w:placeholder>
                  <w:docPart w:val="262F82BC44374CAF929B251B34113CD9"/>
                </w:placeholder>
                <w:group/>
              </w:sdtPr>
              <w:sdtEndPr>
                <w:rPr>
                  <w:rStyle w:val="Standaardalinea-lettertype"/>
                  <w:sz w:val="18"/>
                </w:rPr>
              </w:sdtEndPr>
              <w:sdtContent>
                <w:r w:rsidR="00C52C36">
                  <w:t xml:space="preserve">    collega</w:t>
                </w:r>
              </w:sdtContent>
            </w:sdt>
          </w:p>
        </w:tc>
        <w:tc>
          <w:tcPr>
            <w:tcW w:w="5046" w:type="dxa"/>
            <w:tcBorders>
              <w:bottom w:val="single" w:sz="8" w:space="0" w:color="315D6F" w:themeColor="text1"/>
            </w:tcBorders>
          </w:tcPr>
          <w:p w:rsidR="00C52C36" w:rsidRDefault="005E570D" w:rsidP="0037018C">
            <w:pPr>
              <w:pStyle w:val="BasistekstKanselarij"/>
              <w:spacing w:line="320" w:lineRule="exact"/>
            </w:pPr>
            <w:sdt>
              <w:sdtPr>
                <w:rPr>
                  <w:rStyle w:val="KeuzevaktekenopmaakKanselarij"/>
                </w:rPr>
                <w:alias w:val="Maak uw keuze"/>
                <w:tag w:val="Maak uw keuze"/>
                <w:id w:val="1389688127"/>
                <w:lock w:val="sdtLocked"/>
                <w:placeholder>
                  <w:docPart w:val="B2FCCFF3E56B461C88BB6B539EB296EE"/>
                </w:placeholder>
                <w:dropDownList>
                  <w:listItem w:displayText="□" w:value="□"/>
                  <w:listItem w:displayText="■" w:value="■"/>
                </w:dropDownList>
              </w:sdtPr>
              <w:sdtEndPr>
                <w:rPr>
                  <w:rStyle w:val="KeuzevaktekenopmaakKanselarij"/>
                </w:rPr>
              </w:sdtEndPr>
              <w:sdtContent>
                <w:r w:rsidR="007009AF">
                  <w:rPr>
                    <w:rStyle w:val="KeuzevaktekenopmaakKanselarij"/>
                  </w:rPr>
                  <w:t>□</w:t>
                </w:r>
              </w:sdtContent>
            </w:sdt>
            <w:sdt>
              <w:sdtPr>
                <w:rPr>
                  <w:rStyle w:val="KeuzevaktekenopmaakKanselarij"/>
                </w:rPr>
                <w:id w:val="-807853916"/>
                <w:lock w:val="sdtContentLocked"/>
                <w:placeholder>
                  <w:docPart w:val="262F82BC44374CAF929B251B34113CD9"/>
                </w:placeholder>
                <w:group/>
              </w:sdtPr>
              <w:sdtEndPr>
                <w:rPr>
                  <w:rStyle w:val="Standaardalinea-lettertype"/>
                  <w:sz w:val="18"/>
                </w:rPr>
              </w:sdtEndPr>
              <w:sdtContent>
                <w:r w:rsidR="00C52C36">
                  <w:t xml:space="preserve">    leidinggevende</w:t>
                </w:r>
              </w:sdtContent>
            </w:sdt>
          </w:p>
          <w:sdt>
            <w:sdtPr>
              <w:id w:val="-1891959717"/>
              <w:lock w:val="sdtContentLocked"/>
              <w:placeholder>
                <w:docPart w:val="262F82BC44374CAF929B251B34113CD9"/>
              </w:placeholder>
              <w:group/>
            </w:sdtPr>
            <w:sdtEndPr/>
            <w:sdtContent>
              <w:p w:rsidR="00C52C36" w:rsidRDefault="00C52C36" w:rsidP="0037018C">
                <w:pPr>
                  <w:pStyle w:val="TussenregelKanselarij"/>
                  <w:spacing w:line="160" w:lineRule="exact"/>
                </w:pPr>
                <w:r>
                  <w:t xml:space="preserve"> </w:t>
                </w:r>
              </w:p>
            </w:sdtContent>
          </w:sdt>
          <w:p w:rsidR="00C52C36" w:rsidRDefault="005E570D" w:rsidP="0037018C">
            <w:pPr>
              <w:pStyle w:val="BasistekstKanselarij"/>
              <w:spacing w:line="320" w:lineRule="exact"/>
            </w:pPr>
            <w:sdt>
              <w:sdtPr>
                <w:rPr>
                  <w:rStyle w:val="KeuzevaktekenopmaakKanselarij"/>
                </w:rPr>
                <w:alias w:val="Maak uw keuze"/>
                <w:tag w:val="Maak uw keuze"/>
                <w:id w:val="1189955780"/>
                <w:lock w:val="sdtLocked"/>
                <w:placeholder>
                  <w:docPart w:val="AB5818F1A6BD44D9A68D4F8DF4818B89"/>
                </w:placeholder>
                <w:dropDownList>
                  <w:listItem w:displayText="□" w:value="□"/>
                  <w:listItem w:displayText="■" w:value="■"/>
                </w:dropDownList>
              </w:sdtPr>
              <w:sdtEndPr>
                <w:rPr>
                  <w:rStyle w:val="KeuzevaktekenopmaakKanselarij"/>
                </w:rPr>
              </w:sdtEndPr>
              <w:sdtContent>
                <w:r w:rsidR="007009AF">
                  <w:rPr>
                    <w:rStyle w:val="KeuzevaktekenopmaakKanselarij"/>
                  </w:rPr>
                  <w:t>□</w:t>
                </w:r>
              </w:sdtContent>
            </w:sdt>
            <w:sdt>
              <w:sdtPr>
                <w:rPr>
                  <w:rStyle w:val="KeuzevaktekenopmaakKanselarij"/>
                </w:rPr>
                <w:id w:val="2037001465"/>
                <w:lock w:val="sdtContentLocked"/>
                <w:placeholder>
                  <w:docPart w:val="262F82BC44374CAF929B251B34113CD9"/>
                </w:placeholder>
                <w:group/>
              </w:sdtPr>
              <w:sdtEndPr>
                <w:rPr>
                  <w:rStyle w:val="Standaardalinea-lettertype"/>
                  <w:sz w:val="18"/>
                </w:rPr>
              </w:sdtEndPr>
              <w:sdtContent>
                <w:r w:rsidR="00C52C36">
                  <w:t xml:space="preserve">    bestuurslid</w:t>
                </w:r>
              </w:sdtContent>
            </w:sdt>
          </w:p>
          <w:sdt>
            <w:sdtPr>
              <w:id w:val="-1692982818"/>
              <w:lock w:val="sdtContentLocked"/>
              <w:placeholder>
                <w:docPart w:val="262F82BC44374CAF929B251B34113CD9"/>
              </w:placeholder>
              <w:group/>
            </w:sdtPr>
            <w:sdtEndPr/>
            <w:sdtContent>
              <w:p w:rsidR="00C52C36" w:rsidRDefault="00C52C36" w:rsidP="0037018C">
                <w:pPr>
                  <w:pStyle w:val="TussenregelKanselarij"/>
                  <w:spacing w:line="160" w:lineRule="exact"/>
                </w:pPr>
                <w:r>
                  <w:t xml:space="preserve"> </w:t>
                </w:r>
              </w:p>
            </w:sdtContent>
          </w:sdt>
          <w:p w:rsidR="00C52C36" w:rsidRDefault="005E570D" w:rsidP="0037018C">
            <w:pPr>
              <w:pStyle w:val="BasistekstKanselarij"/>
              <w:spacing w:line="320" w:lineRule="exact"/>
            </w:pPr>
            <w:sdt>
              <w:sdtPr>
                <w:rPr>
                  <w:rStyle w:val="KeuzevaktekenopmaakKanselarij"/>
                </w:rPr>
                <w:alias w:val="Maak uw keuze"/>
                <w:tag w:val="Maak uw keuze"/>
                <w:id w:val="-1956626494"/>
                <w:lock w:val="sdtLocked"/>
                <w:placeholder>
                  <w:docPart w:val="62E6CC42F8114B1BABE38A5DB566E537"/>
                </w:placeholder>
                <w:dropDownList>
                  <w:listItem w:displayText="□" w:value="□"/>
                  <w:listItem w:displayText="■" w:value="■"/>
                </w:dropDownList>
              </w:sdtPr>
              <w:sdtEndPr>
                <w:rPr>
                  <w:rStyle w:val="KeuzevaktekenopmaakKanselarij"/>
                </w:rPr>
              </w:sdtEndPr>
              <w:sdtContent>
                <w:r w:rsidR="007009AF">
                  <w:rPr>
                    <w:rStyle w:val="KeuzevaktekenopmaakKanselarij"/>
                  </w:rPr>
                  <w:t>□</w:t>
                </w:r>
              </w:sdtContent>
            </w:sdt>
            <w:sdt>
              <w:sdtPr>
                <w:rPr>
                  <w:rStyle w:val="KeuzevaktekenopmaakKanselarij"/>
                </w:rPr>
                <w:id w:val="-1027711390"/>
                <w:lock w:val="sdtContentLocked"/>
                <w:placeholder>
                  <w:docPart w:val="262F82BC44374CAF929B251B34113CD9"/>
                </w:placeholder>
                <w:group/>
              </w:sdtPr>
              <w:sdtEndPr>
                <w:rPr>
                  <w:rStyle w:val="Standaardalinea-lettertype"/>
                  <w:sz w:val="18"/>
                </w:rPr>
              </w:sdtEndPr>
              <w:sdtContent>
                <w:r w:rsidR="00C52C36">
                  <w:t xml:space="preserve">    vrijwilliger</w:t>
                </w:r>
              </w:sdtContent>
            </w:sdt>
          </w:p>
          <w:sdt>
            <w:sdtPr>
              <w:id w:val="770521151"/>
              <w:lock w:val="sdtContentLocked"/>
              <w:placeholder>
                <w:docPart w:val="262F82BC44374CAF929B251B34113CD9"/>
              </w:placeholder>
              <w:group/>
            </w:sdtPr>
            <w:sdtEndPr/>
            <w:sdtContent>
              <w:p w:rsidR="00C52C36" w:rsidRDefault="00C52C36" w:rsidP="0037018C">
                <w:pPr>
                  <w:pStyle w:val="TussenregelKanselarij"/>
                  <w:spacing w:line="160" w:lineRule="exact"/>
                </w:pPr>
                <w:r>
                  <w:t xml:space="preserve"> </w:t>
                </w:r>
              </w:p>
            </w:sdtContent>
          </w:sdt>
          <w:p w:rsidR="00C52C36" w:rsidRDefault="005E570D" w:rsidP="00F86ED2">
            <w:pPr>
              <w:pStyle w:val="BasistekstKanselarij"/>
              <w:spacing w:line="320" w:lineRule="exact"/>
            </w:pPr>
            <w:sdt>
              <w:sdtPr>
                <w:rPr>
                  <w:rStyle w:val="KeuzevaktekenopmaakKanselarij"/>
                </w:rPr>
                <w:alias w:val="Maak uw keuze"/>
                <w:tag w:val="Maak uw keuze"/>
                <w:id w:val="-1340689907"/>
                <w:lock w:val="sdtLocked"/>
                <w:placeholder>
                  <w:docPart w:val="A60E8F86047B459A95954F1343595442"/>
                </w:placeholder>
                <w:dropDownList>
                  <w:listItem w:displayText="□" w:value="□"/>
                  <w:listItem w:displayText="■" w:value="■"/>
                </w:dropDownList>
              </w:sdtPr>
              <w:sdtEndPr>
                <w:rPr>
                  <w:rStyle w:val="KeuzevaktekenopmaakKanselarij"/>
                </w:rPr>
              </w:sdtEndPr>
              <w:sdtContent>
                <w:r w:rsidR="007009AF">
                  <w:rPr>
                    <w:rStyle w:val="KeuzevaktekenopmaakKanselarij"/>
                  </w:rPr>
                  <w:t>□</w:t>
                </w:r>
              </w:sdtContent>
            </w:sdt>
            <w:sdt>
              <w:sdtPr>
                <w:rPr>
                  <w:rStyle w:val="KeuzevaktekenopmaakKanselarij"/>
                </w:rPr>
                <w:id w:val="-751051195"/>
                <w:lock w:val="sdtContentLocked"/>
                <w:placeholder>
                  <w:docPart w:val="262F82BC44374CAF929B251B34113CD9"/>
                </w:placeholder>
                <w:group/>
              </w:sdtPr>
              <w:sdtEndPr>
                <w:rPr>
                  <w:rStyle w:val="Standaardalinea-lettertype"/>
                  <w:sz w:val="18"/>
                </w:rPr>
              </w:sdtEndPr>
              <w:sdtContent>
                <w:r w:rsidR="00C52C36">
                  <w:t xml:space="preserve">    anders</w:t>
                </w:r>
              </w:sdtContent>
            </w:sdt>
          </w:p>
          <w:sdt>
            <w:sdtPr>
              <w:id w:val="1858931525"/>
              <w:lock w:val="sdtContentLocked"/>
              <w:placeholder>
                <w:docPart w:val="262F82BC44374CAF929B251B34113CD9"/>
              </w:placeholder>
              <w:group/>
            </w:sdtPr>
            <w:sdtEndPr/>
            <w:sdtContent>
              <w:p w:rsidR="00C52C36" w:rsidRDefault="00C52C36" w:rsidP="00F86ED2">
                <w:pPr>
                  <w:pStyle w:val="BasistekstKanselarij"/>
                  <w:keepNext/>
                </w:pPr>
                <w:r>
                  <w:t xml:space="preserve"> </w:t>
                </w:r>
              </w:p>
            </w:sdtContent>
          </w:sdt>
          <w:sdt>
            <w:sdtPr>
              <w:id w:val="-1499112017"/>
              <w:lock w:val="sdtContentLocked"/>
              <w:placeholder>
                <w:docPart w:val="262F82BC44374CAF929B251B34113CD9"/>
              </w:placeholder>
              <w:group/>
            </w:sdtPr>
            <w:sdtEndPr/>
            <w:sdtContent>
              <w:p w:rsidR="00C52C36" w:rsidRDefault="00C52C36" w:rsidP="00F86ED2">
                <w:pPr>
                  <w:pStyle w:val="BasistekstKanselarij"/>
                  <w:keepNext/>
                </w:pPr>
                <w:r>
                  <w:t>Relatie toelichting:</w:t>
                </w:r>
              </w:p>
            </w:sdtContent>
          </w:sdt>
        </w:tc>
      </w:tr>
      <w:tr w:rsidR="007F181D" w:rsidTr="000416C6">
        <w:trPr>
          <w:trHeight w:val="4763"/>
        </w:trPr>
        <w:tc>
          <w:tcPr>
            <w:tcW w:w="5159" w:type="dxa"/>
            <w:tcBorders>
              <w:right w:val="single" w:sz="8" w:space="0" w:color="315D6F" w:themeColor="text1"/>
            </w:tcBorders>
          </w:tcPr>
          <w:p w:rsidR="007F181D" w:rsidRDefault="007F181D" w:rsidP="0037018C">
            <w:pPr>
              <w:pStyle w:val="BasistekstKanselarij"/>
            </w:pPr>
          </w:p>
        </w:tc>
        <w:tc>
          <w:tcPr>
            <w:tcW w:w="5046" w:type="dxa"/>
            <w:tcBorders>
              <w:top w:val="single" w:sz="8" w:space="0" w:color="315D6F" w:themeColor="text1"/>
              <w:left w:val="single" w:sz="8" w:space="0" w:color="315D6F" w:themeColor="text1"/>
              <w:bottom w:val="single" w:sz="8" w:space="0" w:color="315D6F" w:themeColor="text1"/>
              <w:right w:val="single" w:sz="8" w:space="0" w:color="315D6F" w:themeColor="text1"/>
            </w:tcBorders>
          </w:tcPr>
          <w:p w:rsidR="007F181D" w:rsidRDefault="005E570D" w:rsidP="000416C6">
            <w:pPr>
              <w:pStyle w:val="InvulveldKanselarij"/>
            </w:pPr>
            <w:sdt>
              <w:sdtPr>
                <w:id w:val="2124721134"/>
                <w:lock w:val="sdtLocked"/>
                <w:placeholder>
                  <w:docPart w:val="4A548C262F334FEE9184098871BB9590"/>
                </w:placeholder>
                <w:showingPlcHdr/>
                <w:text w:multiLine="1"/>
              </w:sdtPr>
              <w:sdtEndPr/>
              <w:sdtContent>
                <w:r w:rsidR="007F181D">
                  <w:fldChar w:fldCharType="begin"/>
                </w:r>
                <w:r w:rsidR="007F181D">
                  <w:instrText xml:space="preserve"> </w:instrText>
                </w:r>
                <w:r w:rsidR="007F181D">
                  <w:fldChar w:fldCharType="end"/>
                </w:r>
                <w:r w:rsidR="007F181D">
                  <w:t xml:space="preserve">     </w:t>
                </w:r>
              </w:sdtContent>
            </w:sdt>
          </w:p>
        </w:tc>
      </w:tr>
    </w:tbl>
    <w:p w:rsidR="00970F4C" w:rsidRDefault="005E570D" w:rsidP="00970F4C">
      <w:pPr>
        <w:pStyle w:val="KoptekstKanselarij"/>
        <w:spacing w:line="160" w:lineRule="exact"/>
      </w:pPr>
      <w:sdt>
        <w:sdtPr>
          <w:id w:val="-553858935"/>
          <w:placeholder>
            <w:docPart w:val="D322682F419B42BBA437AA46A468B31E"/>
          </w:placeholder>
          <w:temporary/>
          <w:showingPlcHdr/>
          <w:text/>
        </w:sdtPr>
        <w:sdtEndPr/>
        <w:sdtContent>
          <w:r w:rsidR="002A365C" w:rsidRPr="002A365C">
            <w:rPr>
              <w:rStyle w:val="Tekstvantijdelijkeaanduiding"/>
            </w:rPr>
            <w:fldChar w:fldCharType="begin"/>
          </w:r>
          <w:r w:rsidR="002A365C" w:rsidRPr="002A365C">
            <w:rPr>
              <w:rStyle w:val="Tekstvantijdelijkeaanduiding"/>
            </w:rPr>
            <w:instrText xml:space="preserve"> </w:instrText>
          </w:r>
          <w:r w:rsidR="002A365C" w:rsidRPr="002A365C">
            <w:rPr>
              <w:rStyle w:val="Tekstvantijdelijkeaanduiding"/>
            </w:rPr>
            <w:fldChar w:fldCharType="end"/>
          </w:r>
          <w:r w:rsidR="00970F4C">
            <w:rPr>
              <w:rStyle w:val="Tekstvantijdelijkeaanduiding"/>
            </w:rPr>
            <w:t>N</w:t>
          </w:r>
          <w:r w:rsidR="002A365C" w:rsidRPr="002A365C">
            <w:rPr>
              <w:rStyle w:val="Tekstvantijdelijkeaanduiding"/>
            </w:rPr>
            <w:t>og</w:t>
          </w:r>
          <w:r w:rsidR="00970F4C" w:rsidRPr="00970F4C">
            <w:rPr>
              <w:rStyle w:val="Tekstvantijdelijkeaanduiding"/>
            </w:rPr>
            <w:t xml:space="preserve"> </w:t>
          </w:r>
          <w:r w:rsidR="00970F4C" w:rsidRPr="002A365C">
            <w:rPr>
              <w:rStyle w:val="Tekstvantijdelijkeaanduiding"/>
            </w:rPr>
            <w:t xml:space="preserve">een </w:t>
          </w:r>
          <w:r w:rsidR="0037018C">
            <w:rPr>
              <w:rStyle w:val="Tekstvantijdelijkeaanduiding"/>
            </w:rPr>
            <w:t>ondersteuner</w:t>
          </w:r>
          <w:r w:rsidR="00970F4C">
            <w:rPr>
              <w:rStyle w:val="Tekstvantijdelijkeaanduiding"/>
            </w:rPr>
            <w:t>?</w:t>
          </w:r>
          <w:r w:rsidR="00970F4C" w:rsidRPr="002A365C">
            <w:rPr>
              <w:rStyle w:val="Tekstvantijdelijkeaanduiding"/>
            </w:rPr>
            <w:t xml:space="preserve"> </w:t>
          </w:r>
          <w:r w:rsidR="00970F4C">
            <w:rPr>
              <w:rStyle w:val="Tekstvantijdelijkeaanduiding"/>
            </w:rPr>
            <w:t>S</w:t>
          </w:r>
          <w:r w:rsidR="00970F4C" w:rsidRPr="002A365C">
            <w:rPr>
              <w:rStyle w:val="Tekstvantijdelijkeaanduiding"/>
            </w:rPr>
            <w:t>electeer de</w:t>
          </w:r>
          <w:r w:rsidR="00970F4C">
            <w:rPr>
              <w:rStyle w:val="Tekstvantijdelijkeaanduiding"/>
            </w:rPr>
            <w:t>ze</w:t>
          </w:r>
          <w:r w:rsidR="00970F4C" w:rsidRPr="002A365C">
            <w:rPr>
              <w:rStyle w:val="Tekstvantijdelijkeaanduiding"/>
            </w:rPr>
            <w:t xml:space="preserve"> </w:t>
          </w:r>
          <w:r w:rsidR="00970F4C">
            <w:rPr>
              <w:rStyle w:val="Tekstvantijdelijkeaanduiding"/>
            </w:rPr>
            <w:t>pagina. Druk op Ctrl+C. Typ spatie. G</w:t>
          </w:r>
          <w:r w:rsidR="00970F4C" w:rsidRPr="002A365C">
            <w:rPr>
              <w:rStyle w:val="Tekstvantijdelijkeaanduiding"/>
            </w:rPr>
            <w:t>eef pagina-einde (Ctrl+Enter)</w:t>
          </w:r>
          <w:r w:rsidR="00970F4C">
            <w:rPr>
              <w:rStyle w:val="Tekstvantijdelijkeaanduiding"/>
            </w:rPr>
            <w:t>.</w:t>
          </w:r>
          <w:r w:rsidR="00970F4C" w:rsidRPr="002A365C">
            <w:rPr>
              <w:rStyle w:val="Tekstvantijdelijkeaanduiding"/>
            </w:rPr>
            <w:t xml:space="preserve"> </w:t>
          </w:r>
          <w:r w:rsidR="00970F4C">
            <w:rPr>
              <w:rStyle w:val="Tekstvantijdelijkeaanduiding"/>
            </w:rPr>
            <w:t>P</w:t>
          </w:r>
          <w:r w:rsidR="00970F4C" w:rsidRPr="002A365C">
            <w:rPr>
              <w:rStyle w:val="Tekstvantijdelijkeaanduiding"/>
            </w:rPr>
            <w:t xml:space="preserve">lak </w:t>
          </w:r>
          <w:r w:rsidR="00970F4C">
            <w:rPr>
              <w:rStyle w:val="Tekstvantijdelijkeaanduiding"/>
            </w:rPr>
            <w:t>tekst (Ctrl+V). Geen nieuw</w:t>
          </w:r>
          <w:r w:rsidR="0037018C">
            <w:rPr>
              <w:rStyle w:val="Tekstvantijdelijkeaanduiding"/>
            </w:rPr>
            <w:t>e activiteit,</w:t>
          </w:r>
          <w:r w:rsidR="00970F4C">
            <w:rPr>
              <w:rStyle w:val="Tekstvantijdelijkeaanduiding"/>
            </w:rPr>
            <w:t xml:space="preserve"> typ </w:t>
          </w:r>
          <w:r w:rsidR="0037018C">
            <w:rPr>
              <w:rStyle w:val="Tekstvantijdelijkeaanduiding"/>
            </w:rPr>
            <w:t xml:space="preserve">hier </w:t>
          </w:r>
          <w:r w:rsidR="00970F4C">
            <w:rPr>
              <w:rStyle w:val="Tekstvantijdelijkeaanduiding"/>
            </w:rPr>
            <w:t>dan een spatie.</w:t>
          </w:r>
        </w:sdtContent>
      </w:sdt>
    </w:p>
    <w:p w:rsidR="00095F19" w:rsidRDefault="00095F19" w:rsidP="00095F19">
      <w:pPr>
        <w:pStyle w:val="KoptekstKanselarij"/>
      </w:pPr>
      <w:r>
        <w:br w:type="page"/>
      </w:r>
    </w:p>
    <w:p w:rsidR="00095F19" w:rsidRDefault="00095F19" w:rsidP="00095F19">
      <w:pPr>
        <w:pStyle w:val="Kop1zondernummerKanselarij"/>
      </w:pPr>
      <w:r>
        <w:lastRenderedPageBreak/>
        <w:t>Andere blijken van waardering</w:t>
      </w:r>
    </w:p>
    <w:tbl>
      <w:tblPr>
        <w:tblStyle w:val="TabelzonderopmaakKanselarij"/>
        <w:tblW w:w="10205" w:type="dxa"/>
        <w:tblLayout w:type="fixed"/>
        <w:tblCellMar>
          <w:top w:w="57" w:type="dxa"/>
        </w:tblCellMar>
        <w:tblLook w:val="04A0" w:firstRow="1" w:lastRow="0" w:firstColumn="1" w:lastColumn="0" w:noHBand="0" w:noVBand="1"/>
      </w:tblPr>
      <w:tblGrid>
        <w:gridCol w:w="10205"/>
      </w:tblGrid>
      <w:tr w:rsidR="00095F19" w:rsidRPr="00905B99" w:rsidTr="00A354E2">
        <w:trPr>
          <w:trHeight w:hRule="exact" w:val="567"/>
        </w:trPr>
        <w:tc>
          <w:tcPr>
            <w:tcW w:w="10205" w:type="dxa"/>
            <w:tcBorders>
              <w:bottom w:val="single" w:sz="8" w:space="0" w:color="315D6F" w:themeColor="text1"/>
            </w:tcBorders>
            <w:vAlign w:val="center"/>
          </w:tcPr>
          <w:sdt>
            <w:sdtPr>
              <w:id w:val="134989732"/>
              <w:lock w:val="sdtContentLocked"/>
              <w:placeholder>
                <w:docPart w:val="D8E91DD8128946A4A6331E0D164B748C"/>
              </w:placeholder>
              <w:group/>
            </w:sdtPr>
            <w:sdtEndPr/>
            <w:sdtContent>
              <w:p w:rsidR="00095F19" w:rsidRPr="00905B99" w:rsidRDefault="00095F19" w:rsidP="00A354E2">
                <w:pPr>
                  <w:pStyle w:val="BasistekstKanselarij"/>
                  <w:keepNext/>
                </w:pPr>
                <w:r>
                  <w:t>Is er op een andere manier openlijke waardering getoond voor de verdiensten? Heeft de kandidaat prijzen, onderscheidingen of eretekens ontvangen?</w:t>
                </w:r>
              </w:p>
            </w:sdtContent>
          </w:sdt>
        </w:tc>
      </w:tr>
      <w:tr w:rsidR="00095F19" w:rsidRPr="00905B99" w:rsidTr="00095F19">
        <w:trPr>
          <w:trHeight w:val="3402"/>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tcPr>
          <w:p w:rsidR="00095F19" w:rsidRPr="00905B99" w:rsidRDefault="005E570D" w:rsidP="00A354E2">
            <w:pPr>
              <w:pStyle w:val="InvulveldKanselarij"/>
            </w:pPr>
            <w:sdt>
              <w:sdtPr>
                <w:id w:val="-1025086822"/>
                <w:lock w:val="sdtLocked"/>
                <w:placeholder>
                  <w:docPart w:val="C9E2B81EF6EB447B8A7DFA63F6508521"/>
                </w:placeholder>
                <w:showingPlcHdr/>
                <w:text w:multiLine="1"/>
              </w:sdtPr>
              <w:sdtEndPr/>
              <w:sdtContent>
                <w:r w:rsidR="00095F19">
                  <w:fldChar w:fldCharType="begin"/>
                </w:r>
                <w:r w:rsidR="00095F19">
                  <w:instrText xml:space="preserve"> </w:instrText>
                </w:r>
                <w:r w:rsidR="00095F19">
                  <w:fldChar w:fldCharType="end"/>
                </w:r>
                <w:r w:rsidR="00095F19">
                  <w:t xml:space="preserve">     </w:t>
                </w:r>
              </w:sdtContent>
            </w:sdt>
          </w:p>
        </w:tc>
      </w:tr>
    </w:tbl>
    <w:p w:rsidR="00095F19" w:rsidRPr="000F19DA" w:rsidRDefault="00095F19" w:rsidP="002F4F2E">
      <w:pPr>
        <w:pStyle w:val="Kop1zondernummerKanselarij"/>
      </w:pPr>
      <w:r>
        <w:t>Bijzondere omstandigheden</w:t>
      </w:r>
    </w:p>
    <w:tbl>
      <w:tblPr>
        <w:tblStyle w:val="TabelzonderopmaakKanselarij"/>
        <w:tblW w:w="10205" w:type="dxa"/>
        <w:tblLayout w:type="fixed"/>
        <w:tblCellMar>
          <w:top w:w="57" w:type="dxa"/>
        </w:tblCellMar>
        <w:tblLook w:val="04A0" w:firstRow="1" w:lastRow="0" w:firstColumn="1" w:lastColumn="0" w:noHBand="0" w:noVBand="1"/>
      </w:tblPr>
      <w:tblGrid>
        <w:gridCol w:w="10205"/>
      </w:tblGrid>
      <w:tr w:rsidR="00095F19" w:rsidRPr="00905B99" w:rsidTr="00A354E2">
        <w:trPr>
          <w:trHeight w:hRule="exact" w:val="312"/>
        </w:trPr>
        <w:tc>
          <w:tcPr>
            <w:tcW w:w="10205" w:type="dxa"/>
            <w:tcBorders>
              <w:bottom w:val="single" w:sz="8" w:space="0" w:color="315D6F" w:themeColor="text1"/>
            </w:tcBorders>
          </w:tcPr>
          <w:p w:rsidR="00095F19" w:rsidRPr="00905B99" w:rsidRDefault="005E570D" w:rsidP="00A354E2">
            <w:pPr>
              <w:pStyle w:val="BasistekstKanselarij"/>
              <w:keepNext/>
            </w:pPr>
            <w:sdt>
              <w:sdtPr>
                <w:id w:val="-490863513"/>
                <w:lock w:val="sdtContentLocked"/>
                <w:placeholder>
                  <w:docPart w:val="D8E91DD8128946A4A6331E0D164B748C"/>
                </w:placeholder>
                <w:group/>
              </w:sdtPr>
              <w:sdtEndPr/>
              <w:sdtContent>
                <w:r w:rsidR="00095F19" w:rsidRPr="000F19DA">
                  <w:t>Is er sprake van bijzondere omstandigheden, zoals de gezondheidstoestand van de kandidaat?</w:t>
                </w:r>
              </w:sdtContent>
            </w:sdt>
          </w:p>
        </w:tc>
      </w:tr>
      <w:tr w:rsidR="00095F19" w:rsidRPr="00905B99" w:rsidTr="00095F19">
        <w:trPr>
          <w:trHeight w:val="3402"/>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tcPr>
          <w:p w:rsidR="00095F19" w:rsidRPr="00905B99" w:rsidRDefault="005E570D" w:rsidP="00A354E2">
            <w:pPr>
              <w:pStyle w:val="InvulveldKanselarij"/>
            </w:pPr>
            <w:sdt>
              <w:sdtPr>
                <w:id w:val="971251991"/>
                <w:lock w:val="sdtLocked"/>
                <w:placeholder>
                  <w:docPart w:val="B31E7993B94F4BDD89973A2EEA7FF5B2"/>
                </w:placeholder>
                <w:showingPlcHdr/>
                <w:text w:multiLine="1"/>
              </w:sdtPr>
              <w:sdtEndPr/>
              <w:sdtContent>
                <w:r w:rsidR="00095F19">
                  <w:fldChar w:fldCharType="begin"/>
                </w:r>
                <w:r w:rsidR="00095F19">
                  <w:instrText xml:space="preserve"> </w:instrText>
                </w:r>
                <w:r w:rsidR="00095F19">
                  <w:fldChar w:fldCharType="end"/>
                </w:r>
                <w:r w:rsidR="00095F19">
                  <w:t xml:space="preserve">     </w:t>
                </w:r>
              </w:sdtContent>
            </w:sdt>
          </w:p>
        </w:tc>
      </w:tr>
    </w:tbl>
    <w:p w:rsidR="0024455C" w:rsidRDefault="00CA4EAF" w:rsidP="002F4F2E">
      <w:pPr>
        <w:pStyle w:val="Kop2zondernummerKanselarij"/>
        <w:spacing w:before="440" w:after="120" w:line="320" w:lineRule="exact"/>
      </w:pPr>
      <w:r>
        <w:rPr>
          <w:noProof/>
        </w:rPr>
        <mc:AlternateContent>
          <mc:Choice Requires="wpc">
            <w:drawing>
              <wp:anchor distT="0" distB="0" distL="114300" distR="114300" simplePos="0" relativeHeight="251687936" behindDoc="1" locked="1" layoutInCell="1" allowOverlap="1" wp14:anchorId="58576EBA" wp14:editId="2D3FAED0">
                <wp:simplePos x="0" y="0"/>
                <wp:positionH relativeFrom="page">
                  <wp:posOffset>0</wp:posOffset>
                </wp:positionH>
                <wp:positionV relativeFrom="page">
                  <wp:posOffset>0</wp:posOffset>
                </wp:positionV>
                <wp:extent cx="2934000" cy="1162800"/>
                <wp:effectExtent l="0" t="0" r="0" b="0"/>
                <wp:wrapNone/>
                <wp:docPr id="50" name="JE1911191658JU Plaatjes pagina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Freeform 37"/>
                        <wps:cNvSpPr>
                          <a:spLocks noEditPoints="1"/>
                        </wps:cNvSpPr>
                        <wps:spPr bwMode="auto">
                          <a:xfrm>
                            <a:off x="555625" y="722630"/>
                            <a:ext cx="2193925" cy="314325"/>
                          </a:xfrm>
                          <a:custGeom>
                            <a:avLst/>
                            <a:gdLst>
                              <a:gd name="T0" fmla="*/ 6539 w 6910"/>
                              <a:gd name="T1" fmla="*/ 420 h 990"/>
                              <a:gd name="T2" fmla="*/ 6501 w 6910"/>
                              <a:gd name="T3" fmla="*/ 825 h 990"/>
                              <a:gd name="T4" fmla="*/ 6899 w 6910"/>
                              <a:gd name="T5" fmla="*/ 809 h 990"/>
                              <a:gd name="T6" fmla="*/ 6832 w 6910"/>
                              <a:gd name="T7" fmla="*/ 420 h 990"/>
                              <a:gd name="T8" fmla="*/ 6746 w 6910"/>
                              <a:gd name="T9" fmla="*/ 263 h 990"/>
                              <a:gd name="T10" fmla="*/ 6431 w 6910"/>
                              <a:gd name="T11" fmla="*/ 659 h 990"/>
                              <a:gd name="T12" fmla="*/ 6161 w 6910"/>
                              <a:gd name="T13" fmla="*/ 438 h 990"/>
                              <a:gd name="T14" fmla="*/ 6351 w 6910"/>
                              <a:gd name="T15" fmla="*/ 712 h 990"/>
                              <a:gd name="T16" fmla="*/ 5960 w 6910"/>
                              <a:gd name="T17" fmla="*/ 328 h 990"/>
                              <a:gd name="T18" fmla="*/ 5777 w 6910"/>
                              <a:gd name="T19" fmla="*/ 332 h 990"/>
                              <a:gd name="T20" fmla="*/ 6036 w 6910"/>
                              <a:gd name="T21" fmla="*/ 735 h 990"/>
                              <a:gd name="T22" fmla="*/ 5514 w 6910"/>
                              <a:gd name="T23" fmla="*/ 70 h 990"/>
                              <a:gd name="T24" fmla="*/ 5526 w 6910"/>
                              <a:gd name="T25" fmla="*/ 653 h 990"/>
                              <a:gd name="T26" fmla="*/ 5716 w 6910"/>
                              <a:gd name="T27" fmla="*/ 673 h 990"/>
                              <a:gd name="T28" fmla="*/ 5454 w 6910"/>
                              <a:gd name="T29" fmla="*/ 332 h 990"/>
                              <a:gd name="T30" fmla="*/ 5211 w 6910"/>
                              <a:gd name="T31" fmla="*/ 653 h 990"/>
                              <a:gd name="T32" fmla="*/ 5397 w 6910"/>
                              <a:gd name="T33" fmla="*/ 673 h 990"/>
                              <a:gd name="T34" fmla="*/ 4997 w 6910"/>
                              <a:gd name="T35" fmla="*/ 328 h 990"/>
                              <a:gd name="T36" fmla="*/ 4899 w 6910"/>
                              <a:gd name="T37" fmla="*/ 332 h 990"/>
                              <a:gd name="T38" fmla="*/ 5083 w 6910"/>
                              <a:gd name="T39" fmla="*/ 673 h 990"/>
                              <a:gd name="T40" fmla="*/ 4634 w 6910"/>
                              <a:gd name="T41" fmla="*/ 441 h 990"/>
                              <a:gd name="T42" fmla="*/ 4323 w 6910"/>
                              <a:gd name="T43" fmla="*/ 504 h 990"/>
                              <a:gd name="T44" fmla="*/ 4443 w 6910"/>
                              <a:gd name="T45" fmla="*/ 515 h 990"/>
                              <a:gd name="T46" fmla="*/ 4281 w 6910"/>
                              <a:gd name="T47" fmla="*/ 735 h 990"/>
                              <a:gd name="T48" fmla="*/ 4196 w 6910"/>
                              <a:gd name="T49" fmla="*/ 335 h 990"/>
                              <a:gd name="T50" fmla="*/ 4092 w 6910"/>
                              <a:gd name="T51" fmla="*/ 333 h 990"/>
                              <a:gd name="T52" fmla="*/ 3865 w 6910"/>
                              <a:gd name="T53" fmla="*/ 1 h 990"/>
                              <a:gd name="T54" fmla="*/ 3753 w 6910"/>
                              <a:gd name="T55" fmla="*/ 677 h 990"/>
                              <a:gd name="T56" fmla="*/ 3929 w 6910"/>
                              <a:gd name="T57" fmla="*/ 505 h 990"/>
                              <a:gd name="T58" fmla="*/ 3667 w 6910"/>
                              <a:gd name="T59" fmla="*/ 515 h 990"/>
                              <a:gd name="T60" fmla="*/ 3646 w 6910"/>
                              <a:gd name="T61" fmla="*/ 712 h 990"/>
                              <a:gd name="T62" fmla="*/ 2930 w 6910"/>
                              <a:gd name="T63" fmla="*/ 240 h 990"/>
                              <a:gd name="T64" fmla="*/ 3052 w 6910"/>
                              <a:gd name="T65" fmla="*/ 752 h 990"/>
                              <a:gd name="T66" fmla="*/ 3040 w 6910"/>
                              <a:gd name="T67" fmla="*/ 581 h 990"/>
                              <a:gd name="T68" fmla="*/ 3040 w 6910"/>
                              <a:gd name="T69" fmla="*/ 109 h 990"/>
                              <a:gd name="T70" fmla="*/ 2573 w 6910"/>
                              <a:gd name="T71" fmla="*/ 244 h 990"/>
                              <a:gd name="T72" fmla="*/ 2471 w 6910"/>
                              <a:gd name="T73" fmla="*/ 677 h 990"/>
                              <a:gd name="T74" fmla="*/ 2647 w 6910"/>
                              <a:gd name="T75" fmla="*/ 413 h 990"/>
                              <a:gd name="T76" fmla="*/ 2772 w 6910"/>
                              <a:gd name="T77" fmla="*/ 237 h 990"/>
                              <a:gd name="T78" fmla="*/ 2267 w 6910"/>
                              <a:gd name="T79" fmla="*/ 441 h 990"/>
                              <a:gd name="T80" fmla="*/ 1956 w 6910"/>
                              <a:gd name="T81" fmla="*/ 504 h 990"/>
                              <a:gd name="T82" fmla="*/ 2076 w 6910"/>
                              <a:gd name="T83" fmla="*/ 515 h 990"/>
                              <a:gd name="T84" fmla="*/ 1631 w 6910"/>
                              <a:gd name="T85" fmla="*/ 315 h 990"/>
                              <a:gd name="T86" fmla="*/ 1367 w 6910"/>
                              <a:gd name="T87" fmla="*/ 512 h 990"/>
                              <a:gd name="T88" fmla="*/ 1886 w 6910"/>
                              <a:gd name="T89" fmla="*/ 727 h 990"/>
                              <a:gd name="T90" fmla="*/ 1816 w 6910"/>
                              <a:gd name="T91" fmla="*/ 10 h 990"/>
                              <a:gd name="T92" fmla="*/ 1701 w 6910"/>
                              <a:gd name="T93" fmla="*/ 262 h 990"/>
                              <a:gd name="T94" fmla="*/ 1066 w 6910"/>
                              <a:gd name="T95" fmla="*/ 677 h 990"/>
                              <a:gd name="T96" fmla="*/ 1228 w 6910"/>
                              <a:gd name="T97" fmla="*/ 657 h 990"/>
                              <a:gd name="T98" fmla="*/ 904 w 6910"/>
                              <a:gd name="T99" fmla="*/ 252 h 990"/>
                              <a:gd name="T100" fmla="*/ 806 w 6910"/>
                              <a:gd name="T101" fmla="*/ 653 h 990"/>
                              <a:gd name="T102" fmla="*/ 921 w 6910"/>
                              <a:gd name="T103" fmla="*/ 657 h 990"/>
                              <a:gd name="T104" fmla="*/ 328 w 6910"/>
                              <a:gd name="T105" fmla="*/ 673 h 990"/>
                              <a:gd name="T106" fmla="*/ 652 w 6910"/>
                              <a:gd name="T107" fmla="*/ 375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910" h="990">
                                <a:moveTo>
                                  <a:pt x="6539" y="420"/>
                                </a:moveTo>
                                <a:cubicBezTo>
                                  <a:pt x="6539" y="346"/>
                                  <a:pt x="6567" y="303"/>
                                  <a:pt x="6628" y="303"/>
                                </a:cubicBezTo>
                                <a:cubicBezTo>
                                  <a:pt x="6682" y="303"/>
                                  <a:pt x="6716" y="352"/>
                                  <a:pt x="6716" y="420"/>
                                </a:cubicBezTo>
                                <a:cubicBezTo>
                                  <a:pt x="6716" y="491"/>
                                  <a:pt x="6687" y="538"/>
                                  <a:pt x="6628" y="538"/>
                                </a:cubicBezTo>
                                <a:cubicBezTo>
                                  <a:pt x="6572" y="538"/>
                                  <a:pt x="6539" y="490"/>
                                  <a:pt x="6539" y="420"/>
                                </a:cubicBezTo>
                                <a:close/>
                                <a:moveTo>
                                  <a:pt x="6542" y="755"/>
                                </a:moveTo>
                                <a:cubicBezTo>
                                  <a:pt x="6578" y="763"/>
                                  <a:pt x="6620" y="765"/>
                                  <a:pt x="6653" y="765"/>
                                </a:cubicBezTo>
                                <a:cubicBezTo>
                                  <a:pt x="6755" y="765"/>
                                  <a:pt x="6790" y="787"/>
                                  <a:pt x="6790" y="828"/>
                                </a:cubicBezTo>
                                <a:cubicBezTo>
                                  <a:pt x="6790" y="887"/>
                                  <a:pt x="6721" y="918"/>
                                  <a:pt x="6646" y="918"/>
                                </a:cubicBezTo>
                                <a:cubicBezTo>
                                  <a:pt x="6576" y="918"/>
                                  <a:pt x="6501" y="888"/>
                                  <a:pt x="6501" y="825"/>
                                </a:cubicBezTo>
                                <a:cubicBezTo>
                                  <a:pt x="6501" y="797"/>
                                  <a:pt x="6514" y="771"/>
                                  <a:pt x="6542" y="755"/>
                                </a:cubicBezTo>
                                <a:close/>
                                <a:moveTo>
                                  <a:pt x="6476" y="738"/>
                                </a:moveTo>
                                <a:cubicBezTo>
                                  <a:pt x="6436" y="748"/>
                                  <a:pt x="6393" y="785"/>
                                  <a:pt x="6393" y="843"/>
                                </a:cubicBezTo>
                                <a:cubicBezTo>
                                  <a:pt x="6393" y="941"/>
                                  <a:pt x="6499" y="990"/>
                                  <a:pt x="6631" y="990"/>
                                </a:cubicBezTo>
                                <a:cubicBezTo>
                                  <a:pt x="6778" y="990"/>
                                  <a:pt x="6899" y="933"/>
                                  <a:pt x="6899" y="809"/>
                                </a:cubicBezTo>
                                <a:cubicBezTo>
                                  <a:pt x="6899" y="698"/>
                                  <a:pt x="6805" y="670"/>
                                  <a:pt x="6679" y="670"/>
                                </a:cubicBezTo>
                                <a:cubicBezTo>
                                  <a:pt x="6590" y="670"/>
                                  <a:pt x="6545" y="662"/>
                                  <a:pt x="6545" y="628"/>
                                </a:cubicBezTo>
                                <a:cubicBezTo>
                                  <a:pt x="6545" y="616"/>
                                  <a:pt x="6550" y="603"/>
                                  <a:pt x="6556" y="594"/>
                                </a:cubicBezTo>
                                <a:cubicBezTo>
                                  <a:pt x="6577" y="600"/>
                                  <a:pt x="6604" y="603"/>
                                  <a:pt x="6628" y="603"/>
                                </a:cubicBezTo>
                                <a:cubicBezTo>
                                  <a:pt x="6754" y="603"/>
                                  <a:pt x="6832" y="535"/>
                                  <a:pt x="6832" y="420"/>
                                </a:cubicBezTo>
                                <a:cubicBezTo>
                                  <a:pt x="6832" y="384"/>
                                  <a:pt x="6824" y="354"/>
                                  <a:pt x="6810" y="329"/>
                                </a:cubicBezTo>
                                <a:cubicBezTo>
                                  <a:pt x="6910" y="329"/>
                                  <a:pt x="6910" y="329"/>
                                  <a:pt x="6910" y="329"/>
                                </a:cubicBezTo>
                                <a:cubicBezTo>
                                  <a:pt x="6910" y="304"/>
                                  <a:pt x="6905" y="270"/>
                                  <a:pt x="6896" y="249"/>
                                </a:cubicBezTo>
                                <a:cubicBezTo>
                                  <a:pt x="6881" y="244"/>
                                  <a:pt x="6864" y="242"/>
                                  <a:pt x="6846" y="242"/>
                                </a:cubicBezTo>
                                <a:cubicBezTo>
                                  <a:pt x="6808" y="242"/>
                                  <a:pt x="6768" y="251"/>
                                  <a:pt x="6746" y="263"/>
                                </a:cubicBezTo>
                                <a:cubicBezTo>
                                  <a:pt x="6713" y="246"/>
                                  <a:pt x="6673" y="237"/>
                                  <a:pt x="6628" y="237"/>
                                </a:cubicBezTo>
                                <a:cubicBezTo>
                                  <a:pt x="6512" y="237"/>
                                  <a:pt x="6424" y="306"/>
                                  <a:pt x="6424" y="420"/>
                                </a:cubicBezTo>
                                <a:cubicBezTo>
                                  <a:pt x="6424" y="490"/>
                                  <a:pt x="6449" y="537"/>
                                  <a:pt x="6490" y="563"/>
                                </a:cubicBezTo>
                                <a:cubicBezTo>
                                  <a:pt x="6490" y="569"/>
                                  <a:pt x="6490" y="569"/>
                                  <a:pt x="6490" y="569"/>
                                </a:cubicBezTo>
                                <a:cubicBezTo>
                                  <a:pt x="6458" y="586"/>
                                  <a:pt x="6431" y="619"/>
                                  <a:pt x="6431" y="659"/>
                                </a:cubicBezTo>
                                <a:cubicBezTo>
                                  <a:pt x="6431" y="693"/>
                                  <a:pt x="6454" y="722"/>
                                  <a:pt x="6476" y="731"/>
                                </a:cubicBezTo>
                                <a:lnTo>
                                  <a:pt x="6476" y="738"/>
                                </a:lnTo>
                                <a:close/>
                                <a:moveTo>
                                  <a:pt x="5964" y="385"/>
                                </a:moveTo>
                                <a:cubicBezTo>
                                  <a:pt x="5985" y="356"/>
                                  <a:pt x="6029" y="325"/>
                                  <a:pt x="6075" y="325"/>
                                </a:cubicBezTo>
                                <a:cubicBezTo>
                                  <a:pt x="6139" y="325"/>
                                  <a:pt x="6161" y="370"/>
                                  <a:pt x="6161" y="438"/>
                                </a:cubicBezTo>
                                <a:cubicBezTo>
                                  <a:pt x="6161" y="653"/>
                                  <a:pt x="6161" y="653"/>
                                  <a:pt x="6161" y="653"/>
                                </a:cubicBezTo>
                                <a:cubicBezTo>
                                  <a:pt x="6145" y="659"/>
                                  <a:pt x="6122" y="668"/>
                                  <a:pt x="6109" y="677"/>
                                </a:cubicBezTo>
                                <a:cubicBezTo>
                                  <a:pt x="6102" y="691"/>
                                  <a:pt x="6097" y="716"/>
                                  <a:pt x="6095" y="735"/>
                                </a:cubicBezTo>
                                <a:cubicBezTo>
                                  <a:pt x="6349" y="735"/>
                                  <a:pt x="6349" y="735"/>
                                  <a:pt x="6349" y="735"/>
                                </a:cubicBezTo>
                                <a:cubicBezTo>
                                  <a:pt x="6350" y="729"/>
                                  <a:pt x="6351" y="721"/>
                                  <a:pt x="6351" y="712"/>
                                </a:cubicBezTo>
                                <a:cubicBezTo>
                                  <a:pt x="6351" y="699"/>
                                  <a:pt x="6350" y="686"/>
                                  <a:pt x="6347" y="673"/>
                                </a:cubicBezTo>
                                <a:cubicBezTo>
                                  <a:pt x="6327" y="666"/>
                                  <a:pt x="6295" y="659"/>
                                  <a:pt x="6271" y="657"/>
                                </a:cubicBezTo>
                                <a:cubicBezTo>
                                  <a:pt x="6275" y="580"/>
                                  <a:pt x="6278" y="497"/>
                                  <a:pt x="6278" y="418"/>
                                </a:cubicBezTo>
                                <a:cubicBezTo>
                                  <a:pt x="6278" y="262"/>
                                  <a:pt x="6203" y="237"/>
                                  <a:pt x="6122" y="237"/>
                                </a:cubicBezTo>
                                <a:cubicBezTo>
                                  <a:pt x="6033" y="237"/>
                                  <a:pt x="5982" y="285"/>
                                  <a:pt x="5960" y="328"/>
                                </a:cubicBezTo>
                                <a:cubicBezTo>
                                  <a:pt x="5947" y="328"/>
                                  <a:pt x="5947" y="328"/>
                                  <a:pt x="5947" y="328"/>
                                </a:cubicBezTo>
                                <a:cubicBezTo>
                                  <a:pt x="5947" y="252"/>
                                  <a:pt x="5947" y="252"/>
                                  <a:pt x="5947" y="252"/>
                                </a:cubicBezTo>
                                <a:cubicBezTo>
                                  <a:pt x="5933" y="247"/>
                                  <a:pt x="5910" y="244"/>
                                  <a:pt x="5890" y="244"/>
                                </a:cubicBezTo>
                                <a:cubicBezTo>
                                  <a:pt x="5855" y="244"/>
                                  <a:pt x="5820" y="251"/>
                                  <a:pt x="5798" y="261"/>
                                </a:cubicBezTo>
                                <a:cubicBezTo>
                                  <a:pt x="5787" y="278"/>
                                  <a:pt x="5778" y="310"/>
                                  <a:pt x="5777" y="332"/>
                                </a:cubicBezTo>
                                <a:cubicBezTo>
                                  <a:pt x="5849" y="332"/>
                                  <a:pt x="5849" y="332"/>
                                  <a:pt x="5849" y="332"/>
                                </a:cubicBezTo>
                                <a:cubicBezTo>
                                  <a:pt x="5849" y="653"/>
                                  <a:pt x="5849" y="653"/>
                                  <a:pt x="5849" y="653"/>
                                </a:cubicBezTo>
                                <a:cubicBezTo>
                                  <a:pt x="5830" y="659"/>
                                  <a:pt x="5803" y="668"/>
                                  <a:pt x="5788" y="677"/>
                                </a:cubicBezTo>
                                <a:cubicBezTo>
                                  <a:pt x="5781" y="691"/>
                                  <a:pt x="5775" y="716"/>
                                  <a:pt x="5773" y="735"/>
                                </a:cubicBezTo>
                                <a:cubicBezTo>
                                  <a:pt x="6036" y="735"/>
                                  <a:pt x="6036" y="735"/>
                                  <a:pt x="6036" y="735"/>
                                </a:cubicBezTo>
                                <a:cubicBezTo>
                                  <a:pt x="6039" y="718"/>
                                  <a:pt x="6037" y="687"/>
                                  <a:pt x="6033" y="673"/>
                                </a:cubicBezTo>
                                <a:cubicBezTo>
                                  <a:pt x="6017" y="666"/>
                                  <a:pt x="5986" y="660"/>
                                  <a:pt x="5964" y="657"/>
                                </a:cubicBezTo>
                                <a:lnTo>
                                  <a:pt x="5964" y="385"/>
                                </a:lnTo>
                                <a:close/>
                                <a:moveTo>
                                  <a:pt x="5586" y="0"/>
                                </a:moveTo>
                                <a:cubicBezTo>
                                  <a:pt x="5544" y="0"/>
                                  <a:pt x="5514" y="28"/>
                                  <a:pt x="5514" y="70"/>
                                </a:cubicBezTo>
                                <a:cubicBezTo>
                                  <a:pt x="5514" y="119"/>
                                  <a:pt x="5539" y="145"/>
                                  <a:pt x="5586" y="145"/>
                                </a:cubicBezTo>
                                <a:cubicBezTo>
                                  <a:pt x="5628" y="145"/>
                                  <a:pt x="5657" y="118"/>
                                  <a:pt x="5657" y="70"/>
                                </a:cubicBezTo>
                                <a:cubicBezTo>
                                  <a:pt x="5657" y="26"/>
                                  <a:pt x="5628" y="0"/>
                                  <a:pt x="5586" y="0"/>
                                </a:cubicBezTo>
                                <a:close/>
                                <a:moveTo>
                                  <a:pt x="5526" y="332"/>
                                </a:moveTo>
                                <a:cubicBezTo>
                                  <a:pt x="5526" y="653"/>
                                  <a:pt x="5526" y="653"/>
                                  <a:pt x="5526" y="653"/>
                                </a:cubicBezTo>
                                <a:cubicBezTo>
                                  <a:pt x="5506" y="659"/>
                                  <a:pt x="5480" y="668"/>
                                  <a:pt x="5465" y="677"/>
                                </a:cubicBezTo>
                                <a:cubicBezTo>
                                  <a:pt x="5458" y="691"/>
                                  <a:pt x="5452" y="716"/>
                                  <a:pt x="5450" y="735"/>
                                </a:cubicBezTo>
                                <a:cubicBezTo>
                                  <a:pt x="5718" y="735"/>
                                  <a:pt x="5718" y="735"/>
                                  <a:pt x="5718" y="735"/>
                                </a:cubicBezTo>
                                <a:cubicBezTo>
                                  <a:pt x="5719" y="729"/>
                                  <a:pt x="5720" y="721"/>
                                  <a:pt x="5720" y="712"/>
                                </a:cubicBezTo>
                                <a:cubicBezTo>
                                  <a:pt x="5720" y="699"/>
                                  <a:pt x="5719" y="686"/>
                                  <a:pt x="5716" y="673"/>
                                </a:cubicBezTo>
                                <a:cubicBezTo>
                                  <a:pt x="5697" y="666"/>
                                  <a:pt x="5664" y="659"/>
                                  <a:pt x="5641" y="657"/>
                                </a:cubicBezTo>
                                <a:cubicBezTo>
                                  <a:pt x="5641" y="252"/>
                                  <a:pt x="5641" y="252"/>
                                  <a:pt x="5641" y="252"/>
                                </a:cubicBezTo>
                                <a:cubicBezTo>
                                  <a:pt x="5625" y="247"/>
                                  <a:pt x="5598" y="244"/>
                                  <a:pt x="5576" y="244"/>
                                </a:cubicBezTo>
                                <a:cubicBezTo>
                                  <a:pt x="5538" y="244"/>
                                  <a:pt x="5499" y="251"/>
                                  <a:pt x="5475" y="261"/>
                                </a:cubicBezTo>
                                <a:cubicBezTo>
                                  <a:pt x="5464" y="278"/>
                                  <a:pt x="5455" y="310"/>
                                  <a:pt x="5454" y="332"/>
                                </a:cubicBezTo>
                                <a:lnTo>
                                  <a:pt x="5526" y="332"/>
                                </a:lnTo>
                                <a:close/>
                                <a:moveTo>
                                  <a:pt x="5014" y="385"/>
                                </a:moveTo>
                                <a:cubicBezTo>
                                  <a:pt x="5035" y="356"/>
                                  <a:pt x="5079" y="325"/>
                                  <a:pt x="5125" y="325"/>
                                </a:cubicBezTo>
                                <a:cubicBezTo>
                                  <a:pt x="5189" y="325"/>
                                  <a:pt x="5211" y="370"/>
                                  <a:pt x="5211" y="438"/>
                                </a:cubicBezTo>
                                <a:cubicBezTo>
                                  <a:pt x="5211" y="653"/>
                                  <a:pt x="5211" y="653"/>
                                  <a:pt x="5211" y="653"/>
                                </a:cubicBezTo>
                                <a:cubicBezTo>
                                  <a:pt x="5195" y="659"/>
                                  <a:pt x="5172" y="668"/>
                                  <a:pt x="5159" y="677"/>
                                </a:cubicBezTo>
                                <a:cubicBezTo>
                                  <a:pt x="5152" y="691"/>
                                  <a:pt x="5147" y="716"/>
                                  <a:pt x="5145" y="735"/>
                                </a:cubicBezTo>
                                <a:cubicBezTo>
                                  <a:pt x="5399" y="735"/>
                                  <a:pt x="5399" y="735"/>
                                  <a:pt x="5399" y="735"/>
                                </a:cubicBezTo>
                                <a:cubicBezTo>
                                  <a:pt x="5400" y="729"/>
                                  <a:pt x="5401" y="721"/>
                                  <a:pt x="5401" y="712"/>
                                </a:cubicBezTo>
                                <a:cubicBezTo>
                                  <a:pt x="5401" y="699"/>
                                  <a:pt x="5400" y="686"/>
                                  <a:pt x="5397" y="673"/>
                                </a:cubicBezTo>
                                <a:cubicBezTo>
                                  <a:pt x="5377" y="666"/>
                                  <a:pt x="5345" y="659"/>
                                  <a:pt x="5321" y="657"/>
                                </a:cubicBezTo>
                                <a:cubicBezTo>
                                  <a:pt x="5325" y="580"/>
                                  <a:pt x="5328" y="497"/>
                                  <a:pt x="5328" y="418"/>
                                </a:cubicBezTo>
                                <a:cubicBezTo>
                                  <a:pt x="5328" y="262"/>
                                  <a:pt x="5253" y="237"/>
                                  <a:pt x="5172" y="237"/>
                                </a:cubicBezTo>
                                <a:cubicBezTo>
                                  <a:pt x="5083" y="237"/>
                                  <a:pt x="5032" y="285"/>
                                  <a:pt x="5010" y="328"/>
                                </a:cubicBezTo>
                                <a:cubicBezTo>
                                  <a:pt x="4997" y="328"/>
                                  <a:pt x="4997" y="328"/>
                                  <a:pt x="4997" y="328"/>
                                </a:cubicBezTo>
                                <a:cubicBezTo>
                                  <a:pt x="4997" y="252"/>
                                  <a:pt x="4997" y="252"/>
                                  <a:pt x="4997" y="252"/>
                                </a:cubicBezTo>
                                <a:cubicBezTo>
                                  <a:pt x="4983" y="247"/>
                                  <a:pt x="4960" y="244"/>
                                  <a:pt x="4940" y="244"/>
                                </a:cubicBezTo>
                                <a:cubicBezTo>
                                  <a:pt x="4905" y="244"/>
                                  <a:pt x="4870" y="251"/>
                                  <a:pt x="4848" y="261"/>
                                </a:cubicBezTo>
                                <a:cubicBezTo>
                                  <a:pt x="4837" y="278"/>
                                  <a:pt x="4828" y="310"/>
                                  <a:pt x="4827" y="332"/>
                                </a:cubicBezTo>
                                <a:cubicBezTo>
                                  <a:pt x="4899" y="332"/>
                                  <a:pt x="4899" y="332"/>
                                  <a:pt x="4899" y="332"/>
                                </a:cubicBezTo>
                                <a:cubicBezTo>
                                  <a:pt x="4899" y="653"/>
                                  <a:pt x="4899" y="653"/>
                                  <a:pt x="4899" y="653"/>
                                </a:cubicBezTo>
                                <a:cubicBezTo>
                                  <a:pt x="4880" y="659"/>
                                  <a:pt x="4853" y="668"/>
                                  <a:pt x="4838" y="677"/>
                                </a:cubicBezTo>
                                <a:cubicBezTo>
                                  <a:pt x="4831" y="691"/>
                                  <a:pt x="4825" y="716"/>
                                  <a:pt x="4823" y="735"/>
                                </a:cubicBezTo>
                                <a:cubicBezTo>
                                  <a:pt x="5086" y="735"/>
                                  <a:pt x="5086" y="735"/>
                                  <a:pt x="5086" y="735"/>
                                </a:cubicBezTo>
                                <a:cubicBezTo>
                                  <a:pt x="5089" y="718"/>
                                  <a:pt x="5087" y="687"/>
                                  <a:pt x="5083" y="673"/>
                                </a:cubicBezTo>
                                <a:cubicBezTo>
                                  <a:pt x="5067" y="666"/>
                                  <a:pt x="5036" y="660"/>
                                  <a:pt x="5014" y="657"/>
                                </a:cubicBezTo>
                                <a:lnTo>
                                  <a:pt x="5014" y="385"/>
                                </a:lnTo>
                                <a:close/>
                                <a:moveTo>
                                  <a:pt x="4441" y="441"/>
                                </a:moveTo>
                                <a:cubicBezTo>
                                  <a:pt x="4447" y="362"/>
                                  <a:pt x="4488" y="307"/>
                                  <a:pt x="4549" y="307"/>
                                </a:cubicBezTo>
                                <a:cubicBezTo>
                                  <a:pt x="4621" y="307"/>
                                  <a:pt x="4640" y="380"/>
                                  <a:pt x="4634" y="441"/>
                                </a:cubicBezTo>
                                <a:lnTo>
                                  <a:pt x="4441" y="441"/>
                                </a:lnTo>
                                <a:close/>
                                <a:moveTo>
                                  <a:pt x="4744" y="515"/>
                                </a:moveTo>
                                <a:cubicBezTo>
                                  <a:pt x="4746" y="497"/>
                                  <a:pt x="4747" y="478"/>
                                  <a:pt x="4747" y="461"/>
                                </a:cubicBezTo>
                                <a:cubicBezTo>
                                  <a:pt x="4747" y="326"/>
                                  <a:pt x="4694" y="237"/>
                                  <a:pt x="4566" y="237"/>
                                </a:cubicBezTo>
                                <a:cubicBezTo>
                                  <a:pt x="4419" y="237"/>
                                  <a:pt x="4323" y="352"/>
                                  <a:pt x="4323" y="504"/>
                                </a:cubicBezTo>
                                <a:cubicBezTo>
                                  <a:pt x="4323" y="645"/>
                                  <a:pt x="4409" y="752"/>
                                  <a:pt x="4559" y="752"/>
                                </a:cubicBezTo>
                                <a:cubicBezTo>
                                  <a:pt x="4626" y="752"/>
                                  <a:pt x="4687" y="732"/>
                                  <a:pt x="4723" y="712"/>
                                </a:cubicBezTo>
                                <a:cubicBezTo>
                                  <a:pt x="4735" y="693"/>
                                  <a:pt x="4744" y="657"/>
                                  <a:pt x="4742" y="636"/>
                                </a:cubicBezTo>
                                <a:cubicBezTo>
                                  <a:pt x="4705" y="650"/>
                                  <a:pt x="4638" y="663"/>
                                  <a:pt x="4594" y="663"/>
                                </a:cubicBezTo>
                                <a:cubicBezTo>
                                  <a:pt x="4507" y="663"/>
                                  <a:pt x="4448" y="608"/>
                                  <a:pt x="4443" y="515"/>
                                </a:cubicBezTo>
                                <a:lnTo>
                                  <a:pt x="4744" y="515"/>
                                </a:lnTo>
                                <a:close/>
                                <a:moveTo>
                                  <a:pt x="3929" y="505"/>
                                </a:moveTo>
                                <a:cubicBezTo>
                                  <a:pt x="3971" y="505"/>
                                  <a:pt x="3971" y="505"/>
                                  <a:pt x="3971" y="505"/>
                                </a:cubicBezTo>
                                <a:cubicBezTo>
                                  <a:pt x="4059" y="624"/>
                                  <a:pt x="4150" y="748"/>
                                  <a:pt x="4195" y="756"/>
                                </a:cubicBezTo>
                                <a:cubicBezTo>
                                  <a:pt x="4226" y="753"/>
                                  <a:pt x="4257" y="744"/>
                                  <a:pt x="4281" y="735"/>
                                </a:cubicBezTo>
                                <a:cubicBezTo>
                                  <a:pt x="4290" y="718"/>
                                  <a:pt x="4297" y="686"/>
                                  <a:pt x="4297" y="667"/>
                                </a:cubicBezTo>
                                <a:cubicBezTo>
                                  <a:pt x="4297" y="665"/>
                                  <a:pt x="4297" y="657"/>
                                  <a:pt x="4296" y="651"/>
                                </a:cubicBezTo>
                                <a:cubicBezTo>
                                  <a:pt x="4238" y="660"/>
                                  <a:pt x="4238" y="660"/>
                                  <a:pt x="4238" y="660"/>
                                </a:cubicBezTo>
                                <a:cubicBezTo>
                                  <a:pt x="4218" y="649"/>
                                  <a:pt x="4137" y="557"/>
                                  <a:pt x="4066" y="459"/>
                                </a:cubicBezTo>
                                <a:cubicBezTo>
                                  <a:pt x="4196" y="335"/>
                                  <a:pt x="4196" y="335"/>
                                  <a:pt x="4196" y="335"/>
                                </a:cubicBezTo>
                                <a:cubicBezTo>
                                  <a:pt x="4211" y="333"/>
                                  <a:pt x="4239" y="329"/>
                                  <a:pt x="4251" y="324"/>
                                </a:cubicBezTo>
                                <a:cubicBezTo>
                                  <a:pt x="4258" y="306"/>
                                  <a:pt x="4265" y="275"/>
                                  <a:pt x="4265" y="254"/>
                                </a:cubicBezTo>
                                <a:cubicBezTo>
                                  <a:pt x="4025" y="254"/>
                                  <a:pt x="4025" y="254"/>
                                  <a:pt x="4025" y="254"/>
                                </a:cubicBezTo>
                                <a:cubicBezTo>
                                  <a:pt x="4025" y="275"/>
                                  <a:pt x="4028" y="300"/>
                                  <a:pt x="4035" y="318"/>
                                </a:cubicBezTo>
                                <a:cubicBezTo>
                                  <a:pt x="4048" y="324"/>
                                  <a:pt x="4076" y="330"/>
                                  <a:pt x="4092" y="333"/>
                                </a:cubicBezTo>
                                <a:cubicBezTo>
                                  <a:pt x="4078" y="340"/>
                                  <a:pt x="4057" y="358"/>
                                  <a:pt x="4048" y="368"/>
                                </a:cubicBezTo>
                                <a:cubicBezTo>
                                  <a:pt x="3982" y="437"/>
                                  <a:pt x="3982" y="437"/>
                                  <a:pt x="3982" y="437"/>
                                </a:cubicBezTo>
                                <a:cubicBezTo>
                                  <a:pt x="3929" y="437"/>
                                  <a:pt x="3929" y="437"/>
                                  <a:pt x="3929" y="437"/>
                                </a:cubicBezTo>
                                <a:cubicBezTo>
                                  <a:pt x="3929" y="10"/>
                                  <a:pt x="3929" y="10"/>
                                  <a:pt x="3929" y="10"/>
                                </a:cubicBezTo>
                                <a:cubicBezTo>
                                  <a:pt x="3913" y="4"/>
                                  <a:pt x="3886" y="1"/>
                                  <a:pt x="3865" y="1"/>
                                </a:cubicBezTo>
                                <a:cubicBezTo>
                                  <a:pt x="3827" y="1"/>
                                  <a:pt x="3789" y="8"/>
                                  <a:pt x="3764" y="18"/>
                                </a:cubicBezTo>
                                <a:cubicBezTo>
                                  <a:pt x="3753" y="36"/>
                                  <a:pt x="3744" y="67"/>
                                  <a:pt x="3743" y="90"/>
                                </a:cubicBezTo>
                                <a:cubicBezTo>
                                  <a:pt x="3814" y="90"/>
                                  <a:pt x="3814" y="90"/>
                                  <a:pt x="3814" y="90"/>
                                </a:cubicBezTo>
                                <a:cubicBezTo>
                                  <a:pt x="3814" y="653"/>
                                  <a:pt x="3814" y="653"/>
                                  <a:pt x="3814" y="653"/>
                                </a:cubicBezTo>
                                <a:cubicBezTo>
                                  <a:pt x="3795" y="659"/>
                                  <a:pt x="3768" y="668"/>
                                  <a:pt x="3753" y="677"/>
                                </a:cubicBezTo>
                                <a:cubicBezTo>
                                  <a:pt x="3746" y="691"/>
                                  <a:pt x="3740" y="716"/>
                                  <a:pt x="3738" y="735"/>
                                </a:cubicBezTo>
                                <a:cubicBezTo>
                                  <a:pt x="4000" y="735"/>
                                  <a:pt x="4000" y="735"/>
                                  <a:pt x="4000" y="735"/>
                                </a:cubicBezTo>
                                <a:cubicBezTo>
                                  <a:pt x="4002" y="718"/>
                                  <a:pt x="4000" y="687"/>
                                  <a:pt x="3997" y="673"/>
                                </a:cubicBezTo>
                                <a:cubicBezTo>
                                  <a:pt x="3980" y="666"/>
                                  <a:pt x="3951" y="660"/>
                                  <a:pt x="3929" y="657"/>
                                </a:cubicBezTo>
                                <a:lnTo>
                                  <a:pt x="3929" y="505"/>
                                </a:lnTo>
                                <a:close/>
                                <a:moveTo>
                                  <a:pt x="3364" y="441"/>
                                </a:moveTo>
                                <a:cubicBezTo>
                                  <a:pt x="3370" y="362"/>
                                  <a:pt x="3411" y="307"/>
                                  <a:pt x="3472" y="307"/>
                                </a:cubicBezTo>
                                <a:cubicBezTo>
                                  <a:pt x="3544" y="307"/>
                                  <a:pt x="3563" y="380"/>
                                  <a:pt x="3557" y="441"/>
                                </a:cubicBezTo>
                                <a:lnTo>
                                  <a:pt x="3364" y="441"/>
                                </a:lnTo>
                                <a:close/>
                                <a:moveTo>
                                  <a:pt x="3667" y="515"/>
                                </a:moveTo>
                                <a:cubicBezTo>
                                  <a:pt x="3669" y="497"/>
                                  <a:pt x="3670" y="478"/>
                                  <a:pt x="3670" y="461"/>
                                </a:cubicBezTo>
                                <a:cubicBezTo>
                                  <a:pt x="3670" y="326"/>
                                  <a:pt x="3617" y="237"/>
                                  <a:pt x="3489" y="237"/>
                                </a:cubicBezTo>
                                <a:cubicBezTo>
                                  <a:pt x="3342" y="237"/>
                                  <a:pt x="3246" y="352"/>
                                  <a:pt x="3246" y="504"/>
                                </a:cubicBezTo>
                                <a:cubicBezTo>
                                  <a:pt x="3246" y="645"/>
                                  <a:pt x="3332" y="752"/>
                                  <a:pt x="3482" y="752"/>
                                </a:cubicBezTo>
                                <a:cubicBezTo>
                                  <a:pt x="3549" y="752"/>
                                  <a:pt x="3610" y="732"/>
                                  <a:pt x="3646" y="712"/>
                                </a:cubicBezTo>
                                <a:cubicBezTo>
                                  <a:pt x="3658" y="693"/>
                                  <a:pt x="3667" y="657"/>
                                  <a:pt x="3665" y="636"/>
                                </a:cubicBezTo>
                                <a:cubicBezTo>
                                  <a:pt x="3628" y="650"/>
                                  <a:pt x="3561" y="663"/>
                                  <a:pt x="3517" y="663"/>
                                </a:cubicBezTo>
                                <a:cubicBezTo>
                                  <a:pt x="3430" y="663"/>
                                  <a:pt x="3371" y="608"/>
                                  <a:pt x="3366" y="515"/>
                                </a:cubicBezTo>
                                <a:lnTo>
                                  <a:pt x="3667" y="515"/>
                                </a:lnTo>
                                <a:close/>
                                <a:moveTo>
                                  <a:pt x="2930" y="240"/>
                                </a:moveTo>
                                <a:cubicBezTo>
                                  <a:pt x="2912" y="244"/>
                                  <a:pt x="2889" y="252"/>
                                  <a:pt x="2873" y="260"/>
                                </a:cubicBezTo>
                                <a:cubicBezTo>
                                  <a:pt x="2865" y="277"/>
                                  <a:pt x="2858" y="313"/>
                                  <a:pt x="2858" y="331"/>
                                </a:cubicBezTo>
                                <a:cubicBezTo>
                                  <a:pt x="2930" y="331"/>
                                  <a:pt x="2930" y="331"/>
                                  <a:pt x="2930" y="331"/>
                                </a:cubicBezTo>
                                <a:cubicBezTo>
                                  <a:pt x="2925" y="422"/>
                                  <a:pt x="2923" y="536"/>
                                  <a:pt x="2923" y="598"/>
                                </a:cubicBezTo>
                                <a:cubicBezTo>
                                  <a:pt x="2923" y="708"/>
                                  <a:pt x="2966" y="752"/>
                                  <a:pt x="3052" y="752"/>
                                </a:cubicBezTo>
                                <a:cubicBezTo>
                                  <a:pt x="3091" y="752"/>
                                  <a:pt x="3143" y="742"/>
                                  <a:pt x="3182" y="723"/>
                                </a:cubicBezTo>
                                <a:cubicBezTo>
                                  <a:pt x="3192" y="706"/>
                                  <a:pt x="3198" y="684"/>
                                  <a:pt x="3198" y="666"/>
                                </a:cubicBezTo>
                                <a:cubicBezTo>
                                  <a:pt x="3198" y="664"/>
                                  <a:pt x="3198" y="656"/>
                                  <a:pt x="3197" y="651"/>
                                </a:cubicBezTo>
                                <a:cubicBezTo>
                                  <a:pt x="3168" y="658"/>
                                  <a:pt x="3131" y="664"/>
                                  <a:pt x="3104" y="664"/>
                                </a:cubicBezTo>
                                <a:cubicBezTo>
                                  <a:pt x="3056" y="664"/>
                                  <a:pt x="3040" y="641"/>
                                  <a:pt x="3040" y="581"/>
                                </a:cubicBezTo>
                                <a:cubicBezTo>
                                  <a:pt x="3040" y="331"/>
                                  <a:pt x="3040" y="331"/>
                                  <a:pt x="3040" y="331"/>
                                </a:cubicBezTo>
                                <a:cubicBezTo>
                                  <a:pt x="3186" y="331"/>
                                  <a:pt x="3186" y="331"/>
                                  <a:pt x="3186" y="331"/>
                                </a:cubicBezTo>
                                <a:cubicBezTo>
                                  <a:pt x="3189" y="309"/>
                                  <a:pt x="3185" y="269"/>
                                  <a:pt x="3182" y="254"/>
                                </a:cubicBezTo>
                                <a:cubicBezTo>
                                  <a:pt x="3040" y="254"/>
                                  <a:pt x="3040" y="254"/>
                                  <a:pt x="3040" y="254"/>
                                </a:cubicBezTo>
                                <a:cubicBezTo>
                                  <a:pt x="3040" y="109"/>
                                  <a:pt x="3040" y="109"/>
                                  <a:pt x="3040" y="109"/>
                                </a:cubicBezTo>
                                <a:cubicBezTo>
                                  <a:pt x="3011" y="109"/>
                                  <a:pt x="2967" y="118"/>
                                  <a:pt x="2947" y="129"/>
                                </a:cubicBezTo>
                                <a:lnTo>
                                  <a:pt x="2930" y="240"/>
                                </a:lnTo>
                                <a:close/>
                                <a:moveTo>
                                  <a:pt x="2630" y="347"/>
                                </a:moveTo>
                                <a:cubicBezTo>
                                  <a:pt x="2630" y="252"/>
                                  <a:pt x="2630" y="252"/>
                                  <a:pt x="2630" y="252"/>
                                </a:cubicBezTo>
                                <a:cubicBezTo>
                                  <a:pt x="2616" y="247"/>
                                  <a:pt x="2593" y="244"/>
                                  <a:pt x="2573" y="244"/>
                                </a:cubicBezTo>
                                <a:cubicBezTo>
                                  <a:pt x="2539" y="244"/>
                                  <a:pt x="2504" y="251"/>
                                  <a:pt x="2481" y="261"/>
                                </a:cubicBezTo>
                                <a:cubicBezTo>
                                  <a:pt x="2469" y="279"/>
                                  <a:pt x="2461" y="310"/>
                                  <a:pt x="2461" y="332"/>
                                </a:cubicBezTo>
                                <a:cubicBezTo>
                                  <a:pt x="2532" y="332"/>
                                  <a:pt x="2532" y="332"/>
                                  <a:pt x="2532" y="332"/>
                                </a:cubicBezTo>
                                <a:cubicBezTo>
                                  <a:pt x="2532" y="653"/>
                                  <a:pt x="2532" y="653"/>
                                  <a:pt x="2532" y="653"/>
                                </a:cubicBezTo>
                                <a:cubicBezTo>
                                  <a:pt x="2513" y="659"/>
                                  <a:pt x="2486" y="668"/>
                                  <a:pt x="2471" y="677"/>
                                </a:cubicBezTo>
                                <a:cubicBezTo>
                                  <a:pt x="2464" y="691"/>
                                  <a:pt x="2458" y="716"/>
                                  <a:pt x="2456" y="735"/>
                                </a:cubicBezTo>
                                <a:cubicBezTo>
                                  <a:pt x="2749" y="735"/>
                                  <a:pt x="2749" y="735"/>
                                  <a:pt x="2749" y="735"/>
                                </a:cubicBezTo>
                                <a:cubicBezTo>
                                  <a:pt x="2752" y="718"/>
                                  <a:pt x="2750" y="688"/>
                                  <a:pt x="2745" y="674"/>
                                </a:cubicBezTo>
                                <a:cubicBezTo>
                                  <a:pt x="2723" y="665"/>
                                  <a:pt x="2676" y="657"/>
                                  <a:pt x="2647" y="654"/>
                                </a:cubicBezTo>
                                <a:cubicBezTo>
                                  <a:pt x="2647" y="413"/>
                                  <a:pt x="2647" y="413"/>
                                  <a:pt x="2647" y="413"/>
                                </a:cubicBezTo>
                                <a:cubicBezTo>
                                  <a:pt x="2672" y="363"/>
                                  <a:pt x="2715" y="338"/>
                                  <a:pt x="2760" y="338"/>
                                </a:cubicBezTo>
                                <a:cubicBezTo>
                                  <a:pt x="2782" y="338"/>
                                  <a:pt x="2812" y="344"/>
                                  <a:pt x="2832" y="355"/>
                                </a:cubicBezTo>
                                <a:cubicBezTo>
                                  <a:pt x="2835" y="345"/>
                                  <a:pt x="2836" y="332"/>
                                  <a:pt x="2836" y="319"/>
                                </a:cubicBezTo>
                                <a:cubicBezTo>
                                  <a:pt x="2836" y="289"/>
                                  <a:pt x="2830" y="260"/>
                                  <a:pt x="2820" y="245"/>
                                </a:cubicBezTo>
                                <a:cubicBezTo>
                                  <a:pt x="2808" y="239"/>
                                  <a:pt x="2787" y="237"/>
                                  <a:pt x="2772" y="237"/>
                                </a:cubicBezTo>
                                <a:cubicBezTo>
                                  <a:pt x="2705" y="237"/>
                                  <a:pt x="2655" y="289"/>
                                  <a:pt x="2643" y="347"/>
                                </a:cubicBezTo>
                                <a:lnTo>
                                  <a:pt x="2630" y="347"/>
                                </a:lnTo>
                                <a:close/>
                                <a:moveTo>
                                  <a:pt x="2074" y="441"/>
                                </a:moveTo>
                                <a:cubicBezTo>
                                  <a:pt x="2080" y="362"/>
                                  <a:pt x="2121" y="307"/>
                                  <a:pt x="2182" y="307"/>
                                </a:cubicBezTo>
                                <a:cubicBezTo>
                                  <a:pt x="2254" y="307"/>
                                  <a:pt x="2273" y="380"/>
                                  <a:pt x="2267" y="441"/>
                                </a:cubicBezTo>
                                <a:lnTo>
                                  <a:pt x="2074" y="441"/>
                                </a:lnTo>
                                <a:close/>
                                <a:moveTo>
                                  <a:pt x="2377" y="515"/>
                                </a:moveTo>
                                <a:cubicBezTo>
                                  <a:pt x="2379" y="497"/>
                                  <a:pt x="2380" y="478"/>
                                  <a:pt x="2380" y="461"/>
                                </a:cubicBezTo>
                                <a:cubicBezTo>
                                  <a:pt x="2380" y="326"/>
                                  <a:pt x="2327" y="237"/>
                                  <a:pt x="2199" y="237"/>
                                </a:cubicBezTo>
                                <a:cubicBezTo>
                                  <a:pt x="2052" y="237"/>
                                  <a:pt x="1956" y="352"/>
                                  <a:pt x="1956" y="504"/>
                                </a:cubicBezTo>
                                <a:cubicBezTo>
                                  <a:pt x="1956" y="645"/>
                                  <a:pt x="2042" y="752"/>
                                  <a:pt x="2192" y="752"/>
                                </a:cubicBezTo>
                                <a:cubicBezTo>
                                  <a:pt x="2259" y="752"/>
                                  <a:pt x="2320" y="732"/>
                                  <a:pt x="2356" y="712"/>
                                </a:cubicBezTo>
                                <a:cubicBezTo>
                                  <a:pt x="2368" y="693"/>
                                  <a:pt x="2377" y="657"/>
                                  <a:pt x="2375" y="636"/>
                                </a:cubicBezTo>
                                <a:cubicBezTo>
                                  <a:pt x="2338" y="650"/>
                                  <a:pt x="2271" y="663"/>
                                  <a:pt x="2227" y="663"/>
                                </a:cubicBezTo>
                                <a:cubicBezTo>
                                  <a:pt x="2140" y="663"/>
                                  <a:pt x="2081" y="608"/>
                                  <a:pt x="2076" y="515"/>
                                </a:cubicBezTo>
                                <a:lnTo>
                                  <a:pt x="2377" y="515"/>
                                </a:lnTo>
                                <a:close/>
                                <a:moveTo>
                                  <a:pt x="1703" y="613"/>
                                </a:moveTo>
                                <a:cubicBezTo>
                                  <a:pt x="1684" y="639"/>
                                  <a:pt x="1651" y="666"/>
                                  <a:pt x="1602" y="666"/>
                                </a:cubicBezTo>
                                <a:cubicBezTo>
                                  <a:pt x="1535" y="666"/>
                                  <a:pt x="1487" y="606"/>
                                  <a:pt x="1487" y="495"/>
                                </a:cubicBezTo>
                                <a:cubicBezTo>
                                  <a:pt x="1487" y="387"/>
                                  <a:pt x="1532" y="315"/>
                                  <a:pt x="1631" y="315"/>
                                </a:cubicBezTo>
                                <a:cubicBezTo>
                                  <a:pt x="1657" y="315"/>
                                  <a:pt x="1683" y="320"/>
                                  <a:pt x="1703" y="329"/>
                                </a:cubicBezTo>
                                <a:lnTo>
                                  <a:pt x="1703" y="613"/>
                                </a:lnTo>
                                <a:close/>
                                <a:moveTo>
                                  <a:pt x="1701" y="262"/>
                                </a:moveTo>
                                <a:cubicBezTo>
                                  <a:pt x="1679" y="246"/>
                                  <a:pt x="1645" y="237"/>
                                  <a:pt x="1609" y="237"/>
                                </a:cubicBezTo>
                                <a:cubicBezTo>
                                  <a:pt x="1466" y="237"/>
                                  <a:pt x="1367" y="346"/>
                                  <a:pt x="1367" y="512"/>
                                </a:cubicBezTo>
                                <a:cubicBezTo>
                                  <a:pt x="1367" y="692"/>
                                  <a:pt x="1467" y="752"/>
                                  <a:pt x="1554" y="752"/>
                                </a:cubicBezTo>
                                <a:cubicBezTo>
                                  <a:pt x="1639" y="752"/>
                                  <a:pt x="1681" y="712"/>
                                  <a:pt x="1705" y="672"/>
                                </a:cubicBezTo>
                                <a:cubicBezTo>
                                  <a:pt x="1712" y="672"/>
                                  <a:pt x="1712" y="672"/>
                                  <a:pt x="1712" y="672"/>
                                </a:cubicBezTo>
                                <a:cubicBezTo>
                                  <a:pt x="1715" y="700"/>
                                  <a:pt x="1723" y="726"/>
                                  <a:pt x="1735" y="747"/>
                                </a:cubicBezTo>
                                <a:cubicBezTo>
                                  <a:pt x="1775" y="747"/>
                                  <a:pt x="1848" y="739"/>
                                  <a:pt x="1886" y="727"/>
                                </a:cubicBezTo>
                                <a:cubicBezTo>
                                  <a:pt x="1893" y="714"/>
                                  <a:pt x="1898" y="690"/>
                                  <a:pt x="1898" y="674"/>
                                </a:cubicBezTo>
                                <a:cubicBezTo>
                                  <a:pt x="1898" y="670"/>
                                  <a:pt x="1898" y="664"/>
                                  <a:pt x="1897" y="659"/>
                                </a:cubicBezTo>
                                <a:cubicBezTo>
                                  <a:pt x="1825" y="659"/>
                                  <a:pt x="1825" y="659"/>
                                  <a:pt x="1825" y="659"/>
                                </a:cubicBezTo>
                                <a:cubicBezTo>
                                  <a:pt x="1819" y="639"/>
                                  <a:pt x="1816" y="609"/>
                                  <a:pt x="1816" y="584"/>
                                </a:cubicBezTo>
                                <a:cubicBezTo>
                                  <a:pt x="1816" y="10"/>
                                  <a:pt x="1816" y="10"/>
                                  <a:pt x="1816" y="10"/>
                                </a:cubicBezTo>
                                <a:cubicBezTo>
                                  <a:pt x="1800" y="4"/>
                                  <a:pt x="1773" y="1"/>
                                  <a:pt x="1752" y="1"/>
                                </a:cubicBezTo>
                                <a:cubicBezTo>
                                  <a:pt x="1714" y="1"/>
                                  <a:pt x="1676" y="8"/>
                                  <a:pt x="1651" y="18"/>
                                </a:cubicBezTo>
                                <a:cubicBezTo>
                                  <a:pt x="1640" y="36"/>
                                  <a:pt x="1631" y="67"/>
                                  <a:pt x="1630" y="90"/>
                                </a:cubicBezTo>
                                <a:cubicBezTo>
                                  <a:pt x="1701" y="90"/>
                                  <a:pt x="1701" y="90"/>
                                  <a:pt x="1701" y="90"/>
                                </a:cubicBezTo>
                                <a:lnTo>
                                  <a:pt x="1701" y="262"/>
                                </a:lnTo>
                                <a:close/>
                                <a:moveTo>
                                  <a:pt x="921" y="385"/>
                                </a:moveTo>
                                <a:cubicBezTo>
                                  <a:pt x="942" y="356"/>
                                  <a:pt x="986" y="325"/>
                                  <a:pt x="1032" y="325"/>
                                </a:cubicBezTo>
                                <a:cubicBezTo>
                                  <a:pt x="1096" y="325"/>
                                  <a:pt x="1118" y="370"/>
                                  <a:pt x="1118" y="438"/>
                                </a:cubicBezTo>
                                <a:cubicBezTo>
                                  <a:pt x="1118" y="653"/>
                                  <a:pt x="1118" y="653"/>
                                  <a:pt x="1118" y="653"/>
                                </a:cubicBezTo>
                                <a:cubicBezTo>
                                  <a:pt x="1102" y="659"/>
                                  <a:pt x="1079" y="668"/>
                                  <a:pt x="1066" y="677"/>
                                </a:cubicBezTo>
                                <a:cubicBezTo>
                                  <a:pt x="1059" y="691"/>
                                  <a:pt x="1054" y="716"/>
                                  <a:pt x="1052" y="735"/>
                                </a:cubicBezTo>
                                <a:cubicBezTo>
                                  <a:pt x="1306" y="735"/>
                                  <a:pt x="1306" y="735"/>
                                  <a:pt x="1306" y="735"/>
                                </a:cubicBezTo>
                                <a:cubicBezTo>
                                  <a:pt x="1307" y="729"/>
                                  <a:pt x="1308" y="721"/>
                                  <a:pt x="1308" y="712"/>
                                </a:cubicBezTo>
                                <a:cubicBezTo>
                                  <a:pt x="1308" y="699"/>
                                  <a:pt x="1307" y="686"/>
                                  <a:pt x="1304" y="673"/>
                                </a:cubicBezTo>
                                <a:cubicBezTo>
                                  <a:pt x="1284" y="666"/>
                                  <a:pt x="1252" y="659"/>
                                  <a:pt x="1228" y="657"/>
                                </a:cubicBezTo>
                                <a:cubicBezTo>
                                  <a:pt x="1232" y="580"/>
                                  <a:pt x="1235" y="497"/>
                                  <a:pt x="1235" y="418"/>
                                </a:cubicBezTo>
                                <a:cubicBezTo>
                                  <a:pt x="1235" y="262"/>
                                  <a:pt x="1160" y="237"/>
                                  <a:pt x="1079" y="237"/>
                                </a:cubicBezTo>
                                <a:cubicBezTo>
                                  <a:pt x="990" y="237"/>
                                  <a:pt x="939" y="285"/>
                                  <a:pt x="917" y="328"/>
                                </a:cubicBezTo>
                                <a:cubicBezTo>
                                  <a:pt x="904" y="328"/>
                                  <a:pt x="904" y="328"/>
                                  <a:pt x="904" y="328"/>
                                </a:cubicBezTo>
                                <a:cubicBezTo>
                                  <a:pt x="904" y="252"/>
                                  <a:pt x="904" y="252"/>
                                  <a:pt x="904" y="252"/>
                                </a:cubicBezTo>
                                <a:cubicBezTo>
                                  <a:pt x="890" y="247"/>
                                  <a:pt x="867" y="244"/>
                                  <a:pt x="847" y="244"/>
                                </a:cubicBezTo>
                                <a:cubicBezTo>
                                  <a:pt x="812" y="244"/>
                                  <a:pt x="777" y="251"/>
                                  <a:pt x="755" y="261"/>
                                </a:cubicBezTo>
                                <a:cubicBezTo>
                                  <a:pt x="744" y="278"/>
                                  <a:pt x="735" y="310"/>
                                  <a:pt x="734" y="332"/>
                                </a:cubicBezTo>
                                <a:cubicBezTo>
                                  <a:pt x="806" y="332"/>
                                  <a:pt x="806" y="332"/>
                                  <a:pt x="806" y="332"/>
                                </a:cubicBezTo>
                                <a:cubicBezTo>
                                  <a:pt x="806" y="653"/>
                                  <a:pt x="806" y="653"/>
                                  <a:pt x="806" y="653"/>
                                </a:cubicBezTo>
                                <a:cubicBezTo>
                                  <a:pt x="787" y="659"/>
                                  <a:pt x="760" y="668"/>
                                  <a:pt x="745" y="677"/>
                                </a:cubicBezTo>
                                <a:cubicBezTo>
                                  <a:pt x="738" y="691"/>
                                  <a:pt x="732" y="716"/>
                                  <a:pt x="730" y="735"/>
                                </a:cubicBezTo>
                                <a:cubicBezTo>
                                  <a:pt x="993" y="735"/>
                                  <a:pt x="993" y="735"/>
                                  <a:pt x="993" y="735"/>
                                </a:cubicBezTo>
                                <a:cubicBezTo>
                                  <a:pt x="996" y="718"/>
                                  <a:pt x="994" y="687"/>
                                  <a:pt x="990" y="673"/>
                                </a:cubicBezTo>
                                <a:cubicBezTo>
                                  <a:pt x="974" y="666"/>
                                  <a:pt x="943" y="660"/>
                                  <a:pt x="921" y="657"/>
                                </a:cubicBezTo>
                                <a:lnTo>
                                  <a:pt x="921" y="385"/>
                                </a:lnTo>
                                <a:close/>
                                <a:moveTo>
                                  <a:pt x="130" y="375"/>
                                </a:moveTo>
                                <a:cubicBezTo>
                                  <a:pt x="130" y="204"/>
                                  <a:pt x="198" y="95"/>
                                  <a:pt x="328" y="95"/>
                                </a:cubicBezTo>
                                <a:cubicBezTo>
                                  <a:pt x="445" y="95"/>
                                  <a:pt x="523" y="212"/>
                                  <a:pt x="523" y="375"/>
                                </a:cubicBezTo>
                                <a:cubicBezTo>
                                  <a:pt x="523" y="560"/>
                                  <a:pt x="458" y="673"/>
                                  <a:pt x="328" y="673"/>
                                </a:cubicBezTo>
                                <a:cubicBezTo>
                                  <a:pt x="203" y="673"/>
                                  <a:pt x="130" y="556"/>
                                  <a:pt x="130" y="375"/>
                                </a:cubicBezTo>
                                <a:close/>
                                <a:moveTo>
                                  <a:pt x="328" y="14"/>
                                </a:moveTo>
                                <a:cubicBezTo>
                                  <a:pt x="141" y="14"/>
                                  <a:pt x="0" y="152"/>
                                  <a:pt x="0" y="375"/>
                                </a:cubicBezTo>
                                <a:cubicBezTo>
                                  <a:pt x="0" y="624"/>
                                  <a:pt x="117" y="755"/>
                                  <a:pt x="328" y="755"/>
                                </a:cubicBezTo>
                                <a:cubicBezTo>
                                  <a:pt x="524" y="755"/>
                                  <a:pt x="652" y="616"/>
                                  <a:pt x="652" y="375"/>
                                </a:cubicBezTo>
                                <a:cubicBezTo>
                                  <a:pt x="652" y="142"/>
                                  <a:pt x="522" y="14"/>
                                  <a:pt x="328" y="14"/>
                                </a:cubicBezTo>
                                <a:close/>
                              </a:path>
                            </a:pathLst>
                          </a:custGeom>
                          <a:solidFill>
                            <a:srgbClr val="3F5E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5D8D6ED" id="JE1911191658JU Plaatjes pagina 17" o:spid="_x0000_s1026" editas="canvas" style="position:absolute;margin-left:0;margin-top:0;width:231pt;height:91.55pt;z-index:-251628544;mso-position-horizontal-relative:page;mso-position-vertical-relative:page" coordsize="29337,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">
                <v:shape id="_x0000_s1027" type="#_x0000_t75" style="position:absolute;width:29337;height:11626;visibility:visible;mso-wrap-style:square">
                  <v:fill o:detectmouseclick="t"/>
                  <v:path o:connecttype="none"/>
                </v:shape>
                <v:shape id="Freeform 37" o:spid="_x0000_s1028" style="position:absolute;left:5556;top:7226;width:21939;height:3143;visibility:visible;mso-wrap-style:square;v-text-anchor:top" coordsize="691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kasQA&#10;AADbAAAADwAAAGRycy9kb3ducmV2LnhtbESP3WrCQBSE7wu+w3KE3tWNUkKNrqKCoBWKf+DtIXtM&#10;otmzIbsmqU/fLRR6OczMN8x03plSNFS7wrKC4SACQZxaXXCm4Hxav32AcB5ZY2mZFHyTg/ms9zLF&#10;RNuWD9QcfSYChF2CCnLvq0RKl+Zk0A1sRRy8q60N+iDrTOoa2wA3pRxFUSwNFhwWcqxolVN6Pz6M&#10;gk+O6WnX8Xm5MW262+6vt69Lo9Rrv1tMQHjq/H/4r73RCt7H8Psl/A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pGrEAAAA2wAAAA8AAAAAAAAAAAAAAAAAmAIAAGRycy9k&#10;b3ducmV2LnhtbFBLBQYAAAAABAAEAPUAAACJAwAAAAA=&#10;" path="m6539,420v,-74,28,-117,89,-117c6682,303,6716,352,6716,420v,71,-29,118,-88,118c6572,538,6539,490,6539,420xm6542,755v36,8,78,10,111,10c6755,765,6790,787,6790,828v,59,-69,90,-144,90c6576,918,6501,888,6501,825v,-28,13,-54,41,-70xm6476,738v-40,10,-83,47,-83,105c6393,941,6499,990,6631,990v147,,268,-57,268,-181c6899,698,6805,670,6679,670v-89,,-134,-8,-134,-42c6545,616,6550,603,6556,594v21,6,48,9,72,9c6754,603,6832,535,6832,420v,-36,-8,-66,-22,-91c6910,329,6910,329,6910,329v,-25,-5,-59,-14,-80c6881,244,6864,242,6846,242v-38,,-78,9,-100,21c6713,246,6673,237,6628,237v-116,,-204,69,-204,183c6424,490,6449,537,6490,563v,6,,6,,6c6458,586,6431,619,6431,659v,34,23,63,45,72l6476,738xm5964,385v21,-29,65,-60,111,-60c6139,325,6161,370,6161,438v,215,,215,,215c6145,659,6122,668,6109,677v-7,14,-12,39,-14,58c6349,735,6349,735,6349,735v1,-6,2,-14,2,-23c6351,699,6350,686,6347,673v-20,-7,-52,-14,-76,-16c6275,580,6278,497,6278,418v,-156,-75,-181,-156,-181c6033,237,5982,285,5960,328v-13,,-13,,-13,c5947,252,5947,252,5947,252v-14,-5,-37,-8,-57,-8c5855,244,5820,251,5798,261v-11,17,-20,49,-21,71c5849,332,5849,332,5849,332v,321,,321,,321c5830,659,5803,668,5788,677v-7,14,-13,39,-15,58c6036,735,6036,735,6036,735v3,-17,1,-48,-3,-62c6017,666,5986,660,5964,657r,-272xm5586,v-42,,-72,28,-72,70c5514,119,5539,145,5586,145v42,,71,-27,71,-75c5657,26,5628,,5586,xm5526,332v,321,,321,,321c5506,659,5480,668,5465,677v-7,14,-13,39,-15,58c5718,735,5718,735,5718,735v1,-6,2,-14,2,-23c5720,699,5719,686,5716,673v-19,-7,-52,-14,-75,-16c5641,252,5641,252,5641,252v-16,-5,-43,-8,-65,-8c5538,244,5499,251,5475,261v-11,17,-20,49,-21,71l5526,332xm5014,385v21,-29,65,-60,111,-60c5189,325,5211,370,5211,438v,215,,215,,215c5195,659,5172,668,5159,677v-7,14,-12,39,-14,58c5399,735,5399,735,5399,735v1,-6,2,-14,2,-23c5401,699,5400,686,5397,673v-20,-7,-52,-14,-76,-16c5325,580,5328,497,5328,418v,-156,-75,-181,-156,-181c5083,237,5032,285,5010,328v-13,,-13,,-13,c4997,252,4997,252,4997,252v-14,-5,-37,-8,-57,-8c4905,244,4870,251,4848,261v-11,17,-20,49,-21,71c4899,332,4899,332,4899,332v,321,,321,,321c4880,659,4853,668,4838,677v-7,14,-13,39,-15,58c5086,735,5086,735,5086,735v3,-17,1,-48,-3,-62c5067,666,5036,660,5014,657r,-272xm4441,441v6,-79,47,-134,108,-134c4621,307,4640,380,4634,441r-193,xm4744,515v2,-18,3,-37,3,-54c4747,326,4694,237,4566,237v-147,,-243,115,-243,267c4323,645,4409,752,4559,752v67,,128,-20,164,-40c4735,693,4744,657,4742,636v-37,14,-104,27,-148,27c4507,663,4448,608,4443,515r301,xm3929,505v42,,42,,42,c4059,624,4150,748,4195,756v31,-3,62,-12,86,-21c4290,718,4297,686,4297,667v,-2,,-10,-1,-16c4238,660,4238,660,4238,660,4218,649,4137,557,4066,459,4196,335,4196,335,4196,335v15,-2,43,-6,55,-11c4258,306,4265,275,4265,254v-240,,-240,,-240,c4025,275,4028,300,4035,318v13,6,41,12,57,15c4078,340,4057,358,4048,368v-66,69,-66,69,-66,69c3929,437,3929,437,3929,437v,-427,,-427,,-427c3913,4,3886,1,3865,1v-38,,-76,7,-101,17c3753,36,3744,67,3743,90v71,,71,,71,c3814,653,3814,653,3814,653v-19,6,-46,15,-61,24c3746,691,3740,716,3738,735v262,,262,,262,c4002,718,4000,687,3997,673v-17,-7,-46,-13,-68,-16l3929,505xm3364,441v6,-79,47,-134,108,-134c3544,307,3563,380,3557,441r-193,xm3667,515v2,-18,3,-37,3,-54c3670,326,3617,237,3489,237v-147,,-243,115,-243,267c3246,645,3332,752,3482,752v67,,128,-20,164,-40c3658,693,3667,657,3665,636v-37,14,-104,27,-148,27c3430,663,3371,608,3366,515r301,xm2930,240v-18,4,-41,12,-57,20c2865,277,2858,313,2858,331v72,,72,,72,c2925,422,2923,536,2923,598v,110,43,154,129,154c3091,752,3143,742,3182,723v10,-17,16,-39,16,-57c3198,664,3198,656,3197,651v-29,7,-66,13,-93,13c3056,664,3040,641,3040,581v,-250,,-250,,-250c3186,331,3186,331,3186,331v3,-22,-1,-62,-4,-77c3040,254,3040,254,3040,254v,-145,,-145,,-145c3011,109,2967,118,2947,129r-17,111xm2630,347v,-95,,-95,,-95c2616,247,2593,244,2573,244v-34,,-69,7,-92,17c2469,279,2461,310,2461,332v71,,71,,71,c2532,653,2532,653,2532,653v-19,6,-46,15,-61,24c2464,691,2458,716,2456,735v293,,293,,293,c2752,718,2750,688,2745,674v-22,-9,-69,-17,-98,-20c2647,413,2647,413,2647,413v25,-50,68,-75,113,-75c2782,338,2812,344,2832,355v3,-10,4,-23,4,-36c2836,289,2830,260,2820,245v-12,-6,-33,-8,-48,-8c2705,237,2655,289,2643,347r-13,xm2074,441v6,-79,47,-134,108,-134c2254,307,2273,380,2267,441r-193,xm2377,515v2,-18,3,-37,3,-54c2380,326,2327,237,2199,237v-147,,-243,115,-243,267c1956,645,2042,752,2192,752v67,,128,-20,164,-40c2368,693,2377,657,2375,636v-37,14,-104,27,-148,27c2140,663,2081,608,2076,515r301,xm1703,613v-19,26,-52,53,-101,53c1535,666,1487,606,1487,495v,-108,45,-180,144,-180c1657,315,1683,320,1703,329r,284xm1701,262v-22,-16,-56,-25,-92,-25c1466,237,1367,346,1367,512v,180,100,240,187,240c1639,752,1681,712,1705,672v7,,7,,7,c1715,700,1723,726,1735,747v40,,113,-8,151,-20c1893,714,1898,690,1898,674v,-4,,-10,-1,-15c1825,659,1825,659,1825,659v-6,-20,-9,-50,-9,-75c1816,10,1816,10,1816,10,1800,4,1773,1,1752,1v-38,,-76,7,-101,17c1640,36,1631,67,1630,90v71,,71,,71,l1701,262xm921,385v21,-29,65,-60,111,-60c1096,325,1118,370,1118,438v,215,,215,,215c1102,659,1079,668,1066,677v-7,14,-12,39,-14,58c1306,735,1306,735,1306,735v1,-6,2,-14,2,-23c1308,699,1307,686,1304,673v-20,-7,-52,-14,-76,-16c1232,580,1235,497,1235,418v,-156,-75,-181,-156,-181c990,237,939,285,917,328v-13,,-13,,-13,c904,252,904,252,904,252v-14,-5,-37,-8,-57,-8c812,244,777,251,755,261v-11,17,-20,49,-21,71c806,332,806,332,806,332v,321,,321,,321c787,659,760,668,745,677v-7,14,-13,39,-15,58c993,735,993,735,993,735v3,-17,1,-48,-3,-62c974,666,943,660,921,657r,-272xm130,375c130,204,198,95,328,95v117,,195,117,195,280c523,560,458,673,328,673,203,673,130,556,130,375xm328,14c141,14,,152,,375,,624,117,755,328,755v196,,324,-139,324,-380c652,142,522,14,328,14xe" fillcolor="#3f5e6b" stroked="f">
                  <v:path arrowok="t" o:connecttype="custom" o:connectlocs="2076133,133350;2064068,261938;2190433,256858;2169160,133350;2141855,83503;2041843,209233;1956118,139065;2016443,226060;1892300,104140;1834198,105410;1916430,233363;1750695,22225;1754505,207328;1814830,213678;1731645,105410;1654493,207328;1713548,213678;1586548,104140;1555433,105410;1613853,213678;1471295,140018;1372553,160020;1410653,163513;1359218,233363;1332230,106363;1299210,105728;1227138,318;1191578,214948;1247458,160338;1164273,163513;1157605,226060;930275,76200;969010,238760;965200,184468;965200,34608;816928,77470;784543,214948;840423,131128;880110,75248;719773,140018;621030,160020;659130,163513;517843,100013;434023,162560;598805,230823;576580,3175;540068,83185;338455,214948;389890,208598;287020,80010;255905,207328;292418,208598;104140,213678;207010,119063" o:connectangles="0,0,0,0,0,0,0,0,0,0,0,0,0,0,0,0,0,0,0,0,0,0,0,0,0,0,0,0,0,0,0,0,0,0,0,0,0,0,0,0,0,0,0,0,0,0,0,0,0,0,0,0,0,0"/>
                  <o:lock v:ext="edit" verticies="t"/>
                </v:shape>
                <w10:wrap anchorx="page" anchory="page"/>
                <w10:anchorlock/>
              </v:group>
            </w:pict>
          </mc:Fallback>
        </mc:AlternateContent>
      </w:r>
      <w:r w:rsidR="00B16D36">
        <w:t>Hierbij verklaar ik bovenstaande naar waarheid te hebben ingevuld.</w:t>
      </w:r>
    </w:p>
    <w:tbl>
      <w:tblPr>
        <w:tblStyle w:val="TabelzonderopmaakKanselarij"/>
        <w:tblW w:w="10205" w:type="dxa"/>
        <w:tblInd w:w="-10" w:type="dxa"/>
        <w:tblLayout w:type="fixed"/>
        <w:tblLook w:val="04A0" w:firstRow="1" w:lastRow="0" w:firstColumn="1" w:lastColumn="0" w:noHBand="0" w:noVBand="1"/>
      </w:tblPr>
      <w:tblGrid>
        <w:gridCol w:w="6038"/>
        <w:gridCol w:w="227"/>
        <w:gridCol w:w="3940"/>
      </w:tblGrid>
      <w:tr w:rsidR="00FE7603" w:rsidTr="00B37B9B">
        <w:trPr>
          <w:trHeight w:hRule="exact" w:val="369"/>
        </w:trPr>
        <w:tc>
          <w:tcPr>
            <w:tcW w:w="6038" w:type="dxa"/>
            <w:tcBorders>
              <w:bottom w:val="single" w:sz="8" w:space="0" w:color="315D6F" w:themeColor="text1"/>
            </w:tcBorders>
            <w:vAlign w:val="center"/>
          </w:tcPr>
          <w:p w:rsidR="00FE7603" w:rsidRDefault="005E570D" w:rsidP="00FE7603">
            <w:pPr>
              <w:pStyle w:val="BasistekstKanselarij"/>
            </w:pPr>
            <w:sdt>
              <w:sdtPr>
                <w:rPr>
                  <w:noProof/>
                </w:rPr>
                <w:id w:val="2128802011"/>
                <w:lock w:val="sdtContentLocked"/>
                <w:placeholder>
                  <w:docPart w:val="649BAB1146D7424CA4A586AE909E6411"/>
                </w:placeholder>
                <w:group/>
              </w:sdtPr>
              <w:sdtEndPr/>
              <w:sdtContent>
                <w:r w:rsidR="00FE7603">
                  <w:rPr>
                    <w:noProof/>
                  </w:rPr>
                  <w:t>Plaats:</w:t>
                </w:r>
              </w:sdtContent>
            </w:sdt>
          </w:p>
        </w:tc>
        <w:tc>
          <w:tcPr>
            <w:tcW w:w="227" w:type="dxa"/>
          </w:tcPr>
          <w:p w:rsidR="00FE7603" w:rsidRDefault="00FE7603" w:rsidP="00BE6277">
            <w:pPr>
              <w:pStyle w:val="BasistekstKanselarij"/>
              <w:jc w:val="right"/>
            </w:pPr>
          </w:p>
        </w:tc>
        <w:tc>
          <w:tcPr>
            <w:tcW w:w="3940" w:type="dxa"/>
            <w:tcBorders>
              <w:bottom w:val="single" w:sz="8" w:space="0" w:color="315D6F" w:themeColor="text1"/>
            </w:tcBorders>
            <w:vAlign w:val="center"/>
          </w:tcPr>
          <w:sdt>
            <w:sdtPr>
              <w:id w:val="-1885165556"/>
              <w:lock w:val="sdtContentLocked"/>
              <w:placeholder>
                <w:docPart w:val="649BAB1146D7424CA4A586AE909E6411"/>
              </w:placeholder>
              <w:group/>
            </w:sdtPr>
            <w:sdtEndPr/>
            <w:sdtContent>
              <w:p w:rsidR="00FE7603" w:rsidRDefault="00FE7603" w:rsidP="00B37B9B">
                <w:pPr>
                  <w:pStyle w:val="BasistekstKanselarij"/>
                </w:pPr>
                <w:r>
                  <w:t>Datum:</w:t>
                </w:r>
              </w:p>
            </w:sdtContent>
          </w:sdt>
        </w:tc>
      </w:tr>
      <w:tr w:rsidR="00FE7603" w:rsidTr="000416C6">
        <w:trPr>
          <w:trHeight w:hRule="exact" w:val="709"/>
        </w:trPr>
        <w:tc>
          <w:tcPr>
            <w:tcW w:w="6038"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FE7603" w:rsidRPr="00BE6277" w:rsidRDefault="005E570D" w:rsidP="000416C6">
            <w:pPr>
              <w:pStyle w:val="InvulveldKanselarij"/>
            </w:pPr>
            <w:sdt>
              <w:sdtPr>
                <w:id w:val="2022128973"/>
                <w:lock w:val="sdtLocked"/>
                <w:placeholder>
                  <w:docPart w:val="85A5E91AFAB246D2B1750F290B3CC0F1"/>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r w:rsidR="00BE6277" w:rsidRPr="00BE6277">
              <w:t xml:space="preserve"> </w:t>
            </w:r>
          </w:p>
        </w:tc>
        <w:tc>
          <w:tcPr>
            <w:tcW w:w="227" w:type="dxa"/>
            <w:tcBorders>
              <w:left w:val="single" w:sz="8" w:space="0" w:color="315D6F" w:themeColor="text1"/>
              <w:right w:val="single" w:sz="8" w:space="0" w:color="315D6F" w:themeColor="text1"/>
            </w:tcBorders>
            <w:vAlign w:val="center"/>
          </w:tcPr>
          <w:p w:rsidR="00FE7603" w:rsidRDefault="00FE7603" w:rsidP="000416C6">
            <w:pPr>
              <w:pStyle w:val="InvulveldKanselarij"/>
            </w:pPr>
          </w:p>
        </w:tc>
        <w:tc>
          <w:tcPr>
            <w:tcW w:w="3940" w:type="dxa"/>
            <w:tcBorders>
              <w:top w:val="single" w:sz="8" w:space="0" w:color="315D6F" w:themeColor="text1"/>
              <w:left w:val="single" w:sz="8" w:space="0" w:color="315D6F" w:themeColor="text1"/>
              <w:bottom w:val="single" w:sz="8" w:space="0" w:color="315D6F" w:themeColor="text1"/>
              <w:right w:val="single" w:sz="8" w:space="0" w:color="315D6F" w:themeColor="text1"/>
            </w:tcBorders>
            <w:vAlign w:val="center"/>
          </w:tcPr>
          <w:p w:rsidR="00FE7603" w:rsidRDefault="005E570D" w:rsidP="000416C6">
            <w:pPr>
              <w:pStyle w:val="InvulveldKanselarij"/>
            </w:pPr>
            <w:sdt>
              <w:sdtPr>
                <w:id w:val="-494883604"/>
                <w:lock w:val="sdtLocked"/>
                <w:placeholder>
                  <w:docPart w:val="C43247B8A23F4234A965A9FEE6373296"/>
                </w:placeholder>
                <w:showingPlcHdr/>
                <w:text/>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1745914516"/>
        <w:lock w:val="sdtContentLocked"/>
        <w:placeholder>
          <w:docPart w:val="649BAB1146D7424CA4A586AE909E6411"/>
        </w:placeholder>
        <w:group/>
      </w:sdtPr>
      <w:sdtEndPr/>
      <w:sdtContent>
        <w:p w:rsidR="00B16D36" w:rsidRDefault="007F181D" w:rsidP="00FE7603">
          <w:pPr>
            <w:pStyle w:val="TussenregelKanselarij"/>
          </w:pPr>
          <w:r>
            <w:t xml:space="preserve"> </w:t>
          </w:r>
        </w:p>
      </w:sdtContent>
    </w:sdt>
    <w:tbl>
      <w:tblPr>
        <w:tblStyle w:val="TabelzonderopmaakKanselarij"/>
        <w:tblW w:w="10205" w:type="dxa"/>
        <w:tblLayout w:type="fixed"/>
        <w:tblCellMar>
          <w:top w:w="57" w:type="dxa"/>
        </w:tblCellMar>
        <w:tblLook w:val="04A0" w:firstRow="1" w:lastRow="0" w:firstColumn="1" w:lastColumn="0" w:noHBand="0" w:noVBand="1"/>
      </w:tblPr>
      <w:tblGrid>
        <w:gridCol w:w="10205"/>
      </w:tblGrid>
      <w:tr w:rsidR="00FE7603" w:rsidRPr="00905B99" w:rsidTr="000416C6">
        <w:trPr>
          <w:trHeight w:hRule="exact" w:val="312"/>
        </w:trPr>
        <w:tc>
          <w:tcPr>
            <w:tcW w:w="10205" w:type="dxa"/>
            <w:tcBorders>
              <w:bottom w:val="single" w:sz="8" w:space="0" w:color="315D6F" w:themeColor="text1"/>
            </w:tcBorders>
          </w:tcPr>
          <w:sdt>
            <w:sdtPr>
              <w:id w:val="1074317657"/>
              <w:lock w:val="sdtContentLocked"/>
              <w:placeholder>
                <w:docPart w:val="649BAB1146D7424CA4A586AE909E6411"/>
              </w:placeholder>
              <w:group/>
            </w:sdtPr>
            <w:sdtEndPr/>
            <w:sdtContent>
              <w:p w:rsidR="00FE7603" w:rsidRPr="00905B99" w:rsidRDefault="00FE7603" w:rsidP="00F86ED2">
                <w:pPr>
                  <w:pStyle w:val="BasistekstKanselarij"/>
                  <w:keepNext/>
                </w:pPr>
                <w:r>
                  <w:t>Handtekening:</w:t>
                </w:r>
              </w:p>
            </w:sdtContent>
          </w:sdt>
        </w:tc>
      </w:tr>
      <w:tr w:rsidR="00FE7603" w:rsidRPr="00905B99" w:rsidTr="000416C6">
        <w:trPr>
          <w:trHeight w:val="1928"/>
        </w:trPr>
        <w:tc>
          <w:tcPr>
            <w:tcW w:w="10205" w:type="dxa"/>
            <w:tcBorders>
              <w:top w:val="single" w:sz="8" w:space="0" w:color="315D6F" w:themeColor="text1"/>
              <w:left w:val="single" w:sz="8" w:space="0" w:color="315D6F" w:themeColor="text1"/>
              <w:bottom w:val="single" w:sz="8" w:space="0" w:color="315D6F" w:themeColor="text1"/>
              <w:right w:val="single" w:sz="8" w:space="0" w:color="315D6F" w:themeColor="text1"/>
            </w:tcBorders>
          </w:tcPr>
          <w:p w:rsidR="00FE7603" w:rsidRPr="00905B99" w:rsidRDefault="005E570D" w:rsidP="000416C6">
            <w:pPr>
              <w:pStyle w:val="InvulveldKanselarij"/>
            </w:pPr>
            <w:sdt>
              <w:sdtPr>
                <w:id w:val="266971742"/>
                <w:lock w:val="sdtLocked"/>
                <w:placeholder>
                  <w:docPart w:val="9B6BB967E5CC4FD5ADDBAB71548589F4"/>
                </w:placeholder>
                <w:showingPlcHdr/>
                <w:text w:multiLine="1"/>
              </w:sdtPr>
              <w:sdtEndPr/>
              <w:sdtContent>
                <w:r w:rsidR="00BE6277">
                  <w:fldChar w:fldCharType="begin"/>
                </w:r>
                <w:r w:rsidR="00BE6277">
                  <w:instrText xml:space="preserve"> </w:instrText>
                </w:r>
                <w:r w:rsidR="00BE6277">
                  <w:fldChar w:fldCharType="end"/>
                </w:r>
                <w:r w:rsidR="00BE6277">
                  <w:t xml:space="preserve">     </w:t>
                </w:r>
              </w:sdtContent>
            </w:sdt>
          </w:p>
        </w:tc>
      </w:tr>
    </w:tbl>
    <w:sdt>
      <w:sdtPr>
        <w:id w:val="1869025545"/>
        <w:lock w:val="sdtContentLocked"/>
        <w:placeholder>
          <w:docPart w:val="649BAB1146D7424CA4A586AE909E6411"/>
        </w:placeholder>
        <w:group/>
      </w:sdtPr>
      <w:sdtEndPr/>
      <w:sdtContent>
        <w:p w:rsidR="00FE7603" w:rsidRPr="00FE7603" w:rsidRDefault="007F181D" w:rsidP="00FE7603">
          <w:pPr>
            <w:pStyle w:val="BasistekstKanselarij"/>
          </w:pPr>
          <w:r>
            <w:t xml:space="preserve"> </w:t>
          </w:r>
        </w:p>
      </w:sdtContent>
    </w:sdt>
    <w:sectPr w:rsidR="00FE7603" w:rsidRPr="00FE7603" w:rsidSect="009F7949">
      <w:headerReference w:type="even" r:id="rId9"/>
      <w:headerReference w:type="default" r:id="rId10"/>
      <w:footerReference w:type="even" r:id="rId11"/>
      <w:footerReference w:type="default" r:id="rId12"/>
      <w:headerReference w:type="first" r:id="rId13"/>
      <w:footerReference w:type="first" r:id="rId14"/>
      <w:pgSz w:w="11906" w:h="16838" w:code="9"/>
      <w:pgMar w:top="1956" w:right="851" w:bottom="851"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70D" w:rsidRPr="00270FD6" w:rsidRDefault="005E570D">
      <w:pPr>
        <w:rPr>
          <w:color w:val="82919B" w:themeColor="accent4"/>
        </w:rPr>
      </w:pPr>
      <w:r w:rsidRPr="00270FD6">
        <w:rPr>
          <w:color w:val="82919B" w:themeColor="accent4"/>
        </w:rPr>
        <w:continuationSeparator/>
      </w:r>
    </w:p>
  </w:endnote>
  <w:endnote w:type="continuationSeparator" w:id="0">
    <w:p w:rsidR="005E570D" w:rsidRPr="00270FD6" w:rsidRDefault="005E570D">
      <w:pPr>
        <w:rPr>
          <w:color w:val="82919B" w:themeColor="accent4"/>
        </w:rPr>
      </w:pPr>
      <w:r w:rsidRPr="00270FD6">
        <w:rPr>
          <w:color w:val="82919B" w:themeColor="accent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89" w:rsidRDefault="00A9698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zonderopmaakKanselarij"/>
      <w:tblpPr w:vertAnchor="page" w:horzAnchor="margin" w:tblpYSpec="bottom"/>
      <w:tblW w:w="10204" w:type="dxa"/>
      <w:tblLook w:val="04A0" w:firstRow="1" w:lastRow="0" w:firstColumn="1" w:lastColumn="0" w:noHBand="0" w:noVBand="1"/>
    </w:tblPr>
    <w:tblGrid>
      <w:gridCol w:w="9694"/>
      <w:gridCol w:w="510"/>
    </w:tblGrid>
    <w:tr w:rsidR="00A96989" w:rsidRPr="009060E6" w:rsidTr="009F7949">
      <w:trPr>
        <w:trHeight w:hRule="exact" w:val="240"/>
      </w:trPr>
      <w:tc>
        <w:tcPr>
          <w:tcW w:w="9694" w:type="dxa"/>
          <w:tcMar>
            <w:right w:w="113" w:type="dxa"/>
          </w:tcMar>
        </w:tcPr>
        <w:p w:rsidR="00A96989" w:rsidRPr="009060E6" w:rsidRDefault="00A96989" w:rsidP="009F7949">
          <w:pPr>
            <w:pStyle w:val="VoettekstKanselarij"/>
          </w:pPr>
          <w:r w:rsidRPr="009060E6">
            <w:t>Voorstelformulier voor een Koninklijke onderscheiding</w:t>
          </w:r>
        </w:p>
      </w:tc>
      <w:tc>
        <w:tcPr>
          <w:tcW w:w="510" w:type="dxa"/>
        </w:tcPr>
        <w:p w:rsidR="00A96989" w:rsidRPr="009060E6" w:rsidRDefault="00A96989" w:rsidP="009F7949">
          <w:pPr>
            <w:pStyle w:val="PaginanummerKanselarij"/>
          </w:pPr>
          <w:r w:rsidRPr="009060E6">
            <w:fldChar w:fldCharType="begin"/>
          </w:r>
          <w:r w:rsidRPr="009060E6">
            <w:instrText xml:space="preserve"> PAGE   \* MERGEFORMAT </w:instrText>
          </w:r>
          <w:r w:rsidRPr="009060E6">
            <w:fldChar w:fldCharType="separate"/>
          </w:r>
          <w:r w:rsidR="005E570D">
            <w:t>12</w:t>
          </w:r>
          <w:r w:rsidRPr="009060E6">
            <w:fldChar w:fldCharType="end"/>
          </w:r>
        </w:p>
      </w:tc>
    </w:tr>
    <w:tr w:rsidR="00A96989" w:rsidTr="009F7949">
      <w:trPr>
        <w:trHeight w:hRule="exact" w:val="624"/>
      </w:trPr>
      <w:tc>
        <w:tcPr>
          <w:tcW w:w="9694" w:type="dxa"/>
          <w:tcMar>
            <w:right w:w="113" w:type="dxa"/>
          </w:tcMar>
        </w:tcPr>
        <w:p w:rsidR="00A96989" w:rsidRDefault="00A96989" w:rsidP="009F7949">
          <w:pPr>
            <w:pStyle w:val="VoettekstKanselarij"/>
          </w:pPr>
        </w:p>
      </w:tc>
      <w:tc>
        <w:tcPr>
          <w:tcW w:w="510" w:type="dxa"/>
        </w:tcPr>
        <w:p w:rsidR="00A96989" w:rsidRDefault="00A96989" w:rsidP="009F7949">
          <w:pPr>
            <w:pStyle w:val="PaginanummerKanselarij"/>
          </w:pPr>
        </w:p>
      </w:tc>
    </w:tr>
  </w:tbl>
  <w:p w:rsidR="00A96989" w:rsidRDefault="00A9698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89" w:rsidRDefault="00A969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70D" w:rsidRPr="00270FD6" w:rsidRDefault="005E570D">
      <w:pPr>
        <w:rPr>
          <w:color w:val="82919B" w:themeColor="accent4"/>
        </w:rPr>
      </w:pPr>
      <w:r w:rsidRPr="00270FD6">
        <w:rPr>
          <w:color w:val="82919B" w:themeColor="accent4"/>
        </w:rPr>
        <w:continuationSeparator/>
      </w:r>
    </w:p>
  </w:footnote>
  <w:footnote w:type="continuationSeparator" w:id="0">
    <w:p w:rsidR="005E570D" w:rsidRPr="008041BD" w:rsidRDefault="005E570D">
      <w:pPr>
        <w:rPr>
          <w:color w:val="82919B" w:themeColor="accent4"/>
        </w:rPr>
      </w:pPr>
      <w:r w:rsidRPr="008041BD">
        <w:rPr>
          <w:color w:val="82919B" w:themeColor="accent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89" w:rsidRDefault="00A9698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89" w:rsidRDefault="00A9698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89" w:rsidRDefault="00A9698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C860FA"/>
    <w:multiLevelType w:val="multilevel"/>
    <w:tmpl w:val="2DF8D046"/>
    <w:numStyleLink w:val="KopnummeringKanselarij"/>
  </w:abstractNum>
  <w:abstractNum w:abstractNumId="11" w15:restartNumberingAfterBreak="0">
    <w:nsid w:val="06FB0A3D"/>
    <w:multiLevelType w:val="multilevel"/>
    <w:tmpl w:val="7C7E790A"/>
    <w:styleLink w:val="OpsommingbolletjeKanselarij"/>
    <w:lvl w:ilvl="0">
      <w:start w:val="1"/>
      <w:numFmt w:val="bullet"/>
      <w:pStyle w:val="Opsommingbolletje1eniveauKanselarij"/>
      <w:lvlText w:val="•"/>
      <w:lvlJc w:val="left"/>
      <w:pPr>
        <w:ind w:left="284" w:hanging="284"/>
      </w:pPr>
      <w:rPr>
        <w:rFonts w:ascii="Arial" w:hAnsi="Arial" w:hint="default"/>
        <w:color w:val="F09127" w:themeColor="accent2"/>
      </w:rPr>
    </w:lvl>
    <w:lvl w:ilvl="1">
      <w:start w:val="1"/>
      <w:numFmt w:val="bullet"/>
      <w:pStyle w:val="Opsommingbolletje2eniveauKanselarij"/>
      <w:lvlText w:val="•"/>
      <w:lvlJc w:val="left"/>
      <w:pPr>
        <w:ind w:left="568" w:hanging="284"/>
      </w:pPr>
      <w:rPr>
        <w:rFonts w:ascii="Arial" w:hAnsi="Arial" w:hint="default"/>
        <w:color w:val="F09127" w:themeColor="accent2"/>
      </w:rPr>
    </w:lvl>
    <w:lvl w:ilvl="2">
      <w:start w:val="1"/>
      <w:numFmt w:val="bullet"/>
      <w:pStyle w:val="Opsommingbolletje3eniveauKanselarij"/>
      <w:lvlText w:val="•"/>
      <w:lvlJc w:val="left"/>
      <w:pPr>
        <w:ind w:left="852" w:hanging="284"/>
      </w:pPr>
      <w:rPr>
        <w:rFonts w:ascii="Arial" w:hAnsi="Arial" w:hint="default"/>
        <w:color w:val="F09127" w:themeColor="accent2"/>
      </w:rPr>
    </w:lvl>
    <w:lvl w:ilvl="3">
      <w:start w:val="1"/>
      <w:numFmt w:val="bullet"/>
      <w:lvlText w:val="•"/>
      <w:lvlJc w:val="left"/>
      <w:pPr>
        <w:ind w:left="1136" w:hanging="284"/>
      </w:pPr>
      <w:rPr>
        <w:rFonts w:ascii="Arial" w:hAnsi="Arial" w:hint="default"/>
        <w:color w:val="F09127" w:themeColor="accent2"/>
      </w:rPr>
    </w:lvl>
    <w:lvl w:ilvl="4">
      <w:start w:val="1"/>
      <w:numFmt w:val="bullet"/>
      <w:lvlText w:val="•"/>
      <w:lvlJc w:val="left"/>
      <w:pPr>
        <w:ind w:left="1420" w:hanging="284"/>
      </w:pPr>
      <w:rPr>
        <w:rFonts w:ascii="Arial" w:hAnsi="Arial" w:hint="default"/>
        <w:color w:val="F09127" w:themeColor="accent2"/>
      </w:rPr>
    </w:lvl>
    <w:lvl w:ilvl="5">
      <w:start w:val="1"/>
      <w:numFmt w:val="bullet"/>
      <w:lvlText w:val="•"/>
      <w:lvlJc w:val="left"/>
      <w:pPr>
        <w:ind w:left="1704" w:hanging="284"/>
      </w:pPr>
      <w:rPr>
        <w:rFonts w:ascii="Arial" w:hAnsi="Arial" w:hint="default"/>
        <w:color w:val="F09127" w:themeColor="accent2"/>
      </w:rPr>
    </w:lvl>
    <w:lvl w:ilvl="6">
      <w:start w:val="1"/>
      <w:numFmt w:val="bullet"/>
      <w:lvlText w:val="•"/>
      <w:lvlJc w:val="left"/>
      <w:pPr>
        <w:ind w:left="1988" w:hanging="284"/>
      </w:pPr>
      <w:rPr>
        <w:rFonts w:ascii="Arial" w:hAnsi="Arial" w:hint="default"/>
        <w:color w:val="F09127" w:themeColor="accent2"/>
      </w:rPr>
    </w:lvl>
    <w:lvl w:ilvl="7">
      <w:start w:val="1"/>
      <w:numFmt w:val="bullet"/>
      <w:lvlText w:val="•"/>
      <w:lvlJc w:val="left"/>
      <w:pPr>
        <w:ind w:left="2272" w:hanging="284"/>
      </w:pPr>
      <w:rPr>
        <w:rFonts w:ascii="Arial" w:hAnsi="Arial" w:hint="default"/>
        <w:color w:val="F09127" w:themeColor="accent2"/>
      </w:rPr>
    </w:lvl>
    <w:lvl w:ilvl="8">
      <w:start w:val="1"/>
      <w:numFmt w:val="bullet"/>
      <w:lvlText w:val="•"/>
      <w:lvlJc w:val="left"/>
      <w:pPr>
        <w:ind w:left="2556" w:hanging="284"/>
      </w:pPr>
      <w:rPr>
        <w:rFonts w:ascii="Arial" w:hAnsi="Arial" w:hint="default"/>
        <w:color w:val="F09127" w:themeColor="accent2"/>
      </w:rPr>
    </w:lvl>
  </w:abstractNum>
  <w:abstractNum w:abstractNumId="12" w15:restartNumberingAfterBreak="0">
    <w:nsid w:val="0728495A"/>
    <w:multiLevelType w:val="multilevel"/>
    <w:tmpl w:val="7C7E790A"/>
    <w:numStyleLink w:val="OpsommingbolletjeKanselarij"/>
  </w:abstractNum>
  <w:abstractNum w:abstractNumId="13" w15:restartNumberingAfterBreak="0">
    <w:nsid w:val="09A116A5"/>
    <w:multiLevelType w:val="multilevel"/>
    <w:tmpl w:val="2DF8D046"/>
    <w:numStyleLink w:val="KopnummeringKanselarij"/>
  </w:abstractNum>
  <w:abstractNum w:abstractNumId="14" w15:restartNumberingAfterBreak="0">
    <w:nsid w:val="0BC24928"/>
    <w:multiLevelType w:val="multilevel"/>
    <w:tmpl w:val="B4BACAD8"/>
    <w:styleLink w:val="OpsommingstreepjeKanselarij"/>
    <w:lvl w:ilvl="0">
      <w:start w:val="1"/>
      <w:numFmt w:val="bullet"/>
      <w:pStyle w:val="Opsommingstreepje1eniveauKanselarij"/>
      <w:lvlText w:val="–"/>
      <w:lvlJc w:val="left"/>
      <w:pPr>
        <w:ind w:left="284" w:hanging="284"/>
      </w:pPr>
      <w:rPr>
        <w:rFonts w:hint="default"/>
      </w:rPr>
    </w:lvl>
    <w:lvl w:ilvl="1">
      <w:start w:val="1"/>
      <w:numFmt w:val="bullet"/>
      <w:pStyle w:val="Opsommingstreepje2eniveauKanselarij"/>
      <w:lvlText w:val="–"/>
      <w:lvlJc w:val="left"/>
      <w:pPr>
        <w:ind w:left="568" w:hanging="284"/>
      </w:pPr>
      <w:rPr>
        <w:rFonts w:hint="default"/>
      </w:rPr>
    </w:lvl>
    <w:lvl w:ilvl="2">
      <w:start w:val="1"/>
      <w:numFmt w:val="bullet"/>
      <w:pStyle w:val="Opsommingstreepje3eniveauKanselarij"/>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1037E6"/>
    <w:multiLevelType w:val="multilevel"/>
    <w:tmpl w:val="2DF8D046"/>
    <w:numStyleLink w:val="KopnummeringKanselarij"/>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31E107E"/>
    <w:multiLevelType w:val="multilevel"/>
    <w:tmpl w:val="8AD48FC8"/>
    <w:numStyleLink w:val="OpsommingnummerKanselarij"/>
  </w:abstractNum>
  <w:abstractNum w:abstractNumId="19" w15:restartNumberingAfterBreak="0">
    <w:nsid w:val="13AB3886"/>
    <w:multiLevelType w:val="multilevel"/>
    <w:tmpl w:val="CE64707E"/>
    <w:numStyleLink w:val="OpsommingtekenKanselarij"/>
  </w:abstractNum>
  <w:abstractNum w:abstractNumId="20" w15:restartNumberingAfterBreak="0">
    <w:nsid w:val="14496746"/>
    <w:multiLevelType w:val="multilevel"/>
    <w:tmpl w:val="7C7E790A"/>
    <w:numStyleLink w:val="OpsommingbolletjeKanselarij"/>
  </w:abstractNum>
  <w:abstractNum w:abstractNumId="21" w15:restartNumberingAfterBreak="0">
    <w:nsid w:val="242A1E95"/>
    <w:multiLevelType w:val="multilevel"/>
    <w:tmpl w:val="2DF8D046"/>
    <w:numStyleLink w:val="KopnummeringKanselarij"/>
  </w:abstractNum>
  <w:abstractNum w:abstractNumId="22" w15:restartNumberingAfterBreak="0">
    <w:nsid w:val="2D665843"/>
    <w:multiLevelType w:val="multilevel"/>
    <w:tmpl w:val="DEFCE960"/>
    <w:styleLink w:val="BijlagenummeringKanselarij"/>
    <w:lvl w:ilvl="0">
      <w:start w:val="1"/>
      <w:numFmt w:val="decimal"/>
      <w:pStyle w:val="Bijlagekop1Kanselarij"/>
      <w:suff w:val="space"/>
      <w:lvlText w:val="Bijlage %1"/>
      <w:lvlJc w:val="left"/>
      <w:pPr>
        <w:ind w:left="284" w:hanging="284"/>
      </w:pPr>
      <w:rPr>
        <w:rFonts w:hint="default"/>
      </w:rPr>
    </w:lvl>
    <w:lvl w:ilvl="1">
      <w:start w:val="1"/>
      <w:numFmt w:val="decimal"/>
      <w:pStyle w:val="Bijlagekop2Kanselarij"/>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3" w15:restartNumberingAfterBreak="0">
    <w:nsid w:val="2D7E06B0"/>
    <w:multiLevelType w:val="multilevel"/>
    <w:tmpl w:val="320A1812"/>
    <w:styleLink w:val="OpsommingkleineletterKanselarij"/>
    <w:lvl w:ilvl="0">
      <w:start w:val="1"/>
      <w:numFmt w:val="lowerLetter"/>
      <w:pStyle w:val="Opsommingkleineletter1eniveauKanselarij"/>
      <w:lvlText w:val="%1."/>
      <w:lvlJc w:val="left"/>
      <w:pPr>
        <w:ind w:left="227" w:hanging="227"/>
      </w:pPr>
      <w:rPr>
        <w:rFonts w:hint="default"/>
      </w:rPr>
    </w:lvl>
    <w:lvl w:ilvl="1">
      <w:start w:val="1"/>
      <w:numFmt w:val="lowerLetter"/>
      <w:pStyle w:val="Opsommingkleineletter2eniveauKanselarij"/>
      <w:lvlText w:val="%2."/>
      <w:lvlJc w:val="left"/>
      <w:pPr>
        <w:ind w:left="454" w:hanging="227"/>
      </w:pPr>
      <w:rPr>
        <w:rFonts w:hint="default"/>
      </w:rPr>
    </w:lvl>
    <w:lvl w:ilvl="2">
      <w:start w:val="1"/>
      <w:numFmt w:val="lowerLetter"/>
      <w:pStyle w:val="Opsommingkleineletter3eniveauKanselarij"/>
      <w:lvlText w:val="%3."/>
      <w:lvlJc w:val="left"/>
      <w:pPr>
        <w:ind w:left="681" w:hanging="227"/>
      </w:pPr>
      <w:rPr>
        <w:rFonts w:hint="default"/>
      </w:rPr>
    </w:lvl>
    <w:lvl w:ilvl="3">
      <w:start w:val="1"/>
      <w:numFmt w:val="lowerLetter"/>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Letter"/>
      <w:lvlText w:val="%6."/>
      <w:lvlJc w:val="left"/>
      <w:pPr>
        <w:ind w:left="1362" w:hanging="227"/>
      </w:pPr>
      <w:rPr>
        <w:rFonts w:hint="default"/>
      </w:rPr>
    </w:lvl>
    <w:lvl w:ilvl="6">
      <w:start w:val="1"/>
      <w:numFmt w:val="lowerLetter"/>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Letter"/>
      <w:lvlText w:val="%9."/>
      <w:lvlJc w:val="left"/>
      <w:pPr>
        <w:ind w:left="2043" w:hanging="227"/>
      </w:pPr>
      <w:rPr>
        <w:rFonts w:hint="default"/>
      </w:rPr>
    </w:lvl>
  </w:abstractNum>
  <w:abstractNum w:abstractNumId="24" w15:restartNumberingAfterBreak="0">
    <w:nsid w:val="3375474F"/>
    <w:multiLevelType w:val="multilevel"/>
    <w:tmpl w:val="8AD48FC8"/>
    <w:numStyleLink w:val="OpsommingnummerKanselarij"/>
  </w:abstractNum>
  <w:abstractNum w:abstractNumId="25" w15:restartNumberingAfterBreak="0">
    <w:nsid w:val="398A2A0C"/>
    <w:multiLevelType w:val="multilevel"/>
    <w:tmpl w:val="8AD48FC8"/>
    <w:styleLink w:val="OpsommingnummerKanselarij"/>
    <w:lvl w:ilvl="0">
      <w:start w:val="1"/>
      <w:numFmt w:val="decimal"/>
      <w:pStyle w:val="Opsommingnummer1eniveauKanselarij"/>
      <w:lvlText w:val="%1."/>
      <w:lvlJc w:val="left"/>
      <w:pPr>
        <w:ind w:left="369" w:hanging="369"/>
      </w:pPr>
      <w:rPr>
        <w:rFonts w:hint="default"/>
      </w:rPr>
    </w:lvl>
    <w:lvl w:ilvl="1">
      <w:start w:val="1"/>
      <w:numFmt w:val="decimal"/>
      <w:pStyle w:val="Opsommingnummer2eniveauKanselarij"/>
      <w:lvlText w:val="%2."/>
      <w:lvlJc w:val="left"/>
      <w:pPr>
        <w:ind w:left="738" w:hanging="369"/>
      </w:pPr>
      <w:rPr>
        <w:rFonts w:hint="default"/>
      </w:rPr>
    </w:lvl>
    <w:lvl w:ilvl="2">
      <w:start w:val="1"/>
      <w:numFmt w:val="decimal"/>
      <w:pStyle w:val="Opsommingnummer3eniveauKanselarij"/>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decimal"/>
      <w:lvlText w:val="%5."/>
      <w:lvlJc w:val="left"/>
      <w:pPr>
        <w:ind w:left="1845" w:hanging="369"/>
      </w:pPr>
      <w:rPr>
        <w:rFonts w:hint="default"/>
      </w:rPr>
    </w:lvl>
    <w:lvl w:ilvl="5">
      <w:start w:val="1"/>
      <w:numFmt w:val="decimal"/>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decimal"/>
      <w:lvlText w:val="%8."/>
      <w:lvlJc w:val="left"/>
      <w:pPr>
        <w:ind w:left="2952" w:hanging="369"/>
      </w:pPr>
      <w:rPr>
        <w:rFonts w:hint="default"/>
      </w:rPr>
    </w:lvl>
    <w:lvl w:ilvl="8">
      <w:start w:val="1"/>
      <w:numFmt w:val="decimal"/>
      <w:lvlText w:val="%9."/>
      <w:lvlJc w:val="left"/>
      <w:pPr>
        <w:ind w:left="3321" w:hanging="369"/>
      </w:pPr>
      <w:rPr>
        <w:rFonts w:hint="default"/>
      </w:rPr>
    </w:lvl>
  </w:abstractNum>
  <w:abstractNum w:abstractNumId="26" w15:restartNumberingAfterBreak="0">
    <w:nsid w:val="3B381F4C"/>
    <w:multiLevelType w:val="multilevel"/>
    <w:tmpl w:val="7C7E790A"/>
    <w:numStyleLink w:val="OpsommingbolletjeKanselarij"/>
  </w:abstractNum>
  <w:abstractNum w:abstractNumId="27" w15:restartNumberingAfterBreak="0">
    <w:nsid w:val="40EF61F8"/>
    <w:multiLevelType w:val="multilevel"/>
    <w:tmpl w:val="2DF8D046"/>
    <w:styleLink w:val="KopnummeringKanselarij"/>
    <w:lvl w:ilvl="0">
      <w:start w:val="1"/>
      <w:numFmt w:val="decimal"/>
      <w:pStyle w:val="Kop1"/>
      <w:suff w:val="nothing"/>
      <w:lvlText w:val="Activiteit %1"/>
      <w:lvlJc w:val="left"/>
      <w:pPr>
        <w:ind w:left="0" w:firstLine="0"/>
      </w:pPr>
      <w:rPr>
        <w:rFonts w:hint="default"/>
      </w:rPr>
    </w:lvl>
    <w:lvl w:ilvl="1">
      <w:start w:val="1"/>
      <w:numFmt w:val="decimal"/>
      <w:lvlRestart w:val="0"/>
      <w:pStyle w:val="Kop2"/>
      <w:suff w:val="nothing"/>
      <w:lvlText w:val="Ondersteuner %2"/>
      <w:lvlJc w:val="left"/>
      <w:pPr>
        <w:ind w:left="0" w:firstLine="0"/>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8" w15:restartNumberingAfterBreak="0">
    <w:nsid w:val="412911F8"/>
    <w:multiLevelType w:val="multilevel"/>
    <w:tmpl w:val="8AD48FC8"/>
    <w:numStyleLink w:val="OpsommingnummerKanselarij"/>
  </w:abstractNum>
  <w:abstractNum w:abstractNumId="29" w15:restartNumberingAfterBreak="0">
    <w:nsid w:val="42E800D1"/>
    <w:multiLevelType w:val="multilevel"/>
    <w:tmpl w:val="DEFCE960"/>
    <w:numStyleLink w:val="BijlagenummeringKanselarij"/>
  </w:abstractNum>
  <w:abstractNum w:abstractNumId="30" w15:restartNumberingAfterBreak="0">
    <w:nsid w:val="452A190F"/>
    <w:multiLevelType w:val="multilevel"/>
    <w:tmpl w:val="2DF8D046"/>
    <w:numStyleLink w:val="KopnummeringKanselarij"/>
  </w:abstractNum>
  <w:abstractNum w:abstractNumId="31" w15:restartNumberingAfterBreak="0">
    <w:nsid w:val="46060DCD"/>
    <w:multiLevelType w:val="multilevel"/>
    <w:tmpl w:val="8AD48FC8"/>
    <w:numStyleLink w:val="OpsommingnummerKanselarij"/>
  </w:abstractNum>
  <w:abstractNum w:abstractNumId="32" w15:restartNumberingAfterBreak="0">
    <w:nsid w:val="46A60AA0"/>
    <w:multiLevelType w:val="multilevel"/>
    <w:tmpl w:val="CFFEF33E"/>
    <w:styleLink w:val="OpsommingopenrondjeKanselarij"/>
    <w:lvl w:ilvl="0">
      <w:start w:val="1"/>
      <w:numFmt w:val="bullet"/>
      <w:pStyle w:val="Opsommingopenrondje1eniveauKanselarij"/>
      <w:lvlText w:val="o"/>
      <w:lvlJc w:val="left"/>
      <w:pPr>
        <w:ind w:left="284" w:hanging="284"/>
      </w:pPr>
      <w:rPr>
        <w:rFonts w:ascii="Calibri" w:hAnsi="Calibri" w:hint="default"/>
      </w:rPr>
    </w:lvl>
    <w:lvl w:ilvl="1">
      <w:start w:val="1"/>
      <w:numFmt w:val="bullet"/>
      <w:pStyle w:val="Opsommingopenrondje2eniveauKanselarij"/>
      <w:lvlText w:val="o"/>
      <w:lvlJc w:val="left"/>
      <w:pPr>
        <w:ind w:left="568" w:hanging="284"/>
      </w:pPr>
      <w:rPr>
        <w:rFonts w:ascii="Calibri" w:hAnsi="Calibri" w:hint="default"/>
      </w:rPr>
    </w:lvl>
    <w:lvl w:ilvl="2">
      <w:start w:val="1"/>
      <w:numFmt w:val="bullet"/>
      <w:pStyle w:val="Opsommingopenrondje3eniveauKanselarij"/>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33" w15:restartNumberingAfterBreak="0">
    <w:nsid w:val="49E04A53"/>
    <w:multiLevelType w:val="multilevel"/>
    <w:tmpl w:val="7FB6E594"/>
    <w:styleLink w:val="AgendapuntlijstKanselarij"/>
    <w:lvl w:ilvl="0">
      <w:start w:val="1"/>
      <w:numFmt w:val="decimal"/>
      <w:pStyle w:val="AgendapuntKanselarij"/>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4ABE0EEF"/>
    <w:multiLevelType w:val="hybridMultilevel"/>
    <w:tmpl w:val="75BC1B2C"/>
    <w:lvl w:ilvl="0" w:tplc="9A680288">
      <w:start w:val="1"/>
      <w:numFmt w:val="bullet"/>
      <w:pStyle w:val="ToelichtingopsommingKanselarij"/>
      <w:lvlText w:val="•"/>
      <w:lvlJc w:val="left"/>
      <w:pPr>
        <w:ind w:left="369" w:hanging="199"/>
      </w:pPr>
      <w:rPr>
        <w:rFonts w:ascii="Arial" w:hAnsi="Aria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3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616121"/>
    <w:multiLevelType w:val="multilevel"/>
    <w:tmpl w:val="B4BACAD8"/>
    <w:numStyleLink w:val="OpsommingstreepjeKanselarij"/>
  </w:abstractNum>
  <w:abstractNum w:abstractNumId="37" w15:restartNumberingAfterBreak="0">
    <w:nsid w:val="63F335A0"/>
    <w:multiLevelType w:val="multilevel"/>
    <w:tmpl w:val="CE64707E"/>
    <w:styleLink w:val="OpsommingtekenKanselarij"/>
    <w:lvl w:ilvl="0">
      <w:start w:val="1"/>
      <w:numFmt w:val="bullet"/>
      <w:pStyle w:val="Opsommingteken1eniveauKanselarij"/>
      <w:lvlText w:val="•"/>
      <w:lvlJc w:val="left"/>
      <w:pPr>
        <w:ind w:left="227" w:hanging="227"/>
      </w:pPr>
      <w:rPr>
        <w:rFonts w:ascii="Arial" w:hAnsi="Arial" w:hint="default"/>
      </w:rPr>
    </w:lvl>
    <w:lvl w:ilvl="1">
      <w:start w:val="1"/>
      <w:numFmt w:val="bullet"/>
      <w:pStyle w:val="Opsommingteken2eniveauKanselarij"/>
      <w:lvlText w:val="–"/>
      <w:lvlJc w:val="left"/>
      <w:pPr>
        <w:ind w:left="454" w:hanging="227"/>
      </w:pPr>
      <w:rPr>
        <w:rFonts w:ascii="Arial" w:hAnsi="Arial" w:hint="default"/>
      </w:rPr>
    </w:lvl>
    <w:lvl w:ilvl="2">
      <w:start w:val="1"/>
      <w:numFmt w:val="bullet"/>
      <w:pStyle w:val="Opsommingteken3eniveauKanselarij"/>
      <w:lvlText w:val="–"/>
      <w:lvlJc w:val="left"/>
      <w:pPr>
        <w:ind w:left="681" w:hanging="227"/>
      </w:pPr>
      <w:rPr>
        <w:rFonts w:ascii="Arial" w:hAnsi="Arial" w:hint="default"/>
      </w:rPr>
    </w:lvl>
    <w:lvl w:ilvl="3">
      <w:start w:val="1"/>
      <w:numFmt w:val="bullet"/>
      <w:lvlText w:val="–"/>
      <w:lvlJc w:val="left"/>
      <w:pPr>
        <w:ind w:left="908" w:hanging="227"/>
      </w:pPr>
      <w:rPr>
        <w:rFonts w:ascii="Arial" w:hAnsi="Arial" w:hint="default"/>
      </w:rPr>
    </w:lvl>
    <w:lvl w:ilvl="4">
      <w:start w:val="1"/>
      <w:numFmt w:val="bullet"/>
      <w:lvlText w:val="–"/>
      <w:lvlJc w:val="left"/>
      <w:pPr>
        <w:ind w:left="1135" w:hanging="227"/>
      </w:pPr>
      <w:rPr>
        <w:rFonts w:ascii="Arial" w:hAnsi="Arial" w:hint="default"/>
      </w:rPr>
    </w:lvl>
    <w:lvl w:ilvl="5">
      <w:start w:val="1"/>
      <w:numFmt w:val="bullet"/>
      <w:lvlText w:val="–"/>
      <w:lvlJc w:val="left"/>
      <w:pPr>
        <w:ind w:left="1362" w:hanging="227"/>
      </w:pPr>
      <w:rPr>
        <w:rFonts w:ascii="Arial" w:hAnsi="Arial" w:hint="default"/>
      </w:rPr>
    </w:lvl>
    <w:lvl w:ilvl="6">
      <w:start w:val="1"/>
      <w:numFmt w:val="bullet"/>
      <w:lvlText w:val="–"/>
      <w:lvlJc w:val="left"/>
      <w:pPr>
        <w:ind w:left="1589" w:hanging="227"/>
      </w:pPr>
      <w:rPr>
        <w:rFonts w:ascii="Arial" w:hAnsi="Arial" w:hint="default"/>
      </w:rPr>
    </w:lvl>
    <w:lvl w:ilvl="7">
      <w:start w:val="1"/>
      <w:numFmt w:val="bullet"/>
      <w:lvlText w:val="–"/>
      <w:lvlJc w:val="left"/>
      <w:pPr>
        <w:ind w:left="1816" w:hanging="227"/>
      </w:pPr>
      <w:rPr>
        <w:rFonts w:ascii="Arial" w:hAnsi="Arial" w:hint="default"/>
      </w:rPr>
    </w:lvl>
    <w:lvl w:ilvl="8">
      <w:start w:val="1"/>
      <w:numFmt w:val="bullet"/>
      <w:lvlText w:val="–"/>
      <w:lvlJc w:val="left"/>
      <w:pPr>
        <w:ind w:left="2043" w:hanging="227"/>
      </w:pPr>
      <w:rPr>
        <w:rFonts w:ascii="Arial" w:hAnsi="Arial" w:hint="default"/>
      </w:rPr>
    </w:lvl>
  </w:abstractNum>
  <w:abstractNum w:abstractNumId="38" w15:restartNumberingAfterBreak="0">
    <w:nsid w:val="677A075F"/>
    <w:multiLevelType w:val="multilevel"/>
    <w:tmpl w:val="320A1812"/>
    <w:numStyleLink w:val="OpsommingkleineletterKanselarij"/>
  </w:abstractNum>
  <w:abstractNum w:abstractNumId="39" w15:restartNumberingAfterBreak="0">
    <w:nsid w:val="68012BBF"/>
    <w:multiLevelType w:val="multilevel"/>
    <w:tmpl w:val="320A1812"/>
    <w:numStyleLink w:val="OpsommingkleineletterKanselarij"/>
  </w:abstractNum>
  <w:abstractNum w:abstractNumId="40" w15:restartNumberingAfterBreak="0">
    <w:nsid w:val="68141DDB"/>
    <w:multiLevelType w:val="multilevel"/>
    <w:tmpl w:val="CFFEF33E"/>
    <w:numStyleLink w:val="OpsommingopenrondjeKanselarij"/>
  </w:abstractNum>
  <w:abstractNum w:abstractNumId="41" w15:restartNumberingAfterBreak="0">
    <w:nsid w:val="6CAB1E63"/>
    <w:multiLevelType w:val="multilevel"/>
    <w:tmpl w:val="7FB6E594"/>
    <w:numStyleLink w:val="AgendapuntlijstKanselarij"/>
  </w:abstractNum>
  <w:abstractNum w:abstractNumId="42" w15:restartNumberingAfterBreak="0">
    <w:nsid w:val="6DE64E77"/>
    <w:multiLevelType w:val="multilevel"/>
    <w:tmpl w:val="CE64707E"/>
    <w:numStyleLink w:val="OpsommingtekenKanselarij"/>
  </w:abstractNum>
  <w:num w:numId="1">
    <w:abstractNumId w:val="11"/>
  </w:num>
  <w:num w:numId="2">
    <w:abstractNumId w:val="25"/>
  </w:num>
  <w:num w:numId="3">
    <w:abstractNumId w:val="32"/>
  </w:num>
  <w:num w:numId="4">
    <w:abstractNumId w:val="14"/>
  </w:num>
  <w:num w:numId="5">
    <w:abstractNumId w:val="35"/>
  </w:num>
  <w:num w:numId="6">
    <w:abstractNumId w:val="17"/>
  </w:num>
  <w:num w:numId="7">
    <w:abstractNumId w:val="15"/>
  </w:num>
  <w:num w:numId="8">
    <w:abstractNumId w:val="23"/>
  </w:num>
  <w:num w:numId="9">
    <w:abstractNumId w:val="27"/>
  </w:num>
  <w:num w:numId="10">
    <w:abstractNumId w:val="37"/>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40"/>
  </w:num>
  <w:num w:numId="24">
    <w:abstractNumId w:val="36"/>
  </w:num>
  <w:num w:numId="25">
    <w:abstractNumId w:val="29"/>
  </w:num>
  <w:num w:numId="26">
    <w:abstractNumId w:val="33"/>
  </w:num>
  <w:num w:numId="27">
    <w:abstractNumId w:val="41"/>
  </w:num>
  <w:num w:numId="28">
    <w:abstractNumId w:val="30"/>
  </w:num>
  <w:num w:numId="29">
    <w:abstractNumId w:val="24"/>
  </w:num>
  <w:num w:numId="30">
    <w:abstractNumId w:val="38"/>
  </w:num>
  <w:num w:numId="31">
    <w:abstractNumId w:val="19"/>
  </w:num>
  <w:num w:numId="32">
    <w:abstractNumId w:val="26"/>
  </w:num>
  <w:num w:numId="33">
    <w:abstractNumId w:val="31"/>
  </w:num>
  <w:num w:numId="34">
    <w:abstractNumId w:val="18"/>
  </w:num>
  <w:num w:numId="35">
    <w:abstractNumId w:val="20"/>
  </w:num>
  <w:num w:numId="36">
    <w:abstractNumId w:val="28"/>
  </w:num>
  <w:num w:numId="37">
    <w:abstractNumId w:val="39"/>
  </w:num>
  <w:num w:numId="38">
    <w:abstractNumId w:val="42"/>
  </w:num>
  <w:num w:numId="39">
    <w:abstractNumId w:val="13"/>
  </w:num>
  <w:num w:numId="40">
    <w:abstractNumId w:val="20"/>
  </w:num>
  <w:num w:numId="41">
    <w:abstractNumId w:val="10"/>
    <w:lvlOverride w:ilvl="0">
      <w:lvl w:ilvl="0">
        <w:start w:val="1"/>
        <w:numFmt w:val="decimal"/>
        <w:suff w:val="nothing"/>
        <w:lvlText w:val="Activiteit %1"/>
        <w:lvlJc w:val="left"/>
        <w:pPr>
          <w:ind w:left="0" w:firstLine="0"/>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964" w:hanging="964"/>
        </w:pPr>
        <w:rPr>
          <w:rFonts w:hint="default"/>
        </w:rPr>
      </w:lvl>
    </w:lvlOverride>
    <w:lvlOverride w:ilvl="3">
      <w:lvl w:ilvl="3">
        <w:start w:val="1"/>
        <w:numFmt w:val="decimal"/>
        <w:lvlText w:val="%1.%2.%3.%4"/>
        <w:lvlJc w:val="left"/>
        <w:pPr>
          <w:ind w:left="709" w:hanging="709"/>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992" w:hanging="992"/>
        </w:pPr>
        <w:rPr>
          <w:rFonts w:hint="default"/>
        </w:rPr>
      </w:lvl>
    </w:lvlOverride>
    <w:lvlOverride w:ilvl="6">
      <w:lvl w:ilvl="6">
        <w:start w:val="1"/>
        <w:numFmt w:val="decimal"/>
        <w:lvlText w:val="%1.%2.%3.%4.%5.%6.%7"/>
        <w:lvlJc w:val="left"/>
        <w:pPr>
          <w:ind w:left="1134" w:hanging="1134"/>
        </w:pPr>
        <w:rPr>
          <w:rFonts w:hint="default"/>
        </w:rPr>
      </w:lvl>
    </w:lvlOverride>
    <w:lvlOverride w:ilvl="7">
      <w:lvl w:ilvl="7">
        <w:start w:val="1"/>
        <w:numFmt w:val="decimal"/>
        <w:lvlText w:val="%1.%2.%3.%4.%5.%6.%7.%8"/>
        <w:lvlJc w:val="left"/>
        <w:pPr>
          <w:ind w:left="1276" w:hanging="1276"/>
        </w:pPr>
        <w:rPr>
          <w:rFonts w:hint="default"/>
        </w:rPr>
      </w:lvl>
    </w:lvlOverride>
    <w:lvlOverride w:ilvl="8">
      <w:lvl w:ilvl="8">
        <w:start w:val="1"/>
        <w:numFmt w:val="decimal"/>
        <w:lvlText w:val="%1.%2.%3.%4.%5.%6.%7.%8.%9"/>
        <w:lvlJc w:val="left"/>
        <w:pPr>
          <w:ind w:left="1418" w:hanging="1418"/>
        </w:pPr>
        <w:rPr>
          <w:rFonts w:hint="default"/>
        </w:rPr>
      </w:lvl>
    </w:lvlOverride>
  </w:num>
  <w:num w:numId="42">
    <w:abstractNumId w:val="34"/>
  </w:num>
  <w:num w:numId="43">
    <w:abstractNumId w:val="34"/>
    <w:lvlOverride w:ilvl="0">
      <w:startOverride w:val="1"/>
    </w:lvlOverride>
  </w:num>
  <w:num w:numId="44">
    <w:abstractNumId w:val="21"/>
  </w:num>
  <w:num w:numId="45">
    <w:abstractNumId w:val="16"/>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0D"/>
    <w:rsid w:val="00004562"/>
    <w:rsid w:val="00006237"/>
    <w:rsid w:val="0000663D"/>
    <w:rsid w:val="000078CC"/>
    <w:rsid w:val="00010D95"/>
    <w:rsid w:val="00011BFA"/>
    <w:rsid w:val="00012581"/>
    <w:rsid w:val="00013A8D"/>
    <w:rsid w:val="00015AA3"/>
    <w:rsid w:val="000218EC"/>
    <w:rsid w:val="0002562D"/>
    <w:rsid w:val="00026762"/>
    <w:rsid w:val="0003377A"/>
    <w:rsid w:val="00035232"/>
    <w:rsid w:val="000416C6"/>
    <w:rsid w:val="000418EF"/>
    <w:rsid w:val="00042131"/>
    <w:rsid w:val="0005205D"/>
    <w:rsid w:val="00052426"/>
    <w:rsid w:val="00052FF4"/>
    <w:rsid w:val="00053E43"/>
    <w:rsid w:val="0005430B"/>
    <w:rsid w:val="00055235"/>
    <w:rsid w:val="0005732F"/>
    <w:rsid w:val="00060514"/>
    <w:rsid w:val="0006663A"/>
    <w:rsid w:val="0006758E"/>
    <w:rsid w:val="00074DAC"/>
    <w:rsid w:val="00095F19"/>
    <w:rsid w:val="0009698A"/>
    <w:rsid w:val="000A1B78"/>
    <w:rsid w:val="000A6D66"/>
    <w:rsid w:val="000C0969"/>
    <w:rsid w:val="000C1A1A"/>
    <w:rsid w:val="000D6AB7"/>
    <w:rsid w:val="000D7381"/>
    <w:rsid w:val="000E1539"/>
    <w:rsid w:val="000E30EC"/>
    <w:rsid w:val="000E3E6C"/>
    <w:rsid w:val="000E55A1"/>
    <w:rsid w:val="000E6E43"/>
    <w:rsid w:val="000F19DA"/>
    <w:rsid w:val="000F213A"/>
    <w:rsid w:val="000F2D93"/>
    <w:rsid w:val="000F650E"/>
    <w:rsid w:val="00100B98"/>
    <w:rsid w:val="00106601"/>
    <w:rsid w:val="00106CC8"/>
    <w:rsid w:val="00110A9F"/>
    <w:rsid w:val="001170AE"/>
    <w:rsid w:val="00122DED"/>
    <w:rsid w:val="00132265"/>
    <w:rsid w:val="00135A2A"/>
    <w:rsid w:val="00135E7B"/>
    <w:rsid w:val="00136B8D"/>
    <w:rsid w:val="00137CBB"/>
    <w:rsid w:val="0014168C"/>
    <w:rsid w:val="00142E1E"/>
    <w:rsid w:val="00145B8E"/>
    <w:rsid w:val="0014640F"/>
    <w:rsid w:val="00152E4D"/>
    <w:rsid w:val="001579D8"/>
    <w:rsid w:val="001639F5"/>
    <w:rsid w:val="001724EE"/>
    <w:rsid w:val="001754D9"/>
    <w:rsid w:val="0018093D"/>
    <w:rsid w:val="00187A59"/>
    <w:rsid w:val="00194071"/>
    <w:rsid w:val="00196C3B"/>
    <w:rsid w:val="001B1B37"/>
    <w:rsid w:val="001B4C7E"/>
    <w:rsid w:val="001C11BE"/>
    <w:rsid w:val="001C3C2C"/>
    <w:rsid w:val="001C6232"/>
    <w:rsid w:val="001C63E7"/>
    <w:rsid w:val="001D14F7"/>
    <w:rsid w:val="001D2A06"/>
    <w:rsid w:val="001E2293"/>
    <w:rsid w:val="001E34AC"/>
    <w:rsid w:val="001F2DD6"/>
    <w:rsid w:val="001F5B4F"/>
    <w:rsid w:val="001F5C28"/>
    <w:rsid w:val="001F6547"/>
    <w:rsid w:val="002024CB"/>
    <w:rsid w:val="0020548B"/>
    <w:rsid w:val="0020607F"/>
    <w:rsid w:val="00206E2A"/>
    <w:rsid w:val="00206FF8"/>
    <w:rsid w:val="002074B2"/>
    <w:rsid w:val="00216489"/>
    <w:rsid w:val="00220A9C"/>
    <w:rsid w:val="00223BC7"/>
    <w:rsid w:val="00230B64"/>
    <w:rsid w:val="00236DE9"/>
    <w:rsid w:val="00242226"/>
    <w:rsid w:val="0024455C"/>
    <w:rsid w:val="002518D2"/>
    <w:rsid w:val="00254088"/>
    <w:rsid w:val="00256039"/>
    <w:rsid w:val="00257AA9"/>
    <w:rsid w:val="00260C62"/>
    <w:rsid w:val="00262D4E"/>
    <w:rsid w:val="002646C8"/>
    <w:rsid w:val="00270FD6"/>
    <w:rsid w:val="00280D1D"/>
    <w:rsid w:val="00282B5D"/>
    <w:rsid w:val="00283592"/>
    <w:rsid w:val="00286914"/>
    <w:rsid w:val="00294CD2"/>
    <w:rsid w:val="002A2E44"/>
    <w:rsid w:val="002A365C"/>
    <w:rsid w:val="002B08A4"/>
    <w:rsid w:val="002B2998"/>
    <w:rsid w:val="002B64EE"/>
    <w:rsid w:val="002C0965"/>
    <w:rsid w:val="002C2C0F"/>
    <w:rsid w:val="002C46FB"/>
    <w:rsid w:val="002D0E88"/>
    <w:rsid w:val="002D52B2"/>
    <w:rsid w:val="002E2611"/>
    <w:rsid w:val="002E274E"/>
    <w:rsid w:val="002E67EE"/>
    <w:rsid w:val="002E68CD"/>
    <w:rsid w:val="002F4F2E"/>
    <w:rsid w:val="002F7B77"/>
    <w:rsid w:val="00300C86"/>
    <w:rsid w:val="0030621E"/>
    <w:rsid w:val="003063C0"/>
    <w:rsid w:val="00312D26"/>
    <w:rsid w:val="003144DE"/>
    <w:rsid w:val="00317DEA"/>
    <w:rsid w:val="00323121"/>
    <w:rsid w:val="00334D4B"/>
    <w:rsid w:val="00335B5E"/>
    <w:rsid w:val="00337997"/>
    <w:rsid w:val="00337DDE"/>
    <w:rsid w:val="00346631"/>
    <w:rsid w:val="00347094"/>
    <w:rsid w:val="0035621C"/>
    <w:rsid w:val="0036336D"/>
    <w:rsid w:val="00364E1D"/>
    <w:rsid w:val="00365254"/>
    <w:rsid w:val="00365327"/>
    <w:rsid w:val="0037018C"/>
    <w:rsid w:val="0037215F"/>
    <w:rsid w:val="00374C23"/>
    <w:rsid w:val="00374D9A"/>
    <w:rsid w:val="00377612"/>
    <w:rsid w:val="0038003C"/>
    <w:rsid w:val="00382603"/>
    <w:rsid w:val="0039126D"/>
    <w:rsid w:val="003964D4"/>
    <w:rsid w:val="0039656A"/>
    <w:rsid w:val="003A4B19"/>
    <w:rsid w:val="003A5ED3"/>
    <w:rsid w:val="003A6677"/>
    <w:rsid w:val="003B14A0"/>
    <w:rsid w:val="003B595E"/>
    <w:rsid w:val="003C39E8"/>
    <w:rsid w:val="003D04B7"/>
    <w:rsid w:val="003D053F"/>
    <w:rsid w:val="003D09E4"/>
    <w:rsid w:val="003D414A"/>
    <w:rsid w:val="003D460B"/>
    <w:rsid w:val="003D49E5"/>
    <w:rsid w:val="003D6E4B"/>
    <w:rsid w:val="003E30F2"/>
    <w:rsid w:val="003E3B7D"/>
    <w:rsid w:val="003E46EC"/>
    <w:rsid w:val="003E766F"/>
    <w:rsid w:val="003F2747"/>
    <w:rsid w:val="003F7E8C"/>
    <w:rsid w:val="004001AF"/>
    <w:rsid w:val="004005B0"/>
    <w:rsid w:val="0041674F"/>
    <w:rsid w:val="0042594D"/>
    <w:rsid w:val="00435C78"/>
    <w:rsid w:val="00451FDB"/>
    <w:rsid w:val="004564A6"/>
    <w:rsid w:val="00460433"/>
    <w:rsid w:val="0046197A"/>
    <w:rsid w:val="0046554C"/>
    <w:rsid w:val="004656F6"/>
    <w:rsid w:val="004659D3"/>
    <w:rsid w:val="00466D71"/>
    <w:rsid w:val="00471C0F"/>
    <w:rsid w:val="00472E5E"/>
    <w:rsid w:val="004733C3"/>
    <w:rsid w:val="0047392D"/>
    <w:rsid w:val="0047518D"/>
    <w:rsid w:val="004804E1"/>
    <w:rsid w:val="00484C8E"/>
    <w:rsid w:val="004855A1"/>
    <w:rsid w:val="00486319"/>
    <w:rsid w:val="00487543"/>
    <w:rsid w:val="004875E2"/>
    <w:rsid w:val="00490BBD"/>
    <w:rsid w:val="00495327"/>
    <w:rsid w:val="004C51F8"/>
    <w:rsid w:val="004D2412"/>
    <w:rsid w:val="004E0C61"/>
    <w:rsid w:val="004F4A4D"/>
    <w:rsid w:val="004F6A99"/>
    <w:rsid w:val="00501A64"/>
    <w:rsid w:val="00503BFD"/>
    <w:rsid w:val="005043E5"/>
    <w:rsid w:val="00513D36"/>
    <w:rsid w:val="00515E2F"/>
    <w:rsid w:val="00521726"/>
    <w:rsid w:val="00526530"/>
    <w:rsid w:val="0053645C"/>
    <w:rsid w:val="00545244"/>
    <w:rsid w:val="0055290E"/>
    <w:rsid w:val="00553801"/>
    <w:rsid w:val="005615BE"/>
    <w:rsid w:val="00562E3D"/>
    <w:rsid w:val="005638DC"/>
    <w:rsid w:val="0056519E"/>
    <w:rsid w:val="00575FFC"/>
    <w:rsid w:val="00577857"/>
    <w:rsid w:val="005815ED"/>
    <w:rsid w:val="005818B8"/>
    <w:rsid w:val="0059027A"/>
    <w:rsid w:val="005A2BEC"/>
    <w:rsid w:val="005A6053"/>
    <w:rsid w:val="005B3CCF"/>
    <w:rsid w:val="005B4FAF"/>
    <w:rsid w:val="005B67ED"/>
    <w:rsid w:val="005C37FC"/>
    <w:rsid w:val="005C5603"/>
    <w:rsid w:val="005C6668"/>
    <w:rsid w:val="005D4151"/>
    <w:rsid w:val="005D5E21"/>
    <w:rsid w:val="005E3E58"/>
    <w:rsid w:val="005E570D"/>
    <w:rsid w:val="005F6632"/>
    <w:rsid w:val="006040DB"/>
    <w:rsid w:val="00606D41"/>
    <w:rsid w:val="00612C22"/>
    <w:rsid w:val="00624485"/>
    <w:rsid w:val="006254AF"/>
    <w:rsid w:val="00631E79"/>
    <w:rsid w:val="00652DC2"/>
    <w:rsid w:val="00652ED9"/>
    <w:rsid w:val="00653D01"/>
    <w:rsid w:val="0066151B"/>
    <w:rsid w:val="00664EE1"/>
    <w:rsid w:val="006662ED"/>
    <w:rsid w:val="00672DC4"/>
    <w:rsid w:val="006767B2"/>
    <w:rsid w:val="00685EED"/>
    <w:rsid w:val="006953A2"/>
    <w:rsid w:val="006B6044"/>
    <w:rsid w:val="006C0128"/>
    <w:rsid w:val="006C3A9C"/>
    <w:rsid w:val="006C5458"/>
    <w:rsid w:val="006C6A9D"/>
    <w:rsid w:val="006C756C"/>
    <w:rsid w:val="006D1154"/>
    <w:rsid w:val="006D2ECD"/>
    <w:rsid w:val="007009AF"/>
    <w:rsid w:val="00703BD3"/>
    <w:rsid w:val="00705849"/>
    <w:rsid w:val="00706045"/>
    <w:rsid w:val="00706308"/>
    <w:rsid w:val="00712665"/>
    <w:rsid w:val="0071386B"/>
    <w:rsid w:val="0072479C"/>
    <w:rsid w:val="007358BA"/>
    <w:rsid w:val="007361EE"/>
    <w:rsid w:val="00737475"/>
    <w:rsid w:val="00743326"/>
    <w:rsid w:val="00750733"/>
    <w:rsid w:val="00750780"/>
    <w:rsid w:val="007523A7"/>
    <w:rsid w:val="007525D1"/>
    <w:rsid w:val="00756C31"/>
    <w:rsid w:val="00761977"/>
    <w:rsid w:val="00763B35"/>
    <w:rsid w:val="00763C10"/>
    <w:rsid w:val="00764AF2"/>
    <w:rsid w:val="00766E99"/>
    <w:rsid w:val="0076727A"/>
    <w:rsid w:val="00770652"/>
    <w:rsid w:val="00775717"/>
    <w:rsid w:val="00776618"/>
    <w:rsid w:val="00783413"/>
    <w:rsid w:val="007865DD"/>
    <w:rsid w:val="00787B55"/>
    <w:rsid w:val="0079179F"/>
    <w:rsid w:val="00796A8D"/>
    <w:rsid w:val="00797469"/>
    <w:rsid w:val="007B3114"/>
    <w:rsid w:val="007B5373"/>
    <w:rsid w:val="007C0010"/>
    <w:rsid w:val="007C037C"/>
    <w:rsid w:val="007C1CFA"/>
    <w:rsid w:val="007C30FF"/>
    <w:rsid w:val="007C737C"/>
    <w:rsid w:val="007D4A7D"/>
    <w:rsid w:val="007D4DCE"/>
    <w:rsid w:val="007E231C"/>
    <w:rsid w:val="007E7724"/>
    <w:rsid w:val="007F181D"/>
    <w:rsid w:val="007F48F0"/>
    <w:rsid w:val="007F653F"/>
    <w:rsid w:val="008041BD"/>
    <w:rsid w:val="00804CC5"/>
    <w:rsid w:val="0080512F"/>
    <w:rsid w:val="008064EE"/>
    <w:rsid w:val="00810585"/>
    <w:rsid w:val="00823AC1"/>
    <w:rsid w:val="00826EA4"/>
    <w:rsid w:val="00832239"/>
    <w:rsid w:val="008357FA"/>
    <w:rsid w:val="00847E8E"/>
    <w:rsid w:val="008530E2"/>
    <w:rsid w:val="00854B34"/>
    <w:rsid w:val="0086137E"/>
    <w:rsid w:val="008664DD"/>
    <w:rsid w:val="00871EF7"/>
    <w:rsid w:val="008736AE"/>
    <w:rsid w:val="008775D3"/>
    <w:rsid w:val="00877BD5"/>
    <w:rsid w:val="00886BB9"/>
    <w:rsid w:val="008870F0"/>
    <w:rsid w:val="008931CF"/>
    <w:rsid w:val="00893934"/>
    <w:rsid w:val="008A2A1D"/>
    <w:rsid w:val="008B5CD1"/>
    <w:rsid w:val="008C2F90"/>
    <w:rsid w:val="008C6251"/>
    <w:rsid w:val="008D7BDD"/>
    <w:rsid w:val="008E3AAF"/>
    <w:rsid w:val="008E7ED3"/>
    <w:rsid w:val="008F7AAD"/>
    <w:rsid w:val="0090254C"/>
    <w:rsid w:val="00905B99"/>
    <w:rsid w:val="009060E6"/>
    <w:rsid w:val="0090724E"/>
    <w:rsid w:val="00910D57"/>
    <w:rsid w:val="0091130F"/>
    <w:rsid w:val="0091467D"/>
    <w:rsid w:val="00915F12"/>
    <w:rsid w:val="009219B7"/>
    <w:rsid w:val="009221AC"/>
    <w:rsid w:val="009225D7"/>
    <w:rsid w:val="009261FD"/>
    <w:rsid w:val="0092633E"/>
    <w:rsid w:val="00934750"/>
    <w:rsid w:val="00934E30"/>
    <w:rsid w:val="00935271"/>
    <w:rsid w:val="00943209"/>
    <w:rsid w:val="0094509D"/>
    <w:rsid w:val="00945318"/>
    <w:rsid w:val="00950DB4"/>
    <w:rsid w:val="009534C6"/>
    <w:rsid w:val="00953F98"/>
    <w:rsid w:val="00956DF0"/>
    <w:rsid w:val="009606EB"/>
    <w:rsid w:val="009612FA"/>
    <w:rsid w:val="00963973"/>
    <w:rsid w:val="00970F4C"/>
    <w:rsid w:val="00971786"/>
    <w:rsid w:val="00971B3B"/>
    <w:rsid w:val="009A412A"/>
    <w:rsid w:val="009B003C"/>
    <w:rsid w:val="009C07EC"/>
    <w:rsid w:val="009C1976"/>
    <w:rsid w:val="009C2F9E"/>
    <w:rsid w:val="009D5AE2"/>
    <w:rsid w:val="009E7D4C"/>
    <w:rsid w:val="009F7949"/>
    <w:rsid w:val="00A07FEF"/>
    <w:rsid w:val="00A1497C"/>
    <w:rsid w:val="00A21956"/>
    <w:rsid w:val="00A26911"/>
    <w:rsid w:val="00A34F0B"/>
    <w:rsid w:val="00A42EEC"/>
    <w:rsid w:val="00A437E3"/>
    <w:rsid w:val="00A45098"/>
    <w:rsid w:val="00A50406"/>
    <w:rsid w:val="00A50767"/>
    <w:rsid w:val="00A50801"/>
    <w:rsid w:val="00A60A58"/>
    <w:rsid w:val="00A61B21"/>
    <w:rsid w:val="00A65B09"/>
    <w:rsid w:val="00A670BB"/>
    <w:rsid w:val="00A67489"/>
    <w:rsid w:val="00A76E7C"/>
    <w:rsid w:val="00A91409"/>
    <w:rsid w:val="00A96175"/>
    <w:rsid w:val="00A96989"/>
    <w:rsid w:val="00AA2608"/>
    <w:rsid w:val="00AB0D90"/>
    <w:rsid w:val="00AB1E21"/>
    <w:rsid w:val="00AB1E30"/>
    <w:rsid w:val="00AB2477"/>
    <w:rsid w:val="00AB5023"/>
    <w:rsid w:val="00AB56F0"/>
    <w:rsid w:val="00AB5B3D"/>
    <w:rsid w:val="00AB5DBD"/>
    <w:rsid w:val="00AB77BB"/>
    <w:rsid w:val="00AC273E"/>
    <w:rsid w:val="00AD24E6"/>
    <w:rsid w:val="00AD31A0"/>
    <w:rsid w:val="00AD3913"/>
    <w:rsid w:val="00AD4DF7"/>
    <w:rsid w:val="00AD69BC"/>
    <w:rsid w:val="00AE0183"/>
    <w:rsid w:val="00AE2110"/>
    <w:rsid w:val="00AE2EB1"/>
    <w:rsid w:val="00AE5E2B"/>
    <w:rsid w:val="00B01C6C"/>
    <w:rsid w:val="00B01DA1"/>
    <w:rsid w:val="00B100DA"/>
    <w:rsid w:val="00B11A76"/>
    <w:rsid w:val="00B16D36"/>
    <w:rsid w:val="00B233E3"/>
    <w:rsid w:val="00B3115F"/>
    <w:rsid w:val="00B346DF"/>
    <w:rsid w:val="00B37B9B"/>
    <w:rsid w:val="00B460C2"/>
    <w:rsid w:val="00B464B3"/>
    <w:rsid w:val="00B75ED8"/>
    <w:rsid w:val="00B771B0"/>
    <w:rsid w:val="00B77809"/>
    <w:rsid w:val="00B860DC"/>
    <w:rsid w:val="00B9540B"/>
    <w:rsid w:val="00BA3794"/>
    <w:rsid w:val="00BA3F4D"/>
    <w:rsid w:val="00BA79E3"/>
    <w:rsid w:val="00BB1FC1"/>
    <w:rsid w:val="00BB239A"/>
    <w:rsid w:val="00BB31CE"/>
    <w:rsid w:val="00BC0188"/>
    <w:rsid w:val="00BC6FB7"/>
    <w:rsid w:val="00BE55A7"/>
    <w:rsid w:val="00BE6277"/>
    <w:rsid w:val="00BE64B3"/>
    <w:rsid w:val="00BF6A7B"/>
    <w:rsid w:val="00BF6B3C"/>
    <w:rsid w:val="00C06D9A"/>
    <w:rsid w:val="00C11B08"/>
    <w:rsid w:val="00C12133"/>
    <w:rsid w:val="00C17A25"/>
    <w:rsid w:val="00C201EB"/>
    <w:rsid w:val="00C33308"/>
    <w:rsid w:val="00C4003A"/>
    <w:rsid w:val="00C41422"/>
    <w:rsid w:val="00C51137"/>
    <w:rsid w:val="00C52C36"/>
    <w:rsid w:val="00C52E09"/>
    <w:rsid w:val="00C6206C"/>
    <w:rsid w:val="00C62874"/>
    <w:rsid w:val="00C71774"/>
    <w:rsid w:val="00C72D11"/>
    <w:rsid w:val="00C81FDD"/>
    <w:rsid w:val="00C87372"/>
    <w:rsid w:val="00C92E08"/>
    <w:rsid w:val="00C93473"/>
    <w:rsid w:val="00C96014"/>
    <w:rsid w:val="00C971C1"/>
    <w:rsid w:val="00CA1FE3"/>
    <w:rsid w:val="00CA332D"/>
    <w:rsid w:val="00CA4EAF"/>
    <w:rsid w:val="00CB254D"/>
    <w:rsid w:val="00CB3405"/>
    <w:rsid w:val="00CB3533"/>
    <w:rsid w:val="00CB7600"/>
    <w:rsid w:val="00CB7D61"/>
    <w:rsid w:val="00CC4B1C"/>
    <w:rsid w:val="00CC6A4B"/>
    <w:rsid w:val="00CD7A5A"/>
    <w:rsid w:val="00CE22A2"/>
    <w:rsid w:val="00CE2BA6"/>
    <w:rsid w:val="00CE564D"/>
    <w:rsid w:val="00CF2B0C"/>
    <w:rsid w:val="00D023A0"/>
    <w:rsid w:val="00D16E87"/>
    <w:rsid w:val="00D27D0E"/>
    <w:rsid w:val="00D35DA7"/>
    <w:rsid w:val="00D47AD0"/>
    <w:rsid w:val="00D57A57"/>
    <w:rsid w:val="00D613A9"/>
    <w:rsid w:val="00D61709"/>
    <w:rsid w:val="00D72069"/>
    <w:rsid w:val="00D7238E"/>
    <w:rsid w:val="00D73003"/>
    <w:rsid w:val="00D73C03"/>
    <w:rsid w:val="00D92EDA"/>
    <w:rsid w:val="00D9359B"/>
    <w:rsid w:val="00DA5661"/>
    <w:rsid w:val="00DA6E07"/>
    <w:rsid w:val="00DA7584"/>
    <w:rsid w:val="00DA7A62"/>
    <w:rsid w:val="00DB0413"/>
    <w:rsid w:val="00DB0F15"/>
    <w:rsid w:val="00DB3292"/>
    <w:rsid w:val="00DC2F99"/>
    <w:rsid w:val="00DC489D"/>
    <w:rsid w:val="00DD140B"/>
    <w:rsid w:val="00DD2123"/>
    <w:rsid w:val="00DD2A9E"/>
    <w:rsid w:val="00DD509E"/>
    <w:rsid w:val="00DE14C5"/>
    <w:rsid w:val="00DE2331"/>
    <w:rsid w:val="00DE2FD1"/>
    <w:rsid w:val="00DE3A6E"/>
    <w:rsid w:val="00DE5157"/>
    <w:rsid w:val="00DE6A91"/>
    <w:rsid w:val="00DF1BBC"/>
    <w:rsid w:val="00E005E6"/>
    <w:rsid w:val="00E02934"/>
    <w:rsid w:val="00E05BA5"/>
    <w:rsid w:val="00E07762"/>
    <w:rsid w:val="00E12CAA"/>
    <w:rsid w:val="00E318F2"/>
    <w:rsid w:val="00E334BB"/>
    <w:rsid w:val="00E45F90"/>
    <w:rsid w:val="00E52291"/>
    <w:rsid w:val="00E527BE"/>
    <w:rsid w:val="00E56EFE"/>
    <w:rsid w:val="00E61D02"/>
    <w:rsid w:val="00E62D48"/>
    <w:rsid w:val="00E6431C"/>
    <w:rsid w:val="00E64BFF"/>
    <w:rsid w:val="00E650E9"/>
    <w:rsid w:val="00E65900"/>
    <w:rsid w:val="00E65D32"/>
    <w:rsid w:val="00E678A0"/>
    <w:rsid w:val="00E7078D"/>
    <w:rsid w:val="00E7085E"/>
    <w:rsid w:val="00E75019"/>
    <w:rsid w:val="00E76843"/>
    <w:rsid w:val="00E93FCF"/>
    <w:rsid w:val="00E96BF0"/>
    <w:rsid w:val="00E9778E"/>
    <w:rsid w:val="00EB706C"/>
    <w:rsid w:val="00EB7C66"/>
    <w:rsid w:val="00EC72BE"/>
    <w:rsid w:val="00EE1903"/>
    <w:rsid w:val="00EE35E4"/>
    <w:rsid w:val="00F005C9"/>
    <w:rsid w:val="00F0645D"/>
    <w:rsid w:val="00F1404D"/>
    <w:rsid w:val="00F16B2B"/>
    <w:rsid w:val="00F16EDB"/>
    <w:rsid w:val="00F208DC"/>
    <w:rsid w:val="00F20D24"/>
    <w:rsid w:val="00F21FDA"/>
    <w:rsid w:val="00F22CB3"/>
    <w:rsid w:val="00F234F5"/>
    <w:rsid w:val="00F2366D"/>
    <w:rsid w:val="00F27527"/>
    <w:rsid w:val="00F3166C"/>
    <w:rsid w:val="00F33259"/>
    <w:rsid w:val="00F424B7"/>
    <w:rsid w:val="00F44FB8"/>
    <w:rsid w:val="00F4734D"/>
    <w:rsid w:val="00F502CA"/>
    <w:rsid w:val="00F519B9"/>
    <w:rsid w:val="00F558C0"/>
    <w:rsid w:val="00F55E8B"/>
    <w:rsid w:val="00F564F9"/>
    <w:rsid w:val="00F669BA"/>
    <w:rsid w:val="00F70725"/>
    <w:rsid w:val="00F7766C"/>
    <w:rsid w:val="00F82076"/>
    <w:rsid w:val="00F86ED2"/>
    <w:rsid w:val="00FA269F"/>
    <w:rsid w:val="00FB22AF"/>
    <w:rsid w:val="00FB44D8"/>
    <w:rsid w:val="00FB7110"/>
    <w:rsid w:val="00FB7F9C"/>
    <w:rsid w:val="00FC25E1"/>
    <w:rsid w:val="00FC2EFB"/>
    <w:rsid w:val="00FC3FA5"/>
    <w:rsid w:val="00FC6260"/>
    <w:rsid w:val="00FD2AFE"/>
    <w:rsid w:val="00FD2C03"/>
    <w:rsid w:val="00FD63B3"/>
    <w:rsid w:val="00FE1BFD"/>
    <w:rsid w:val="00FE3CA6"/>
    <w:rsid w:val="00FE7603"/>
    <w:rsid w:val="00FF5EF5"/>
  </w:rsids>
  <m:mathPr>
    <m:mathFont m:val="Cambria Math"/>
    <m:brkBin m:val="before"/>
    <m:brkBinSub m:val="--"/>
    <m:smallFrac m:val="0"/>
    <m:dispDef/>
    <m:lMargin m:val="0"/>
    <m:rMargin m:val="0"/>
    <m:defJc m:val="centerGroup"/>
    <m:wrapIndent m:val="1440"/>
    <m:intLim m:val="subSup"/>
    <m:naryLim m:val="undOvr"/>
  </m:mathPr>
  <w:themeFontLang w:val="nl-NL"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286D9EE4"/>
  <w15:docId w15:val="{D2ED8415-F6BC-408B-B2CE-C619B954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Kanselarij"/>
    <w:next w:val="BasistekstKanselarij"/>
    <w:uiPriority w:val="4"/>
    <w:rsid w:val="009060E6"/>
    <w:rPr>
      <w:rFonts w:ascii="Arial" w:hAnsi="Arial" w:cs="Maiandra GD"/>
      <w:color w:val="315D6F" w:themeColor="text1"/>
      <w:sz w:val="18"/>
      <w:szCs w:val="18"/>
    </w:rPr>
  </w:style>
  <w:style w:type="paragraph" w:styleId="Kop1">
    <w:name w:val="heading 1"/>
    <w:aliases w:val="Hoofdstukkop Kanselarij"/>
    <w:basedOn w:val="ZsysbasisKanselarij"/>
    <w:next w:val="BasistekstKanselarij"/>
    <w:link w:val="Kop1Char"/>
    <w:uiPriority w:val="4"/>
    <w:qFormat/>
    <w:rsid w:val="0024455C"/>
    <w:pPr>
      <w:keepNext/>
      <w:keepLines/>
      <w:numPr>
        <w:numId w:val="9"/>
      </w:numPr>
      <w:spacing w:before="160" w:after="240" w:line="320" w:lineRule="exact"/>
      <w:outlineLvl w:val="0"/>
    </w:pPr>
    <w:rPr>
      <w:rFonts w:cs="Arial"/>
      <w:b/>
      <w:bCs/>
      <w:i/>
      <w:color w:val="315D6F" w:themeColor="accent1"/>
      <w:sz w:val="24"/>
      <w:szCs w:val="32"/>
    </w:rPr>
  </w:style>
  <w:style w:type="paragraph" w:styleId="Kop2">
    <w:name w:val="heading 2"/>
    <w:aliases w:val="Paragraafkop Kanselarij"/>
    <w:basedOn w:val="ZsysbasisKanselarij"/>
    <w:next w:val="BasistekstKanselarij"/>
    <w:uiPriority w:val="4"/>
    <w:qFormat/>
    <w:rsid w:val="0024455C"/>
    <w:pPr>
      <w:keepNext/>
      <w:keepLines/>
      <w:numPr>
        <w:ilvl w:val="1"/>
        <w:numId w:val="9"/>
      </w:numPr>
      <w:spacing w:before="160" w:after="240" w:line="320" w:lineRule="exact"/>
      <w:outlineLvl w:val="1"/>
    </w:pPr>
    <w:rPr>
      <w:rFonts w:asciiTheme="minorHAnsi" w:hAnsiTheme="minorHAnsi"/>
      <w:b/>
      <w:bCs/>
      <w:i/>
      <w:iCs/>
      <w:color w:val="315D6F" w:themeColor="accent1"/>
      <w:sz w:val="24"/>
      <w:szCs w:val="28"/>
    </w:rPr>
  </w:style>
  <w:style w:type="paragraph" w:styleId="Kop3">
    <w:name w:val="heading 3"/>
    <w:aliases w:val="Subparagraafkop Kanselarij"/>
    <w:basedOn w:val="ZsysbasisKanselarij"/>
    <w:next w:val="BasistekstKanselarij"/>
    <w:uiPriority w:val="4"/>
    <w:qFormat/>
    <w:rsid w:val="0006663A"/>
    <w:pPr>
      <w:keepNext/>
      <w:keepLines/>
      <w:spacing w:before="280"/>
      <w:outlineLvl w:val="2"/>
    </w:pPr>
    <w:rPr>
      <w:iCs/>
      <w:color w:val="F09127" w:themeColor="accent2"/>
    </w:rPr>
  </w:style>
  <w:style w:type="paragraph" w:styleId="Kop4">
    <w:name w:val="heading 4"/>
    <w:aliases w:val="Kop 4 Kanselarij"/>
    <w:basedOn w:val="ZsysbasisKanselarij"/>
    <w:next w:val="BasistekstKanselarij"/>
    <w:uiPriority w:val="4"/>
    <w:rsid w:val="00F0645D"/>
    <w:pPr>
      <w:keepNext/>
      <w:keepLines/>
      <w:outlineLvl w:val="3"/>
    </w:pPr>
    <w:rPr>
      <w:bCs/>
      <w:szCs w:val="24"/>
    </w:rPr>
  </w:style>
  <w:style w:type="paragraph" w:styleId="Kop5">
    <w:name w:val="heading 5"/>
    <w:aliases w:val="Kop 5 Kanselarij"/>
    <w:basedOn w:val="ZsysbasisKanselarij"/>
    <w:next w:val="BasistekstKanselarij"/>
    <w:uiPriority w:val="4"/>
    <w:rsid w:val="00F0645D"/>
    <w:pPr>
      <w:keepNext/>
      <w:keepLines/>
      <w:outlineLvl w:val="4"/>
    </w:pPr>
    <w:rPr>
      <w:bCs/>
      <w:iCs/>
      <w:szCs w:val="22"/>
    </w:rPr>
  </w:style>
  <w:style w:type="paragraph" w:styleId="Kop6">
    <w:name w:val="heading 6"/>
    <w:aliases w:val="Kop 6 Kanselarij"/>
    <w:basedOn w:val="ZsysbasisKanselarij"/>
    <w:next w:val="BasistekstKanselarij"/>
    <w:uiPriority w:val="4"/>
    <w:rsid w:val="00F0645D"/>
    <w:pPr>
      <w:keepNext/>
      <w:keepLines/>
      <w:outlineLvl w:val="5"/>
    </w:pPr>
  </w:style>
  <w:style w:type="paragraph" w:styleId="Kop7">
    <w:name w:val="heading 7"/>
    <w:aliases w:val="Kop 7 Kanselarij"/>
    <w:basedOn w:val="ZsysbasisKanselarij"/>
    <w:next w:val="BasistekstKanselarij"/>
    <w:uiPriority w:val="4"/>
    <w:rsid w:val="00F0645D"/>
    <w:pPr>
      <w:keepNext/>
      <w:keepLines/>
      <w:outlineLvl w:val="6"/>
    </w:pPr>
    <w:rPr>
      <w:bCs/>
      <w:szCs w:val="20"/>
    </w:rPr>
  </w:style>
  <w:style w:type="paragraph" w:styleId="Kop8">
    <w:name w:val="heading 8"/>
    <w:aliases w:val="Kop 8 Kanselarij"/>
    <w:basedOn w:val="ZsysbasisKanselarij"/>
    <w:next w:val="BasistekstKanselarij"/>
    <w:uiPriority w:val="4"/>
    <w:rsid w:val="00F0645D"/>
    <w:pPr>
      <w:keepNext/>
      <w:keepLines/>
      <w:outlineLvl w:val="7"/>
    </w:pPr>
    <w:rPr>
      <w:iCs/>
      <w:szCs w:val="20"/>
    </w:rPr>
  </w:style>
  <w:style w:type="paragraph" w:styleId="Kop9">
    <w:name w:val="heading 9"/>
    <w:aliases w:val="Kop 9 Kanselarij"/>
    <w:basedOn w:val="ZsysbasisKanselarij"/>
    <w:next w:val="BasistekstKanselarij"/>
    <w:uiPriority w:val="4"/>
    <w:rsid w:val="00F0645D"/>
    <w:pPr>
      <w:keepNext/>
      <w:keepLines/>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anselarij">
    <w:name w:val="Basistekst Kanselarij"/>
    <w:basedOn w:val="ZsysbasisKanselarij"/>
    <w:qFormat/>
    <w:rsid w:val="009B003C"/>
    <w:pPr>
      <w:spacing w:line="240" w:lineRule="exact"/>
    </w:pPr>
  </w:style>
  <w:style w:type="paragraph" w:customStyle="1" w:styleId="ZsysbasisKanselarij">
    <w:name w:val="Zsysbasis Kanselarij"/>
    <w:next w:val="BasistekstKanselarij"/>
    <w:link w:val="ZsysbasisKanselarijChar"/>
    <w:uiPriority w:val="4"/>
    <w:semiHidden/>
    <w:rsid w:val="00905B99"/>
    <w:rPr>
      <w:rFonts w:ascii="Arial" w:hAnsi="Arial" w:cs="Maiandra GD"/>
      <w:color w:val="315D6F" w:themeColor="text1"/>
      <w:sz w:val="18"/>
      <w:szCs w:val="18"/>
    </w:rPr>
  </w:style>
  <w:style w:type="paragraph" w:customStyle="1" w:styleId="BasistekstvetKanselarij">
    <w:name w:val="Basistekst vet Kanselarij"/>
    <w:basedOn w:val="ZsysbasisKanselarij"/>
    <w:next w:val="BasistekstKanselarij"/>
    <w:uiPriority w:val="1"/>
    <w:qFormat/>
    <w:rsid w:val="00122DED"/>
    <w:rPr>
      <w:b/>
      <w:bCs/>
    </w:rPr>
  </w:style>
  <w:style w:type="character" w:styleId="GevolgdeHyperlink">
    <w:name w:val="FollowedHyperlink"/>
    <w:aliases w:val="GevolgdeHyperlink Kanselarij"/>
    <w:basedOn w:val="Standaardalinea-lettertype"/>
    <w:uiPriority w:val="4"/>
    <w:rsid w:val="00B460C2"/>
    <w:rPr>
      <w:color w:val="auto"/>
      <w:u w:val="none"/>
    </w:rPr>
  </w:style>
  <w:style w:type="character" w:styleId="Hyperlink">
    <w:name w:val="Hyperlink"/>
    <w:aliases w:val="Hyperlink Kanselarij"/>
    <w:basedOn w:val="Standaardalinea-lettertype"/>
    <w:uiPriority w:val="4"/>
    <w:rsid w:val="00B460C2"/>
    <w:rPr>
      <w:color w:val="auto"/>
      <w:u w:val="none"/>
    </w:rPr>
  </w:style>
  <w:style w:type="paragraph" w:customStyle="1" w:styleId="AdresvakKanselarij">
    <w:name w:val="Adresvak Kanselarij"/>
    <w:basedOn w:val="ZsysbasisKanselarij"/>
    <w:uiPriority w:val="4"/>
    <w:rsid w:val="00280D1D"/>
    <w:rPr>
      <w:noProof/>
    </w:rPr>
  </w:style>
  <w:style w:type="paragraph" w:styleId="Koptekst">
    <w:name w:val="header"/>
    <w:basedOn w:val="ZsysbasisKanselarij"/>
    <w:next w:val="BasistekstKanselarij"/>
    <w:uiPriority w:val="98"/>
    <w:semiHidden/>
    <w:rsid w:val="00122DED"/>
  </w:style>
  <w:style w:type="paragraph" w:styleId="Voettekst">
    <w:name w:val="footer"/>
    <w:basedOn w:val="ZsysbasisKanselarij"/>
    <w:next w:val="BasistekstKanselarij"/>
    <w:uiPriority w:val="98"/>
    <w:semiHidden/>
    <w:rsid w:val="00122DED"/>
    <w:pPr>
      <w:jc w:val="right"/>
    </w:pPr>
  </w:style>
  <w:style w:type="paragraph" w:customStyle="1" w:styleId="KoptekstKanselarij">
    <w:name w:val="Koptekst Kanselarij"/>
    <w:basedOn w:val="ZsysbasisdocumentgegevensKanselarij"/>
    <w:uiPriority w:val="4"/>
    <w:rsid w:val="000416C6"/>
    <w:rPr>
      <w:sz w:val="13"/>
    </w:rPr>
  </w:style>
  <w:style w:type="paragraph" w:customStyle="1" w:styleId="VoettekstKanselarij">
    <w:name w:val="Voettekst Kanselarij"/>
    <w:basedOn w:val="ZsysbasisdocumentgegevensKanselarij"/>
    <w:uiPriority w:val="4"/>
    <w:rsid w:val="009060E6"/>
    <w:rPr>
      <w:sz w:val="16"/>
    </w:rPr>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Kanselarij">
    <w:name w:val="Basistekst cursief Kanselarij"/>
    <w:basedOn w:val="ZsysbasisKanselarij"/>
    <w:next w:val="BasistekstKanselarij"/>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anselarij"/>
    <w:next w:val="BasistekstKanselarij"/>
    <w:uiPriority w:val="98"/>
    <w:semiHidden/>
    <w:rsid w:val="0020607F"/>
  </w:style>
  <w:style w:type="paragraph" w:styleId="Adresenvelop">
    <w:name w:val="envelope address"/>
    <w:basedOn w:val="ZsysbasisKanselarij"/>
    <w:next w:val="BasistekstKanselarij"/>
    <w:uiPriority w:val="98"/>
    <w:semiHidden/>
    <w:rsid w:val="0020607F"/>
  </w:style>
  <w:style w:type="paragraph" w:styleId="Afsluiting">
    <w:name w:val="Closing"/>
    <w:basedOn w:val="ZsysbasisKanselarij"/>
    <w:next w:val="BasistekstKanselarij"/>
    <w:uiPriority w:val="98"/>
    <w:semiHidden/>
    <w:rsid w:val="0020607F"/>
  </w:style>
  <w:style w:type="paragraph" w:customStyle="1" w:styleId="Inspring1eniveauKanselarij">
    <w:name w:val="Inspring 1e niveau Kanselarij"/>
    <w:basedOn w:val="ZsysbasisKanselarij"/>
    <w:uiPriority w:val="4"/>
    <w:qFormat/>
    <w:rsid w:val="00956DF0"/>
    <w:pPr>
      <w:tabs>
        <w:tab w:val="left" w:pos="227"/>
      </w:tabs>
      <w:ind w:left="227" w:hanging="227"/>
    </w:pPr>
  </w:style>
  <w:style w:type="paragraph" w:customStyle="1" w:styleId="Inspring2eniveauKanselarij">
    <w:name w:val="Inspring 2e niveau Kanselarij"/>
    <w:basedOn w:val="ZsysbasisKanselarij"/>
    <w:uiPriority w:val="4"/>
    <w:qFormat/>
    <w:rsid w:val="00956DF0"/>
    <w:pPr>
      <w:tabs>
        <w:tab w:val="left" w:pos="454"/>
      </w:tabs>
      <w:ind w:left="454" w:hanging="227"/>
    </w:pPr>
  </w:style>
  <w:style w:type="paragraph" w:customStyle="1" w:styleId="Inspring3eniveauKanselarij">
    <w:name w:val="Inspring 3e niveau Kanselarij"/>
    <w:basedOn w:val="ZsysbasisKanselarij"/>
    <w:uiPriority w:val="4"/>
    <w:qFormat/>
    <w:rsid w:val="00956DF0"/>
    <w:pPr>
      <w:tabs>
        <w:tab w:val="left" w:pos="680"/>
      </w:tabs>
      <w:ind w:left="681" w:hanging="227"/>
    </w:pPr>
  </w:style>
  <w:style w:type="paragraph" w:customStyle="1" w:styleId="Zwevend1eniveauKanselarij">
    <w:name w:val="Zwevend 1e niveau Kanselarij"/>
    <w:basedOn w:val="ZsysbasisKanselarij"/>
    <w:uiPriority w:val="4"/>
    <w:qFormat/>
    <w:rsid w:val="00956DF0"/>
    <w:pPr>
      <w:ind w:left="227"/>
    </w:pPr>
  </w:style>
  <w:style w:type="paragraph" w:customStyle="1" w:styleId="Zwevend2eniveauKanselarij">
    <w:name w:val="Zwevend 2e niveau Kanselarij"/>
    <w:basedOn w:val="ZsysbasisKanselarij"/>
    <w:uiPriority w:val="4"/>
    <w:qFormat/>
    <w:rsid w:val="00956DF0"/>
    <w:pPr>
      <w:ind w:left="454"/>
    </w:pPr>
  </w:style>
  <w:style w:type="paragraph" w:customStyle="1" w:styleId="Zwevend3eniveauKanselarij">
    <w:name w:val="Zwevend 3e niveau Kanselarij"/>
    <w:basedOn w:val="ZsysbasisKanselarij"/>
    <w:uiPriority w:val="4"/>
    <w:qFormat/>
    <w:rsid w:val="00956DF0"/>
    <w:pPr>
      <w:ind w:left="680"/>
    </w:pPr>
  </w:style>
  <w:style w:type="paragraph" w:styleId="Inhopg1">
    <w:name w:val="toc 1"/>
    <w:aliases w:val="Inhopg 1 Kanselarij"/>
    <w:basedOn w:val="ZsysbasistocKanselarij"/>
    <w:next w:val="BasistekstKanselarij"/>
    <w:uiPriority w:val="4"/>
    <w:rsid w:val="00577857"/>
    <w:pPr>
      <w:tabs>
        <w:tab w:val="right" w:pos="7853"/>
      </w:tabs>
      <w:spacing w:before="360" w:line="360" w:lineRule="atLeast"/>
      <w:ind w:left="567" w:hanging="567"/>
    </w:pPr>
    <w:rPr>
      <w:sz w:val="28"/>
    </w:rPr>
  </w:style>
  <w:style w:type="paragraph" w:styleId="Inhopg2">
    <w:name w:val="toc 2"/>
    <w:aliases w:val="Inhopg 2 Kanselarij"/>
    <w:basedOn w:val="ZsysbasistocKanselarij"/>
    <w:next w:val="BasistekstKanselarij"/>
    <w:uiPriority w:val="4"/>
    <w:rsid w:val="00577857"/>
    <w:pPr>
      <w:tabs>
        <w:tab w:val="right" w:pos="7853"/>
      </w:tabs>
      <w:ind w:left="1247" w:hanging="680"/>
    </w:pPr>
  </w:style>
  <w:style w:type="paragraph" w:styleId="Inhopg3">
    <w:name w:val="toc 3"/>
    <w:aliases w:val="Inhopg 3 Kanselarij"/>
    <w:basedOn w:val="ZsysbasistocKanselarij"/>
    <w:next w:val="BasistekstKanselarij"/>
    <w:uiPriority w:val="4"/>
    <w:rsid w:val="006254AF"/>
    <w:pPr>
      <w:tabs>
        <w:tab w:val="right" w:pos="7853"/>
      </w:tabs>
      <w:spacing w:line="340" w:lineRule="atLeast"/>
      <w:ind w:left="2013" w:hanging="709"/>
    </w:pPr>
    <w:rPr>
      <w:color w:val="82919B" w:themeColor="accent4"/>
    </w:rPr>
  </w:style>
  <w:style w:type="paragraph" w:styleId="Inhopg4">
    <w:name w:val="toc 4"/>
    <w:aliases w:val="Inhopg 4 Kanselarij"/>
    <w:basedOn w:val="ZsysbasistocKanselarij"/>
    <w:next w:val="BasistekstKanselarij"/>
    <w:uiPriority w:val="4"/>
    <w:rsid w:val="00122DED"/>
  </w:style>
  <w:style w:type="paragraph" w:styleId="Bronvermelding">
    <w:name w:val="table of authorities"/>
    <w:basedOn w:val="ZsysbasisKanselarij"/>
    <w:next w:val="BasistekstKanselarij"/>
    <w:uiPriority w:val="98"/>
    <w:semiHidden/>
    <w:rsid w:val="00F33259"/>
    <w:pPr>
      <w:ind w:left="180" w:hanging="180"/>
    </w:pPr>
  </w:style>
  <w:style w:type="paragraph" w:styleId="Index2">
    <w:name w:val="index 2"/>
    <w:basedOn w:val="ZsysbasisKanselarij"/>
    <w:next w:val="BasistekstKanselarij"/>
    <w:uiPriority w:val="98"/>
    <w:semiHidden/>
    <w:rsid w:val="00122DED"/>
  </w:style>
  <w:style w:type="paragraph" w:styleId="Index3">
    <w:name w:val="index 3"/>
    <w:basedOn w:val="ZsysbasisKanselarij"/>
    <w:next w:val="BasistekstKanselarij"/>
    <w:uiPriority w:val="98"/>
    <w:semiHidden/>
    <w:rsid w:val="00122DED"/>
  </w:style>
  <w:style w:type="paragraph" w:styleId="Ondertitel">
    <w:name w:val="Subtitle"/>
    <w:basedOn w:val="ZsysbasisKanselarij"/>
    <w:next w:val="BasistekstKanselarij"/>
    <w:uiPriority w:val="98"/>
    <w:semiHidden/>
    <w:rsid w:val="00122DED"/>
  </w:style>
  <w:style w:type="paragraph" w:styleId="Titel">
    <w:name w:val="Title"/>
    <w:basedOn w:val="ZsysbasisKanselarij"/>
    <w:next w:val="BasistekstKanselarij"/>
    <w:uiPriority w:val="98"/>
    <w:semiHidden/>
    <w:rsid w:val="00122DED"/>
  </w:style>
  <w:style w:type="paragraph" w:customStyle="1" w:styleId="Kop2zondernummerKanselarij">
    <w:name w:val="Kop 2 zonder nummer Kanselarij"/>
    <w:basedOn w:val="ZsysbasisKanselarij"/>
    <w:next w:val="BasistekstKanselarij"/>
    <w:uiPriority w:val="4"/>
    <w:qFormat/>
    <w:rsid w:val="00B16D36"/>
    <w:pPr>
      <w:keepNext/>
      <w:keepLines/>
      <w:spacing w:line="280" w:lineRule="atLeast"/>
    </w:pPr>
    <w:rPr>
      <w:rFonts w:cs="Arial"/>
      <w:b/>
      <w:bCs/>
      <w:i/>
      <w:iCs/>
      <w:color w:val="315D6F" w:themeColor="accent1"/>
      <w:sz w:val="24"/>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Kanselarij">
    <w:name w:val="Kop 1 zonder nummer Kanselarij"/>
    <w:basedOn w:val="ZsysbasisKanselarij"/>
    <w:next w:val="BasistekstKanselarij"/>
    <w:uiPriority w:val="4"/>
    <w:qFormat/>
    <w:rsid w:val="00761977"/>
    <w:pPr>
      <w:keepNext/>
      <w:keepLines/>
      <w:spacing w:before="440" w:after="120" w:line="320" w:lineRule="exact"/>
    </w:pPr>
    <w:rPr>
      <w:rFonts w:cs="Arial"/>
      <w:b/>
      <w:bCs/>
      <w:color w:val="315D6F" w:themeColor="accent1"/>
      <w:sz w:val="24"/>
      <w:szCs w:val="32"/>
    </w:rPr>
  </w:style>
  <w:style w:type="paragraph" w:customStyle="1" w:styleId="Kop3zondernummerKanselarij">
    <w:name w:val="Kop 3 zonder nummer Kanselarij"/>
    <w:basedOn w:val="ZsysbasisKanselarij"/>
    <w:next w:val="BasistekstKanselarij"/>
    <w:uiPriority w:val="4"/>
    <w:qFormat/>
    <w:rsid w:val="00A437E3"/>
    <w:pPr>
      <w:keepNext/>
      <w:keepLines/>
      <w:spacing w:before="280"/>
    </w:pPr>
    <w:rPr>
      <w:rFonts w:cs="Arial"/>
      <w:b/>
      <w:iCs/>
      <w:color w:val="F09127" w:themeColor="accent2"/>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Kanselarij"/>
    <w:basedOn w:val="ZsysbasistocKanselarij"/>
    <w:next w:val="BasistekstKanselarij"/>
    <w:uiPriority w:val="4"/>
    <w:rsid w:val="003964D4"/>
  </w:style>
  <w:style w:type="paragraph" w:styleId="Inhopg6">
    <w:name w:val="toc 6"/>
    <w:aliases w:val="Inhopg 6 Kanselarij"/>
    <w:basedOn w:val="ZsysbasistocKanselarij"/>
    <w:next w:val="BasistekstKanselarij"/>
    <w:uiPriority w:val="4"/>
    <w:rsid w:val="003964D4"/>
  </w:style>
  <w:style w:type="paragraph" w:styleId="Inhopg7">
    <w:name w:val="toc 7"/>
    <w:aliases w:val="Inhopg 7 Kanselarij"/>
    <w:basedOn w:val="ZsysbasistocKanselarij"/>
    <w:next w:val="BasistekstKanselarij"/>
    <w:uiPriority w:val="4"/>
    <w:rsid w:val="003964D4"/>
  </w:style>
  <w:style w:type="paragraph" w:styleId="Inhopg8">
    <w:name w:val="toc 8"/>
    <w:aliases w:val="Inhopg 8 Kanselarij"/>
    <w:basedOn w:val="ZsysbasistocKanselarij"/>
    <w:next w:val="BasistekstKanselarij"/>
    <w:uiPriority w:val="4"/>
    <w:rsid w:val="003964D4"/>
  </w:style>
  <w:style w:type="paragraph" w:styleId="Inhopg9">
    <w:name w:val="toc 9"/>
    <w:aliases w:val="Inhopg 9 Kanselarij"/>
    <w:basedOn w:val="ZsysbasistocKanselarij"/>
    <w:next w:val="BasistekstKanselarij"/>
    <w:uiPriority w:val="4"/>
    <w:rsid w:val="003964D4"/>
  </w:style>
  <w:style w:type="paragraph" w:styleId="Afzender">
    <w:name w:val="envelope return"/>
    <w:basedOn w:val="ZsysbasisKanselarij"/>
    <w:next w:val="BasistekstKanselarij"/>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Kanselarij"/>
    <w:next w:val="BasistekstKanselarij"/>
    <w:uiPriority w:val="98"/>
    <w:semiHidden/>
    <w:rsid w:val="0020607F"/>
  </w:style>
  <w:style w:type="paragraph" w:styleId="Bloktekst">
    <w:name w:val="Block Text"/>
    <w:basedOn w:val="ZsysbasisKanselarij"/>
    <w:next w:val="BasistekstKanselarij"/>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anselarij"/>
    <w:next w:val="BasistekstKanselarij"/>
    <w:uiPriority w:val="98"/>
    <w:semiHidden/>
    <w:rsid w:val="0020607F"/>
  </w:style>
  <w:style w:type="paragraph" w:styleId="Handtekening">
    <w:name w:val="Signature"/>
    <w:basedOn w:val="ZsysbasisKanselarij"/>
    <w:next w:val="BasistekstKanselarij"/>
    <w:uiPriority w:val="98"/>
    <w:semiHidden/>
    <w:rsid w:val="0020607F"/>
  </w:style>
  <w:style w:type="paragraph" w:styleId="HTML-voorafopgemaakt">
    <w:name w:val="HTML Preformatted"/>
    <w:basedOn w:val="ZsysbasisKanselarij"/>
    <w:next w:val="BasistekstKanselarij"/>
    <w:uiPriority w:val="98"/>
    <w:semiHidden/>
    <w:rsid w:val="0020607F"/>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82919B" w:themeColor="accent4"/>
        <w:left w:val="single" w:sz="8" w:space="0" w:color="82919B" w:themeColor="accent4"/>
        <w:bottom w:val="single" w:sz="8" w:space="0" w:color="82919B" w:themeColor="accent4"/>
        <w:right w:val="single" w:sz="8" w:space="0" w:color="82919B" w:themeColor="accent4"/>
      </w:tblBorders>
    </w:tblPr>
    <w:tblStylePr w:type="firstRow">
      <w:pPr>
        <w:spacing w:before="0" w:after="0" w:line="240" w:lineRule="auto"/>
      </w:pPr>
      <w:rPr>
        <w:b/>
        <w:bCs/>
        <w:color w:val="FFFFFF" w:themeColor="background1"/>
      </w:rPr>
      <w:tblPr/>
      <w:tcPr>
        <w:shd w:val="clear" w:color="auto" w:fill="82919B" w:themeFill="accent4"/>
      </w:tcPr>
    </w:tblStylePr>
    <w:tblStylePr w:type="lastRow">
      <w:pPr>
        <w:spacing w:before="0" w:after="0" w:line="240" w:lineRule="auto"/>
      </w:pPr>
      <w:rPr>
        <w:b/>
        <w:bCs/>
      </w:rPr>
      <w:tblPr/>
      <w:tcPr>
        <w:tcBorders>
          <w:top w:val="double" w:sz="6" w:space="0" w:color="82919B" w:themeColor="accent4"/>
          <w:left w:val="single" w:sz="8" w:space="0" w:color="82919B" w:themeColor="accent4"/>
          <w:bottom w:val="single" w:sz="8" w:space="0" w:color="82919B" w:themeColor="accent4"/>
          <w:right w:val="single" w:sz="8" w:space="0" w:color="82919B" w:themeColor="accent4"/>
        </w:tcBorders>
      </w:tcPr>
    </w:tblStylePr>
    <w:tblStylePr w:type="firstCol">
      <w:rPr>
        <w:b/>
        <w:bCs/>
      </w:rPr>
    </w:tblStylePr>
    <w:tblStylePr w:type="lastCol">
      <w:rPr>
        <w:b/>
        <w:bCs/>
      </w:rPr>
    </w:tblStylePr>
    <w:tblStylePr w:type="band1Vert">
      <w:tblPr/>
      <w:tcPr>
        <w:tcBorders>
          <w:top w:val="single" w:sz="8" w:space="0" w:color="82919B" w:themeColor="accent4"/>
          <w:left w:val="single" w:sz="8" w:space="0" w:color="82919B" w:themeColor="accent4"/>
          <w:bottom w:val="single" w:sz="8" w:space="0" w:color="82919B" w:themeColor="accent4"/>
          <w:right w:val="single" w:sz="8" w:space="0" w:color="82919B" w:themeColor="accent4"/>
        </w:tcBorders>
      </w:tcPr>
    </w:tblStylePr>
    <w:tblStylePr w:type="band1Horz">
      <w:tblPr/>
      <w:tcPr>
        <w:tcBorders>
          <w:top w:val="single" w:sz="8" w:space="0" w:color="82919B" w:themeColor="accent4"/>
          <w:left w:val="single" w:sz="8" w:space="0" w:color="82919B" w:themeColor="accent4"/>
          <w:bottom w:val="single" w:sz="8" w:space="0" w:color="82919B" w:themeColor="accent4"/>
          <w:right w:val="single" w:sz="8" w:space="0" w:color="82919B"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BECCD5" w:themeColor="accent3"/>
        <w:left w:val="single" w:sz="8" w:space="0" w:color="BECCD5" w:themeColor="accent3"/>
        <w:bottom w:val="single" w:sz="8" w:space="0" w:color="BECCD5" w:themeColor="accent3"/>
        <w:right w:val="single" w:sz="8" w:space="0" w:color="BECCD5" w:themeColor="accent3"/>
      </w:tblBorders>
    </w:tblPr>
    <w:tblStylePr w:type="firstRow">
      <w:pPr>
        <w:spacing w:before="0" w:after="0" w:line="240" w:lineRule="auto"/>
      </w:pPr>
      <w:rPr>
        <w:b/>
        <w:bCs/>
        <w:color w:val="FFFFFF" w:themeColor="background1"/>
      </w:rPr>
      <w:tblPr/>
      <w:tcPr>
        <w:shd w:val="clear" w:color="auto" w:fill="BECCD5" w:themeFill="accent3"/>
      </w:tcPr>
    </w:tblStylePr>
    <w:tblStylePr w:type="lastRow">
      <w:pPr>
        <w:spacing w:before="0" w:after="0" w:line="240" w:lineRule="auto"/>
      </w:pPr>
      <w:rPr>
        <w:b/>
        <w:bCs/>
      </w:rPr>
      <w:tblPr/>
      <w:tcPr>
        <w:tcBorders>
          <w:top w:val="double" w:sz="6" w:space="0" w:color="BECCD5" w:themeColor="accent3"/>
          <w:left w:val="single" w:sz="8" w:space="0" w:color="BECCD5" w:themeColor="accent3"/>
          <w:bottom w:val="single" w:sz="8" w:space="0" w:color="BECCD5" w:themeColor="accent3"/>
          <w:right w:val="single" w:sz="8" w:space="0" w:color="BECCD5" w:themeColor="accent3"/>
        </w:tcBorders>
      </w:tcPr>
    </w:tblStylePr>
    <w:tblStylePr w:type="firstCol">
      <w:rPr>
        <w:b/>
        <w:bCs/>
      </w:rPr>
    </w:tblStylePr>
    <w:tblStylePr w:type="lastCol">
      <w:rPr>
        <w:b/>
        <w:bCs/>
      </w:rPr>
    </w:tblStylePr>
    <w:tblStylePr w:type="band1Vert">
      <w:tblPr/>
      <w:tcPr>
        <w:tcBorders>
          <w:top w:val="single" w:sz="8" w:space="0" w:color="BECCD5" w:themeColor="accent3"/>
          <w:left w:val="single" w:sz="8" w:space="0" w:color="BECCD5" w:themeColor="accent3"/>
          <w:bottom w:val="single" w:sz="8" w:space="0" w:color="BECCD5" w:themeColor="accent3"/>
          <w:right w:val="single" w:sz="8" w:space="0" w:color="BECCD5" w:themeColor="accent3"/>
        </w:tcBorders>
      </w:tcPr>
    </w:tblStylePr>
    <w:tblStylePr w:type="band1Horz">
      <w:tblPr/>
      <w:tcPr>
        <w:tcBorders>
          <w:top w:val="single" w:sz="8" w:space="0" w:color="BECCD5" w:themeColor="accent3"/>
          <w:left w:val="single" w:sz="8" w:space="0" w:color="BECCD5" w:themeColor="accent3"/>
          <w:bottom w:val="single" w:sz="8" w:space="0" w:color="BECCD5" w:themeColor="accent3"/>
          <w:right w:val="single" w:sz="8" w:space="0" w:color="BECCD5" w:themeColor="accent3"/>
        </w:tcBorders>
      </w:tcPr>
    </w:tblStylePr>
  </w:style>
  <w:style w:type="paragraph" w:styleId="HTML-adres">
    <w:name w:val="HTML Address"/>
    <w:basedOn w:val="ZsysbasisKanselarij"/>
    <w:next w:val="BasistekstKanselarij"/>
    <w:uiPriority w:val="98"/>
    <w:semiHidden/>
    <w:rsid w:val="0020607F"/>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F09127" w:themeColor="accent2"/>
        <w:left w:val="single" w:sz="8" w:space="0" w:color="F09127" w:themeColor="accent2"/>
        <w:bottom w:val="single" w:sz="8" w:space="0" w:color="F09127" w:themeColor="accent2"/>
        <w:right w:val="single" w:sz="8" w:space="0" w:color="F09127" w:themeColor="accent2"/>
      </w:tblBorders>
    </w:tblPr>
    <w:tblStylePr w:type="firstRow">
      <w:pPr>
        <w:spacing w:before="0" w:after="0" w:line="240" w:lineRule="auto"/>
      </w:pPr>
      <w:rPr>
        <w:b/>
        <w:bCs/>
        <w:color w:val="FFFFFF" w:themeColor="background1"/>
      </w:rPr>
      <w:tblPr/>
      <w:tcPr>
        <w:shd w:val="clear" w:color="auto" w:fill="F09127" w:themeFill="accent2"/>
      </w:tcPr>
    </w:tblStylePr>
    <w:tblStylePr w:type="lastRow">
      <w:pPr>
        <w:spacing w:before="0" w:after="0" w:line="240" w:lineRule="auto"/>
      </w:pPr>
      <w:rPr>
        <w:b/>
        <w:bCs/>
      </w:rPr>
      <w:tblPr/>
      <w:tcPr>
        <w:tcBorders>
          <w:top w:val="double" w:sz="6" w:space="0" w:color="F09127" w:themeColor="accent2"/>
          <w:left w:val="single" w:sz="8" w:space="0" w:color="F09127" w:themeColor="accent2"/>
          <w:bottom w:val="single" w:sz="8" w:space="0" w:color="F09127" w:themeColor="accent2"/>
          <w:right w:val="single" w:sz="8" w:space="0" w:color="F09127" w:themeColor="accent2"/>
        </w:tcBorders>
      </w:tcPr>
    </w:tblStylePr>
    <w:tblStylePr w:type="firstCol">
      <w:rPr>
        <w:b/>
        <w:bCs/>
      </w:rPr>
    </w:tblStylePr>
    <w:tblStylePr w:type="lastCol">
      <w:rPr>
        <w:b/>
        <w:bCs/>
      </w:rPr>
    </w:tblStylePr>
    <w:tblStylePr w:type="band1Vert">
      <w:tblPr/>
      <w:tcPr>
        <w:tcBorders>
          <w:top w:val="single" w:sz="8" w:space="0" w:color="F09127" w:themeColor="accent2"/>
          <w:left w:val="single" w:sz="8" w:space="0" w:color="F09127" w:themeColor="accent2"/>
          <w:bottom w:val="single" w:sz="8" w:space="0" w:color="F09127" w:themeColor="accent2"/>
          <w:right w:val="single" w:sz="8" w:space="0" w:color="F09127" w:themeColor="accent2"/>
        </w:tcBorders>
      </w:tcPr>
    </w:tblStylePr>
    <w:tblStylePr w:type="band1Horz">
      <w:tblPr/>
      <w:tcPr>
        <w:tcBorders>
          <w:top w:val="single" w:sz="8" w:space="0" w:color="F09127" w:themeColor="accent2"/>
          <w:left w:val="single" w:sz="8" w:space="0" w:color="F09127" w:themeColor="accent2"/>
          <w:bottom w:val="single" w:sz="8" w:space="0" w:color="F09127" w:themeColor="accent2"/>
          <w:right w:val="single" w:sz="8" w:space="0" w:color="F09127" w:themeColor="accent2"/>
        </w:tcBorders>
      </w:tcPr>
    </w:tblStylePr>
  </w:style>
  <w:style w:type="table" w:styleId="Lichtearcering-accent6">
    <w:name w:val="Light Shading Accent 6"/>
    <w:basedOn w:val="Standaardtabel"/>
    <w:uiPriority w:val="60"/>
    <w:semiHidden/>
    <w:rsid w:val="00E07762"/>
    <w:pPr>
      <w:spacing w:line="240" w:lineRule="auto"/>
    </w:pPr>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anselarij"/>
    <w:next w:val="BasistekstKanselarij"/>
    <w:uiPriority w:val="98"/>
    <w:semiHidden/>
    <w:rsid w:val="00F33259"/>
    <w:pPr>
      <w:ind w:left="284" w:hanging="284"/>
    </w:pPr>
  </w:style>
  <w:style w:type="paragraph" w:styleId="Lijst2">
    <w:name w:val="List 2"/>
    <w:basedOn w:val="ZsysbasisKanselarij"/>
    <w:next w:val="BasistekstKanselarij"/>
    <w:uiPriority w:val="98"/>
    <w:semiHidden/>
    <w:rsid w:val="00F33259"/>
    <w:pPr>
      <w:ind w:left="568" w:hanging="284"/>
    </w:pPr>
  </w:style>
  <w:style w:type="paragraph" w:styleId="Lijst3">
    <w:name w:val="List 3"/>
    <w:basedOn w:val="ZsysbasisKanselarij"/>
    <w:next w:val="BasistekstKanselarij"/>
    <w:uiPriority w:val="98"/>
    <w:semiHidden/>
    <w:rsid w:val="00F33259"/>
    <w:pPr>
      <w:ind w:left="851" w:hanging="284"/>
    </w:pPr>
  </w:style>
  <w:style w:type="paragraph" w:styleId="Lijst4">
    <w:name w:val="List 4"/>
    <w:basedOn w:val="ZsysbasisKanselarij"/>
    <w:next w:val="BasistekstKanselarij"/>
    <w:uiPriority w:val="98"/>
    <w:semiHidden/>
    <w:rsid w:val="00F33259"/>
    <w:pPr>
      <w:ind w:left="1135" w:hanging="284"/>
    </w:pPr>
  </w:style>
  <w:style w:type="paragraph" w:styleId="Lijst5">
    <w:name w:val="List 5"/>
    <w:basedOn w:val="ZsysbasisKanselarij"/>
    <w:next w:val="BasistekstKanselarij"/>
    <w:uiPriority w:val="98"/>
    <w:semiHidden/>
    <w:rsid w:val="00F33259"/>
    <w:pPr>
      <w:ind w:left="1418" w:hanging="284"/>
    </w:pPr>
  </w:style>
  <w:style w:type="paragraph" w:styleId="Index1">
    <w:name w:val="index 1"/>
    <w:basedOn w:val="ZsysbasisKanselarij"/>
    <w:next w:val="BasistekstKanselarij"/>
    <w:uiPriority w:val="98"/>
    <w:semiHidden/>
    <w:rsid w:val="00F33259"/>
  </w:style>
  <w:style w:type="paragraph" w:styleId="Lijstopsomteken">
    <w:name w:val="List Bullet"/>
    <w:basedOn w:val="ZsysbasisKanselarij"/>
    <w:next w:val="BasistekstKanselarij"/>
    <w:uiPriority w:val="98"/>
    <w:semiHidden/>
    <w:rsid w:val="00E7078D"/>
    <w:pPr>
      <w:numPr>
        <w:numId w:val="12"/>
      </w:numPr>
      <w:ind w:left="357" w:hanging="357"/>
    </w:pPr>
  </w:style>
  <w:style w:type="paragraph" w:styleId="Lijstopsomteken2">
    <w:name w:val="List Bullet 2"/>
    <w:basedOn w:val="ZsysbasisKanselarij"/>
    <w:next w:val="BasistekstKanselarij"/>
    <w:uiPriority w:val="98"/>
    <w:semiHidden/>
    <w:rsid w:val="00E7078D"/>
    <w:pPr>
      <w:numPr>
        <w:numId w:val="13"/>
      </w:numPr>
      <w:ind w:left="641" w:hanging="357"/>
    </w:pPr>
  </w:style>
  <w:style w:type="paragraph" w:styleId="Lijstopsomteken3">
    <w:name w:val="List Bullet 3"/>
    <w:basedOn w:val="ZsysbasisKanselarij"/>
    <w:next w:val="BasistekstKanselarij"/>
    <w:uiPriority w:val="98"/>
    <w:semiHidden/>
    <w:rsid w:val="00E7078D"/>
    <w:pPr>
      <w:numPr>
        <w:numId w:val="14"/>
      </w:numPr>
      <w:ind w:left="924" w:hanging="357"/>
    </w:pPr>
  </w:style>
  <w:style w:type="paragraph" w:styleId="Lijstopsomteken4">
    <w:name w:val="List Bullet 4"/>
    <w:basedOn w:val="ZsysbasisKanselarij"/>
    <w:next w:val="BasistekstKanselarij"/>
    <w:uiPriority w:val="98"/>
    <w:semiHidden/>
    <w:rsid w:val="00E7078D"/>
    <w:pPr>
      <w:numPr>
        <w:numId w:val="15"/>
      </w:numPr>
      <w:ind w:left="1208" w:hanging="357"/>
    </w:pPr>
  </w:style>
  <w:style w:type="paragraph" w:styleId="Lijstnummering">
    <w:name w:val="List Number"/>
    <w:basedOn w:val="ZsysbasisKanselarij"/>
    <w:next w:val="BasistekstKanselarij"/>
    <w:uiPriority w:val="98"/>
    <w:semiHidden/>
    <w:rsid w:val="00705849"/>
    <w:pPr>
      <w:numPr>
        <w:numId w:val="17"/>
      </w:numPr>
      <w:ind w:left="357" w:hanging="357"/>
    </w:pPr>
  </w:style>
  <w:style w:type="paragraph" w:styleId="Lijstnummering2">
    <w:name w:val="List Number 2"/>
    <w:basedOn w:val="ZsysbasisKanselarij"/>
    <w:next w:val="BasistekstKanselarij"/>
    <w:uiPriority w:val="98"/>
    <w:semiHidden/>
    <w:rsid w:val="00705849"/>
    <w:pPr>
      <w:numPr>
        <w:numId w:val="18"/>
      </w:numPr>
      <w:ind w:left="641" w:hanging="357"/>
    </w:pPr>
  </w:style>
  <w:style w:type="paragraph" w:styleId="Lijstnummering3">
    <w:name w:val="List Number 3"/>
    <w:basedOn w:val="ZsysbasisKanselarij"/>
    <w:next w:val="BasistekstKanselarij"/>
    <w:uiPriority w:val="98"/>
    <w:semiHidden/>
    <w:rsid w:val="00705849"/>
    <w:pPr>
      <w:numPr>
        <w:numId w:val="19"/>
      </w:numPr>
      <w:ind w:left="924" w:hanging="357"/>
    </w:pPr>
  </w:style>
  <w:style w:type="paragraph" w:styleId="Lijstnummering4">
    <w:name w:val="List Number 4"/>
    <w:basedOn w:val="ZsysbasisKanselarij"/>
    <w:next w:val="BasistekstKanselarij"/>
    <w:uiPriority w:val="98"/>
    <w:semiHidden/>
    <w:rsid w:val="00705849"/>
    <w:pPr>
      <w:numPr>
        <w:numId w:val="20"/>
      </w:numPr>
      <w:ind w:left="1208" w:hanging="357"/>
    </w:pPr>
  </w:style>
  <w:style w:type="paragraph" w:styleId="Lijstnummering5">
    <w:name w:val="List Number 5"/>
    <w:basedOn w:val="ZsysbasisKanselarij"/>
    <w:next w:val="BasistekstKanselarij"/>
    <w:uiPriority w:val="98"/>
    <w:semiHidden/>
    <w:rsid w:val="00705849"/>
    <w:pPr>
      <w:numPr>
        <w:numId w:val="21"/>
      </w:numPr>
      <w:ind w:left="1491" w:hanging="357"/>
    </w:pPr>
  </w:style>
  <w:style w:type="paragraph" w:styleId="Lijstvoortzetting">
    <w:name w:val="List Continue"/>
    <w:basedOn w:val="ZsysbasisKanselarij"/>
    <w:next w:val="BasistekstKanselarij"/>
    <w:uiPriority w:val="98"/>
    <w:semiHidden/>
    <w:rsid w:val="00705849"/>
    <w:pPr>
      <w:ind w:left="284"/>
    </w:pPr>
  </w:style>
  <w:style w:type="paragraph" w:styleId="Lijstvoortzetting2">
    <w:name w:val="List Continue 2"/>
    <w:basedOn w:val="ZsysbasisKanselarij"/>
    <w:next w:val="BasistekstKanselarij"/>
    <w:uiPriority w:val="98"/>
    <w:semiHidden/>
    <w:rsid w:val="00705849"/>
    <w:pPr>
      <w:ind w:left="567"/>
    </w:pPr>
  </w:style>
  <w:style w:type="paragraph" w:styleId="Lijstvoortzetting3">
    <w:name w:val="List Continue 3"/>
    <w:basedOn w:val="ZsysbasisKanselarij"/>
    <w:next w:val="BasistekstKanselarij"/>
    <w:uiPriority w:val="98"/>
    <w:semiHidden/>
    <w:rsid w:val="00705849"/>
    <w:pPr>
      <w:ind w:left="851"/>
    </w:pPr>
  </w:style>
  <w:style w:type="paragraph" w:styleId="Lijstvoortzetting4">
    <w:name w:val="List Continue 4"/>
    <w:basedOn w:val="ZsysbasisKanselarij"/>
    <w:next w:val="BasistekstKanselarij"/>
    <w:uiPriority w:val="98"/>
    <w:semiHidden/>
    <w:rsid w:val="00705849"/>
    <w:pPr>
      <w:ind w:left="1134"/>
    </w:pPr>
  </w:style>
  <w:style w:type="paragraph" w:styleId="Lijstvoortzetting5">
    <w:name w:val="List Continue 5"/>
    <w:basedOn w:val="ZsysbasisKanselarij"/>
    <w:next w:val="BasistekstKanselarij"/>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Kanselarij"/>
    <w:next w:val="BasistekstKanselarij"/>
    <w:uiPriority w:val="98"/>
    <w:semiHidden/>
    <w:rsid w:val="0020607F"/>
  </w:style>
  <w:style w:type="paragraph" w:styleId="Notitiekop">
    <w:name w:val="Note Heading"/>
    <w:basedOn w:val="ZsysbasisKanselarij"/>
    <w:next w:val="BasistekstKanselarij"/>
    <w:uiPriority w:val="98"/>
    <w:semiHidden/>
    <w:rsid w:val="0020607F"/>
  </w:style>
  <w:style w:type="paragraph" w:styleId="Plattetekst">
    <w:name w:val="Body Text"/>
    <w:basedOn w:val="ZsysbasisKanselarij"/>
    <w:next w:val="BasistekstKanselarij"/>
    <w:link w:val="PlattetekstChar"/>
    <w:uiPriority w:val="98"/>
    <w:semiHidden/>
    <w:rsid w:val="0020607F"/>
  </w:style>
  <w:style w:type="paragraph" w:styleId="Plattetekst2">
    <w:name w:val="Body Text 2"/>
    <w:basedOn w:val="ZsysbasisKanselarij"/>
    <w:next w:val="BasistekstKanselarij"/>
    <w:link w:val="Plattetekst2Char"/>
    <w:uiPriority w:val="98"/>
    <w:semiHidden/>
    <w:rsid w:val="00E7078D"/>
  </w:style>
  <w:style w:type="paragraph" w:styleId="Plattetekst3">
    <w:name w:val="Body Text 3"/>
    <w:basedOn w:val="ZsysbasisKanselarij"/>
    <w:next w:val="BasistekstKanselarij"/>
    <w:uiPriority w:val="98"/>
    <w:semiHidden/>
    <w:rsid w:val="0020607F"/>
  </w:style>
  <w:style w:type="paragraph" w:styleId="Platteteksteersteinspringing">
    <w:name w:val="Body Text First Indent"/>
    <w:basedOn w:val="ZsysbasisKanselarij"/>
    <w:next w:val="BasistekstKanselarij"/>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315D6F" w:themeColor="text1"/>
      <w:sz w:val="18"/>
      <w:szCs w:val="18"/>
    </w:rPr>
  </w:style>
  <w:style w:type="paragraph" w:styleId="Plattetekstinspringen">
    <w:name w:val="Body Text Indent"/>
    <w:basedOn w:val="ZsysbasisKanselarij"/>
    <w:next w:val="BasistekstKanselarij"/>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Kanselarij"/>
    <w:next w:val="BasistekstKanselarij"/>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anselarijChar">
    <w:name w:val="Zsysbasis Kanselarij Char"/>
    <w:basedOn w:val="Standaardalinea-lettertype"/>
    <w:link w:val="ZsysbasisKanselarij"/>
    <w:semiHidden/>
    <w:rsid w:val="00905B99"/>
    <w:rPr>
      <w:rFonts w:ascii="Arial" w:hAnsi="Arial" w:cs="Maiandra GD"/>
      <w:color w:val="315D6F" w:themeColor="text1"/>
      <w:sz w:val="18"/>
      <w:szCs w:val="18"/>
    </w:rPr>
  </w:style>
  <w:style w:type="paragraph" w:styleId="Standaardinspringing">
    <w:name w:val="Normal Indent"/>
    <w:basedOn w:val="ZsysbasisKanselarij"/>
    <w:next w:val="BasistekstKanselarij"/>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anselarij"/>
    <w:basedOn w:val="Standaardalinea-lettertype"/>
    <w:uiPriority w:val="4"/>
    <w:rsid w:val="00270FD6"/>
    <w:rPr>
      <w:color w:val="82919B" w:themeColor="accent4"/>
      <w:vertAlign w:val="superscript"/>
    </w:rPr>
  </w:style>
  <w:style w:type="paragraph" w:styleId="Voetnoottekst">
    <w:name w:val="footnote text"/>
    <w:aliases w:val="Voetnoottekst Kanselarij"/>
    <w:basedOn w:val="ZsysbasisKanselarij"/>
    <w:uiPriority w:val="4"/>
    <w:rsid w:val="008041BD"/>
    <w:rPr>
      <w:color w:val="82919B" w:themeColor="accent4"/>
      <w:sz w:val="17"/>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Kanselarij"/>
    <w:next w:val="BasistekstKanselarij"/>
    <w:uiPriority w:val="98"/>
    <w:semiHidden/>
    <w:rsid w:val="0020607F"/>
  </w:style>
  <w:style w:type="paragraph" w:styleId="Tekstzonderopmaak">
    <w:name w:val="Plain Text"/>
    <w:basedOn w:val="ZsysbasisKanselarij"/>
    <w:next w:val="BasistekstKanselarij"/>
    <w:uiPriority w:val="98"/>
    <w:semiHidden/>
    <w:rsid w:val="0020607F"/>
  </w:style>
  <w:style w:type="paragraph" w:styleId="Ballontekst">
    <w:name w:val="Balloon Text"/>
    <w:basedOn w:val="ZsysbasisKanselarij"/>
    <w:next w:val="BasistekstKanselarij"/>
    <w:uiPriority w:val="98"/>
    <w:semiHidden/>
    <w:rsid w:val="0020607F"/>
  </w:style>
  <w:style w:type="paragraph" w:styleId="Bijschrift">
    <w:name w:val="caption"/>
    <w:aliases w:val="Bijschrift Kanselarij"/>
    <w:basedOn w:val="ZsysbasisKanselarij"/>
    <w:next w:val="BasistekstKanselarij"/>
    <w:link w:val="BijschriftChar"/>
    <w:uiPriority w:val="4"/>
    <w:qFormat/>
    <w:rsid w:val="007C737C"/>
    <w:rPr>
      <w:i/>
      <w:color w:val="82919B"/>
    </w:rPr>
  </w:style>
  <w:style w:type="character" w:customStyle="1" w:styleId="TekstopmerkingChar">
    <w:name w:val="Tekst opmerking Char"/>
    <w:basedOn w:val="ZsysbasisKanselarijChar"/>
    <w:link w:val="Tekstopmerking"/>
    <w:semiHidden/>
    <w:rsid w:val="008736AE"/>
    <w:rPr>
      <w:rFonts w:asciiTheme="minorHAnsi" w:hAnsiTheme="minorHAnsi" w:cs="Maiandra GD"/>
      <w:color w:val="315D6F" w:themeColor="text1"/>
      <w:sz w:val="18"/>
      <w:szCs w:val="18"/>
    </w:rPr>
  </w:style>
  <w:style w:type="paragraph" w:styleId="Documentstructuur">
    <w:name w:val="Document Map"/>
    <w:basedOn w:val="ZsysbasisKanselarij"/>
    <w:next w:val="BasistekstKanselarij"/>
    <w:uiPriority w:val="98"/>
    <w:semiHidden/>
    <w:rsid w:val="0020607F"/>
  </w:style>
  <w:style w:type="table" w:styleId="Lichtearcering-accent5">
    <w:name w:val="Light Shading Accent 5"/>
    <w:basedOn w:val="Standaardtabel"/>
    <w:uiPriority w:val="60"/>
    <w:semiHidden/>
    <w:rsid w:val="00E07762"/>
    <w:pPr>
      <w:spacing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paragraph" w:styleId="Eindnoottekst">
    <w:name w:val="endnote text"/>
    <w:aliases w:val="Eindnoottekst Kanselarij"/>
    <w:basedOn w:val="ZsysbasisKanselarij"/>
    <w:next w:val="BasistekstKanselarij"/>
    <w:uiPriority w:val="4"/>
    <w:rsid w:val="00270FD6"/>
    <w:rPr>
      <w:sz w:val="17"/>
    </w:rPr>
  </w:style>
  <w:style w:type="paragraph" w:styleId="Indexkop">
    <w:name w:val="index heading"/>
    <w:basedOn w:val="ZsysbasisKanselarij"/>
    <w:next w:val="BasistekstKanselarij"/>
    <w:uiPriority w:val="98"/>
    <w:semiHidden/>
    <w:rsid w:val="0020607F"/>
  </w:style>
  <w:style w:type="paragraph" w:styleId="Kopbronvermelding">
    <w:name w:val="toa heading"/>
    <w:basedOn w:val="ZsysbasisKanselarij"/>
    <w:next w:val="BasistekstKanselarij"/>
    <w:uiPriority w:val="98"/>
    <w:semiHidden/>
    <w:rsid w:val="0020607F"/>
  </w:style>
  <w:style w:type="paragraph" w:styleId="Lijstopsomteken5">
    <w:name w:val="List Bullet 5"/>
    <w:basedOn w:val="ZsysbasisKanselarij"/>
    <w:next w:val="BasistekstKanselarij"/>
    <w:uiPriority w:val="98"/>
    <w:semiHidden/>
    <w:rsid w:val="00E7078D"/>
    <w:pPr>
      <w:numPr>
        <w:numId w:val="16"/>
      </w:numPr>
      <w:ind w:left="1491" w:hanging="357"/>
    </w:pPr>
  </w:style>
  <w:style w:type="paragraph" w:styleId="Macrotekst">
    <w:name w:val="macro"/>
    <w:basedOn w:val="ZsysbasisKanselarij"/>
    <w:next w:val="BasistekstKanselarij"/>
    <w:uiPriority w:val="98"/>
    <w:semiHidden/>
    <w:rsid w:val="0020607F"/>
  </w:style>
  <w:style w:type="paragraph" w:styleId="Tekstopmerking">
    <w:name w:val="annotation text"/>
    <w:basedOn w:val="ZsysbasisKanselarij"/>
    <w:next w:val="BasistekstKanselarij"/>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Kanselarij">
    <w:name w:val="Opsomming teken 1e niveau Kanselarij"/>
    <w:basedOn w:val="ZsysbasisKanselarij"/>
    <w:uiPriority w:val="4"/>
    <w:qFormat/>
    <w:rsid w:val="00956DF0"/>
    <w:pPr>
      <w:numPr>
        <w:numId w:val="38"/>
      </w:numPr>
    </w:pPr>
  </w:style>
  <w:style w:type="paragraph" w:customStyle="1" w:styleId="Opsommingteken2eniveauKanselarij">
    <w:name w:val="Opsomming teken 2e niveau Kanselarij"/>
    <w:basedOn w:val="ZsysbasisKanselarij"/>
    <w:uiPriority w:val="4"/>
    <w:qFormat/>
    <w:rsid w:val="00956DF0"/>
    <w:pPr>
      <w:numPr>
        <w:ilvl w:val="1"/>
        <w:numId w:val="38"/>
      </w:numPr>
    </w:pPr>
  </w:style>
  <w:style w:type="paragraph" w:customStyle="1" w:styleId="Opsommingteken3eniveauKanselarij">
    <w:name w:val="Opsomming teken 3e niveau Kanselarij"/>
    <w:basedOn w:val="ZsysbasisKanselarij"/>
    <w:uiPriority w:val="4"/>
    <w:qFormat/>
    <w:rsid w:val="00956DF0"/>
    <w:pPr>
      <w:numPr>
        <w:ilvl w:val="2"/>
        <w:numId w:val="38"/>
      </w:numPr>
    </w:pPr>
  </w:style>
  <w:style w:type="paragraph" w:customStyle="1" w:styleId="Opsommingbolletje1eniveauKanselarij">
    <w:name w:val="Opsomming bolletje 1e niveau Kanselarij"/>
    <w:basedOn w:val="ZsysbasisKanselarij"/>
    <w:uiPriority w:val="4"/>
    <w:rsid w:val="00B01DA1"/>
    <w:pPr>
      <w:numPr>
        <w:numId w:val="35"/>
      </w:numPr>
    </w:pPr>
  </w:style>
  <w:style w:type="paragraph" w:customStyle="1" w:styleId="Opsommingbolletje2eniveauKanselarij">
    <w:name w:val="Opsomming bolletje 2e niveau Kanselarij"/>
    <w:basedOn w:val="ZsysbasisKanselarij"/>
    <w:uiPriority w:val="4"/>
    <w:rsid w:val="00B01DA1"/>
    <w:pPr>
      <w:numPr>
        <w:ilvl w:val="1"/>
        <w:numId w:val="35"/>
      </w:numPr>
    </w:pPr>
  </w:style>
  <w:style w:type="paragraph" w:customStyle="1" w:styleId="Opsommingbolletje3eniveauKanselarij">
    <w:name w:val="Opsomming bolletje 3e niveau Kanselarij"/>
    <w:basedOn w:val="ZsysbasisKanselarij"/>
    <w:uiPriority w:val="4"/>
    <w:rsid w:val="00B01DA1"/>
    <w:pPr>
      <w:numPr>
        <w:ilvl w:val="2"/>
        <w:numId w:val="35"/>
      </w:numPr>
    </w:pPr>
  </w:style>
  <w:style w:type="numbering" w:customStyle="1" w:styleId="OpsommingbolletjeKanselarij">
    <w:name w:val="Opsomming bolletje Kanselarij"/>
    <w:uiPriority w:val="4"/>
    <w:semiHidden/>
    <w:rsid w:val="00B01DA1"/>
    <w:pPr>
      <w:numPr>
        <w:numId w:val="1"/>
      </w:numPr>
    </w:pPr>
  </w:style>
  <w:style w:type="paragraph" w:customStyle="1" w:styleId="Opsommingkleineletter1eniveauKanselarij">
    <w:name w:val="Opsomming kleine letter 1e niveau Kanselarij"/>
    <w:basedOn w:val="ZsysbasisKanselarij"/>
    <w:uiPriority w:val="4"/>
    <w:qFormat/>
    <w:rsid w:val="004855A1"/>
    <w:pPr>
      <w:numPr>
        <w:numId w:val="37"/>
      </w:numPr>
    </w:pPr>
  </w:style>
  <w:style w:type="paragraph" w:customStyle="1" w:styleId="Opsommingkleineletter2eniveauKanselarij">
    <w:name w:val="Opsomming kleine letter 2e niveau Kanselarij"/>
    <w:basedOn w:val="ZsysbasisKanselarij"/>
    <w:uiPriority w:val="4"/>
    <w:qFormat/>
    <w:rsid w:val="004855A1"/>
    <w:pPr>
      <w:numPr>
        <w:ilvl w:val="1"/>
        <w:numId w:val="37"/>
      </w:numPr>
    </w:pPr>
  </w:style>
  <w:style w:type="paragraph" w:customStyle="1" w:styleId="Opsommingkleineletter3eniveauKanselarij">
    <w:name w:val="Opsomming kleine letter 3e niveau Kanselarij"/>
    <w:basedOn w:val="ZsysbasisKanselarij"/>
    <w:uiPriority w:val="4"/>
    <w:qFormat/>
    <w:rsid w:val="004855A1"/>
    <w:pPr>
      <w:numPr>
        <w:ilvl w:val="2"/>
        <w:numId w:val="37"/>
      </w:numPr>
    </w:pPr>
  </w:style>
  <w:style w:type="numbering" w:customStyle="1" w:styleId="OpsommingkleineletterKanselarij">
    <w:name w:val="Opsomming kleine letter Kanselarij"/>
    <w:uiPriority w:val="4"/>
    <w:semiHidden/>
    <w:rsid w:val="004855A1"/>
    <w:pPr>
      <w:numPr>
        <w:numId w:val="8"/>
      </w:numPr>
    </w:pPr>
  </w:style>
  <w:style w:type="paragraph" w:customStyle="1" w:styleId="Opsommingnummer1eniveauKanselarij">
    <w:name w:val="Opsomming nummer 1e niveau Kanselarij"/>
    <w:basedOn w:val="ZsysbasisKanselarij"/>
    <w:uiPriority w:val="4"/>
    <w:qFormat/>
    <w:rsid w:val="004855A1"/>
    <w:pPr>
      <w:numPr>
        <w:numId w:val="36"/>
      </w:numPr>
    </w:pPr>
  </w:style>
  <w:style w:type="paragraph" w:customStyle="1" w:styleId="Opsommingnummer2eniveauKanselarij">
    <w:name w:val="Opsomming nummer 2e niveau Kanselarij"/>
    <w:basedOn w:val="ZsysbasisKanselarij"/>
    <w:uiPriority w:val="4"/>
    <w:qFormat/>
    <w:rsid w:val="004855A1"/>
    <w:pPr>
      <w:numPr>
        <w:ilvl w:val="1"/>
        <w:numId w:val="36"/>
      </w:numPr>
    </w:pPr>
  </w:style>
  <w:style w:type="paragraph" w:customStyle="1" w:styleId="Opsommingnummer3eniveauKanselarij">
    <w:name w:val="Opsomming nummer 3e niveau Kanselarij"/>
    <w:basedOn w:val="ZsysbasisKanselarij"/>
    <w:uiPriority w:val="4"/>
    <w:qFormat/>
    <w:rsid w:val="004855A1"/>
    <w:pPr>
      <w:numPr>
        <w:ilvl w:val="2"/>
        <w:numId w:val="36"/>
      </w:numPr>
    </w:pPr>
  </w:style>
  <w:style w:type="numbering" w:customStyle="1" w:styleId="OpsommingnummerKanselarij">
    <w:name w:val="Opsomming nummer Kanselarij"/>
    <w:uiPriority w:val="4"/>
    <w:semiHidden/>
    <w:rsid w:val="004855A1"/>
    <w:pPr>
      <w:numPr>
        <w:numId w:val="2"/>
      </w:numPr>
    </w:pPr>
  </w:style>
  <w:style w:type="paragraph" w:customStyle="1" w:styleId="Opsommingopenrondje1eniveauKanselarij">
    <w:name w:val="Opsomming open rondje 1e niveau Kanselarij"/>
    <w:basedOn w:val="ZsysbasisKanselarij"/>
    <w:uiPriority w:val="4"/>
    <w:rsid w:val="00B01DA1"/>
    <w:pPr>
      <w:numPr>
        <w:numId w:val="23"/>
      </w:numPr>
    </w:pPr>
  </w:style>
  <w:style w:type="paragraph" w:customStyle="1" w:styleId="Opsommingopenrondje2eniveauKanselarij">
    <w:name w:val="Opsomming open rondje 2e niveau Kanselarij"/>
    <w:basedOn w:val="ZsysbasisKanselarij"/>
    <w:uiPriority w:val="4"/>
    <w:rsid w:val="00B01DA1"/>
    <w:pPr>
      <w:numPr>
        <w:ilvl w:val="1"/>
        <w:numId w:val="23"/>
      </w:numPr>
    </w:pPr>
  </w:style>
  <w:style w:type="paragraph" w:customStyle="1" w:styleId="Opsommingopenrondje3eniveauKanselarij">
    <w:name w:val="Opsomming open rondje 3e niveau Kanselarij"/>
    <w:basedOn w:val="ZsysbasisKanselarij"/>
    <w:uiPriority w:val="4"/>
    <w:rsid w:val="00B01DA1"/>
    <w:pPr>
      <w:numPr>
        <w:ilvl w:val="2"/>
        <w:numId w:val="23"/>
      </w:numPr>
    </w:pPr>
  </w:style>
  <w:style w:type="numbering" w:customStyle="1" w:styleId="OpsommingopenrondjeKanselarij">
    <w:name w:val="Opsomming open rondje Kanselarij"/>
    <w:uiPriority w:val="4"/>
    <w:semiHidden/>
    <w:rsid w:val="00B01DA1"/>
    <w:pPr>
      <w:numPr>
        <w:numId w:val="3"/>
      </w:numPr>
    </w:pPr>
  </w:style>
  <w:style w:type="paragraph" w:customStyle="1" w:styleId="Opsommingstreepje1eniveauKanselarij">
    <w:name w:val="Opsomming streepje 1e niveau Kanselarij"/>
    <w:basedOn w:val="ZsysbasisKanselarij"/>
    <w:uiPriority w:val="4"/>
    <w:rsid w:val="00B01DA1"/>
    <w:pPr>
      <w:numPr>
        <w:numId w:val="24"/>
      </w:numPr>
    </w:pPr>
  </w:style>
  <w:style w:type="paragraph" w:customStyle="1" w:styleId="Opsommingstreepje2eniveauKanselarij">
    <w:name w:val="Opsomming streepje 2e niveau Kanselarij"/>
    <w:basedOn w:val="ZsysbasisKanselarij"/>
    <w:uiPriority w:val="4"/>
    <w:rsid w:val="00B01DA1"/>
    <w:pPr>
      <w:numPr>
        <w:ilvl w:val="1"/>
        <w:numId w:val="24"/>
      </w:numPr>
    </w:pPr>
  </w:style>
  <w:style w:type="paragraph" w:customStyle="1" w:styleId="Opsommingstreepje3eniveauKanselarij">
    <w:name w:val="Opsomming streepje 3e niveau Kanselarij"/>
    <w:basedOn w:val="ZsysbasisKanselarij"/>
    <w:uiPriority w:val="4"/>
    <w:rsid w:val="00B01DA1"/>
    <w:pPr>
      <w:numPr>
        <w:ilvl w:val="2"/>
        <w:numId w:val="24"/>
      </w:numPr>
    </w:pPr>
  </w:style>
  <w:style w:type="numbering" w:customStyle="1" w:styleId="OpsommingstreepjeKanselarij">
    <w:name w:val="Opsomming streepje Kanselarij"/>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5E6D76" w:themeColor="accent4" w:themeShade="BF"/>
    </w:rPr>
    <w:tblPr>
      <w:tblStyleRowBandSize w:val="1"/>
      <w:tblStyleColBandSize w:val="1"/>
      <w:tblBorders>
        <w:top w:val="single" w:sz="8" w:space="0" w:color="82919B" w:themeColor="accent4"/>
        <w:bottom w:val="single" w:sz="8" w:space="0" w:color="82919B" w:themeColor="accent4"/>
      </w:tblBorders>
    </w:tblPr>
    <w:tblStylePr w:type="firstRow">
      <w:pPr>
        <w:spacing w:before="0" w:after="0" w:line="240" w:lineRule="auto"/>
      </w:pPr>
      <w:rPr>
        <w:b/>
        <w:bCs/>
      </w:rPr>
      <w:tblPr/>
      <w:tcPr>
        <w:tcBorders>
          <w:top w:val="single" w:sz="8" w:space="0" w:color="82919B" w:themeColor="accent4"/>
          <w:left w:val="nil"/>
          <w:bottom w:val="single" w:sz="8" w:space="0" w:color="82919B" w:themeColor="accent4"/>
          <w:right w:val="nil"/>
          <w:insideH w:val="nil"/>
          <w:insideV w:val="nil"/>
        </w:tcBorders>
      </w:tcPr>
    </w:tblStylePr>
    <w:tblStylePr w:type="lastRow">
      <w:pPr>
        <w:spacing w:before="0" w:after="0" w:line="240" w:lineRule="auto"/>
      </w:pPr>
      <w:rPr>
        <w:b/>
        <w:bCs/>
      </w:rPr>
      <w:tblPr/>
      <w:tcPr>
        <w:tcBorders>
          <w:top w:val="single" w:sz="8" w:space="0" w:color="82919B" w:themeColor="accent4"/>
          <w:left w:val="nil"/>
          <w:bottom w:val="single" w:sz="8" w:space="0" w:color="8291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3E6" w:themeFill="accent4" w:themeFillTint="3F"/>
      </w:tcPr>
    </w:tblStylePr>
    <w:tblStylePr w:type="band1Horz">
      <w:tblPr/>
      <w:tcPr>
        <w:tcBorders>
          <w:left w:val="nil"/>
          <w:right w:val="nil"/>
          <w:insideH w:val="nil"/>
          <w:insideV w:val="nil"/>
        </w:tcBorders>
        <w:shd w:val="clear" w:color="auto" w:fill="E0E3E6" w:themeFill="accent4" w:themeFillTint="3F"/>
      </w:tcPr>
    </w:tblStylePr>
  </w:style>
  <w:style w:type="table" w:styleId="Lichtearcering-accent3">
    <w:name w:val="Light Shading Accent 3"/>
    <w:basedOn w:val="Standaardtabel"/>
    <w:uiPriority w:val="60"/>
    <w:semiHidden/>
    <w:rsid w:val="00E07762"/>
    <w:pPr>
      <w:spacing w:line="240" w:lineRule="auto"/>
    </w:pPr>
    <w:rPr>
      <w:color w:val="809BAD" w:themeColor="accent3" w:themeShade="BF"/>
    </w:rPr>
    <w:tblPr>
      <w:tblStyleRowBandSize w:val="1"/>
      <w:tblStyleColBandSize w:val="1"/>
      <w:tblBorders>
        <w:top w:val="single" w:sz="8" w:space="0" w:color="BECCD5" w:themeColor="accent3"/>
        <w:bottom w:val="single" w:sz="8" w:space="0" w:color="BECCD5" w:themeColor="accent3"/>
      </w:tblBorders>
    </w:tblPr>
    <w:tblStylePr w:type="firstRow">
      <w:pPr>
        <w:spacing w:before="0" w:after="0" w:line="240" w:lineRule="auto"/>
      </w:pPr>
      <w:rPr>
        <w:b/>
        <w:bCs/>
      </w:rPr>
      <w:tblPr/>
      <w:tcPr>
        <w:tcBorders>
          <w:top w:val="single" w:sz="8" w:space="0" w:color="BECCD5" w:themeColor="accent3"/>
          <w:left w:val="nil"/>
          <w:bottom w:val="single" w:sz="8" w:space="0" w:color="BECCD5" w:themeColor="accent3"/>
          <w:right w:val="nil"/>
          <w:insideH w:val="nil"/>
          <w:insideV w:val="nil"/>
        </w:tcBorders>
      </w:tcPr>
    </w:tblStylePr>
    <w:tblStylePr w:type="lastRow">
      <w:pPr>
        <w:spacing w:before="0" w:after="0" w:line="240" w:lineRule="auto"/>
      </w:pPr>
      <w:rPr>
        <w:b/>
        <w:bCs/>
      </w:rPr>
      <w:tblPr/>
      <w:tcPr>
        <w:tcBorders>
          <w:top w:val="single" w:sz="8" w:space="0" w:color="BECCD5" w:themeColor="accent3"/>
          <w:left w:val="nil"/>
          <w:bottom w:val="single" w:sz="8" w:space="0" w:color="BECC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2F4" w:themeFill="accent3" w:themeFillTint="3F"/>
      </w:tcPr>
    </w:tblStylePr>
    <w:tblStylePr w:type="band1Horz">
      <w:tblPr/>
      <w:tcPr>
        <w:tcBorders>
          <w:left w:val="nil"/>
          <w:right w:val="nil"/>
          <w:insideH w:val="nil"/>
          <w:insideV w:val="nil"/>
        </w:tcBorders>
        <w:shd w:val="clear" w:color="auto" w:fill="EEF2F4" w:themeFill="accent3" w:themeFillTint="3F"/>
      </w:tcPr>
    </w:tblStylePr>
  </w:style>
  <w:style w:type="table" w:styleId="Lichtearcering-accent2">
    <w:name w:val="Light Shading Accent 2"/>
    <w:basedOn w:val="Standaardtabel"/>
    <w:uiPriority w:val="60"/>
    <w:semiHidden/>
    <w:rsid w:val="00E07762"/>
    <w:pPr>
      <w:spacing w:line="240" w:lineRule="auto"/>
    </w:pPr>
    <w:rPr>
      <w:color w:val="C36C0D" w:themeColor="accent2" w:themeShade="BF"/>
    </w:rPr>
    <w:tblPr>
      <w:tblStyleRowBandSize w:val="1"/>
      <w:tblStyleColBandSize w:val="1"/>
      <w:tblBorders>
        <w:top w:val="single" w:sz="8" w:space="0" w:color="F09127" w:themeColor="accent2"/>
        <w:bottom w:val="single" w:sz="8" w:space="0" w:color="F09127" w:themeColor="accent2"/>
      </w:tblBorders>
    </w:tblPr>
    <w:tblStylePr w:type="firstRow">
      <w:pPr>
        <w:spacing w:before="0" w:after="0" w:line="240" w:lineRule="auto"/>
      </w:pPr>
      <w:rPr>
        <w:b/>
        <w:bCs/>
      </w:rPr>
      <w:tblPr/>
      <w:tcPr>
        <w:tcBorders>
          <w:top w:val="single" w:sz="8" w:space="0" w:color="F09127" w:themeColor="accent2"/>
          <w:left w:val="nil"/>
          <w:bottom w:val="single" w:sz="8" w:space="0" w:color="F09127" w:themeColor="accent2"/>
          <w:right w:val="nil"/>
          <w:insideH w:val="nil"/>
          <w:insideV w:val="nil"/>
        </w:tcBorders>
      </w:tcPr>
    </w:tblStylePr>
    <w:tblStylePr w:type="lastRow">
      <w:pPr>
        <w:spacing w:before="0" w:after="0" w:line="240" w:lineRule="auto"/>
      </w:pPr>
      <w:rPr>
        <w:b/>
        <w:bCs/>
      </w:rPr>
      <w:tblPr/>
      <w:tcPr>
        <w:tcBorders>
          <w:top w:val="single" w:sz="8" w:space="0" w:color="F09127" w:themeColor="accent2"/>
          <w:left w:val="nil"/>
          <w:bottom w:val="single" w:sz="8" w:space="0" w:color="F09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C9" w:themeFill="accent2" w:themeFillTint="3F"/>
      </w:tcPr>
    </w:tblStylePr>
    <w:tblStylePr w:type="band1Horz">
      <w:tblPr/>
      <w:tcPr>
        <w:tcBorders>
          <w:left w:val="nil"/>
          <w:right w:val="nil"/>
          <w:insideH w:val="nil"/>
          <w:insideV w:val="nil"/>
        </w:tcBorders>
        <w:shd w:val="clear" w:color="auto" w:fill="FBE3C9"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82919B" w:themeColor="accent4"/>
        <w:left w:val="single" w:sz="8" w:space="0" w:color="82919B" w:themeColor="accent4"/>
        <w:bottom w:val="single" w:sz="8" w:space="0" w:color="82919B" w:themeColor="accent4"/>
        <w:right w:val="single" w:sz="8" w:space="0" w:color="82919B" w:themeColor="accent4"/>
        <w:insideH w:val="single" w:sz="8" w:space="0" w:color="82919B" w:themeColor="accent4"/>
        <w:insideV w:val="single" w:sz="8" w:space="0" w:color="8291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919B" w:themeColor="accent4"/>
          <w:left w:val="single" w:sz="8" w:space="0" w:color="82919B" w:themeColor="accent4"/>
          <w:bottom w:val="single" w:sz="18" w:space="0" w:color="82919B" w:themeColor="accent4"/>
          <w:right w:val="single" w:sz="8" w:space="0" w:color="82919B" w:themeColor="accent4"/>
          <w:insideH w:val="nil"/>
          <w:insideV w:val="single" w:sz="8" w:space="0" w:color="8291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919B" w:themeColor="accent4"/>
          <w:left w:val="single" w:sz="8" w:space="0" w:color="82919B" w:themeColor="accent4"/>
          <w:bottom w:val="single" w:sz="8" w:space="0" w:color="82919B" w:themeColor="accent4"/>
          <w:right w:val="single" w:sz="8" w:space="0" w:color="82919B" w:themeColor="accent4"/>
          <w:insideH w:val="nil"/>
          <w:insideV w:val="single" w:sz="8" w:space="0" w:color="8291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919B" w:themeColor="accent4"/>
          <w:left w:val="single" w:sz="8" w:space="0" w:color="82919B" w:themeColor="accent4"/>
          <w:bottom w:val="single" w:sz="8" w:space="0" w:color="82919B" w:themeColor="accent4"/>
          <w:right w:val="single" w:sz="8" w:space="0" w:color="82919B" w:themeColor="accent4"/>
        </w:tcBorders>
      </w:tcPr>
    </w:tblStylePr>
    <w:tblStylePr w:type="band1Vert">
      <w:tblPr/>
      <w:tcPr>
        <w:tcBorders>
          <w:top w:val="single" w:sz="8" w:space="0" w:color="82919B" w:themeColor="accent4"/>
          <w:left w:val="single" w:sz="8" w:space="0" w:color="82919B" w:themeColor="accent4"/>
          <w:bottom w:val="single" w:sz="8" w:space="0" w:color="82919B" w:themeColor="accent4"/>
          <w:right w:val="single" w:sz="8" w:space="0" w:color="82919B" w:themeColor="accent4"/>
        </w:tcBorders>
        <w:shd w:val="clear" w:color="auto" w:fill="E0E3E6" w:themeFill="accent4" w:themeFillTint="3F"/>
      </w:tcPr>
    </w:tblStylePr>
    <w:tblStylePr w:type="band1Horz">
      <w:tblPr/>
      <w:tcPr>
        <w:tcBorders>
          <w:top w:val="single" w:sz="8" w:space="0" w:color="82919B" w:themeColor="accent4"/>
          <w:left w:val="single" w:sz="8" w:space="0" w:color="82919B" w:themeColor="accent4"/>
          <w:bottom w:val="single" w:sz="8" w:space="0" w:color="82919B" w:themeColor="accent4"/>
          <w:right w:val="single" w:sz="8" w:space="0" w:color="82919B" w:themeColor="accent4"/>
          <w:insideV w:val="single" w:sz="8" w:space="0" w:color="82919B" w:themeColor="accent4"/>
        </w:tcBorders>
        <w:shd w:val="clear" w:color="auto" w:fill="E0E3E6" w:themeFill="accent4" w:themeFillTint="3F"/>
      </w:tcPr>
    </w:tblStylePr>
    <w:tblStylePr w:type="band2Horz">
      <w:tblPr/>
      <w:tcPr>
        <w:tcBorders>
          <w:top w:val="single" w:sz="8" w:space="0" w:color="82919B" w:themeColor="accent4"/>
          <w:left w:val="single" w:sz="8" w:space="0" w:color="82919B" w:themeColor="accent4"/>
          <w:bottom w:val="single" w:sz="8" w:space="0" w:color="82919B" w:themeColor="accent4"/>
          <w:right w:val="single" w:sz="8" w:space="0" w:color="82919B" w:themeColor="accent4"/>
          <w:insideV w:val="single" w:sz="8" w:space="0" w:color="82919B"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BECCD5" w:themeColor="accent3"/>
        <w:left w:val="single" w:sz="8" w:space="0" w:color="BECCD5" w:themeColor="accent3"/>
        <w:bottom w:val="single" w:sz="8" w:space="0" w:color="BECCD5" w:themeColor="accent3"/>
        <w:right w:val="single" w:sz="8" w:space="0" w:color="BECCD5" w:themeColor="accent3"/>
        <w:insideH w:val="single" w:sz="8" w:space="0" w:color="BECCD5" w:themeColor="accent3"/>
        <w:insideV w:val="single" w:sz="8" w:space="0" w:color="BECC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CCD5" w:themeColor="accent3"/>
          <w:left w:val="single" w:sz="8" w:space="0" w:color="BECCD5" w:themeColor="accent3"/>
          <w:bottom w:val="single" w:sz="18" w:space="0" w:color="BECCD5" w:themeColor="accent3"/>
          <w:right w:val="single" w:sz="8" w:space="0" w:color="BECCD5" w:themeColor="accent3"/>
          <w:insideH w:val="nil"/>
          <w:insideV w:val="single" w:sz="8" w:space="0" w:color="BECC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CCD5" w:themeColor="accent3"/>
          <w:left w:val="single" w:sz="8" w:space="0" w:color="BECCD5" w:themeColor="accent3"/>
          <w:bottom w:val="single" w:sz="8" w:space="0" w:color="BECCD5" w:themeColor="accent3"/>
          <w:right w:val="single" w:sz="8" w:space="0" w:color="BECCD5" w:themeColor="accent3"/>
          <w:insideH w:val="nil"/>
          <w:insideV w:val="single" w:sz="8" w:space="0" w:color="BECC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CCD5" w:themeColor="accent3"/>
          <w:left w:val="single" w:sz="8" w:space="0" w:color="BECCD5" w:themeColor="accent3"/>
          <w:bottom w:val="single" w:sz="8" w:space="0" w:color="BECCD5" w:themeColor="accent3"/>
          <w:right w:val="single" w:sz="8" w:space="0" w:color="BECCD5" w:themeColor="accent3"/>
        </w:tcBorders>
      </w:tcPr>
    </w:tblStylePr>
    <w:tblStylePr w:type="band1Vert">
      <w:tblPr/>
      <w:tcPr>
        <w:tcBorders>
          <w:top w:val="single" w:sz="8" w:space="0" w:color="BECCD5" w:themeColor="accent3"/>
          <w:left w:val="single" w:sz="8" w:space="0" w:color="BECCD5" w:themeColor="accent3"/>
          <w:bottom w:val="single" w:sz="8" w:space="0" w:color="BECCD5" w:themeColor="accent3"/>
          <w:right w:val="single" w:sz="8" w:space="0" w:color="BECCD5" w:themeColor="accent3"/>
        </w:tcBorders>
        <w:shd w:val="clear" w:color="auto" w:fill="EEF2F4" w:themeFill="accent3" w:themeFillTint="3F"/>
      </w:tcPr>
    </w:tblStylePr>
    <w:tblStylePr w:type="band1Horz">
      <w:tblPr/>
      <w:tcPr>
        <w:tcBorders>
          <w:top w:val="single" w:sz="8" w:space="0" w:color="BECCD5" w:themeColor="accent3"/>
          <w:left w:val="single" w:sz="8" w:space="0" w:color="BECCD5" w:themeColor="accent3"/>
          <w:bottom w:val="single" w:sz="8" w:space="0" w:color="BECCD5" w:themeColor="accent3"/>
          <w:right w:val="single" w:sz="8" w:space="0" w:color="BECCD5" w:themeColor="accent3"/>
          <w:insideV w:val="single" w:sz="8" w:space="0" w:color="BECCD5" w:themeColor="accent3"/>
        </w:tcBorders>
        <w:shd w:val="clear" w:color="auto" w:fill="EEF2F4" w:themeFill="accent3" w:themeFillTint="3F"/>
      </w:tcPr>
    </w:tblStylePr>
    <w:tblStylePr w:type="band2Horz">
      <w:tblPr/>
      <w:tcPr>
        <w:tcBorders>
          <w:top w:val="single" w:sz="8" w:space="0" w:color="BECCD5" w:themeColor="accent3"/>
          <w:left w:val="single" w:sz="8" w:space="0" w:color="BECCD5" w:themeColor="accent3"/>
          <w:bottom w:val="single" w:sz="8" w:space="0" w:color="BECCD5" w:themeColor="accent3"/>
          <w:right w:val="single" w:sz="8" w:space="0" w:color="BECCD5" w:themeColor="accent3"/>
          <w:insideV w:val="single" w:sz="8" w:space="0" w:color="BECCD5"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F09127" w:themeColor="accent2"/>
        <w:left w:val="single" w:sz="8" w:space="0" w:color="F09127" w:themeColor="accent2"/>
        <w:bottom w:val="single" w:sz="8" w:space="0" w:color="F09127" w:themeColor="accent2"/>
        <w:right w:val="single" w:sz="8" w:space="0" w:color="F09127" w:themeColor="accent2"/>
        <w:insideH w:val="single" w:sz="8" w:space="0" w:color="F09127" w:themeColor="accent2"/>
        <w:insideV w:val="single" w:sz="8" w:space="0" w:color="F09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127" w:themeColor="accent2"/>
          <w:left w:val="single" w:sz="8" w:space="0" w:color="F09127" w:themeColor="accent2"/>
          <w:bottom w:val="single" w:sz="18" w:space="0" w:color="F09127" w:themeColor="accent2"/>
          <w:right w:val="single" w:sz="8" w:space="0" w:color="F09127" w:themeColor="accent2"/>
          <w:insideH w:val="nil"/>
          <w:insideV w:val="single" w:sz="8" w:space="0" w:color="F09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127" w:themeColor="accent2"/>
          <w:left w:val="single" w:sz="8" w:space="0" w:color="F09127" w:themeColor="accent2"/>
          <w:bottom w:val="single" w:sz="8" w:space="0" w:color="F09127" w:themeColor="accent2"/>
          <w:right w:val="single" w:sz="8" w:space="0" w:color="F09127" w:themeColor="accent2"/>
          <w:insideH w:val="nil"/>
          <w:insideV w:val="single" w:sz="8" w:space="0" w:color="F09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127" w:themeColor="accent2"/>
          <w:left w:val="single" w:sz="8" w:space="0" w:color="F09127" w:themeColor="accent2"/>
          <w:bottom w:val="single" w:sz="8" w:space="0" w:color="F09127" w:themeColor="accent2"/>
          <w:right w:val="single" w:sz="8" w:space="0" w:color="F09127" w:themeColor="accent2"/>
        </w:tcBorders>
      </w:tcPr>
    </w:tblStylePr>
    <w:tblStylePr w:type="band1Vert">
      <w:tblPr/>
      <w:tcPr>
        <w:tcBorders>
          <w:top w:val="single" w:sz="8" w:space="0" w:color="F09127" w:themeColor="accent2"/>
          <w:left w:val="single" w:sz="8" w:space="0" w:color="F09127" w:themeColor="accent2"/>
          <w:bottom w:val="single" w:sz="8" w:space="0" w:color="F09127" w:themeColor="accent2"/>
          <w:right w:val="single" w:sz="8" w:space="0" w:color="F09127" w:themeColor="accent2"/>
        </w:tcBorders>
        <w:shd w:val="clear" w:color="auto" w:fill="FBE3C9" w:themeFill="accent2" w:themeFillTint="3F"/>
      </w:tcPr>
    </w:tblStylePr>
    <w:tblStylePr w:type="band1Horz">
      <w:tblPr/>
      <w:tcPr>
        <w:tcBorders>
          <w:top w:val="single" w:sz="8" w:space="0" w:color="F09127" w:themeColor="accent2"/>
          <w:left w:val="single" w:sz="8" w:space="0" w:color="F09127" w:themeColor="accent2"/>
          <w:bottom w:val="single" w:sz="8" w:space="0" w:color="F09127" w:themeColor="accent2"/>
          <w:right w:val="single" w:sz="8" w:space="0" w:color="F09127" w:themeColor="accent2"/>
          <w:insideV w:val="single" w:sz="8" w:space="0" w:color="F09127" w:themeColor="accent2"/>
        </w:tcBorders>
        <w:shd w:val="clear" w:color="auto" w:fill="FBE3C9" w:themeFill="accent2" w:themeFillTint="3F"/>
      </w:tcPr>
    </w:tblStylePr>
    <w:tblStylePr w:type="band2Horz">
      <w:tblPr/>
      <w:tcPr>
        <w:tcBorders>
          <w:top w:val="single" w:sz="8" w:space="0" w:color="F09127" w:themeColor="accent2"/>
          <w:left w:val="single" w:sz="8" w:space="0" w:color="F09127" w:themeColor="accent2"/>
          <w:bottom w:val="single" w:sz="8" w:space="0" w:color="F09127" w:themeColor="accent2"/>
          <w:right w:val="single" w:sz="8" w:space="0" w:color="F09127" w:themeColor="accent2"/>
          <w:insideV w:val="single" w:sz="8" w:space="0" w:color="F09127" w:themeColor="accent2"/>
        </w:tcBorders>
      </w:tcPr>
    </w:tblStylePr>
  </w:style>
  <w:style w:type="table" w:styleId="Kleurrijkelijst-accent6">
    <w:name w:val="Colorful List Accent 6"/>
    <w:basedOn w:val="Standaardtabel"/>
    <w:uiPriority w:val="72"/>
    <w:semiHidden/>
    <w:rsid w:val="00E07762"/>
    <w:pPr>
      <w:spacing w:line="240" w:lineRule="auto"/>
    </w:pPr>
    <w:rPr>
      <w:color w:val="315D6F"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315D6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Kleurrijkelijst-accent5">
    <w:name w:val="Colorful List Accent 5"/>
    <w:basedOn w:val="Standaardtabel"/>
    <w:uiPriority w:val="72"/>
    <w:semiHidden/>
    <w:rsid w:val="00E07762"/>
    <w:pPr>
      <w:spacing w:line="240" w:lineRule="auto"/>
    </w:pPr>
    <w:rPr>
      <w:color w:val="315D6F"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315D6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Kleurrijkelijst-accent4">
    <w:name w:val="Colorful List Accent 4"/>
    <w:basedOn w:val="Standaardtabel"/>
    <w:uiPriority w:val="72"/>
    <w:semiHidden/>
    <w:rsid w:val="00E07762"/>
    <w:pPr>
      <w:spacing w:line="240" w:lineRule="auto"/>
    </w:pPr>
    <w:rPr>
      <w:color w:val="315D6F" w:themeColor="text1"/>
    </w:rPr>
    <w:tblPr>
      <w:tblStyleRowBandSize w:val="1"/>
      <w:tblStyleColBandSize w:val="1"/>
    </w:tblPr>
    <w:tcPr>
      <w:shd w:val="clear" w:color="auto" w:fill="F2F4F5" w:themeFill="accent4" w:themeFillTint="19"/>
    </w:tcPr>
    <w:tblStylePr w:type="firstRow">
      <w:rPr>
        <w:b/>
        <w:bCs/>
        <w:color w:val="FFFFFF" w:themeColor="background1"/>
      </w:rPr>
      <w:tblPr/>
      <w:tcPr>
        <w:tcBorders>
          <w:bottom w:val="single" w:sz="12" w:space="0" w:color="FFFFFF" w:themeColor="background1"/>
        </w:tcBorders>
        <w:shd w:val="clear" w:color="auto" w:fill="8DA5B5" w:themeFill="accent3" w:themeFillShade="CC"/>
      </w:tcPr>
    </w:tblStylePr>
    <w:tblStylePr w:type="lastRow">
      <w:rPr>
        <w:b/>
        <w:bCs/>
        <w:color w:val="8DA5B5" w:themeColor="accent3" w:themeShade="CC"/>
      </w:rPr>
      <w:tblPr/>
      <w:tcPr>
        <w:tcBorders>
          <w:top w:val="single" w:sz="12" w:space="0" w:color="315D6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3E6" w:themeFill="accent4" w:themeFillTint="3F"/>
      </w:tcPr>
    </w:tblStylePr>
    <w:tblStylePr w:type="band1Horz">
      <w:tblPr/>
      <w:tcPr>
        <w:shd w:val="clear" w:color="auto" w:fill="E6E9EB" w:themeFill="accent4" w:themeFillTint="33"/>
      </w:tcPr>
    </w:tblStylePr>
  </w:style>
  <w:style w:type="table" w:styleId="Kleurrijkelijst-accent3">
    <w:name w:val="Colorful List Accent 3"/>
    <w:basedOn w:val="Standaardtabel"/>
    <w:uiPriority w:val="72"/>
    <w:semiHidden/>
    <w:rsid w:val="00E07762"/>
    <w:pPr>
      <w:spacing w:line="240" w:lineRule="auto"/>
    </w:pPr>
    <w:rPr>
      <w:color w:val="315D6F" w:themeColor="text1"/>
    </w:rPr>
    <w:tblPr>
      <w:tblStyleRowBandSize w:val="1"/>
      <w:tblStyleColBandSize w:val="1"/>
    </w:tblPr>
    <w:tcPr>
      <w:shd w:val="clear" w:color="auto" w:fill="F8F9FA" w:themeFill="accent3" w:themeFillTint="19"/>
    </w:tcPr>
    <w:tblStylePr w:type="firstRow">
      <w:rPr>
        <w:b/>
        <w:bCs/>
        <w:color w:val="FFFFFF" w:themeColor="background1"/>
      </w:rPr>
      <w:tblPr/>
      <w:tcPr>
        <w:tcBorders>
          <w:bottom w:val="single" w:sz="12" w:space="0" w:color="FFFFFF" w:themeColor="background1"/>
        </w:tcBorders>
        <w:shd w:val="clear" w:color="auto" w:fill="65747E" w:themeFill="accent4" w:themeFillShade="CC"/>
      </w:tcPr>
    </w:tblStylePr>
    <w:tblStylePr w:type="lastRow">
      <w:rPr>
        <w:b/>
        <w:bCs/>
        <w:color w:val="65747E" w:themeColor="accent4" w:themeShade="CC"/>
      </w:rPr>
      <w:tblPr/>
      <w:tcPr>
        <w:tcBorders>
          <w:top w:val="single" w:sz="12" w:space="0" w:color="315D6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2F4" w:themeFill="accent3" w:themeFillTint="3F"/>
      </w:tcPr>
    </w:tblStylePr>
    <w:tblStylePr w:type="band1Horz">
      <w:tblPr/>
      <w:tcPr>
        <w:shd w:val="clear" w:color="auto" w:fill="F1F4F6" w:themeFill="accent3" w:themeFillTint="33"/>
      </w:tcPr>
    </w:tblStylePr>
  </w:style>
  <w:style w:type="table" w:styleId="Kleurrijkelijst-accent2">
    <w:name w:val="Colorful List Accent 2"/>
    <w:basedOn w:val="Standaardtabel"/>
    <w:uiPriority w:val="72"/>
    <w:semiHidden/>
    <w:rsid w:val="00E07762"/>
    <w:pPr>
      <w:spacing w:line="240" w:lineRule="auto"/>
    </w:pPr>
    <w:rPr>
      <w:color w:val="315D6F" w:themeColor="text1"/>
    </w:rPr>
    <w:tblPr>
      <w:tblStyleRowBandSize w:val="1"/>
      <w:tblStyleColBandSize w:val="1"/>
    </w:tblPr>
    <w:tcPr>
      <w:shd w:val="clear" w:color="auto" w:fill="FDF4E9" w:themeFill="accent2" w:themeFillTint="19"/>
    </w:tcPr>
    <w:tblStylePr w:type="firstRow">
      <w:rPr>
        <w:b/>
        <w:bCs/>
        <w:color w:val="FFFFFF" w:themeColor="background1"/>
      </w:rPr>
      <w:tblPr/>
      <w:tcPr>
        <w:tcBorders>
          <w:bottom w:val="single" w:sz="12" w:space="0" w:color="FFFFFF" w:themeColor="background1"/>
        </w:tcBorders>
        <w:shd w:val="clear" w:color="auto" w:fill="D0740E" w:themeFill="accent2" w:themeFillShade="CC"/>
      </w:tcPr>
    </w:tblStylePr>
    <w:tblStylePr w:type="lastRow">
      <w:rPr>
        <w:b/>
        <w:bCs/>
        <w:color w:val="D0740E" w:themeColor="accent2" w:themeShade="CC"/>
      </w:rPr>
      <w:tblPr/>
      <w:tcPr>
        <w:tcBorders>
          <w:top w:val="single" w:sz="12" w:space="0" w:color="315D6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C9" w:themeFill="accent2" w:themeFillTint="3F"/>
      </w:tcPr>
    </w:tblStylePr>
    <w:tblStylePr w:type="band1Horz">
      <w:tblPr/>
      <w:tcPr>
        <w:shd w:val="clear" w:color="auto" w:fill="FCE8D3" w:themeFill="accent2" w:themeFillTint="33"/>
      </w:tcPr>
    </w:tblStylePr>
  </w:style>
  <w:style w:type="table" w:styleId="Kleurrijkelijst-accent1">
    <w:name w:val="Colorful List Accent 1"/>
    <w:basedOn w:val="Standaardtabel"/>
    <w:uiPriority w:val="72"/>
    <w:semiHidden/>
    <w:rsid w:val="00E07762"/>
    <w:pPr>
      <w:spacing w:line="240" w:lineRule="auto"/>
    </w:pPr>
    <w:rPr>
      <w:color w:val="315D6F" w:themeColor="text1"/>
    </w:rPr>
    <w:tblPr>
      <w:tblStyleRowBandSize w:val="1"/>
      <w:tblStyleColBandSize w:val="1"/>
    </w:tblPr>
    <w:tcPr>
      <w:shd w:val="clear" w:color="auto" w:fill="E7F0F4" w:themeFill="accent1" w:themeFillTint="19"/>
    </w:tcPr>
    <w:tblStylePr w:type="firstRow">
      <w:rPr>
        <w:b/>
        <w:bCs/>
        <w:color w:val="FFFFFF" w:themeColor="background1"/>
      </w:rPr>
      <w:tblPr/>
      <w:tcPr>
        <w:tcBorders>
          <w:bottom w:val="single" w:sz="12" w:space="0" w:color="FFFFFF" w:themeColor="background1"/>
        </w:tcBorders>
        <w:shd w:val="clear" w:color="auto" w:fill="D0740E" w:themeFill="accent2" w:themeFillShade="CC"/>
      </w:tcPr>
    </w:tblStylePr>
    <w:tblStylePr w:type="lastRow">
      <w:rPr>
        <w:b/>
        <w:bCs/>
        <w:color w:val="D0740E" w:themeColor="accent2" w:themeShade="CC"/>
      </w:rPr>
      <w:tblPr/>
      <w:tcPr>
        <w:tcBorders>
          <w:top w:val="single" w:sz="12" w:space="0" w:color="315D6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AE4" w:themeFill="accent1" w:themeFillTint="3F"/>
      </w:tcPr>
    </w:tblStylePr>
    <w:tblStylePr w:type="band1Horz">
      <w:tblPr/>
      <w:tcPr>
        <w:shd w:val="clear" w:color="auto" w:fill="CEE1E9"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315D6F" w:themeColor="text1"/>
    </w:rPr>
    <w:tblPr>
      <w:tblStyleRowBandSize w:val="1"/>
      <w:tblStyleColBandSize w:val="1"/>
      <w:tblBorders>
        <w:top w:val="single" w:sz="24" w:space="0" w:color="FFFFFF"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315D6F" w:themeColor="text1"/>
      </w:rPr>
    </w:tblStylePr>
    <w:tblStylePr w:type="nwCell">
      <w:rPr>
        <w:color w:val="315D6F" w:themeColor="text1"/>
      </w:rPr>
    </w:tblStylePr>
  </w:style>
  <w:style w:type="table" w:styleId="Kleurrijkearcering-accent5">
    <w:name w:val="Colorful Shading Accent 5"/>
    <w:basedOn w:val="Standaardtabel"/>
    <w:uiPriority w:val="71"/>
    <w:semiHidden/>
    <w:rsid w:val="00E07762"/>
    <w:pPr>
      <w:spacing w:line="240" w:lineRule="auto"/>
    </w:pPr>
    <w:rPr>
      <w:color w:val="315D6F" w:themeColor="text1"/>
    </w:rPr>
    <w:tblPr>
      <w:tblStyleRowBandSize w:val="1"/>
      <w:tblStyleColBandSize w:val="1"/>
      <w:tblBorders>
        <w:top w:val="single" w:sz="24" w:space="0" w:color="000000"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315D6F" w:themeColor="text1"/>
      </w:rPr>
    </w:tblStylePr>
    <w:tblStylePr w:type="nwCell">
      <w:rPr>
        <w:color w:val="315D6F" w:themeColor="text1"/>
      </w:rPr>
    </w:tblStylePr>
  </w:style>
  <w:style w:type="table" w:styleId="Kleurrijkearcering-accent4">
    <w:name w:val="Colorful Shading Accent 4"/>
    <w:basedOn w:val="Standaardtabel"/>
    <w:uiPriority w:val="71"/>
    <w:semiHidden/>
    <w:rsid w:val="00E07762"/>
    <w:pPr>
      <w:spacing w:line="240" w:lineRule="auto"/>
    </w:pPr>
    <w:rPr>
      <w:color w:val="315D6F" w:themeColor="text1"/>
    </w:rPr>
    <w:tblPr>
      <w:tblStyleRowBandSize w:val="1"/>
      <w:tblStyleColBandSize w:val="1"/>
      <w:tblBorders>
        <w:top w:val="single" w:sz="24" w:space="0" w:color="BECCD5" w:themeColor="accent3"/>
        <w:left w:val="single" w:sz="4" w:space="0" w:color="82919B" w:themeColor="accent4"/>
        <w:bottom w:val="single" w:sz="4" w:space="0" w:color="82919B" w:themeColor="accent4"/>
        <w:right w:val="single" w:sz="4" w:space="0" w:color="82919B" w:themeColor="accent4"/>
        <w:insideH w:val="single" w:sz="4" w:space="0" w:color="FFFFFF" w:themeColor="background1"/>
        <w:insideV w:val="single" w:sz="4" w:space="0" w:color="FFFFFF" w:themeColor="background1"/>
      </w:tblBorders>
    </w:tblPr>
    <w:tcPr>
      <w:shd w:val="clear" w:color="auto" w:fill="F2F4F5" w:themeFill="accent4" w:themeFillTint="19"/>
    </w:tcPr>
    <w:tblStylePr w:type="firstRow">
      <w:rPr>
        <w:b/>
        <w:bCs/>
      </w:rPr>
      <w:tblPr/>
      <w:tcPr>
        <w:tcBorders>
          <w:top w:val="nil"/>
          <w:left w:val="nil"/>
          <w:bottom w:val="single" w:sz="24" w:space="0" w:color="BECC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75F" w:themeFill="accent4" w:themeFillShade="99"/>
      </w:tcPr>
    </w:tblStylePr>
    <w:tblStylePr w:type="firstCol">
      <w:rPr>
        <w:color w:val="FFFFFF" w:themeColor="background1"/>
      </w:rPr>
      <w:tblPr/>
      <w:tcPr>
        <w:tcBorders>
          <w:top w:val="nil"/>
          <w:left w:val="nil"/>
          <w:bottom w:val="nil"/>
          <w:right w:val="nil"/>
          <w:insideH w:val="single" w:sz="4" w:space="0" w:color="4C575F" w:themeColor="accent4" w:themeShade="99"/>
          <w:insideV w:val="nil"/>
        </w:tcBorders>
        <w:shd w:val="clear" w:color="auto" w:fill="4C57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575F" w:themeFill="accent4" w:themeFillShade="99"/>
      </w:tcPr>
    </w:tblStylePr>
    <w:tblStylePr w:type="band1Vert">
      <w:tblPr/>
      <w:tcPr>
        <w:shd w:val="clear" w:color="auto" w:fill="CDD3D7" w:themeFill="accent4" w:themeFillTint="66"/>
      </w:tcPr>
    </w:tblStylePr>
    <w:tblStylePr w:type="band1Horz">
      <w:tblPr/>
      <w:tcPr>
        <w:shd w:val="clear" w:color="auto" w:fill="C0C8CD" w:themeFill="accent4" w:themeFillTint="7F"/>
      </w:tcPr>
    </w:tblStylePr>
    <w:tblStylePr w:type="neCell">
      <w:rPr>
        <w:color w:val="315D6F" w:themeColor="text1"/>
      </w:rPr>
    </w:tblStylePr>
    <w:tblStylePr w:type="nwCell">
      <w:rPr>
        <w:color w:val="315D6F" w:themeColor="text1"/>
      </w:rPr>
    </w:tblStylePr>
  </w:style>
  <w:style w:type="table" w:styleId="Kleurrijkearcering-accent3">
    <w:name w:val="Colorful Shading Accent 3"/>
    <w:basedOn w:val="Standaardtabel"/>
    <w:uiPriority w:val="71"/>
    <w:semiHidden/>
    <w:rsid w:val="00E07762"/>
    <w:pPr>
      <w:spacing w:line="240" w:lineRule="auto"/>
    </w:pPr>
    <w:rPr>
      <w:color w:val="315D6F" w:themeColor="text1"/>
    </w:rPr>
    <w:tblPr>
      <w:tblStyleRowBandSize w:val="1"/>
      <w:tblStyleColBandSize w:val="1"/>
      <w:tblBorders>
        <w:top w:val="single" w:sz="24" w:space="0" w:color="82919B" w:themeColor="accent4"/>
        <w:left w:val="single" w:sz="4" w:space="0" w:color="BECCD5" w:themeColor="accent3"/>
        <w:bottom w:val="single" w:sz="4" w:space="0" w:color="BECCD5" w:themeColor="accent3"/>
        <w:right w:val="single" w:sz="4" w:space="0" w:color="BECCD5" w:themeColor="accent3"/>
        <w:insideH w:val="single" w:sz="4" w:space="0" w:color="FFFFFF" w:themeColor="background1"/>
        <w:insideV w:val="single" w:sz="4" w:space="0" w:color="FFFFFF" w:themeColor="background1"/>
      </w:tblBorders>
    </w:tblPr>
    <w:tcPr>
      <w:shd w:val="clear" w:color="auto" w:fill="F8F9FA" w:themeFill="accent3" w:themeFillTint="19"/>
    </w:tcPr>
    <w:tblStylePr w:type="firstRow">
      <w:rPr>
        <w:b/>
        <w:bCs/>
      </w:rPr>
      <w:tblPr/>
      <w:tcPr>
        <w:tcBorders>
          <w:top w:val="nil"/>
          <w:left w:val="nil"/>
          <w:bottom w:val="single" w:sz="24" w:space="0" w:color="8291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7E92" w:themeFill="accent3" w:themeFillShade="99"/>
      </w:tcPr>
    </w:tblStylePr>
    <w:tblStylePr w:type="firstCol">
      <w:rPr>
        <w:color w:val="FFFFFF" w:themeColor="background1"/>
      </w:rPr>
      <w:tblPr/>
      <w:tcPr>
        <w:tcBorders>
          <w:top w:val="nil"/>
          <w:left w:val="nil"/>
          <w:bottom w:val="nil"/>
          <w:right w:val="nil"/>
          <w:insideH w:val="single" w:sz="4" w:space="0" w:color="5F7E92" w:themeColor="accent3" w:themeShade="99"/>
          <w:insideV w:val="nil"/>
        </w:tcBorders>
        <w:shd w:val="clear" w:color="auto" w:fill="5F7E9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F7E92" w:themeFill="accent3" w:themeFillShade="99"/>
      </w:tcPr>
    </w:tblStylePr>
    <w:tblStylePr w:type="band1Vert">
      <w:tblPr/>
      <w:tcPr>
        <w:shd w:val="clear" w:color="auto" w:fill="E4EAEE" w:themeFill="accent3" w:themeFillTint="66"/>
      </w:tcPr>
    </w:tblStylePr>
    <w:tblStylePr w:type="band1Horz">
      <w:tblPr/>
      <w:tcPr>
        <w:shd w:val="clear" w:color="auto" w:fill="DEE5EA"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315D6F" w:themeColor="text1"/>
    </w:rPr>
    <w:tblPr>
      <w:tblStyleRowBandSize w:val="1"/>
      <w:tblStyleColBandSize w:val="1"/>
      <w:tblBorders>
        <w:top w:val="single" w:sz="24" w:space="0" w:color="F09127" w:themeColor="accent2"/>
        <w:left w:val="single" w:sz="4" w:space="0" w:color="F09127" w:themeColor="accent2"/>
        <w:bottom w:val="single" w:sz="4" w:space="0" w:color="F09127" w:themeColor="accent2"/>
        <w:right w:val="single" w:sz="4" w:space="0" w:color="F09127" w:themeColor="accent2"/>
        <w:insideH w:val="single" w:sz="4" w:space="0" w:color="FFFFFF" w:themeColor="background1"/>
        <w:insideV w:val="single" w:sz="4" w:space="0" w:color="FFFFFF" w:themeColor="background1"/>
      </w:tblBorders>
    </w:tblPr>
    <w:tcPr>
      <w:shd w:val="clear" w:color="auto" w:fill="FDF4E9" w:themeFill="accent2" w:themeFillTint="19"/>
    </w:tcPr>
    <w:tblStylePr w:type="firstRow">
      <w:rPr>
        <w:b/>
        <w:bCs/>
      </w:rPr>
      <w:tblPr/>
      <w:tcPr>
        <w:tcBorders>
          <w:top w:val="nil"/>
          <w:left w:val="nil"/>
          <w:bottom w:val="single" w:sz="24" w:space="0" w:color="F09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70B" w:themeFill="accent2" w:themeFillShade="99"/>
      </w:tcPr>
    </w:tblStylePr>
    <w:tblStylePr w:type="firstCol">
      <w:rPr>
        <w:color w:val="FFFFFF" w:themeColor="background1"/>
      </w:rPr>
      <w:tblPr/>
      <w:tcPr>
        <w:tcBorders>
          <w:top w:val="nil"/>
          <w:left w:val="nil"/>
          <w:bottom w:val="nil"/>
          <w:right w:val="nil"/>
          <w:insideH w:val="single" w:sz="4" w:space="0" w:color="9C570B" w:themeColor="accent2" w:themeShade="99"/>
          <w:insideV w:val="nil"/>
        </w:tcBorders>
        <w:shd w:val="clear" w:color="auto" w:fill="9C57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C570B" w:themeFill="accent2" w:themeFillShade="99"/>
      </w:tcPr>
    </w:tblStylePr>
    <w:tblStylePr w:type="band1Vert">
      <w:tblPr/>
      <w:tcPr>
        <w:shd w:val="clear" w:color="auto" w:fill="F9D2A8" w:themeFill="accent2" w:themeFillTint="66"/>
      </w:tcPr>
    </w:tblStylePr>
    <w:tblStylePr w:type="band1Horz">
      <w:tblPr/>
      <w:tcPr>
        <w:shd w:val="clear" w:color="auto" w:fill="F7C793" w:themeFill="accent2" w:themeFillTint="7F"/>
      </w:tcPr>
    </w:tblStylePr>
    <w:tblStylePr w:type="neCell">
      <w:rPr>
        <w:color w:val="315D6F" w:themeColor="text1"/>
      </w:rPr>
    </w:tblStylePr>
    <w:tblStylePr w:type="nwCell">
      <w:rPr>
        <w:color w:val="315D6F" w:themeColor="text1"/>
      </w:rPr>
    </w:tblStylePr>
  </w:style>
  <w:style w:type="table" w:styleId="Kleurrijkearcering-accent1">
    <w:name w:val="Colorful Shading Accent 1"/>
    <w:basedOn w:val="Standaardtabel"/>
    <w:uiPriority w:val="71"/>
    <w:semiHidden/>
    <w:rsid w:val="00E07762"/>
    <w:pPr>
      <w:spacing w:line="240" w:lineRule="auto"/>
    </w:pPr>
    <w:rPr>
      <w:color w:val="315D6F" w:themeColor="text1"/>
    </w:rPr>
    <w:tblPr>
      <w:tblStyleRowBandSize w:val="1"/>
      <w:tblStyleColBandSize w:val="1"/>
      <w:tblBorders>
        <w:top w:val="single" w:sz="24" w:space="0" w:color="F09127" w:themeColor="accent2"/>
        <w:left w:val="single" w:sz="4" w:space="0" w:color="315D6F" w:themeColor="accent1"/>
        <w:bottom w:val="single" w:sz="4" w:space="0" w:color="315D6F" w:themeColor="accent1"/>
        <w:right w:val="single" w:sz="4" w:space="0" w:color="315D6F" w:themeColor="accent1"/>
        <w:insideH w:val="single" w:sz="4" w:space="0" w:color="FFFFFF" w:themeColor="background1"/>
        <w:insideV w:val="single" w:sz="4" w:space="0" w:color="FFFFFF" w:themeColor="background1"/>
      </w:tblBorders>
    </w:tblPr>
    <w:tcPr>
      <w:shd w:val="clear" w:color="auto" w:fill="E7F0F4" w:themeFill="accent1" w:themeFillTint="19"/>
    </w:tcPr>
    <w:tblStylePr w:type="firstRow">
      <w:rPr>
        <w:b/>
        <w:bCs/>
      </w:rPr>
      <w:tblPr/>
      <w:tcPr>
        <w:tcBorders>
          <w:top w:val="nil"/>
          <w:left w:val="nil"/>
          <w:bottom w:val="single" w:sz="24" w:space="0" w:color="F09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3742" w:themeFill="accent1" w:themeFillShade="99"/>
      </w:tcPr>
    </w:tblStylePr>
    <w:tblStylePr w:type="firstCol">
      <w:rPr>
        <w:color w:val="FFFFFF" w:themeColor="background1"/>
      </w:rPr>
      <w:tblPr/>
      <w:tcPr>
        <w:tcBorders>
          <w:top w:val="nil"/>
          <w:left w:val="nil"/>
          <w:bottom w:val="nil"/>
          <w:right w:val="nil"/>
          <w:insideH w:val="single" w:sz="4" w:space="0" w:color="1D3742" w:themeColor="accent1" w:themeShade="99"/>
          <w:insideV w:val="nil"/>
        </w:tcBorders>
        <w:shd w:val="clear" w:color="auto" w:fill="1D374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D3742" w:themeFill="accent1" w:themeFillShade="99"/>
      </w:tcPr>
    </w:tblStylePr>
    <w:tblStylePr w:type="band1Vert">
      <w:tblPr/>
      <w:tcPr>
        <w:shd w:val="clear" w:color="auto" w:fill="9DC4D4" w:themeFill="accent1" w:themeFillTint="66"/>
      </w:tcPr>
    </w:tblStylePr>
    <w:tblStylePr w:type="band1Horz">
      <w:tblPr/>
      <w:tcPr>
        <w:shd w:val="clear" w:color="auto" w:fill="86B5C9" w:themeFill="accent1" w:themeFillTint="7F"/>
      </w:tcPr>
    </w:tblStylePr>
    <w:tblStylePr w:type="neCell">
      <w:rPr>
        <w:color w:val="315D6F" w:themeColor="text1"/>
      </w:rPr>
    </w:tblStylePr>
    <w:tblStylePr w:type="nwCell">
      <w:rPr>
        <w:color w:val="315D6F" w:themeColor="text1"/>
      </w:rPr>
    </w:tblStylePr>
  </w:style>
  <w:style w:type="table" w:styleId="Kleurrijkraster-accent6">
    <w:name w:val="Colorful Grid Accent 6"/>
    <w:basedOn w:val="Standaardtabel"/>
    <w:uiPriority w:val="73"/>
    <w:semiHidden/>
    <w:rsid w:val="00E07762"/>
    <w:pPr>
      <w:spacing w:line="240" w:lineRule="auto"/>
    </w:pPr>
    <w:rPr>
      <w:color w:val="315D6F"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315D6F"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Kleurrijkraster-accent5">
    <w:name w:val="Colorful Grid Accent 5"/>
    <w:basedOn w:val="Standaardtabel"/>
    <w:uiPriority w:val="73"/>
    <w:semiHidden/>
    <w:rsid w:val="00E07762"/>
    <w:pPr>
      <w:spacing w:line="240" w:lineRule="auto"/>
    </w:pPr>
    <w:rPr>
      <w:color w:val="315D6F"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315D6F"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Kleurrijkraster-accent4">
    <w:name w:val="Colorful Grid Accent 4"/>
    <w:basedOn w:val="Standaardtabel"/>
    <w:uiPriority w:val="73"/>
    <w:semiHidden/>
    <w:rsid w:val="00E07762"/>
    <w:pPr>
      <w:spacing w:line="240" w:lineRule="auto"/>
    </w:pPr>
    <w:rPr>
      <w:color w:val="315D6F" w:themeColor="text1"/>
    </w:rPr>
    <w:tblPr>
      <w:tblStyleRowBandSize w:val="1"/>
      <w:tblStyleColBandSize w:val="1"/>
      <w:tblBorders>
        <w:insideH w:val="single" w:sz="4" w:space="0" w:color="FFFFFF" w:themeColor="background1"/>
      </w:tblBorders>
    </w:tblPr>
    <w:tcPr>
      <w:shd w:val="clear" w:color="auto" w:fill="E6E9EB" w:themeFill="accent4" w:themeFillTint="33"/>
    </w:tcPr>
    <w:tblStylePr w:type="firstRow">
      <w:rPr>
        <w:b/>
        <w:bCs/>
      </w:rPr>
      <w:tblPr/>
      <w:tcPr>
        <w:shd w:val="clear" w:color="auto" w:fill="CDD3D7" w:themeFill="accent4" w:themeFillTint="66"/>
      </w:tcPr>
    </w:tblStylePr>
    <w:tblStylePr w:type="lastRow">
      <w:rPr>
        <w:b/>
        <w:bCs/>
        <w:color w:val="315D6F" w:themeColor="text1"/>
      </w:rPr>
      <w:tblPr/>
      <w:tcPr>
        <w:shd w:val="clear" w:color="auto" w:fill="CDD3D7" w:themeFill="accent4" w:themeFillTint="66"/>
      </w:tcPr>
    </w:tblStylePr>
    <w:tblStylePr w:type="firstCol">
      <w:rPr>
        <w:color w:val="FFFFFF" w:themeColor="background1"/>
      </w:rPr>
      <w:tblPr/>
      <w:tcPr>
        <w:shd w:val="clear" w:color="auto" w:fill="5E6D76" w:themeFill="accent4" w:themeFillShade="BF"/>
      </w:tcPr>
    </w:tblStylePr>
    <w:tblStylePr w:type="lastCol">
      <w:rPr>
        <w:color w:val="FFFFFF" w:themeColor="background1"/>
      </w:rPr>
      <w:tblPr/>
      <w:tcPr>
        <w:shd w:val="clear" w:color="auto" w:fill="5E6D76" w:themeFill="accent4" w:themeFillShade="BF"/>
      </w:tcPr>
    </w:tblStylePr>
    <w:tblStylePr w:type="band1Vert">
      <w:tblPr/>
      <w:tcPr>
        <w:shd w:val="clear" w:color="auto" w:fill="C0C8CD" w:themeFill="accent4" w:themeFillTint="7F"/>
      </w:tcPr>
    </w:tblStylePr>
    <w:tblStylePr w:type="band1Horz">
      <w:tblPr/>
      <w:tcPr>
        <w:shd w:val="clear" w:color="auto" w:fill="C0C8CD" w:themeFill="accent4" w:themeFillTint="7F"/>
      </w:tcPr>
    </w:tblStylePr>
  </w:style>
  <w:style w:type="table" w:styleId="Kleurrijkraster-accent3">
    <w:name w:val="Colorful Grid Accent 3"/>
    <w:basedOn w:val="Standaardtabel"/>
    <w:uiPriority w:val="73"/>
    <w:semiHidden/>
    <w:rsid w:val="00E07762"/>
    <w:pPr>
      <w:spacing w:line="240" w:lineRule="auto"/>
    </w:pPr>
    <w:rPr>
      <w:color w:val="315D6F" w:themeColor="text1"/>
    </w:rPr>
    <w:tblPr>
      <w:tblStyleRowBandSize w:val="1"/>
      <w:tblStyleColBandSize w:val="1"/>
      <w:tblBorders>
        <w:insideH w:val="single" w:sz="4" w:space="0" w:color="FFFFFF" w:themeColor="background1"/>
      </w:tblBorders>
    </w:tblPr>
    <w:tcPr>
      <w:shd w:val="clear" w:color="auto" w:fill="F1F4F6" w:themeFill="accent3" w:themeFillTint="33"/>
    </w:tcPr>
    <w:tblStylePr w:type="firstRow">
      <w:rPr>
        <w:b/>
        <w:bCs/>
      </w:rPr>
      <w:tblPr/>
      <w:tcPr>
        <w:shd w:val="clear" w:color="auto" w:fill="E4EAEE" w:themeFill="accent3" w:themeFillTint="66"/>
      </w:tcPr>
    </w:tblStylePr>
    <w:tblStylePr w:type="lastRow">
      <w:rPr>
        <w:b/>
        <w:bCs/>
        <w:color w:val="315D6F" w:themeColor="text1"/>
      </w:rPr>
      <w:tblPr/>
      <w:tcPr>
        <w:shd w:val="clear" w:color="auto" w:fill="E4EAEE" w:themeFill="accent3" w:themeFillTint="66"/>
      </w:tcPr>
    </w:tblStylePr>
    <w:tblStylePr w:type="firstCol">
      <w:rPr>
        <w:color w:val="FFFFFF" w:themeColor="background1"/>
      </w:rPr>
      <w:tblPr/>
      <w:tcPr>
        <w:shd w:val="clear" w:color="auto" w:fill="809BAD" w:themeFill="accent3" w:themeFillShade="BF"/>
      </w:tcPr>
    </w:tblStylePr>
    <w:tblStylePr w:type="lastCol">
      <w:rPr>
        <w:color w:val="FFFFFF" w:themeColor="background1"/>
      </w:rPr>
      <w:tblPr/>
      <w:tcPr>
        <w:shd w:val="clear" w:color="auto" w:fill="809BAD" w:themeFill="accent3" w:themeFillShade="BF"/>
      </w:tcPr>
    </w:tblStylePr>
    <w:tblStylePr w:type="band1Vert">
      <w:tblPr/>
      <w:tcPr>
        <w:shd w:val="clear" w:color="auto" w:fill="DEE5EA" w:themeFill="accent3" w:themeFillTint="7F"/>
      </w:tcPr>
    </w:tblStylePr>
    <w:tblStylePr w:type="band1Horz">
      <w:tblPr/>
      <w:tcPr>
        <w:shd w:val="clear" w:color="auto" w:fill="DEE5EA" w:themeFill="accent3" w:themeFillTint="7F"/>
      </w:tcPr>
    </w:tblStylePr>
  </w:style>
  <w:style w:type="table" w:styleId="Kleurrijkraster-accent2">
    <w:name w:val="Colorful Grid Accent 2"/>
    <w:basedOn w:val="Standaardtabel"/>
    <w:uiPriority w:val="73"/>
    <w:semiHidden/>
    <w:rsid w:val="00E07762"/>
    <w:pPr>
      <w:spacing w:line="240" w:lineRule="auto"/>
    </w:pPr>
    <w:rPr>
      <w:color w:val="315D6F" w:themeColor="text1"/>
    </w:rPr>
    <w:tblPr>
      <w:tblStyleRowBandSize w:val="1"/>
      <w:tblStyleColBandSize w:val="1"/>
      <w:tblBorders>
        <w:insideH w:val="single" w:sz="4" w:space="0" w:color="FFFFFF" w:themeColor="background1"/>
      </w:tblBorders>
    </w:tblPr>
    <w:tcPr>
      <w:shd w:val="clear" w:color="auto" w:fill="FCE8D3" w:themeFill="accent2" w:themeFillTint="33"/>
    </w:tcPr>
    <w:tblStylePr w:type="firstRow">
      <w:rPr>
        <w:b/>
        <w:bCs/>
      </w:rPr>
      <w:tblPr/>
      <w:tcPr>
        <w:shd w:val="clear" w:color="auto" w:fill="F9D2A8" w:themeFill="accent2" w:themeFillTint="66"/>
      </w:tcPr>
    </w:tblStylePr>
    <w:tblStylePr w:type="lastRow">
      <w:rPr>
        <w:b/>
        <w:bCs/>
        <w:color w:val="315D6F" w:themeColor="text1"/>
      </w:rPr>
      <w:tblPr/>
      <w:tcPr>
        <w:shd w:val="clear" w:color="auto" w:fill="F9D2A8" w:themeFill="accent2" w:themeFillTint="66"/>
      </w:tcPr>
    </w:tblStylePr>
    <w:tblStylePr w:type="firstCol">
      <w:rPr>
        <w:color w:val="FFFFFF" w:themeColor="background1"/>
      </w:rPr>
      <w:tblPr/>
      <w:tcPr>
        <w:shd w:val="clear" w:color="auto" w:fill="C36C0D" w:themeFill="accent2" w:themeFillShade="BF"/>
      </w:tcPr>
    </w:tblStylePr>
    <w:tblStylePr w:type="lastCol">
      <w:rPr>
        <w:color w:val="FFFFFF" w:themeColor="background1"/>
      </w:rPr>
      <w:tblPr/>
      <w:tcPr>
        <w:shd w:val="clear" w:color="auto" w:fill="C36C0D" w:themeFill="accent2" w:themeFillShade="BF"/>
      </w:tcPr>
    </w:tblStylePr>
    <w:tblStylePr w:type="band1Vert">
      <w:tblPr/>
      <w:tcPr>
        <w:shd w:val="clear" w:color="auto" w:fill="F7C793" w:themeFill="accent2" w:themeFillTint="7F"/>
      </w:tcPr>
    </w:tblStylePr>
    <w:tblStylePr w:type="band1Horz">
      <w:tblPr/>
      <w:tcPr>
        <w:shd w:val="clear" w:color="auto" w:fill="F7C793" w:themeFill="accent2" w:themeFillTint="7F"/>
      </w:tcPr>
    </w:tblStylePr>
  </w:style>
  <w:style w:type="table" w:styleId="Kleurrijkraster-accent1">
    <w:name w:val="Colorful Grid Accent 1"/>
    <w:basedOn w:val="Standaardtabel"/>
    <w:uiPriority w:val="73"/>
    <w:semiHidden/>
    <w:rsid w:val="00E07762"/>
    <w:pPr>
      <w:spacing w:line="240" w:lineRule="auto"/>
    </w:pPr>
    <w:rPr>
      <w:color w:val="315D6F" w:themeColor="text1"/>
    </w:rPr>
    <w:tblPr>
      <w:tblStyleRowBandSize w:val="1"/>
      <w:tblStyleColBandSize w:val="1"/>
      <w:tblBorders>
        <w:insideH w:val="single" w:sz="4" w:space="0" w:color="FFFFFF" w:themeColor="background1"/>
      </w:tblBorders>
    </w:tblPr>
    <w:tcPr>
      <w:shd w:val="clear" w:color="auto" w:fill="CEE1E9" w:themeFill="accent1" w:themeFillTint="33"/>
    </w:tcPr>
    <w:tblStylePr w:type="firstRow">
      <w:rPr>
        <w:b/>
        <w:bCs/>
      </w:rPr>
      <w:tblPr/>
      <w:tcPr>
        <w:shd w:val="clear" w:color="auto" w:fill="9DC4D4" w:themeFill="accent1" w:themeFillTint="66"/>
      </w:tcPr>
    </w:tblStylePr>
    <w:tblStylePr w:type="lastRow">
      <w:rPr>
        <w:b/>
        <w:bCs/>
        <w:color w:val="315D6F" w:themeColor="text1"/>
      </w:rPr>
      <w:tblPr/>
      <w:tcPr>
        <w:shd w:val="clear" w:color="auto" w:fill="9DC4D4" w:themeFill="accent1" w:themeFillTint="66"/>
      </w:tcPr>
    </w:tblStylePr>
    <w:tblStylePr w:type="firstCol">
      <w:rPr>
        <w:color w:val="FFFFFF" w:themeColor="background1"/>
      </w:rPr>
      <w:tblPr/>
      <w:tcPr>
        <w:shd w:val="clear" w:color="auto" w:fill="244552" w:themeFill="accent1" w:themeFillShade="BF"/>
      </w:tcPr>
    </w:tblStylePr>
    <w:tblStylePr w:type="lastCol">
      <w:rPr>
        <w:color w:val="FFFFFF" w:themeColor="background1"/>
      </w:rPr>
      <w:tblPr/>
      <w:tcPr>
        <w:shd w:val="clear" w:color="auto" w:fill="244552" w:themeFill="accent1" w:themeFillShade="BF"/>
      </w:tcPr>
    </w:tblStylePr>
    <w:tblStylePr w:type="band1Vert">
      <w:tblPr/>
      <w:tcPr>
        <w:shd w:val="clear" w:color="auto" w:fill="86B5C9" w:themeFill="accent1" w:themeFillTint="7F"/>
      </w:tcPr>
    </w:tblStylePr>
    <w:tblStylePr w:type="band1Horz">
      <w:tblPr/>
      <w:tcPr>
        <w:shd w:val="clear" w:color="auto" w:fill="86B5C9"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color w:val="315D6F"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color w:val="315D6F"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single" w:sz="8" w:space="0" w:color="FFFF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color w:val="315D6F" w:themeColor="text1"/>
    </w:rPr>
    <w:tblPr>
      <w:tblStyleRowBandSize w:val="1"/>
      <w:tblStyleColBandSize w:val="1"/>
      <w:tblBorders>
        <w:top w:val="single" w:sz="8" w:space="0" w:color="82919B" w:themeColor="accent4"/>
        <w:left w:val="single" w:sz="8" w:space="0" w:color="82919B" w:themeColor="accent4"/>
        <w:bottom w:val="single" w:sz="8" w:space="0" w:color="82919B" w:themeColor="accent4"/>
        <w:right w:val="single" w:sz="8" w:space="0" w:color="82919B" w:themeColor="accent4"/>
      </w:tblBorders>
    </w:tblPr>
    <w:tblStylePr w:type="firstRow">
      <w:rPr>
        <w:sz w:val="24"/>
        <w:szCs w:val="24"/>
      </w:rPr>
      <w:tblPr/>
      <w:tcPr>
        <w:tcBorders>
          <w:top w:val="nil"/>
          <w:left w:val="nil"/>
          <w:bottom w:val="single" w:sz="24" w:space="0" w:color="82919B" w:themeColor="accent4"/>
          <w:right w:val="nil"/>
          <w:insideH w:val="nil"/>
          <w:insideV w:val="nil"/>
        </w:tcBorders>
        <w:shd w:val="clear" w:color="auto" w:fill="FFFFFF" w:themeFill="background1"/>
      </w:tcPr>
    </w:tblStylePr>
    <w:tblStylePr w:type="lastRow">
      <w:tblPr/>
      <w:tcPr>
        <w:tcBorders>
          <w:top w:val="single" w:sz="8" w:space="0" w:color="82919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919B" w:themeColor="accent4"/>
          <w:insideH w:val="nil"/>
          <w:insideV w:val="nil"/>
        </w:tcBorders>
        <w:shd w:val="clear" w:color="auto" w:fill="FFFFFF" w:themeFill="background1"/>
      </w:tcPr>
    </w:tblStylePr>
    <w:tblStylePr w:type="lastCol">
      <w:tblPr/>
      <w:tcPr>
        <w:tcBorders>
          <w:top w:val="nil"/>
          <w:left w:val="single" w:sz="8" w:space="0" w:color="8291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3E6" w:themeFill="accent4" w:themeFillTint="3F"/>
      </w:tcPr>
    </w:tblStylePr>
    <w:tblStylePr w:type="band1Horz">
      <w:tblPr/>
      <w:tcPr>
        <w:tcBorders>
          <w:top w:val="nil"/>
          <w:bottom w:val="nil"/>
          <w:insideH w:val="nil"/>
          <w:insideV w:val="nil"/>
        </w:tcBorders>
        <w:shd w:val="clear" w:color="auto" w:fill="E0E3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color w:val="315D6F" w:themeColor="text1"/>
    </w:rPr>
    <w:tblPr>
      <w:tblStyleRowBandSize w:val="1"/>
      <w:tblStyleColBandSize w:val="1"/>
      <w:tblBorders>
        <w:top w:val="single" w:sz="8" w:space="0" w:color="BECCD5" w:themeColor="accent3"/>
        <w:left w:val="single" w:sz="8" w:space="0" w:color="BECCD5" w:themeColor="accent3"/>
        <w:bottom w:val="single" w:sz="8" w:space="0" w:color="BECCD5" w:themeColor="accent3"/>
        <w:right w:val="single" w:sz="8" w:space="0" w:color="BECCD5" w:themeColor="accent3"/>
      </w:tblBorders>
    </w:tblPr>
    <w:tblStylePr w:type="firstRow">
      <w:rPr>
        <w:sz w:val="24"/>
        <w:szCs w:val="24"/>
      </w:rPr>
      <w:tblPr/>
      <w:tcPr>
        <w:tcBorders>
          <w:top w:val="nil"/>
          <w:left w:val="nil"/>
          <w:bottom w:val="single" w:sz="24" w:space="0" w:color="BECCD5" w:themeColor="accent3"/>
          <w:right w:val="nil"/>
          <w:insideH w:val="nil"/>
          <w:insideV w:val="nil"/>
        </w:tcBorders>
        <w:shd w:val="clear" w:color="auto" w:fill="FFFFFF" w:themeFill="background1"/>
      </w:tcPr>
    </w:tblStylePr>
    <w:tblStylePr w:type="lastRow">
      <w:tblPr/>
      <w:tcPr>
        <w:tcBorders>
          <w:top w:val="single" w:sz="8" w:space="0" w:color="BECCD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CCD5" w:themeColor="accent3"/>
          <w:insideH w:val="nil"/>
          <w:insideV w:val="nil"/>
        </w:tcBorders>
        <w:shd w:val="clear" w:color="auto" w:fill="FFFFFF" w:themeFill="background1"/>
      </w:tcPr>
    </w:tblStylePr>
    <w:tblStylePr w:type="lastCol">
      <w:tblPr/>
      <w:tcPr>
        <w:tcBorders>
          <w:top w:val="nil"/>
          <w:left w:val="single" w:sz="8" w:space="0" w:color="BECC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2F4" w:themeFill="accent3" w:themeFillTint="3F"/>
      </w:tcPr>
    </w:tblStylePr>
    <w:tblStylePr w:type="band1Horz">
      <w:tblPr/>
      <w:tcPr>
        <w:tcBorders>
          <w:top w:val="nil"/>
          <w:bottom w:val="nil"/>
          <w:insideH w:val="nil"/>
          <w:insideV w:val="nil"/>
        </w:tcBorders>
        <w:shd w:val="clear" w:color="auto" w:fill="EEF2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color w:val="315D6F" w:themeColor="text1"/>
    </w:rPr>
    <w:tblPr>
      <w:tblStyleRowBandSize w:val="1"/>
      <w:tblStyleColBandSize w:val="1"/>
      <w:tblBorders>
        <w:top w:val="single" w:sz="8" w:space="0" w:color="F09127" w:themeColor="accent2"/>
        <w:left w:val="single" w:sz="8" w:space="0" w:color="F09127" w:themeColor="accent2"/>
        <w:bottom w:val="single" w:sz="8" w:space="0" w:color="F09127" w:themeColor="accent2"/>
        <w:right w:val="single" w:sz="8" w:space="0" w:color="F09127" w:themeColor="accent2"/>
      </w:tblBorders>
    </w:tblPr>
    <w:tblStylePr w:type="firstRow">
      <w:rPr>
        <w:sz w:val="24"/>
        <w:szCs w:val="24"/>
      </w:rPr>
      <w:tblPr/>
      <w:tcPr>
        <w:tcBorders>
          <w:top w:val="nil"/>
          <w:left w:val="nil"/>
          <w:bottom w:val="single" w:sz="24" w:space="0" w:color="F09127" w:themeColor="accent2"/>
          <w:right w:val="nil"/>
          <w:insideH w:val="nil"/>
          <w:insideV w:val="nil"/>
        </w:tcBorders>
        <w:shd w:val="clear" w:color="auto" w:fill="FFFFFF" w:themeFill="background1"/>
      </w:tcPr>
    </w:tblStylePr>
    <w:tblStylePr w:type="lastRow">
      <w:tblPr/>
      <w:tcPr>
        <w:tcBorders>
          <w:top w:val="single" w:sz="8" w:space="0" w:color="F09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127" w:themeColor="accent2"/>
          <w:insideH w:val="nil"/>
          <w:insideV w:val="nil"/>
        </w:tcBorders>
        <w:shd w:val="clear" w:color="auto" w:fill="FFFFFF" w:themeFill="background1"/>
      </w:tcPr>
    </w:tblStylePr>
    <w:tblStylePr w:type="lastCol">
      <w:tblPr/>
      <w:tcPr>
        <w:tcBorders>
          <w:top w:val="nil"/>
          <w:left w:val="single" w:sz="8" w:space="0" w:color="F09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C9" w:themeFill="accent2" w:themeFillTint="3F"/>
      </w:tcPr>
    </w:tblStylePr>
    <w:tblStylePr w:type="band1Horz">
      <w:tblPr/>
      <w:tcPr>
        <w:tcBorders>
          <w:top w:val="nil"/>
          <w:bottom w:val="nil"/>
          <w:insideH w:val="nil"/>
          <w:insideV w:val="nil"/>
        </w:tcBorders>
        <w:shd w:val="clear" w:color="auto" w:fill="FBE3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color w:val="315D6F" w:themeColor="text1"/>
    </w:rPr>
    <w:tblPr>
      <w:tblStyleRowBandSize w:val="1"/>
      <w:tblStyleColBandSize w:val="1"/>
      <w:tblBorders>
        <w:top w:val="single" w:sz="8" w:space="0" w:color="315D6F" w:themeColor="accent1"/>
        <w:left w:val="single" w:sz="8" w:space="0" w:color="315D6F" w:themeColor="accent1"/>
        <w:bottom w:val="single" w:sz="8" w:space="0" w:color="315D6F" w:themeColor="accent1"/>
        <w:right w:val="single" w:sz="8" w:space="0" w:color="315D6F" w:themeColor="accent1"/>
      </w:tblBorders>
    </w:tblPr>
    <w:tblStylePr w:type="firstRow">
      <w:rPr>
        <w:sz w:val="24"/>
        <w:szCs w:val="24"/>
      </w:rPr>
      <w:tblPr/>
      <w:tcPr>
        <w:tcBorders>
          <w:top w:val="nil"/>
          <w:left w:val="nil"/>
          <w:bottom w:val="single" w:sz="24" w:space="0" w:color="315D6F" w:themeColor="accent1"/>
          <w:right w:val="nil"/>
          <w:insideH w:val="nil"/>
          <w:insideV w:val="nil"/>
        </w:tcBorders>
        <w:shd w:val="clear" w:color="auto" w:fill="FFFFFF" w:themeFill="background1"/>
      </w:tcPr>
    </w:tblStylePr>
    <w:tblStylePr w:type="lastRow">
      <w:tblPr/>
      <w:tcPr>
        <w:tcBorders>
          <w:top w:val="single" w:sz="8" w:space="0" w:color="315D6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15D6F" w:themeColor="accent1"/>
          <w:insideH w:val="nil"/>
          <w:insideV w:val="nil"/>
        </w:tcBorders>
        <w:shd w:val="clear" w:color="auto" w:fill="FFFFFF" w:themeFill="background1"/>
      </w:tcPr>
    </w:tblStylePr>
    <w:tblStylePr w:type="lastCol">
      <w:tblPr/>
      <w:tcPr>
        <w:tcBorders>
          <w:top w:val="nil"/>
          <w:left w:val="single" w:sz="8" w:space="0" w:color="315D6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AE4" w:themeFill="accent1" w:themeFillTint="3F"/>
      </w:tcPr>
    </w:tblStylePr>
    <w:tblStylePr w:type="band1Horz">
      <w:tblPr/>
      <w:tcPr>
        <w:tcBorders>
          <w:top w:val="nil"/>
          <w:bottom w:val="nil"/>
          <w:insideH w:val="nil"/>
          <w:insideV w:val="nil"/>
        </w:tcBorders>
        <w:shd w:val="clear" w:color="auto" w:fill="C2DA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315D6F"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315D6F"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315D6F"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315D6F"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315D6F" w:themeColor="text1"/>
    </w:rPr>
    <w:tblPr>
      <w:tblStyleRowBandSize w:val="1"/>
      <w:tblStyleColBandSize w:val="1"/>
      <w:tblBorders>
        <w:top w:val="single" w:sz="8" w:space="0" w:color="82919B" w:themeColor="accent4"/>
        <w:bottom w:val="single" w:sz="8" w:space="0" w:color="82919B" w:themeColor="accent4"/>
      </w:tblBorders>
    </w:tblPr>
    <w:tblStylePr w:type="firstRow">
      <w:rPr>
        <w:rFonts w:asciiTheme="majorHAnsi" w:eastAsiaTheme="majorEastAsia" w:hAnsiTheme="majorHAnsi" w:cstheme="majorBidi"/>
      </w:rPr>
      <w:tblPr/>
      <w:tcPr>
        <w:tcBorders>
          <w:top w:val="nil"/>
          <w:bottom w:val="single" w:sz="8" w:space="0" w:color="82919B" w:themeColor="accent4"/>
        </w:tcBorders>
      </w:tcPr>
    </w:tblStylePr>
    <w:tblStylePr w:type="lastRow">
      <w:rPr>
        <w:b/>
        <w:bCs/>
        <w:color w:val="315D6F" w:themeColor="text2"/>
      </w:rPr>
      <w:tblPr/>
      <w:tcPr>
        <w:tcBorders>
          <w:top w:val="single" w:sz="8" w:space="0" w:color="82919B" w:themeColor="accent4"/>
          <w:bottom w:val="single" w:sz="8" w:space="0" w:color="82919B" w:themeColor="accent4"/>
        </w:tcBorders>
      </w:tcPr>
    </w:tblStylePr>
    <w:tblStylePr w:type="firstCol">
      <w:rPr>
        <w:b/>
        <w:bCs/>
      </w:rPr>
    </w:tblStylePr>
    <w:tblStylePr w:type="lastCol">
      <w:rPr>
        <w:b/>
        <w:bCs/>
      </w:rPr>
      <w:tblPr/>
      <w:tcPr>
        <w:tcBorders>
          <w:top w:val="single" w:sz="8" w:space="0" w:color="82919B" w:themeColor="accent4"/>
          <w:bottom w:val="single" w:sz="8" w:space="0" w:color="82919B" w:themeColor="accent4"/>
        </w:tcBorders>
      </w:tcPr>
    </w:tblStylePr>
    <w:tblStylePr w:type="band1Vert">
      <w:tblPr/>
      <w:tcPr>
        <w:shd w:val="clear" w:color="auto" w:fill="E0E3E6" w:themeFill="accent4" w:themeFillTint="3F"/>
      </w:tcPr>
    </w:tblStylePr>
    <w:tblStylePr w:type="band1Horz">
      <w:tblPr/>
      <w:tcPr>
        <w:shd w:val="clear" w:color="auto" w:fill="E0E3E6"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315D6F" w:themeColor="text1"/>
    </w:rPr>
    <w:tblPr>
      <w:tblStyleRowBandSize w:val="1"/>
      <w:tblStyleColBandSize w:val="1"/>
      <w:tblBorders>
        <w:top w:val="single" w:sz="8" w:space="0" w:color="BECCD5" w:themeColor="accent3"/>
        <w:bottom w:val="single" w:sz="8" w:space="0" w:color="BECCD5" w:themeColor="accent3"/>
      </w:tblBorders>
    </w:tblPr>
    <w:tblStylePr w:type="firstRow">
      <w:rPr>
        <w:rFonts w:asciiTheme="majorHAnsi" w:eastAsiaTheme="majorEastAsia" w:hAnsiTheme="majorHAnsi" w:cstheme="majorBidi"/>
      </w:rPr>
      <w:tblPr/>
      <w:tcPr>
        <w:tcBorders>
          <w:top w:val="nil"/>
          <w:bottom w:val="single" w:sz="8" w:space="0" w:color="BECCD5" w:themeColor="accent3"/>
        </w:tcBorders>
      </w:tcPr>
    </w:tblStylePr>
    <w:tblStylePr w:type="lastRow">
      <w:rPr>
        <w:b/>
        <w:bCs/>
        <w:color w:val="315D6F" w:themeColor="text2"/>
      </w:rPr>
      <w:tblPr/>
      <w:tcPr>
        <w:tcBorders>
          <w:top w:val="single" w:sz="8" w:space="0" w:color="BECCD5" w:themeColor="accent3"/>
          <w:bottom w:val="single" w:sz="8" w:space="0" w:color="BECCD5" w:themeColor="accent3"/>
        </w:tcBorders>
      </w:tcPr>
    </w:tblStylePr>
    <w:tblStylePr w:type="firstCol">
      <w:rPr>
        <w:b/>
        <w:bCs/>
      </w:rPr>
    </w:tblStylePr>
    <w:tblStylePr w:type="lastCol">
      <w:rPr>
        <w:b/>
        <w:bCs/>
      </w:rPr>
      <w:tblPr/>
      <w:tcPr>
        <w:tcBorders>
          <w:top w:val="single" w:sz="8" w:space="0" w:color="BECCD5" w:themeColor="accent3"/>
          <w:bottom w:val="single" w:sz="8" w:space="0" w:color="BECCD5" w:themeColor="accent3"/>
        </w:tcBorders>
      </w:tcPr>
    </w:tblStylePr>
    <w:tblStylePr w:type="band1Vert">
      <w:tblPr/>
      <w:tcPr>
        <w:shd w:val="clear" w:color="auto" w:fill="EEF2F4" w:themeFill="accent3" w:themeFillTint="3F"/>
      </w:tcPr>
    </w:tblStylePr>
    <w:tblStylePr w:type="band1Horz">
      <w:tblPr/>
      <w:tcPr>
        <w:shd w:val="clear" w:color="auto" w:fill="EEF2F4"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315D6F" w:themeColor="text1"/>
    </w:rPr>
    <w:tblPr>
      <w:tblStyleRowBandSize w:val="1"/>
      <w:tblStyleColBandSize w:val="1"/>
      <w:tblBorders>
        <w:top w:val="single" w:sz="8" w:space="0" w:color="F09127" w:themeColor="accent2"/>
        <w:bottom w:val="single" w:sz="8" w:space="0" w:color="F09127" w:themeColor="accent2"/>
      </w:tblBorders>
    </w:tblPr>
    <w:tblStylePr w:type="firstRow">
      <w:rPr>
        <w:rFonts w:asciiTheme="majorHAnsi" w:eastAsiaTheme="majorEastAsia" w:hAnsiTheme="majorHAnsi" w:cstheme="majorBidi"/>
      </w:rPr>
      <w:tblPr/>
      <w:tcPr>
        <w:tcBorders>
          <w:top w:val="nil"/>
          <w:bottom w:val="single" w:sz="8" w:space="0" w:color="F09127" w:themeColor="accent2"/>
        </w:tcBorders>
      </w:tcPr>
    </w:tblStylePr>
    <w:tblStylePr w:type="lastRow">
      <w:rPr>
        <w:b/>
        <w:bCs/>
        <w:color w:val="315D6F" w:themeColor="text2"/>
      </w:rPr>
      <w:tblPr/>
      <w:tcPr>
        <w:tcBorders>
          <w:top w:val="single" w:sz="8" w:space="0" w:color="F09127" w:themeColor="accent2"/>
          <w:bottom w:val="single" w:sz="8" w:space="0" w:color="F09127" w:themeColor="accent2"/>
        </w:tcBorders>
      </w:tcPr>
    </w:tblStylePr>
    <w:tblStylePr w:type="firstCol">
      <w:rPr>
        <w:b/>
        <w:bCs/>
      </w:rPr>
    </w:tblStylePr>
    <w:tblStylePr w:type="lastCol">
      <w:rPr>
        <w:b/>
        <w:bCs/>
      </w:rPr>
      <w:tblPr/>
      <w:tcPr>
        <w:tcBorders>
          <w:top w:val="single" w:sz="8" w:space="0" w:color="F09127" w:themeColor="accent2"/>
          <w:bottom w:val="single" w:sz="8" w:space="0" w:color="F09127" w:themeColor="accent2"/>
        </w:tcBorders>
      </w:tcPr>
    </w:tblStylePr>
    <w:tblStylePr w:type="band1Vert">
      <w:tblPr/>
      <w:tcPr>
        <w:shd w:val="clear" w:color="auto" w:fill="FBE3C9" w:themeFill="accent2" w:themeFillTint="3F"/>
      </w:tcPr>
    </w:tblStylePr>
    <w:tblStylePr w:type="band1Horz">
      <w:tblPr/>
      <w:tcPr>
        <w:shd w:val="clear" w:color="auto" w:fill="FBE3C9"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91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919B" w:themeFill="accent4"/>
      </w:tcPr>
    </w:tblStylePr>
    <w:tblStylePr w:type="lastCol">
      <w:rPr>
        <w:b/>
        <w:bCs/>
        <w:color w:val="FFFFFF" w:themeColor="background1"/>
      </w:rPr>
      <w:tblPr/>
      <w:tcPr>
        <w:tcBorders>
          <w:left w:val="nil"/>
          <w:right w:val="nil"/>
          <w:insideH w:val="nil"/>
          <w:insideV w:val="nil"/>
        </w:tcBorders>
        <w:shd w:val="clear" w:color="auto" w:fill="8291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CC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CCD5" w:themeFill="accent3"/>
      </w:tcPr>
    </w:tblStylePr>
    <w:tblStylePr w:type="lastCol">
      <w:rPr>
        <w:b/>
        <w:bCs/>
        <w:color w:val="FFFFFF" w:themeColor="background1"/>
      </w:rPr>
      <w:tblPr/>
      <w:tcPr>
        <w:tcBorders>
          <w:left w:val="nil"/>
          <w:right w:val="nil"/>
          <w:insideH w:val="nil"/>
          <w:insideV w:val="nil"/>
        </w:tcBorders>
        <w:shd w:val="clear" w:color="auto" w:fill="BECC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9127" w:themeFill="accent2"/>
      </w:tcPr>
    </w:tblStylePr>
    <w:tblStylePr w:type="lastCol">
      <w:rPr>
        <w:b/>
        <w:bCs/>
        <w:color w:val="FFFFFF" w:themeColor="background1"/>
      </w:rPr>
      <w:tblPr/>
      <w:tcPr>
        <w:tcBorders>
          <w:left w:val="nil"/>
          <w:right w:val="nil"/>
          <w:insideH w:val="nil"/>
          <w:insideV w:val="nil"/>
        </w:tcBorders>
        <w:shd w:val="clear" w:color="auto" w:fill="F09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A1ACB4" w:themeColor="accent4" w:themeTint="BF"/>
        <w:left w:val="single" w:sz="8" w:space="0" w:color="A1ACB4" w:themeColor="accent4" w:themeTint="BF"/>
        <w:bottom w:val="single" w:sz="8" w:space="0" w:color="A1ACB4" w:themeColor="accent4" w:themeTint="BF"/>
        <w:right w:val="single" w:sz="8" w:space="0" w:color="A1ACB4" w:themeColor="accent4" w:themeTint="BF"/>
        <w:insideH w:val="single" w:sz="8" w:space="0" w:color="A1ACB4" w:themeColor="accent4" w:themeTint="BF"/>
      </w:tblBorders>
    </w:tblPr>
    <w:tblStylePr w:type="firstRow">
      <w:pPr>
        <w:spacing w:before="0" w:after="0" w:line="240" w:lineRule="auto"/>
      </w:pPr>
      <w:rPr>
        <w:b/>
        <w:bCs/>
        <w:color w:val="FFFFFF" w:themeColor="background1"/>
      </w:rPr>
      <w:tblPr/>
      <w:tcPr>
        <w:tcBorders>
          <w:top w:val="single" w:sz="8" w:space="0" w:color="A1ACB4" w:themeColor="accent4" w:themeTint="BF"/>
          <w:left w:val="single" w:sz="8" w:space="0" w:color="A1ACB4" w:themeColor="accent4" w:themeTint="BF"/>
          <w:bottom w:val="single" w:sz="8" w:space="0" w:color="A1ACB4" w:themeColor="accent4" w:themeTint="BF"/>
          <w:right w:val="single" w:sz="8" w:space="0" w:color="A1ACB4" w:themeColor="accent4" w:themeTint="BF"/>
          <w:insideH w:val="nil"/>
          <w:insideV w:val="nil"/>
        </w:tcBorders>
        <w:shd w:val="clear" w:color="auto" w:fill="82919B" w:themeFill="accent4"/>
      </w:tcPr>
    </w:tblStylePr>
    <w:tblStylePr w:type="lastRow">
      <w:pPr>
        <w:spacing w:before="0" w:after="0" w:line="240" w:lineRule="auto"/>
      </w:pPr>
      <w:rPr>
        <w:b/>
        <w:bCs/>
      </w:rPr>
      <w:tblPr/>
      <w:tcPr>
        <w:tcBorders>
          <w:top w:val="double" w:sz="6" w:space="0" w:color="A1ACB4" w:themeColor="accent4" w:themeTint="BF"/>
          <w:left w:val="single" w:sz="8" w:space="0" w:color="A1ACB4" w:themeColor="accent4" w:themeTint="BF"/>
          <w:bottom w:val="single" w:sz="8" w:space="0" w:color="A1ACB4" w:themeColor="accent4" w:themeTint="BF"/>
          <w:right w:val="single" w:sz="8" w:space="0" w:color="A1ACB4"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3E6" w:themeFill="accent4" w:themeFillTint="3F"/>
      </w:tcPr>
    </w:tblStylePr>
    <w:tblStylePr w:type="band1Horz">
      <w:tblPr/>
      <w:tcPr>
        <w:tcBorders>
          <w:insideH w:val="nil"/>
          <w:insideV w:val="nil"/>
        </w:tcBorders>
        <w:shd w:val="clear" w:color="auto" w:fill="E0E3E6"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CED8DF" w:themeColor="accent3" w:themeTint="BF"/>
        <w:left w:val="single" w:sz="8" w:space="0" w:color="CED8DF" w:themeColor="accent3" w:themeTint="BF"/>
        <w:bottom w:val="single" w:sz="8" w:space="0" w:color="CED8DF" w:themeColor="accent3" w:themeTint="BF"/>
        <w:right w:val="single" w:sz="8" w:space="0" w:color="CED8DF" w:themeColor="accent3" w:themeTint="BF"/>
        <w:insideH w:val="single" w:sz="8" w:space="0" w:color="CED8DF" w:themeColor="accent3" w:themeTint="BF"/>
      </w:tblBorders>
    </w:tblPr>
    <w:tblStylePr w:type="firstRow">
      <w:pPr>
        <w:spacing w:before="0" w:after="0" w:line="240" w:lineRule="auto"/>
      </w:pPr>
      <w:rPr>
        <w:b/>
        <w:bCs/>
        <w:color w:val="FFFFFF" w:themeColor="background1"/>
      </w:rPr>
      <w:tblPr/>
      <w:tcPr>
        <w:tcBorders>
          <w:top w:val="single" w:sz="8" w:space="0" w:color="CED8DF" w:themeColor="accent3" w:themeTint="BF"/>
          <w:left w:val="single" w:sz="8" w:space="0" w:color="CED8DF" w:themeColor="accent3" w:themeTint="BF"/>
          <w:bottom w:val="single" w:sz="8" w:space="0" w:color="CED8DF" w:themeColor="accent3" w:themeTint="BF"/>
          <w:right w:val="single" w:sz="8" w:space="0" w:color="CED8DF" w:themeColor="accent3" w:themeTint="BF"/>
          <w:insideH w:val="nil"/>
          <w:insideV w:val="nil"/>
        </w:tcBorders>
        <w:shd w:val="clear" w:color="auto" w:fill="BECCD5" w:themeFill="accent3"/>
      </w:tcPr>
    </w:tblStylePr>
    <w:tblStylePr w:type="lastRow">
      <w:pPr>
        <w:spacing w:before="0" w:after="0" w:line="240" w:lineRule="auto"/>
      </w:pPr>
      <w:rPr>
        <w:b/>
        <w:bCs/>
      </w:rPr>
      <w:tblPr/>
      <w:tcPr>
        <w:tcBorders>
          <w:top w:val="double" w:sz="6" w:space="0" w:color="CED8DF" w:themeColor="accent3" w:themeTint="BF"/>
          <w:left w:val="single" w:sz="8" w:space="0" w:color="CED8DF" w:themeColor="accent3" w:themeTint="BF"/>
          <w:bottom w:val="single" w:sz="8" w:space="0" w:color="CED8DF" w:themeColor="accent3" w:themeTint="BF"/>
          <w:right w:val="single" w:sz="8" w:space="0" w:color="CED8D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2F4" w:themeFill="accent3" w:themeFillTint="3F"/>
      </w:tcPr>
    </w:tblStylePr>
    <w:tblStylePr w:type="band1Horz">
      <w:tblPr/>
      <w:tcPr>
        <w:tcBorders>
          <w:insideH w:val="nil"/>
          <w:insideV w:val="nil"/>
        </w:tcBorders>
        <w:shd w:val="clear" w:color="auto" w:fill="EEF2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F3AC5C" w:themeColor="accent2" w:themeTint="BF"/>
        <w:left w:val="single" w:sz="8" w:space="0" w:color="F3AC5C" w:themeColor="accent2" w:themeTint="BF"/>
        <w:bottom w:val="single" w:sz="8" w:space="0" w:color="F3AC5C" w:themeColor="accent2" w:themeTint="BF"/>
        <w:right w:val="single" w:sz="8" w:space="0" w:color="F3AC5C" w:themeColor="accent2" w:themeTint="BF"/>
        <w:insideH w:val="single" w:sz="8" w:space="0" w:color="F3AC5C" w:themeColor="accent2" w:themeTint="BF"/>
      </w:tblBorders>
    </w:tblPr>
    <w:tblStylePr w:type="firstRow">
      <w:pPr>
        <w:spacing w:before="0" w:after="0" w:line="240" w:lineRule="auto"/>
      </w:pPr>
      <w:rPr>
        <w:b/>
        <w:bCs/>
        <w:color w:val="FFFFFF" w:themeColor="background1"/>
      </w:rPr>
      <w:tblPr/>
      <w:tcPr>
        <w:tcBorders>
          <w:top w:val="single" w:sz="8" w:space="0" w:color="F3AC5C" w:themeColor="accent2" w:themeTint="BF"/>
          <w:left w:val="single" w:sz="8" w:space="0" w:color="F3AC5C" w:themeColor="accent2" w:themeTint="BF"/>
          <w:bottom w:val="single" w:sz="8" w:space="0" w:color="F3AC5C" w:themeColor="accent2" w:themeTint="BF"/>
          <w:right w:val="single" w:sz="8" w:space="0" w:color="F3AC5C" w:themeColor="accent2" w:themeTint="BF"/>
          <w:insideH w:val="nil"/>
          <w:insideV w:val="nil"/>
        </w:tcBorders>
        <w:shd w:val="clear" w:color="auto" w:fill="F09127" w:themeFill="accent2"/>
      </w:tcPr>
    </w:tblStylePr>
    <w:tblStylePr w:type="lastRow">
      <w:pPr>
        <w:spacing w:before="0" w:after="0" w:line="240" w:lineRule="auto"/>
      </w:pPr>
      <w:rPr>
        <w:b/>
        <w:bCs/>
      </w:rPr>
      <w:tblPr/>
      <w:tcPr>
        <w:tcBorders>
          <w:top w:val="double" w:sz="6" w:space="0" w:color="F3AC5C" w:themeColor="accent2" w:themeTint="BF"/>
          <w:left w:val="single" w:sz="8" w:space="0" w:color="F3AC5C" w:themeColor="accent2" w:themeTint="BF"/>
          <w:bottom w:val="single" w:sz="8" w:space="0" w:color="F3AC5C" w:themeColor="accent2" w:themeTint="BF"/>
          <w:right w:val="single" w:sz="8" w:space="0" w:color="F3AC5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E3C9" w:themeFill="accent2" w:themeFillTint="3F"/>
      </w:tcPr>
    </w:tblStylePr>
    <w:tblStylePr w:type="band1Horz">
      <w:tblPr/>
      <w:tcPr>
        <w:tcBorders>
          <w:insideH w:val="nil"/>
          <w:insideV w:val="nil"/>
        </w:tcBorders>
        <w:shd w:val="clear" w:color="auto" w:fill="FBE3C9"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3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91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91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91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91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C8C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C8CD"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2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CC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CC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CC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CC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E5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E5EA"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7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793"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A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5D6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5D6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5D6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5D6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B5C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B5C9"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color w:val="315D6F"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315D6F" w:themeColor="text1"/>
      </w:rPr>
      <w:tblPr/>
      <w:tcPr>
        <w:shd w:val="clear" w:color="auto" w:fill="E6E6E6" w:themeFill="accent6" w:themeFillTint="19"/>
      </w:tcPr>
    </w:tblStylePr>
    <w:tblStylePr w:type="lastRow">
      <w:rPr>
        <w:b/>
        <w:bCs/>
        <w:color w:val="315D6F" w:themeColor="text1"/>
      </w:rPr>
      <w:tblPr/>
      <w:tcPr>
        <w:tcBorders>
          <w:top w:val="single" w:sz="12" w:space="0" w:color="315D6F" w:themeColor="text1"/>
          <w:left w:val="nil"/>
          <w:bottom w:val="nil"/>
          <w:right w:val="nil"/>
          <w:insideH w:val="nil"/>
          <w:insideV w:val="nil"/>
        </w:tcBorders>
        <w:shd w:val="clear" w:color="auto" w:fill="FFFFFF" w:themeFill="background1"/>
      </w:tcPr>
    </w:tblStylePr>
    <w:tblStylePr w:type="firstCol">
      <w:rPr>
        <w:b/>
        <w:bCs/>
        <w:color w:val="315D6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15D6F"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color w:val="315D6F"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315D6F" w:themeColor="text1"/>
      </w:rPr>
      <w:tblPr/>
      <w:tcPr>
        <w:shd w:val="clear" w:color="auto" w:fill="FFFFFF" w:themeFill="accent5" w:themeFillTint="19"/>
      </w:tcPr>
    </w:tblStylePr>
    <w:tblStylePr w:type="lastRow">
      <w:rPr>
        <w:b/>
        <w:bCs/>
        <w:color w:val="315D6F" w:themeColor="text1"/>
      </w:rPr>
      <w:tblPr/>
      <w:tcPr>
        <w:tcBorders>
          <w:top w:val="single" w:sz="12" w:space="0" w:color="315D6F" w:themeColor="text1"/>
          <w:left w:val="nil"/>
          <w:bottom w:val="nil"/>
          <w:right w:val="nil"/>
          <w:insideH w:val="nil"/>
          <w:insideV w:val="nil"/>
        </w:tcBorders>
        <w:shd w:val="clear" w:color="auto" w:fill="FFFFFF" w:themeFill="background1"/>
      </w:tcPr>
    </w:tblStylePr>
    <w:tblStylePr w:type="firstCol">
      <w:rPr>
        <w:b/>
        <w:bCs/>
        <w:color w:val="315D6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15D6F"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color w:val="315D6F" w:themeColor="text1"/>
    </w:rPr>
    <w:tblPr>
      <w:tblStyleRowBandSize w:val="1"/>
      <w:tblStyleColBandSize w:val="1"/>
      <w:tblBorders>
        <w:top w:val="single" w:sz="8" w:space="0" w:color="82919B" w:themeColor="accent4"/>
        <w:left w:val="single" w:sz="8" w:space="0" w:color="82919B" w:themeColor="accent4"/>
        <w:bottom w:val="single" w:sz="8" w:space="0" w:color="82919B" w:themeColor="accent4"/>
        <w:right w:val="single" w:sz="8" w:space="0" w:color="82919B" w:themeColor="accent4"/>
        <w:insideH w:val="single" w:sz="8" w:space="0" w:color="82919B" w:themeColor="accent4"/>
        <w:insideV w:val="single" w:sz="8" w:space="0" w:color="82919B" w:themeColor="accent4"/>
      </w:tblBorders>
    </w:tblPr>
    <w:tcPr>
      <w:shd w:val="clear" w:color="auto" w:fill="E0E3E6" w:themeFill="accent4" w:themeFillTint="3F"/>
    </w:tcPr>
    <w:tblStylePr w:type="firstRow">
      <w:rPr>
        <w:b/>
        <w:bCs/>
        <w:color w:val="315D6F" w:themeColor="text1"/>
      </w:rPr>
      <w:tblPr/>
      <w:tcPr>
        <w:shd w:val="clear" w:color="auto" w:fill="F2F4F5" w:themeFill="accent4" w:themeFillTint="19"/>
      </w:tcPr>
    </w:tblStylePr>
    <w:tblStylePr w:type="lastRow">
      <w:rPr>
        <w:b/>
        <w:bCs/>
        <w:color w:val="315D6F" w:themeColor="text1"/>
      </w:rPr>
      <w:tblPr/>
      <w:tcPr>
        <w:tcBorders>
          <w:top w:val="single" w:sz="12" w:space="0" w:color="315D6F" w:themeColor="text1"/>
          <w:left w:val="nil"/>
          <w:bottom w:val="nil"/>
          <w:right w:val="nil"/>
          <w:insideH w:val="nil"/>
          <w:insideV w:val="nil"/>
        </w:tcBorders>
        <w:shd w:val="clear" w:color="auto" w:fill="FFFFFF" w:themeFill="background1"/>
      </w:tcPr>
    </w:tblStylePr>
    <w:tblStylePr w:type="firstCol">
      <w:rPr>
        <w:b/>
        <w:bCs/>
        <w:color w:val="315D6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15D6F" w:themeColor="text1"/>
      </w:rPr>
      <w:tblPr/>
      <w:tcPr>
        <w:tcBorders>
          <w:top w:val="nil"/>
          <w:left w:val="nil"/>
          <w:bottom w:val="nil"/>
          <w:right w:val="nil"/>
          <w:insideH w:val="nil"/>
          <w:insideV w:val="nil"/>
        </w:tcBorders>
        <w:shd w:val="clear" w:color="auto" w:fill="E6E9EB" w:themeFill="accent4" w:themeFillTint="33"/>
      </w:tcPr>
    </w:tblStylePr>
    <w:tblStylePr w:type="band1Vert">
      <w:tblPr/>
      <w:tcPr>
        <w:shd w:val="clear" w:color="auto" w:fill="C0C8CD" w:themeFill="accent4" w:themeFillTint="7F"/>
      </w:tcPr>
    </w:tblStylePr>
    <w:tblStylePr w:type="band1Horz">
      <w:tblPr/>
      <w:tcPr>
        <w:tcBorders>
          <w:insideH w:val="single" w:sz="6" w:space="0" w:color="82919B" w:themeColor="accent4"/>
          <w:insideV w:val="single" w:sz="6" w:space="0" w:color="82919B" w:themeColor="accent4"/>
        </w:tcBorders>
        <w:shd w:val="clear" w:color="auto" w:fill="C0C8CD"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color w:val="315D6F" w:themeColor="text1"/>
    </w:rPr>
    <w:tblPr>
      <w:tblStyleRowBandSize w:val="1"/>
      <w:tblStyleColBandSize w:val="1"/>
      <w:tblBorders>
        <w:top w:val="single" w:sz="8" w:space="0" w:color="BECCD5" w:themeColor="accent3"/>
        <w:left w:val="single" w:sz="8" w:space="0" w:color="BECCD5" w:themeColor="accent3"/>
        <w:bottom w:val="single" w:sz="8" w:space="0" w:color="BECCD5" w:themeColor="accent3"/>
        <w:right w:val="single" w:sz="8" w:space="0" w:color="BECCD5" w:themeColor="accent3"/>
        <w:insideH w:val="single" w:sz="8" w:space="0" w:color="BECCD5" w:themeColor="accent3"/>
        <w:insideV w:val="single" w:sz="8" w:space="0" w:color="BECCD5" w:themeColor="accent3"/>
      </w:tblBorders>
    </w:tblPr>
    <w:tcPr>
      <w:shd w:val="clear" w:color="auto" w:fill="EEF2F4" w:themeFill="accent3" w:themeFillTint="3F"/>
    </w:tcPr>
    <w:tblStylePr w:type="firstRow">
      <w:rPr>
        <w:b/>
        <w:bCs/>
        <w:color w:val="315D6F" w:themeColor="text1"/>
      </w:rPr>
      <w:tblPr/>
      <w:tcPr>
        <w:shd w:val="clear" w:color="auto" w:fill="F8F9FA" w:themeFill="accent3" w:themeFillTint="19"/>
      </w:tcPr>
    </w:tblStylePr>
    <w:tblStylePr w:type="lastRow">
      <w:rPr>
        <w:b/>
        <w:bCs/>
        <w:color w:val="315D6F" w:themeColor="text1"/>
      </w:rPr>
      <w:tblPr/>
      <w:tcPr>
        <w:tcBorders>
          <w:top w:val="single" w:sz="12" w:space="0" w:color="315D6F" w:themeColor="text1"/>
          <w:left w:val="nil"/>
          <w:bottom w:val="nil"/>
          <w:right w:val="nil"/>
          <w:insideH w:val="nil"/>
          <w:insideV w:val="nil"/>
        </w:tcBorders>
        <w:shd w:val="clear" w:color="auto" w:fill="FFFFFF" w:themeFill="background1"/>
      </w:tcPr>
    </w:tblStylePr>
    <w:tblStylePr w:type="firstCol">
      <w:rPr>
        <w:b/>
        <w:bCs/>
        <w:color w:val="315D6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15D6F" w:themeColor="text1"/>
      </w:rPr>
      <w:tblPr/>
      <w:tcPr>
        <w:tcBorders>
          <w:top w:val="nil"/>
          <w:left w:val="nil"/>
          <w:bottom w:val="nil"/>
          <w:right w:val="nil"/>
          <w:insideH w:val="nil"/>
          <w:insideV w:val="nil"/>
        </w:tcBorders>
        <w:shd w:val="clear" w:color="auto" w:fill="F1F4F6" w:themeFill="accent3" w:themeFillTint="33"/>
      </w:tcPr>
    </w:tblStylePr>
    <w:tblStylePr w:type="band1Vert">
      <w:tblPr/>
      <w:tcPr>
        <w:shd w:val="clear" w:color="auto" w:fill="DEE5EA" w:themeFill="accent3" w:themeFillTint="7F"/>
      </w:tcPr>
    </w:tblStylePr>
    <w:tblStylePr w:type="band1Horz">
      <w:tblPr/>
      <w:tcPr>
        <w:tcBorders>
          <w:insideH w:val="single" w:sz="6" w:space="0" w:color="BECCD5" w:themeColor="accent3"/>
          <w:insideV w:val="single" w:sz="6" w:space="0" w:color="BECCD5" w:themeColor="accent3"/>
        </w:tcBorders>
        <w:shd w:val="clear" w:color="auto" w:fill="DEE5EA"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color w:val="315D6F" w:themeColor="text1"/>
    </w:rPr>
    <w:tblPr>
      <w:tblStyleRowBandSize w:val="1"/>
      <w:tblStyleColBandSize w:val="1"/>
      <w:tblBorders>
        <w:top w:val="single" w:sz="8" w:space="0" w:color="F09127" w:themeColor="accent2"/>
        <w:left w:val="single" w:sz="8" w:space="0" w:color="F09127" w:themeColor="accent2"/>
        <w:bottom w:val="single" w:sz="8" w:space="0" w:color="F09127" w:themeColor="accent2"/>
        <w:right w:val="single" w:sz="8" w:space="0" w:color="F09127" w:themeColor="accent2"/>
        <w:insideH w:val="single" w:sz="8" w:space="0" w:color="F09127" w:themeColor="accent2"/>
        <w:insideV w:val="single" w:sz="8" w:space="0" w:color="F09127" w:themeColor="accent2"/>
      </w:tblBorders>
    </w:tblPr>
    <w:tcPr>
      <w:shd w:val="clear" w:color="auto" w:fill="FBE3C9" w:themeFill="accent2" w:themeFillTint="3F"/>
    </w:tcPr>
    <w:tblStylePr w:type="firstRow">
      <w:rPr>
        <w:b/>
        <w:bCs/>
        <w:color w:val="315D6F" w:themeColor="text1"/>
      </w:rPr>
      <w:tblPr/>
      <w:tcPr>
        <w:shd w:val="clear" w:color="auto" w:fill="FDF4E9" w:themeFill="accent2" w:themeFillTint="19"/>
      </w:tcPr>
    </w:tblStylePr>
    <w:tblStylePr w:type="lastRow">
      <w:rPr>
        <w:b/>
        <w:bCs/>
        <w:color w:val="315D6F" w:themeColor="text1"/>
      </w:rPr>
      <w:tblPr/>
      <w:tcPr>
        <w:tcBorders>
          <w:top w:val="single" w:sz="12" w:space="0" w:color="315D6F" w:themeColor="text1"/>
          <w:left w:val="nil"/>
          <w:bottom w:val="nil"/>
          <w:right w:val="nil"/>
          <w:insideH w:val="nil"/>
          <w:insideV w:val="nil"/>
        </w:tcBorders>
        <w:shd w:val="clear" w:color="auto" w:fill="FFFFFF" w:themeFill="background1"/>
      </w:tcPr>
    </w:tblStylePr>
    <w:tblStylePr w:type="firstCol">
      <w:rPr>
        <w:b/>
        <w:bCs/>
        <w:color w:val="315D6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15D6F" w:themeColor="text1"/>
      </w:rPr>
      <w:tblPr/>
      <w:tcPr>
        <w:tcBorders>
          <w:top w:val="nil"/>
          <w:left w:val="nil"/>
          <w:bottom w:val="nil"/>
          <w:right w:val="nil"/>
          <w:insideH w:val="nil"/>
          <w:insideV w:val="nil"/>
        </w:tcBorders>
        <w:shd w:val="clear" w:color="auto" w:fill="FCE8D3" w:themeFill="accent2" w:themeFillTint="33"/>
      </w:tcPr>
    </w:tblStylePr>
    <w:tblStylePr w:type="band1Vert">
      <w:tblPr/>
      <w:tcPr>
        <w:shd w:val="clear" w:color="auto" w:fill="F7C793" w:themeFill="accent2" w:themeFillTint="7F"/>
      </w:tcPr>
    </w:tblStylePr>
    <w:tblStylePr w:type="band1Horz">
      <w:tblPr/>
      <w:tcPr>
        <w:tcBorders>
          <w:insideH w:val="single" w:sz="6" w:space="0" w:color="F09127" w:themeColor="accent2"/>
          <w:insideV w:val="single" w:sz="6" w:space="0" w:color="F09127" w:themeColor="accent2"/>
        </w:tcBorders>
        <w:shd w:val="clear" w:color="auto" w:fill="F7C793"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color w:val="315D6F" w:themeColor="text1"/>
    </w:rPr>
    <w:tblPr>
      <w:tblStyleRowBandSize w:val="1"/>
      <w:tblStyleColBandSize w:val="1"/>
      <w:tblBorders>
        <w:top w:val="single" w:sz="8" w:space="0" w:color="315D6F" w:themeColor="accent1"/>
        <w:left w:val="single" w:sz="8" w:space="0" w:color="315D6F" w:themeColor="accent1"/>
        <w:bottom w:val="single" w:sz="8" w:space="0" w:color="315D6F" w:themeColor="accent1"/>
        <w:right w:val="single" w:sz="8" w:space="0" w:color="315D6F" w:themeColor="accent1"/>
        <w:insideH w:val="single" w:sz="8" w:space="0" w:color="315D6F" w:themeColor="accent1"/>
        <w:insideV w:val="single" w:sz="8" w:space="0" w:color="315D6F" w:themeColor="accent1"/>
      </w:tblBorders>
    </w:tblPr>
    <w:tcPr>
      <w:shd w:val="clear" w:color="auto" w:fill="C2DAE4" w:themeFill="accent1" w:themeFillTint="3F"/>
    </w:tcPr>
    <w:tblStylePr w:type="firstRow">
      <w:rPr>
        <w:b/>
        <w:bCs/>
        <w:color w:val="315D6F" w:themeColor="text1"/>
      </w:rPr>
      <w:tblPr/>
      <w:tcPr>
        <w:shd w:val="clear" w:color="auto" w:fill="E7F0F4" w:themeFill="accent1" w:themeFillTint="19"/>
      </w:tcPr>
    </w:tblStylePr>
    <w:tblStylePr w:type="lastRow">
      <w:rPr>
        <w:b/>
        <w:bCs/>
        <w:color w:val="315D6F" w:themeColor="text1"/>
      </w:rPr>
      <w:tblPr/>
      <w:tcPr>
        <w:tcBorders>
          <w:top w:val="single" w:sz="12" w:space="0" w:color="315D6F" w:themeColor="text1"/>
          <w:left w:val="nil"/>
          <w:bottom w:val="nil"/>
          <w:right w:val="nil"/>
          <w:insideH w:val="nil"/>
          <w:insideV w:val="nil"/>
        </w:tcBorders>
        <w:shd w:val="clear" w:color="auto" w:fill="FFFFFF" w:themeFill="background1"/>
      </w:tcPr>
    </w:tblStylePr>
    <w:tblStylePr w:type="firstCol">
      <w:rPr>
        <w:b/>
        <w:bCs/>
        <w:color w:val="315D6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15D6F" w:themeColor="text1"/>
      </w:rPr>
      <w:tblPr/>
      <w:tcPr>
        <w:tcBorders>
          <w:top w:val="nil"/>
          <w:left w:val="nil"/>
          <w:bottom w:val="nil"/>
          <w:right w:val="nil"/>
          <w:insideH w:val="nil"/>
          <w:insideV w:val="nil"/>
        </w:tcBorders>
        <w:shd w:val="clear" w:color="auto" w:fill="CEE1E9" w:themeFill="accent1" w:themeFillTint="33"/>
      </w:tcPr>
    </w:tblStylePr>
    <w:tblStylePr w:type="band1Vert">
      <w:tblPr/>
      <w:tcPr>
        <w:shd w:val="clear" w:color="auto" w:fill="86B5C9" w:themeFill="accent1" w:themeFillTint="7F"/>
      </w:tcPr>
    </w:tblStylePr>
    <w:tblStylePr w:type="band1Horz">
      <w:tblPr/>
      <w:tcPr>
        <w:tcBorders>
          <w:insideH w:val="single" w:sz="6" w:space="0" w:color="315D6F" w:themeColor="accent1"/>
          <w:insideV w:val="single" w:sz="6" w:space="0" w:color="315D6F" w:themeColor="accent1"/>
        </w:tcBorders>
        <w:shd w:val="clear" w:color="auto" w:fill="86B5C9"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A1ACB4" w:themeColor="accent4" w:themeTint="BF"/>
        <w:left w:val="single" w:sz="8" w:space="0" w:color="A1ACB4" w:themeColor="accent4" w:themeTint="BF"/>
        <w:bottom w:val="single" w:sz="8" w:space="0" w:color="A1ACB4" w:themeColor="accent4" w:themeTint="BF"/>
        <w:right w:val="single" w:sz="8" w:space="0" w:color="A1ACB4" w:themeColor="accent4" w:themeTint="BF"/>
        <w:insideH w:val="single" w:sz="8" w:space="0" w:color="A1ACB4" w:themeColor="accent4" w:themeTint="BF"/>
        <w:insideV w:val="single" w:sz="8" w:space="0" w:color="A1ACB4" w:themeColor="accent4" w:themeTint="BF"/>
      </w:tblBorders>
    </w:tblPr>
    <w:tcPr>
      <w:shd w:val="clear" w:color="auto" w:fill="E0E3E6" w:themeFill="accent4" w:themeFillTint="3F"/>
    </w:tcPr>
    <w:tblStylePr w:type="firstRow">
      <w:rPr>
        <w:b/>
        <w:bCs/>
      </w:rPr>
    </w:tblStylePr>
    <w:tblStylePr w:type="lastRow">
      <w:rPr>
        <w:b/>
        <w:bCs/>
      </w:rPr>
      <w:tblPr/>
      <w:tcPr>
        <w:tcBorders>
          <w:top w:val="single" w:sz="18" w:space="0" w:color="A1ACB4" w:themeColor="accent4" w:themeTint="BF"/>
        </w:tcBorders>
      </w:tcPr>
    </w:tblStylePr>
    <w:tblStylePr w:type="firstCol">
      <w:rPr>
        <w:b/>
        <w:bCs/>
      </w:rPr>
    </w:tblStylePr>
    <w:tblStylePr w:type="lastCol">
      <w:rPr>
        <w:b/>
        <w:bCs/>
      </w:rPr>
    </w:tblStylePr>
    <w:tblStylePr w:type="band1Vert">
      <w:tblPr/>
      <w:tcPr>
        <w:shd w:val="clear" w:color="auto" w:fill="C0C8CD" w:themeFill="accent4" w:themeFillTint="7F"/>
      </w:tcPr>
    </w:tblStylePr>
    <w:tblStylePr w:type="band1Horz">
      <w:tblPr/>
      <w:tcPr>
        <w:shd w:val="clear" w:color="auto" w:fill="C0C8CD"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CED8DF" w:themeColor="accent3" w:themeTint="BF"/>
        <w:left w:val="single" w:sz="8" w:space="0" w:color="CED8DF" w:themeColor="accent3" w:themeTint="BF"/>
        <w:bottom w:val="single" w:sz="8" w:space="0" w:color="CED8DF" w:themeColor="accent3" w:themeTint="BF"/>
        <w:right w:val="single" w:sz="8" w:space="0" w:color="CED8DF" w:themeColor="accent3" w:themeTint="BF"/>
        <w:insideH w:val="single" w:sz="8" w:space="0" w:color="CED8DF" w:themeColor="accent3" w:themeTint="BF"/>
        <w:insideV w:val="single" w:sz="8" w:space="0" w:color="CED8DF" w:themeColor="accent3" w:themeTint="BF"/>
      </w:tblBorders>
    </w:tblPr>
    <w:tcPr>
      <w:shd w:val="clear" w:color="auto" w:fill="EEF2F4" w:themeFill="accent3" w:themeFillTint="3F"/>
    </w:tcPr>
    <w:tblStylePr w:type="firstRow">
      <w:rPr>
        <w:b/>
        <w:bCs/>
      </w:rPr>
    </w:tblStylePr>
    <w:tblStylePr w:type="lastRow">
      <w:rPr>
        <w:b/>
        <w:bCs/>
      </w:rPr>
      <w:tblPr/>
      <w:tcPr>
        <w:tcBorders>
          <w:top w:val="single" w:sz="18" w:space="0" w:color="CED8DF" w:themeColor="accent3" w:themeTint="BF"/>
        </w:tcBorders>
      </w:tcPr>
    </w:tblStylePr>
    <w:tblStylePr w:type="firstCol">
      <w:rPr>
        <w:b/>
        <w:bCs/>
      </w:rPr>
    </w:tblStylePr>
    <w:tblStylePr w:type="lastCol">
      <w:rPr>
        <w:b/>
        <w:bCs/>
      </w:rPr>
    </w:tblStylePr>
    <w:tblStylePr w:type="band1Vert">
      <w:tblPr/>
      <w:tcPr>
        <w:shd w:val="clear" w:color="auto" w:fill="DEE5EA" w:themeFill="accent3" w:themeFillTint="7F"/>
      </w:tcPr>
    </w:tblStylePr>
    <w:tblStylePr w:type="band1Horz">
      <w:tblPr/>
      <w:tcPr>
        <w:shd w:val="clear" w:color="auto" w:fill="DEE5EA"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F3AC5C" w:themeColor="accent2" w:themeTint="BF"/>
        <w:left w:val="single" w:sz="8" w:space="0" w:color="F3AC5C" w:themeColor="accent2" w:themeTint="BF"/>
        <w:bottom w:val="single" w:sz="8" w:space="0" w:color="F3AC5C" w:themeColor="accent2" w:themeTint="BF"/>
        <w:right w:val="single" w:sz="8" w:space="0" w:color="F3AC5C" w:themeColor="accent2" w:themeTint="BF"/>
        <w:insideH w:val="single" w:sz="8" w:space="0" w:color="F3AC5C" w:themeColor="accent2" w:themeTint="BF"/>
        <w:insideV w:val="single" w:sz="8" w:space="0" w:color="F3AC5C" w:themeColor="accent2" w:themeTint="BF"/>
      </w:tblBorders>
    </w:tblPr>
    <w:tcPr>
      <w:shd w:val="clear" w:color="auto" w:fill="FBE3C9" w:themeFill="accent2" w:themeFillTint="3F"/>
    </w:tcPr>
    <w:tblStylePr w:type="firstRow">
      <w:rPr>
        <w:b/>
        <w:bCs/>
      </w:rPr>
    </w:tblStylePr>
    <w:tblStylePr w:type="lastRow">
      <w:rPr>
        <w:b/>
        <w:bCs/>
      </w:rPr>
      <w:tblPr/>
      <w:tcPr>
        <w:tcBorders>
          <w:top w:val="single" w:sz="18" w:space="0" w:color="F3AC5C" w:themeColor="accent2" w:themeTint="BF"/>
        </w:tcBorders>
      </w:tcPr>
    </w:tblStylePr>
    <w:tblStylePr w:type="firstCol">
      <w:rPr>
        <w:b/>
        <w:bCs/>
      </w:rPr>
    </w:tblStylePr>
    <w:tblStylePr w:type="lastCol">
      <w:rPr>
        <w:b/>
        <w:bCs/>
      </w:rPr>
    </w:tblStylePr>
    <w:tblStylePr w:type="band1Vert">
      <w:tblPr/>
      <w:tcPr>
        <w:shd w:val="clear" w:color="auto" w:fill="F7C793" w:themeFill="accent2" w:themeFillTint="7F"/>
      </w:tcPr>
    </w:tblStylePr>
    <w:tblStylePr w:type="band1Horz">
      <w:tblPr/>
      <w:tcPr>
        <w:shd w:val="clear" w:color="auto" w:fill="F7C793"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4C8FAB" w:themeColor="accent1" w:themeTint="BF"/>
        <w:left w:val="single" w:sz="8" w:space="0" w:color="4C8FAB" w:themeColor="accent1" w:themeTint="BF"/>
        <w:bottom w:val="single" w:sz="8" w:space="0" w:color="4C8FAB" w:themeColor="accent1" w:themeTint="BF"/>
        <w:right w:val="single" w:sz="8" w:space="0" w:color="4C8FAB" w:themeColor="accent1" w:themeTint="BF"/>
        <w:insideH w:val="single" w:sz="8" w:space="0" w:color="4C8FAB" w:themeColor="accent1" w:themeTint="BF"/>
        <w:insideV w:val="single" w:sz="8" w:space="0" w:color="4C8FAB" w:themeColor="accent1" w:themeTint="BF"/>
      </w:tblBorders>
    </w:tblPr>
    <w:tcPr>
      <w:shd w:val="clear" w:color="auto" w:fill="C2DAE4" w:themeFill="accent1" w:themeFillTint="3F"/>
    </w:tcPr>
    <w:tblStylePr w:type="firstRow">
      <w:rPr>
        <w:b/>
        <w:bCs/>
      </w:rPr>
    </w:tblStylePr>
    <w:tblStylePr w:type="lastRow">
      <w:rPr>
        <w:b/>
        <w:bCs/>
      </w:rPr>
      <w:tblPr/>
      <w:tcPr>
        <w:tcBorders>
          <w:top w:val="single" w:sz="18" w:space="0" w:color="4C8FAB" w:themeColor="accent1" w:themeTint="BF"/>
        </w:tcBorders>
      </w:tcPr>
    </w:tblStylePr>
    <w:tblStylePr w:type="firstCol">
      <w:rPr>
        <w:b/>
        <w:bCs/>
      </w:rPr>
    </w:tblStylePr>
    <w:tblStylePr w:type="lastCol">
      <w:rPr>
        <w:b/>
        <w:bCs/>
      </w:rPr>
    </w:tblStylePr>
    <w:tblStylePr w:type="band1Vert">
      <w:tblPr/>
      <w:tcPr>
        <w:shd w:val="clear" w:color="auto" w:fill="86B5C9" w:themeFill="accent1" w:themeFillTint="7F"/>
      </w:tcPr>
    </w:tblStylePr>
    <w:tblStylePr w:type="band1Horz">
      <w:tblPr/>
      <w:tcPr>
        <w:shd w:val="clear" w:color="auto" w:fill="86B5C9"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15D6F"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15D6F"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8291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15D6F" w:themeFill="text1"/>
      </w:tcPr>
    </w:tblStylePr>
    <w:tblStylePr w:type="lastRow">
      <w:tblPr/>
      <w:tcPr>
        <w:tcBorders>
          <w:top w:val="single" w:sz="18" w:space="0" w:color="FFFFFF" w:themeColor="background1"/>
          <w:left w:val="nil"/>
          <w:bottom w:val="nil"/>
          <w:right w:val="nil"/>
          <w:insideH w:val="nil"/>
          <w:insideV w:val="nil"/>
        </w:tcBorders>
        <w:shd w:val="clear" w:color="auto" w:fill="3F484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E6D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E6D76" w:themeFill="accent4" w:themeFillShade="BF"/>
      </w:tcPr>
    </w:tblStylePr>
    <w:tblStylePr w:type="band1Vert">
      <w:tblPr/>
      <w:tcPr>
        <w:tcBorders>
          <w:top w:val="nil"/>
          <w:left w:val="nil"/>
          <w:bottom w:val="nil"/>
          <w:right w:val="nil"/>
          <w:insideH w:val="nil"/>
          <w:insideV w:val="nil"/>
        </w:tcBorders>
        <w:shd w:val="clear" w:color="auto" w:fill="5E6D76" w:themeFill="accent4" w:themeFillShade="BF"/>
      </w:tcPr>
    </w:tblStylePr>
    <w:tblStylePr w:type="band1Horz">
      <w:tblPr/>
      <w:tcPr>
        <w:tcBorders>
          <w:top w:val="nil"/>
          <w:left w:val="nil"/>
          <w:bottom w:val="nil"/>
          <w:right w:val="nil"/>
          <w:insideH w:val="nil"/>
          <w:insideV w:val="nil"/>
        </w:tcBorders>
        <w:shd w:val="clear" w:color="auto" w:fill="5E6D76"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BECC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15D6F" w:themeFill="text1"/>
      </w:tcPr>
    </w:tblStylePr>
    <w:tblStylePr w:type="lastRow">
      <w:tblPr/>
      <w:tcPr>
        <w:tcBorders>
          <w:top w:val="single" w:sz="18" w:space="0" w:color="FFFFFF" w:themeColor="background1"/>
          <w:left w:val="nil"/>
          <w:bottom w:val="nil"/>
          <w:right w:val="nil"/>
          <w:insideH w:val="nil"/>
          <w:insideV w:val="nil"/>
        </w:tcBorders>
        <w:shd w:val="clear" w:color="auto" w:fill="4E68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9BA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9BAD" w:themeFill="accent3" w:themeFillShade="BF"/>
      </w:tcPr>
    </w:tblStylePr>
    <w:tblStylePr w:type="band1Vert">
      <w:tblPr/>
      <w:tcPr>
        <w:tcBorders>
          <w:top w:val="nil"/>
          <w:left w:val="nil"/>
          <w:bottom w:val="nil"/>
          <w:right w:val="nil"/>
          <w:insideH w:val="nil"/>
          <w:insideV w:val="nil"/>
        </w:tcBorders>
        <w:shd w:val="clear" w:color="auto" w:fill="809BAD" w:themeFill="accent3" w:themeFillShade="BF"/>
      </w:tcPr>
    </w:tblStylePr>
    <w:tblStylePr w:type="band1Horz">
      <w:tblPr/>
      <w:tcPr>
        <w:tcBorders>
          <w:top w:val="nil"/>
          <w:left w:val="nil"/>
          <w:bottom w:val="nil"/>
          <w:right w:val="nil"/>
          <w:insideH w:val="nil"/>
          <w:insideV w:val="nil"/>
        </w:tcBorders>
        <w:shd w:val="clear" w:color="auto" w:fill="809BAD"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F09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15D6F" w:themeFill="text1"/>
      </w:tcPr>
    </w:tblStylePr>
    <w:tblStylePr w:type="lastRow">
      <w:tblPr/>
      <w:tcPr>
        <w:tcBorders>
          <w:top w:val="single" w:sz="18" w:space="0" w:color="FFFFFF" w:themeColor="background1"/>
          <w:left w:val="nil"/>
          <w:bottom w:val="nil"/>
          <w:right w:val="nil"/>
          <w:insideH w:val="nil"/>
          <w:insideV w:val="nil"/>
        </w:tcBorders>
        <w:shd w:val="clear" w:color="auto" w:fill="8148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6C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6C0D" w:themeFill="accent2" w:themeFillShade="BF"/>
      </w:tcPr>
    </w:tblStylePr>
    <w:tblStylePr w:type="band1Vert">
      <w:tblPr/>
      <w:tcPr>
        <w:tcBorders>
          <w:top w:val="nil"/>
          <w:left w:val="nil"/>
          <w:bottom w:val="nil"/>
          <w:right w:val="nil"/>
          <w:insideH w:val="nil"/>
          <w:insideV w:val="nil"/>
        </w:tcBorders>
        <w:shd w:val="clear" w:color="auto" w:fill="C36C0D" w:themeFill="accent2" w:themeFillShade="BF"/>
      </w:tcPr>
    </w:tblStylePr>
    <w:tblStylePr w:type="band1Horz">
      <w:tblPr/>
      <w:tcPr>
        <w:tcBorders>
          <w:top w:val="nil"/>
          <w:left w:val="nil"/>
          <w:bottom w:val="nil"/>
          <w:right w:val="nil"/>
          <w:insideH w:val="nil"/>
          <w:insideV w:val="nil"/>
        </w:tcBorders>
        <w:shd w:val="clear" w:color="auto" w:fill="C36C0D"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315D6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15D6F" w:themeFill="text1"/>
      </w:tcPr>
    </w:tblStylePr>
    <w:tblStylePr w:type="lastRow">
      <w:tblPr/>
      <w:tcPr>
        <w:tcBorders>
          <w:top w:val="single" w:sz="18" w:space="0" w:color="FFFFFF" w:themeColor="background1"/>
          <w:left w:val="nil"/>
          <w:bottom w:val="nil"/>
          <w:right w:val="nil"/>
          <w:insideH w:val="nil"/>
          <w:insideV w:val="nil"/>
        </w:tcBorders>
        <w:shd w:val="clear" w:color="auto" w:fill="182E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455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4552" w:themeFill="accent1" w:themeFillShade="BF"/>
      </w:tcPr>
    </w:tblStylePr>
    <w:tblStylePr w:type="band1Vert">
      <w:tblPr/>
      <w:tcPr>
        <w:tcBorders>
          <w:top w:val="nil"/>
          <w:left w:val="nil"/>
          <w:bottom w:val="nil"/>
          <w:right w:val="nil"/>
          <w:insideH w:val="nil"/>
          <w:insideV w:val="nil"/>
        </w:tcBorders>
        <w:shd w:val="clear" w:color="auto" w:fill="244552" w:themeFill="accent1" w:themeFillShade="BF"/>
      </w:tcPr>
    </w:tblStylePr>
    <w:tblStylePr w:type="band1Horz">
      <w:tblPr/>
      <w:tcPr>
        <w:tcBorders>
          <w:top w:val="nil"/>
          <w:left w:val="nil"/>
          <w:bottom w:val="nil"/>
          <w:right w:val="nil"/>
          <w:insideH w:val="nil"/>
          <w:insideV w:val="nil"/>
        </w:tcBorders>
        <w:shd w:val="clear" w:color="auto" w:fill="244552" w:themeFill="accent1" w:themeFillShade="BF"/>
      </w:tcPr>
    </w:tblStylePr>
  </w:style>
  <w:style w:type="paragraph" w:styleId="Bibliografie">
    <w:name w:val="Bibliography"/>
    <w:basedOn w:val="ZsysbasisKanselarij"/>
    <w:next w:val="BasistekstKanselarij"/>
    <w:uiPriority w:val="98"/>
    <w:semiHidden/>
    <w:rsid w:val="00E07762"/>
  </w:style>
  <w:style w:type="paragraph" w:styleId="Duidelijkcitaat">
    <w:name w:val="Intense Quote"/>
    <w:basedOn w:val="ZsysbasisKanselarij"/>
    <w:next w:val="BasistekstKanselarij"/>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Kanselarij"/>
    <w:basedOn w:val="Standaardalinea-lettertype"/>
    <w:uiPriority w:val="4"/>
    <w:rsid w:val="00270FD6"/>
    <w:rPr>
      <w:color w:val="82919B" w:themeColor="accent4"/>
      <w:vertAlign w:val="superscript"/>
    </w:rPr>
  </w:style>
  <w:style w:type="paragraph" w:styleId="Geenafstand">
    <w:name w:val="No Spacing"/>
    <w:basedOn w:val="ZsysbasisKanselarij"/>
    <w:next w:val="BasistekstKanselarij"/>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Kanselarij"/>
    <w:next w:val="BasistekstKanselarij"/>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anselarij"/>
    <w:next w:val="BasistekstKanselarij"/>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Kanselarij">
    <w:name w:val="Kopnummering Kanselarij"/>
    <w:uiPriority w:val="4"/>
    <w:semiHidden/>
    <w:rsid w:val="0024455C"/>
    <w:pPr>
      <w:numPr>
        <w:numId w:val="9"/>
      </w:numPr>
    </w:pPr>
  </w:style>
  <w:style w:type="paragraph" w:customStyle="1" w:styleId="ZsyseenpuntKanselarij">
    <w:name w:val="Zsyseenpunt Kanselarij"/>
    <w:basedOn w:val="ZsysbasisKanselarij"/>
    <w:uiPriority w:val="4"/>
    <w:semiHidden/>
    <w:rsid w:val="00756C31"/>
    <w:pPr>
      <w:spacing w:line="20" w:lineRule="exact"/>
    </w:pPr>
    <w:rPr>
      <w:sz w:val="2"/>
    </w:rPr>
  </w:style>
  <w:style w:type="paragraph" w:customStyle="1" w:styleId="ZsysbasisdocumentgegevensKanselarij">
    <w:name w:val="Zsysbasisdocumentgegevens Kanselarij"/>
    <w:basedOn w:val="ZsysbasisKanselarij"/>
    <w:next w:val="BasistekstKanselarij"/>
    <w:uiPriority w:val="4"/>
    <w:semiHidden/>
    <w:rsid w:val="009060E6"/>
    <w:pPr>
      <w:spacing w:line="240" w:lineRule="exact"/>
    </w:pPr>
    <w:rPr>
      <w:noProof/>
    </w:rPr>
  </w:style>
  <w:style w:type="paragraph" w:customStyle="1" w:styleId="DocumentgegevenskopjeKanselarij">
    <w:name w:val="Documentgegevens kopje Kanselarij"/>
    <w:basedOn w:val="ZsysbasisdocumentgegevensKanselarij"/>
    <w:uiPriority w:val="4"/>
    <w:rsid w:val="00756C31"/>
  </w:style>
  <w:style w:type="paragraph" w:customStyle="1" w:styleId="DocumentgegevensKanselarij">
    <w:name w:val="Documentgegevens Kanselarij"/>
    <w:basedOn w:val="ZsysbasisdocumentgegevensKanselarij"/>
    <w:uiPriority w:val="4"/>
    <w:rsid w:val="00F20D24"/>
  </w:style>
  <w:style w:type="paragraph" w:customStyle="1" w:styleId="DocumentgegevensdatumKanselarij">
    <w:name w:val="Documentgegevens datum Kanselarij"/>
    <w:basedOn w:val="ZsysbasisdocumentgegevensKanselarij"/>
    <w:uiPriority w:val="4"/>
    <w:rsid w:val="00AD69BC"/>
    <w:rPr>
      <w:spacing w:val="2"/>
      <w:sz w:val="24"/>
    </w:rPr>
  </w:style>
  <w:style w:type="paragraph" w:customStyle="1" w:styleId="DocumentgegevensonderwerpKanselarij">
    <w:name w:val="Documentgegevens onderwerp Kanselarij"/>
    <w:basedOn w:val="ZsysbasisdocumentgegevensKanselarij"/>
    <w:uiPriority w:val="4"/>
    <w:rsid w:val="00C87372"/>
    <w:rPr>
      <w:noProof w:val="0"/>
    </w:rPr>
  </w:style>
  <w:style w:type="paragraph" w:customStyle="1" w:styleId="DocumentgegevensextraKanselarij">
    <w:name w:val="Documentgegevens extra Kanselarij"/>
    <w:basedOn w:val="ZsysbasisdocumentgegevensKanselarij"/>
    <w:uiPriority w:val="4"/>
    <w:rsid w:val="00756C31"/>
  </w:style>
  <w:style w:type="paragraph" w:customStyle="1" w:styleId="PaginanummerKanselarij">
    <w:name w:val="Paginanummer Kanselarij"/>
    <w:basedOn w:val="ZsysbasisdocumentgegevensKanselarij"/>
    <w:uiPriority w:val="4"/>
    <w:rsid w:val="009060E6"/>
    <w:pPr>
      <w:jc w:val="right"/>
    </w:pPr>
    <w:rPr>
      <w:sz w:val="16"/>
    </w:rPr>
  </w:style>
  <w:style w:type="paragraph" w:customStyle="1" w:styleId="AfzendergegevensKanselarij">
    <w:name w:val="Afzendergegevens Kanselarij"/>
    <w:basedOn w:val="ZsysbasisdocumentgegevensKanselarij"/>
    <w:uiPriority w:val="4"/>
    <w:rsid w:val="00953F98"/>
    <w:pPr>
      <w:jc w:val="right"/>
    </w:pPr>
    <w:rPr>
      <w:sz w:val="19"/>
    </w:rPr>
  </w:style>
  <w:style w:type="paragraph" w:customStyle="1" w:styleId="AfzendergegevenskopjeKanselarij">
    <w:name w:val="Afzendergegevens kopje Kanselarij"/>
    <w:basedOn w:val="ZsysbasisdocumentgegevensKanselarij"/>
    <w:uiPriority w:val="4"/>
    <w:rsid w:val="00B464B3"/>
    <w:pPr>
      <w:jc w:val="right"/>
    </w:pPr>
    <w:rPr>
      <w:b/>
    </w:rPr>
  </w:style>
  <w:style w:type="numbering" w:customStyle="1" w:styleId="OpsommingtekenKanselarij">
    <w:name w:val="Opsomming teken Kanselarij"/>
    <w:uiPriority w:val="4"/>
    <w:semiHidden/>
    <w:rsid w:val="00956DF0"/>
    <w:pPr>
      <w:numPr>
        <w:numId w:val="10"/>
      </w:numPr>
    </w:pPr>
  </w:style>
  <w:style w:type="paragraph" w:customStyle="1" w:styleId="AlineavoorafbeeldingKanselarij">
    <w:name w:val="Alinea voor afbeelding Kanselarij"/>
    <w:basedOn w:val="ZsysbasisKanselarij"/>
    <w:next w:val="BasistekstKanselarij"/>
    <w:uiPriority w:val="4"/>
    <w:qFormat/>
    <w:rsid w:val="009B003C"/>
  </w:style>
  <w:style w:type="paragraph" w:customStyle="1" w:styleId="TitelKanselarij">
    <w:name w:val="Titel Kanselarij"/>
    <w:basedOn w:val="ZsysbasisKanselarij"/>
    <w:next w:val="BasistekstKanselarij"/>
    <w:uiPriority w:val="4"/>
    <w:qFormat/>
    <w:rsid w:val="002E67EE"/>
    <w:pPr>
      <w:keepLines/>
      <w:spacing w:line="1200" w:lineRule="exact"/>
    </w:pPr>
    <w:rPr>
      <w:spacing w:val="10"/>
      <w:sz w:val="100"/>
    </w:rPr>
  </w:style>
  <w:style w:type="paragraph" w:customStyle="1" w:styleId="SubtitelKanselarij">
    <w:name w:val="Subtitel Kanselarij"/>
    <w:basedOn w:val="ZsysbasisKanselarij"/>
    <w:next w:val="BasistekstKanselarij"/>
    <w:uiPriority w:val="4"/>
    <w:qFormat/>
    <w:rsid w:val="005C37FC"/>
    <w:pPr>
      <w:keepLines/>
      <w:spacing w:line="400" w:lineRule="exact"/>
    </w:pPr>
    <w:rPr>
      <w:i/>
      <w:sz w:val="28"/>
    </w:rPr>
  </w:style>
  <w:style w:type="numbering" w:customStyle="1" w:styleId="BijlagenummeringKanselarij">
    <w:name w:val="Bijlagenummering Kanselarij"/>
    <w:uiPriority w:val="4"/>
    <w:semiHidden/>
    <w:rsid w:val="003D49E5"/>
    <w:pPr>
      <w:numPr>
        <w:numId w:val="11"/>
      </w:numPr>
    </w:pPr>
  </w:style>
  <w:style w:type="paragraph" w:customStyle="1" w:styleId="Bijlagekop1Kanselarij">
    <w:name w:val="Bijlage kop 1 Kanselarij"/>
    <w:basedOn w:val="ZsysbasisKanselarij"/>
    <w:next w:val="BasistekstKanselarij"/>
    <w:uiPriority w:val="4"/>
    <w:qFormat/>
    <w:rsid w:val="009612FA"/>
    <w:pPr>
      <w:keepNext/>
      <w:keepLines/>
      <w:numPr>
        <w:numId w:val="25"/>
      </w:numPr>
      <w:tabs>
        <w:tab w:val="left" w:pos="709"/>
      </w:tabs>
      <w:spacing w:before="180" w:after="60"/>
      <w:outlineLvl w:val="0"/>
    </w:pPr>
    <w:rPr>
      <w:rFonts w:cs="Arial"/>
      <w:bCs/>
      <w:color w:val="315D6F" w:themeColor="accent1"/>
      <w:szCs w:val="32"/>
    </w:rPr>
  </w:style>
  <w:style w:type="paragraph" w:customStyle="1" w:styleId="Bijlagekop2Kanselarij">
    <w:name w:val="Bijlage kop 2 Kanselarij"/>
    <w:basedOn w:val="ZsysbasisKanselarij"/>
    <w:next w:val="BasistekstKanselarij"/>
    <w:uiPriority w:val="4"/>
    <w:qFormat/>
    <w:rsid w:val="00A437E3"/>
    <w:pPr>
      <w:keepNext/>
      <w:keepLines/>
      <w:numPr>
        <w:ilvl w:val="1"/>
        <w:numId w:val="25"/>
      </w:numPr>
      <w:spacing w:after="100"/>
      <w:outlineLvl w:val="1"/>
    </w:pPr>
    <w:rPr>
      <w:rFonts w:asciiTheme="minorHAnsi" w:hAnsiTheme="minorHAnsi"/>
      <w:bCs/>
      <w:iCs/>
      <w:color w:val="315D6F" w:themeColor="accent1"/>
      <w:szCs w:val="28"/>
    </w:rPr>
  </w:style>
  <w:style w:type="paragraph" w:styleId="Onderwerpvanopmerking">
    <w:name w:val="annotation subject"/>
    <w:basedOn w:val="ZsysbasisKanselarij"/>
    <w:next w:val="BasistekstKanselarij"/>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315D6F"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KanselarijChar"/>
    <w:link w:val="Plattetekst"/>
    <w:semiHidden/>
    <w:rsid w:val="00E7078D"/>
    <w:rPr>
      <w:rFonts w:asciiTheme="minorHAnsi" w:hAnsiTheme="minorHAnsi" w:cs="Maiandra GD"/>
      <w:color w:val="315D6F"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Kanselarij"/>
    <w:next w:val="BasistekstKanselarij"/>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Kanselarij"/>
    <w:next w:val="BasistekstKanselarij"/>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uiPriority w:val="98"/>
    <w:semiHidden/>
    <w:rsid w:val="00DD2A9E"/>
  </w:style>
  <w:style w:type="table" w:customStyle="1" w:styleId="TabelzonderopmaakKanselarij">
    <w:name w:val="Tabel zonder opmaak Kanselarij"/>
    <w:basedOn w:val="Standaardtabel"/>
    <w:uiPriority w:val="99"/>
    <w:qFormat/>
    <w:rsid w:val="00D16E87"/>
    <w:pPr>
      <w:spacing w:line="240" w:lineRule="auto"/>
    </w:pPr>
    <w:tblPr>
      <w:tblCellMar>
        <w:left w:w="0" w:type="dxa"/>
        <w:right w:w="0" w:type="dxa"/>
      </w:tblCellMar>
    </w:tblPr>
  </w:style>
  <w:style w:type="paragraph" w:customStyle="1" w:styleId="ZsysbasistocKanselarij">
    <w:name w:val="Zsysbasistoc Kanselarij"/>
    <w:basedOn w:val="ZsysbasisKanselarij"/>
    <w:next w:val="BasistekstKanselarij"/>
    <w:uiPriority w:val="4"/>
    <w:semiHidden/>
    <w:rsid w:val="00E005E6"/>
    <w:pPr>
      <w:tabs>
        <w:tab w:val="right" w:pos="7825"/>
      </w:tabs>
      <w:spacing w:line="380" w:lineRule="atLeast"/>
      <w:ind w:right="680"/>
    </w:pPr>
  </w:style>
  <w:style w:type="numbering" w:customStyle="1" w:styleId="AgendapuntlijstKanselarij">
    <w:name w:val="Agendapunt (lijst) Kanselarij"/>
    <w:uiPriority w:val="4"/>
    <w:semiHidden/>
    <w:rsid w:val="001C6232"/>
    <w:pPr>
      <w:numPr>
        <w:numId w:val="26"/>
      </w:numPr>
    </w:pPr>
  </w:style>
  <w:style w:type="paragraph" w:customStyle="1" w:styleId="AgendapuntKanselarij">
    <w:name w:val="Agendapunt Kanselarij"/>
    <w:basedOn w:val="ZsysbasisKanselarij"/>
    <w:uiPriority w:val="4"/>
    <w:rsid w:val="001C6232"/>
    <w:pPr>
      <w:numPr>
        <w:numId w:val="27"/>
      </w:numPr>
    </w:pPr>
  </w:style>
  <w:style w:type="paragraph" w:customStyle="1" w:styleId="ZsysbasistabeltekstKanselarij">
    <w:name w:val="Zsysbasistabeltekst Kanselarij"/>
    <w:basedOn w:val="ZsysbasisKanselarij"/>
    <w:next w:val="TabeltekstKanselarij"/>
    <w:uiPriority w:val="4"/>
    <w:semiHidden/>
    <w:rsid w:val="005638DC"/>
    <w:pPr>
      <w:spacing w:before="80"/>
    </w:pPr>
  </w:style>
  <w:style w:type="paragraph" w:customStyle="1" w:styleId="TabeltekstKanselarij">
    <w:name w:val="Tabeltekst Kanselarij"/>
    <w:basedOn w:val="ZsysbasistabeltekstKanselarij"/>
    <w:uiPriority w:val="4"/>
    <w:rsid w:val="00DE3A6E"/>
    <w:rPr>
      <w:color w:val="82919B" w:themeColor="accent4"/>
    </w:rPr>
  </w:style>
  <w:style w:type="paragraph" w:customStyle="1" w:styleId="TabelkopjeKanselarij">
    <w:name w:val="Tabelkopje Kanselarij"/>
    <w:basedOn w:val="ZsysbasistabeltekstKanselarij"/>
    <w:next w:val="TabeltekstKanselarij"/>
    <w:uiPriority w:val="4"/>
    <w:rsid w:val="005638DC"/>
    <w:pPr>
      <w:spacing w:before="60"/>
    </w:pPr>
    <w:rPr>
      <w:rFonts w:ascii="Franklin Gothic Medium" w:hAnsi="Franklin Gothic Medium"/>
    </w:rPr>
  </w:style>
  <w:style w:type="paragraph" w:customStyle="1" w:styleId="IntroductietekstKanselarij">
    <w:name w:val="Introductietekst Kanselarij"/>
    <w:basedOn w:val="ZsysbasisKanselarij"/>
    <w:next w:val="BasistekstKanselarij"/>
    <w:uiPriority w:val="4"/>
    <w:rsid w:val="005C37FC"/>
    <w:pPr>
      <w:spacing w:after="240" w:line="360" w:lineRule="atLeast"/>
    </w:pPr>
    <w:rPr>
      <w:sz w:val="24"/>
    </w:rPr>
  </w:style>
  <w:style w:type="table" w:customStyle="1" w:styleId="TabelstijlKanselarij">
    <w:name w:val="Tabelstijl Kanselarij"/>
    <w:basedOn w:val="Standaardtabel"/>
    <w:uiPriority w:val="99"/>
    <w:rsid w:val="005638DC"/>
    <w:pPr>
      <w:spacing w:line="240" w:lineRule="auto"/>
    </w:pPr>
    <w:tblPr>
      <w:tblStyleRowBandSize w:val="1"/>
      <w:tblCellMar>
        <w:top w:w="28" w:type="dxa"/>
        <w:left w:w="0" w:type="dxa"/>
        <w:bottom w:w="28" w:type="dxa"/>
        <w:right w:w="0" w:type="dxa"/>
      </w:tblCellMar>
    </w:tblPr>
    <w:tblStylePr w:type="firstRow">
      <w:rPr>
        <w:color w:val="BECCD5" w:themeColor="accent3"/>
      </w:rPr>
      <w:tblPr/>
      <w:tcPr>
        <w:shd w:val="clear" w:color="auto" w:fill="BECCD5" w:themeFill="accent3"/>
      </w:tcPr>
    </w:tblStylePr>
    <w:tblStylePr w:type="band1Horz">
      <w:tblPr/>
      <w:tcPr>
        <w:tcBorders>
          <w:bottom w:val="single" w:sz="4" w:space="0" w:color="BECCD5" w:themeColor="accent3"/>
          <w:insideH w:val="nil"/>
        </w:tcBorders>
      </w:tcPr>
    </w:tblStylePr>
    <w:tblStylePr w:type="band2Horz">
      <w:tblPr/>
      <w:tcPr>
        <w:tcBorders>
          <w:bottom w:val="single" w:sz="4" w:space="0" w:color="BECCD5" w:themeColor="accent3"/>
        </w:tcBorders>
      </w:tcPr>
    </w:tblStylePr>
  </w:style>
  <w:style w:type="paragraph" w:customStyle="1" w:styleId="KopInhoudsopgaveKanselarij">
    <w:name w:val="Kop Inhoudsopgave Kanselarij"/>
    <w:basedOn w:val="ZsysbasisKanselarij"/>
    <w:next w:val="BasistekstKanselarij"/>
    <w:uiPriority w:val="4"/>
    <w:rsid w:val="005C37FC"/>
    <w:pPr>
      <w:spacing w:after="380" w:line="460" w:lineRule="exact"/>
    </w:pPr>
    <w:rPr>
      <w:b/>
      <w:color w:val="315D6F" w:themeColor="accent1"/>
      <w:sz w:val="32"/>
    </w:rPr>
  </w:style>
  <w:style w:type="paragraph" w:customStyle="1" w:styleId="PayoffKanselarij">
    <w:name w:val="Pay off Kanselarij"/>
    <w:basedOn w:val="ZsysbasisKanselarij"/>
    <w:next w:val="BasistekstKanselarij"/>
    <w:uiPriority w:val="4"/>
    <w:rsid w:val="005F6632"/>
    <w:pPr>
      <w:spacing w:line="340" w:lineRule="exact"/>
      <w:jc w:val="right"/>
    </w:pPr>
    <w:rPr>
      <w:spacing w:val="4"/>
      <w:sz w:val="24"/>
    </w:rPr>
  </w:style>
  <w:style w:type="paragraph" w:customStyle="1" w:styleId="PayoffwitKanselarij">
    <w:name w:val="Pay off wit Kanselarij"/>
    <w:basedOn w:val="ZsysbasisKanselarij"/>
    <w:next w:val="BasistekstKanselarij"/>
    <w:uiPriority w:val="4"/>
    <w:rsid w:val="005F6632"/>
    <w:pPr>
      <w:spacing w:line="280" w:lineRule="exact"/>
    </w:pPr>
    <w:rPr>
      <w:color w:val="FFFFFF"/>
      <w:spacing w:val="4"/>
      <w:sz w:val="22"/>
    </w:rPr>
  </w:style>
  <w:style w:type="paragraph" w:customStyle="1" w:styleId="ColofonkopjeKanselarij">
    <w:name w:val="Colofonkopje Kanselarij"/>
    <w:basedOn w:val="ZsysbasisKanselarij"/>
    <w:next w:val="AfzendergegevensKanselarij"/>
    <w:uiPriority w:val="4"/>
    <w:rsid w:val="00953F98"/>
    <w:pPr>
      <w:spacing w:line="400" w:lineRule="exact"/>
      <w:jc w:val="right"/>
    </w:pPr>
    <w:rPr>
      <w:b/>
      <w:sz w:val="32"/>
    </w:rPr>
  </w:style>
  <w:style w:type="paragraph" w:customStyle="1" w:styleId="ColofondatumKanselarij">
    <w:name w:val="Colofon datum Kanselarij"/>
    <w:basedOn w:val="ZsysbasisKanselarij"/>
    <w:uiPriority w:val="4"/>
    <w:rsid w:val="00953F98"/>
    <w:pPr>
      <w:spacing w:line="300" w:lineRule="exact"/>
      <w:jc w:val="right"/>
    </w:pPr>
    <w:rPr>
      <w:sz w:val="20"/>
    </w:rPr>
  </w:style>
  <w:style w:type="paragraph" w:customStyle="1" w:styleId="OnderscheidendKanselarij">
    <w:name w:val="Onderscheidend Kanselarij"/>
    <w:basedOn w:val="ZsysbasisKanselarij"/>
    <w:next w:val="BasistekstKanselarij"/>
    <w:uiPriority w:val="4"/>
    <w:rsid w:val="00577857"/>
    <w:pPr>
      <w:spacing w:line="880" w:lineRule="exact"/>
    </w:pPr>
    <w:rPr>
      <w:i/>
      <w:color w:val="F09127" w:themeColor="accent2"/>
      <w:sz w:val="72"/>
    </w:rPr>
  </w:style>
  <w:style w:type="paragraph" w:customStyle="1" w:styleId="QuoteKanselarij">
    <w:name w:val="Quote Kanselarij"/>
    <w:basedOn w:val="ZsysbasisKanselarij"/>
    <w:next w:val="BasistekstKanselarij"/>
    <w:link w:val="QuoteKanselarijChar"/>
    <w:uiPriority w:val="4"/>
    <w:rsid w:val="0006758E"/>
    <w:pPr>
      <w:pBdr>
        <w:top w:val="single" w:sz="4" w:space="7" w:color="82919B"/>
        <w:left w:val="single" w:sz="4" w:space="14" w:color="82919B"/>
        <w:bottom w:val="single" w:sz="4" w:space="7" w:color="82919B"/>
        <w:right w:val="single" w:sz="4" w:space="14" w:color="82919B"/>
      </w:pBdr>
      <w:ind w:left="284" w:right="281"/>
    </w:pPr>
    <w:rPr>
      <w:i/>
      <w:color w:val="82919B"/>
    </w:rPr>
  </w:style>
  <w:style w:type="character" w:customStyle="1" w:styleId="BijschriftChar">
    <w:name w:val="Bijschrift Char"/>
    <w:aliases w:val="Bijschrift Kanselarij Char"/>
    <w:basedOn w:val="ZsysbasisKanselarijChar"/>
    <w:link w:val="Bijschrift"/>
    <w:rsid w:val="0006758E"/>
    <w:rPr>
      <w:rFonts w:ascii="Arial" w:hAnsi="Arial" w:cs="Maiandra GD"/>
      <w:i/>
      <w:color w:val="82919B"/>
      <w:sz w:val="18"/>
      <w:szCs w:val="18"/>
    </w:rPr>
  </w:style>
  <w:style w:type="character" w:customStyle="1" w:styleId="QuoteKanselarijChar">
    <w:name w:val="Quote Kanselarij Char"/>
    <w:basedOn w:val="BijschriftChar"/>
    <w:link w:val="QuoteKanselarij"/>
    <w:rsid w:val="0006758E"/>
    <w:rPr>
      <w:rFonts w:ascii="Arial" w:hAnsi="Arial" w:cs="Maiandra GD"/>
      <w:i/>
      <w:color w:val="82919B"/>
      <w:sz w:val="18"/>
      <w:szCs w:val="18"/>
    </w:rPr>
  </w:style>
  <w:style w:type="paragraph" w:customStyle="1" w:styleId="TussenregelKanselarij">
    <w:name w:val="Tussenregel Kanselarij"/>
    <w:basedOn w:val="ZsysbasisKanselarij"/>
    <w:next w:val="BasistekstKanselarij"/>
    <w:uiPriority w:val="4"/>
    <w:rsid w:val="001724EE"/>
    <w:pPr>
      <w:spacing w:line="150" w:lineRule="exact"/>
    </w:pPr>
  </w:style>
  <w:style w:type="paragraph" w:customStyle="1" w:styleId="ToelichtingKanselarij">
    <w:name w:val="Toelichting Kanselarij"/>
    <w:basedOn w:val="ZsysbasisKanselarij"/>
    <w:uiPriority w:val="4"/>
    <w:rsid w:val="009B003C"/>
    <w:pPr>
      <w:spacing w:before="160" w:line="240" w:lineRule="exact"/>
      <w:ind w:left="170" w:right="170"/>
    </w:pPr>
  </w:style>
  <w:style w:type="paragraph" w:customStyle="1" w:styleId="ToelichtingopsommingKanselarij">
    <w:name w:val="Toelichting opsomming Kanselarij"/>
    <w:basedOn w:val="ZsysbasisKanselarij"/>
    <w:uiPriority w:val="4"/>
    <w:rsid w:val="0006663A"/>
    <w:pPr>
      <w:numPr>
        <w:numId w:val="42"/>
      </w:numPr>
      <w:spacing w:line="240" w:lineRule="exact"/>
      <w:ind w:right="170"/>
    </w:pPr>
  </w:style>
  <w:style w:type="character" w:customStyle="1" w:styleId="KeuzevaktekenopmaakKanselarij">
    <w:name w:val="Keuzevak tekenopmaak Kanselarij"/>
    <w:basedOn w:val="Standaardalinea-lettertype"/>
    <w:uiPriority w:val="4"/>
    <w:rsid w:val="00A96989"/>
    <w:rPr>
      <w:spacing w:val="0"/>
      <w:position w:val="0"/>
      <w:sz w:val="36"/>
    </w:rPr>
  </w:style>
  <w:style w:type="character" w:customStyle="1" w:styleId="Kop1Char">
    <w:name w:val="Kop 1 Char"/>
    <w:aliases w:val="Hoofdstukkop Kanselarij Char"/>
    <w:basedOn w:val="Standaardalinea-lettertype"/>
    <w:link w:val="Kop1"/>
    <w:rsid w:val="00300C86"/>
    <w:rPr>
      <w:rFonts w:ascii="Arial" w:hAnsi="Arial" w:cs="Arial"/>
      <w:b/>
      <w:bCs/>
      <w:i/>
      <w:color w:val="315D6F" w:themeColor="accent1"/>
      <w:sz w:val="24"/>
      <w:szCs w:val="32"/>
    </w:rPr>
  </w:style>
  <w:style w:type="paragraph" w:styleId="Citaat">
    <w:name w:val="Quote"/>
    <w:basedOn w:val="Standaard"/>
    <w:next w:val="Standaard"/>
    <w:link w:val="CitaatChar"/>
    <w:uiPriority w:val="98"/>
    <w:semiHidden/>
    <w:rsid w:val="003E46EC"/>
    <w:rPr>
      <w:i/>
      <w:iCs/>
    </w:rPr>
  </w:style>
  <w:style w:type="character" w:customStyle="1" w:styleId="CitaatChar">
    <w:name w:val="Citaat Char"/>
    <w:basedOn w:val="Standaardalinea-lettertype"/>
    <w:link w:val="Citaat"/>
    <w:uiPriority w:val="29"/>
    <w:rsid w:val="003E46EC"/>
    <w:rPr>
      <w:rFonts w:ascii="Arial" w:hAnsi="Arial" w:cs="Maiandra GD"/>
      <w:i/>
      <w:iCs/>
      <w:color w:val="315D6F" w:themeColor="text1"/>
      <w:sz w:val="18"/>
      <w:szCs w:val="18"/>
    </w:rPr>
  </w:style>
  <w:style w:type="table" w:styleId="Donkerelijst">
    <w:name w:val="Dark List"/>
    <w:basedOn w:val="Standaardtabel"/>
    <w:uiPriority w:val="70"/>
    <w:semiHidden/>
    <w:rsid w:val="003E46EC"/>
    <w:pPr>
      <w:spacing w:line="240" w:lineRule="auto"/>
    </w:pPr>
    <w:rPr>
      <w:color w:val="FFFFFF" w:themeColor="background1"/>
    </w:rPr>
    <w:tblPr>
      <w:tblStyleRowBandSize w:val="1"/>
      <w:tblStyleColBandSize w:val="1"/>
    </w:tblPr>
    <w:tcPr>
      <w:shd w:val="clear" w:color="auto" w:fill="315D6F" w:themeFill="text1"/>
    </w:tcPr>
    <w:tblStylePr w:type="firstRow">
      <w:rPr>
        <w:b/>
        <w:bCs/>
      </w:rPr>
      <w:tblPr/>
      <w:tcPr>
        <w:tcBorders>
          <w:top w:val="nil"/>
          <w:left w:val="nil"/>
          <w:bottom w:val="single" w:sz="18" w:space="0" w:color="FFFFFF" w:themeColor="background1"/>
          <w:right w:val="nil"/>
          <w:insideH w:val="nil"/>
          <w:insideV w:val="nil"/>
        </w:tcBorders>
        <w:shd w:val="clear" w:color="auto" w:fill="315D6F" w:themeFill="text1"/>
      </w:tcPr>
    </w:tblStylePr>
    <w:tblStylePr w:type="lastRow">
      <w:tblPr/>
      <w:tcPr>
        <w:tcBorders>
          <w:top w:val="single" w:sz="18" w:space="0" w:color="FFFFFF" w:themeColor="background1"/>
          <w:left w:val="nil"/>
          <w:bottom w:val="nil"/>
          <w:right w:val="nil"/>
          <w:insideH w:val="nil"/>
          <w:insideV w:val="nil"/>
        </w:tcBorders>
        <w:shd w:val="clear" w:color="auto" w:fill="182E3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445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44552" w:themeFill="text1" w:themeFillShade="BF"/>
      </w:tcPr>
    </w:tblStylePr>
    <w:tblStylePr w:type="band1Vert">
      <w:tblPr/>
      <w:tcPr>
        <w:tcBorders>
          <w:top w:val="nil"/>
          <w:left w:val="nil"/>
          <w:bottom w:val="nil"/>
          <w:right w:val="nil"/>
          <w:insideH w:val="nil"/>
          <w:insideV w:val="nil"/>
        </w:tcBorders>
        <w:shd w:val="clear" w:color="auto" w:fill="244552" w:themeFill="text1" w:themeFillShade="BF"/>
      </w:tcPr>
    </w:tblStylePr>
    <w:tblStylePr w:type="band1Horz">
      <w:tblPr/>
      <w:tcPr>
        <w:tcBorders>
          <w:top w:val="nil"/>
          <w:left w:val="nil"/>
          <w:bottom w:val="nil"/>
          <w:right w:val="nil"/>
          <w:insideH w:val="nil"/>
          <w:insideV w:val="nil"/>
        </w:tcBorders>
        <w:shd w:val="clear" w:color="auto" w:fill="244552" w:themeFill="text1" w:themeFillShade="BF"/>
      </w:tcPr>
    </w:tblStylePr>
  </w:style>
  <w:style w:type="table" w:styleId="Gemiddeldraster1">
    <w:name w:val="Medium Grid 1"/>
    <w:basedOn w:val="Standaardtabel"/>
    <w:uiPriority w:val="67"/>
    <w:semiHidden/>
    <w:rsid w:val="003E46EC"/>
    <w:pPr>
      <w:spacing w:line="240" w:lineRule="auto"/>
    </w:pPr>
    <w:tblPr>
      <w:tblStyleRowBandSize w:val="1"/>
      <w:tblStyleColBandSize w:val="1"/>
      <w:tblBorders>
        <w:top w:val="single" w:sz="8" w:space="0" w:color="4C8FAB" w:themeColor="text1" w:themeTint="BF"/>
        <w:left w:val="single" w:sz="8" w:space="0" w:color="4C8FAB" w:themeColor="text1" w:themeTint="BF"/>
        <w:bottom w:val="single" w:sz="8" w:space="0" w:color="4C8FAB" w:themeColor="text1" w:themeTint="BF"/>
        <w:right w:val="single" w:sz="8" w:space="0" w:color="4C8FAB" w:themeColor="text1" w:themeTint="BF"/>
        <w:insideH w:val="single" w:sz="8" w:space="0" w:color="4C8FAB" w:themeColor="text1" w:themeTint="BF"/>
        <w:insideV w:val="single" w:sz="8" w:space="0" w:color="4C8FAB" w:themeColor="text1" w:themeTint="BF"/>
      </w:tblBorders>
    </w:tblPr>
    <w:tcPr>
      <w:shd w:val="clear" w:color="auto" w:fill="C2DAE4" w:themeFill="text1" w:themeFillTint="3F"/>
    </w:tcPr>
    <w:tblStylePr w:type="firstRow">
      <w:rPr>
        <w:b/>
        <w:bCs/>
      </w:rPr>
    </w:tblStylePr>
    <w:tblStylePr w:type="lastRow">
      <w:rPr>
        <w:b/>
        <w:bCs/>
      </w:rPr>
      <w:tblPr/>
      <w:tcPr>
        <w:tcBorders>
          <w:top w:val="single" w:sz="18" w:space="0" w:color="4C8FAB" w:themeColor="text1" w:themeTint="BF"/>
        </w:tcBorders>
      </w:tcPr>
    </w:tblStylePr>
    <w:tblStylePr w:type="firstCol">
      <w:rPr>
        <w:b/>
        <w:bCs/>
      </w:rPr>
    </w:tblStylePr>
    <w:tblStylePr w:type="lastCol">
      <w:rPr>
        <w:b/>
        <w:bCs/>
      </w:rPr>
    </w:tblStylePr>
    <w:tblStylePr w:type="band1Vert">
      <w:tblPr/>
      <w:tcPr>
        <w:shd w:val="clear" w:color="auto" w:fill="86B5C9" w:themeFill="text1" w:themeFillTint="7F"/>
      </w:tcPr>
    </w:tblStylePr>
    <w:tblStylePr w:type="band1Horz">
      <w:tblPr/>
      <w:tcPr>
        <w:shd w:val="clear" w:color="auto" w:fill="86B5C9" w:themeFill="text1" w:themeFillTint="7F"/>
      </w:tcPr>
    </w:tblStylePr>
  </w:style>
  <w:style w:type="table" w:styleId="Gemiddeldraster2">
    <w:name w:val="Medium Grid 2"/>
    <w:basedOn w:val="Standaardtabel"/>
    <w:uiPriority w:val="68"/>
    <w:semiHidden/>
    <w:rsid w:val="003E46EC"/>
    <w:pPr>
      <w:spacing w:line="240" w:lineRule="auto"/>
    </w:pPr>
    <w:rPr>
      <w:rFonts w:asciiTheme="majorHAnsi" w:eastAsiaTheme="majorEastAsia" w:hAnsiTheme="majorHAnsi" w:cstheme="majorBidi"/>
      <w:color w:val="315D6F" w:themeColor="text1"/>
    </w:rPr>
    <w:tblPr>
      <w:tblStyleRowBandSize w:val="1"/>
      <w:tblStyleColBandSize w:val="1"/>
      <w:tblBorders>
        <w:top w:val="single" w:sz="8" w:space="0" w:color="315D6F" w:themeColor="text1"/>
        <w:left w:val="single" w:sz="8" w:space="0" w:color="315D6F" w:themeColor="text1"/>
        <w:bottom w:val="single" w:sz="8" w:space="0" w:color="315D6F" w:themeColor="text1"/>
        <w:right w:val="single" w:sz="8" w:space="0" w:color="315D6F" w:themeColor="text1"/>
        <w:insideH w:val="single" w:sz="8" w:space="0" w:color="315D6F" w:themeColor="text1"/>
        <w:insideV w:val="single" w:sz="8" w:space="0" w:color="315D6F" w:themeColor="text1"/>
      </w:tblBorders>
    </w:tblPr>
    <w:tcPr>
      <w:shd w:val="clear" w:color="auto" w:fill="C2DAE4" w:themeFill="text1" w:themeFillTint="3F"/>
    </w:tcPr>
    <w:tblStylePr w:type="firstRow">
      <w:rPr>
        <w:b/>
        <w:bCs/>
        <w:color w:val="315D6F" w:themeColor="text1"/>
      </w:rPr>
      <w:tblPr/>
      <w:tcPr>
        <w:shd w:val="clear" w:color="auto" w:fill="E7F0F4" w:themeFill="text1" w:themeFillTint="19"/>
      </w:tcPr>
    </w:tblStylePr>
    <w:tblStylePr w:type="lastRow">
      <w:rPr>
        <w:b/>
        <w:bCs/>
        <w:color w:val="315D6F" w:themeColor="text1"/>
      </w:rPr>
      <w:tblPr/>
      <w:tcPr>
        <w:tcBorders>
          <w:top w:val="single" w:sz="12" w:space="0" w:color="315D6F" w:themeColor="text1"/>
          <w:left w:val="nil"/>
          <w:bottom w:val="nil"/>
          <w:right w:val="nil"/>
          <w:insideH w:val="nil"/>
          <w:insideV w:val="nil"/>
        </w:tcBorders>
        <w:shd w:val="clear" w:color="auto" w:fill="FFFFFF" w:themeFill="background1"/>
      </w:tcPr>
    </w:tblStylePr>
    <w:tblStylePr w:type="firstCol">
      <w:rPr>
        <w:b/>
        <w:bCs/>
        <w:color w:val="315D6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15D6F" w:themeColor="text1"/>
      </w:rPr>
      <w:tblPr/>
      <w:tcPr>
        <w:tcBorders>
          <w:top w:val="nil"/>
          <w:left w:val="nil"/>
          <w:bottom w:val="nil"/>
          <w:right w:val="nil"/>
          <w:insideH w:val="nil"/>
          <w:insideV w:val="nil"/>
        </w:tcBorders>
        <w:shd w:val="clear" w:color="auto" w:fill="CEE1E9" w:themeFill="text1" w:themeFillTint="33"/>
      </w:tcPr>
    </w:tblStylePr>
    <w:tblStylePr w:type="band1Vert">
      <w:tblPr/>
      <w:tcPr>
        <w:shd w:val="clear" w:color="auto" w:fill="86B5C9" w:themeFill="text1" w:themeFillTint="7F"/>
      </w:tcPr>
    </w:tblStylePr>
    <w:tblStylePr w:type="band1Horz">
      <w:tblPr/>
      <w:tcPr>
        <w:tcBorders>
          <w:insideH w:val="single" w:sz="6" w:space="0" w:color="315D6F" w:themeColor="text1"/>
          <w:insideV w:val="single" w:sz="6" w:space="0" w:color="315D6F" w:themeColor="text1"/>
        </w:tcBorders>
        <w:shd w:val="clear" w:color="auto" w:fill="86B5C9"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3E46E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A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5D6F"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5D6F"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5D6F"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5D6F"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B5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B5C9" w:themeFill="text1" w:themeFillTint="7F"/>
      </w:tcPr>
    </w:tblStylePr>
  </w:style>
  <w:style w:type="table" w:styleId="Gemiddeldearcering1">
    <w:name w:val="Medium Shading 1"/>
    <w:basedOn w:val="Standaardtabel"/>
    <w:uiPriority w:val="63"/>
    <w:semiHidden/>
    <w:rsid w:val="003E46EC"/>
    <w:pPr>
      <w:spacing w:line="240" w:lineRule="auto"/>
    </w:pPr>
    <w:tblPr>
      <w:tblStyleRowBandSize w:val="1"/>
      <w:tblStyleColBandSize w:val="1"/>
      <w:tblBorders>
        <w:top w:val="single" w:sz="8" w:space="0" w:color="4C8FAB" w:themeColor="text1" w:themeTint="BF"/>
        <w:left w:val="single" w:sz="8" w:space="0" w:color="4C8FAB" w:themeColor="text1" w:themeTint="BF"/>
        <w:bottom w:val="single" w:sz="8" w:space="0" w:color="4C8FAB" w:themeColor="text1" w:themeTint="BF"/>
        <w:right w:val="single" w:sz="8" w:space="0" w:color="4C8FAB" w:themeColor="text1" w:themeTint="BF"/>
        <w:insideH w:val="single" w:sz="8" w:space="0" w:color="4C8FAB" w:themeColor="text1" w:themeTint="BF"/>
      </w:tblBorders>
    </w:tblPr>
    <w:tblStylePr w:type="firstRow">
      <w:pPr>
        <w:spacing w:before="0" w:after="0" w:line="240" w:lineRule="auto"/>
      </w:pPr>
      <w:rPr>
        <w:b/>
        <w:bCs/>
        <w:color w:val="FFFFFF" w:themeColor="background1"/>
      </w:rPr>
      <w:tblPr/>
      <w:tcPr>
        <w:tcBorders>
          <w:top w:val="single" w:sz="8" w:space="0" w:color="4C8FAB" w:themeColor="text1" w:themeTint="BF"/>
          <w:left w:val="single" w:sz="8" w:space="0" w:color="4C8FAB" w:themeColor="text1" w:themeTint="BF"/>
          <w:bottom w:val="single" w:sz="8" w:space="0" w:color="4C8FAB" w:themeColor="text1" w:themeTint="BF"/>
          <w:right w:val="single" w:sz="8" w:space="0" w:color="4C8FAB" w:themeColor="text1" w:themeTint="BF"/>
          <w:insideH w:val="nil"/>
          <w:insideV w:val="nil"/>
        </w:tcBorders>
        <w:shd w:val="clear" w:color="auto" w:fill="315D6F" w:themeFill="text1"/>
      </w:tcPr>
    </w:tblStylePr>
    <w:tblStylePr w:type="lastRow">
      <w:pPr>
        <w:spacing w:before="0" w:after="0" w:line="240" w:lineRule="auto"/>
      </w:pPr>
      <w:rPr>
        <w:b/>
        <w:bCs/>
      </w:rPr>
      <w:tblPr/>
      <w:tcPr>
        <w:tcBorders>
          <w:top w:val="double" w:sz="6" w:space="0" w:color="4C8FAB" w:themeColor="text1" w:themeTint="BF"/>
          <w:left w:val="single" w:sz="8" w:space="0" w:color="4C8FAB" w:themeColor="text1" w:themeTint="BF"/>
          <w:bottom w:val="single" w:sz="8" w:space="0" w:color="4C8FAB" w:themeColor="text1" w:themeTint="BF"/>
          <w:right w:val="single" w:sz="8" w:space="0" w:color="4C8FAB" w:themeColor="text1" w:themeTint="BF"/>
          <w:insideH w:val="nil"/>
          <w:insideV w:val="nil"/>
        </w:tcBorders>
      </w:tcPr>
    </w:tblStylePr>
    <w:tblStylePr w:type="firstCol">
      <w:rPr>
        <w:b/>
        <w:bCs/>
      </w:rPr>
    </w:tblStylePr>
    <w:tblStylePr w:type="lastCol">
      <w:rPr>
        <w:b/>
        <w:bCs/>
      </w:rPr>
    </w:tblStylePr>
    <w:tblStylePr w:type="band1Vert">
      <w:tblPr/>
      <w:tcPr>
        <w:shd w:val="clear" w:color="auto" w:fill="C2DAE4" w:themeFill="text1" w:themeFillTint="3F"/>
      </w:tcPr>
    </w:tblStylePr>
    <w:tblStylePr w:type="band1Horz">
      <w:tblPr/>
      <w:tcPr>
        <w:tcBorders>
          <w:insideH w:val="nil"/>
          <w:insideV w:val="nil"/>
        </w:tcBorders>
        <w:shd w:val="clear" w:color="auto" w:fill="C2DAE4"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3E46EC"/>
    <w:pPr>
      <w:spacing w:line="240" w:lineRule="auto"/>
    </w:pPr>
    <w:tblPr>
      <w:tblStyleRowBandSize w:val="1"/>
      <w:tblStyleColBandSize w:val="1"/>
      <w:tblBorders>
        <w:top w:val="single" w:sz="8" w:space="0" w:color="4C8FAB" w:themeColor="accent1" w:themeTint="BF"/>
        <w:left w:val="single" w:sz="8" w:space="0" w:color="4C8FAB" w:themeColor="accent1" w:themeTint="BF"/>
        <w:bottom w:val="single" w:sz="8" w:space="0" w:color="4C8FAB" w:themeColor="accent1" w:themeTint="BF"/>
        <w:right w:val="single" w:sz="8" w:space="0" w:color="4C8FAB" w:themeColor="accent1" w:themeTint="BF"/>
        <w:insideH w:val="single" w:sz="8" w:space="0" w:color="4C8FAB" w:themeColor="accent1" w:themeTint="BF"/>
      </w:tblBorders>
    </w:tblPr>
    <w:tblStylePr w:type="firstRow">
      <w:pPr>
        <w:spacing w:before="0" w:after="0" w:line="240" w:lineRule="auto"/>
      </w:pPr>
      <w:rPr>
        <w:b/>
        <w:bCs/>
        <w:color w:val="FFFFFF" w:themeColor="background1"/>
      </w:rPr>
      <w:tblPr/>
      <w:tcPr>
        <w:tcBorders>
          <w:top w:val="single" w:sz="8" w:space="0" w:color="4C8FAB" w:themeColor="accent1" w:themeTint="BF"/>
          <w:left w:val="single" w:sz="8" w:space="0" w:color="4C8FAB" w:themeColor="accent1" w:themeTint="BF"/>
          <w:bottom w:val="single" w:sz="8" w:space="0" w:color="4C8FAB" w:themeColor="accent1" w:themeTint="BF"/>
          <w:right w:val="single" w:sz="8" w:space="0" w:color="4C8FAB" w:themeColor="accent1" w:themeTint="BF"/>
          <w:insideH w:val="nil"/>
          <w:insideV w:val="nil"/>
        </w:tcBorders>
        <w:shd w:val="clear" w:color="auto" w:fill="315D6F" w:themeFill="accent1"/>
      </w:tcPr>
    </w:tblStylePr>
    <w:tblStylePr w:type="lastRow">
      <w:pPr>
        <w:spacing w:before="0" w:after="0" w:line="240" w:lineRule="auto"/>
      </w:pPr>
      <w:rPr>
        <w:b/>
        <w:bCs/>
      </w:rPr>
      <w:tblPr/>
      <w:tcPr>
        <w:tcBorders>
          <w:top w:val="double" w:sz="6" w:space="0" w:color="4C8FAB" w:themeColor="accent1" w:themeTint="BF"/>
          <w:left w:val="single" w:sz="8" w:space="0" w:color="4C8FAB" w:themeColor="accent1" w:themeTint="BF"/>
          <w:bottom w:val="single" w:sz="8" w:space="0" w:color="4C8FAB" w:themeColor="accent1" w:themeTint="BF"/>
          <w:right w:val="single" w:sz="8" w:space="0" w:color="4C8F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DAE4" w:themeFill="accent1" w:themeFillTint="3F"/>
      </w:tcPr>
    </w:tblStylePr>
    <w:tblStylePr w:type="band1Horz">
      <w:tblPr/>
      <w:tcPr>
        <w:tcBorders>
          <w:insideH w:val="nil"/>
          <w:insideV w:val="nil"/>
        </w:tcBorders>
        <w:shd w:val="clear" w:color="auto" w:fill="C2DAE4"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3E46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5D6F"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5D6F" w:themeFill="text1"/>
      </w:tcPr>
    </w:tblStylePr>
    <w:tblStylePr w:type="lastCol">
      <w:rPr>
        <w:b/>
        <w:bCs/>
        <w:color w:val="FFFFFF" w:themeColor="background1"/>
      </w:rPr>
      <w:tblPr/>
      <w:tcPr>
        <w:tcBorders>
          <w:left w:val="nil"/>
          <w:right w:val="nil"/>
          <w:insideH w:val="nil"/>
          <w:insideV w:val="nil"/>
        </w:tcBorders>
        <w:shd w:val="clear" w:color="auto" w:fill="315D6F"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3E46E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5D6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5D6F" w:themeFill="accent1"/>
      </w:tcPr>
    </w:tblStylePr>
    <w:tblStylePr w:type="lastCol">
      <w:rPr>
        <w:b/>
        <w:bCs/>
        <w:color w:val="FFFFFF" w:themeColor="background1"/>
      </w:rPr>
      <w:tblPr/>
      <w:tcPr>
        <w:tcBorders>
          <w:left w:val="nil"/>
          <w:right w:val="nil"/>
          <w:insideH w:val="nil"/>
          <w:insideV w:val="nil"/>
        </w:tcBorders>
        <w:shd w:val="clear" w:color="auto" w:fill="315D6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3E46EC"/>
    <w:pPr>
      <w:spacing w:line="240" w:lineRule="auto"/>
    </w:pPr>
    <w:rPr>
      <w:color w:val="315D6F" w:themeColor="text1"/>
    </w:rPr>
    <w:tblPr>
      <w:tblStyleRowBandSize w:val="1"/>
      <w:tblStyleColBandSize w:val="1"/>
      <w:tblBorders>
        <w:top w:val="single" w:sz="8" w:space="0" w:color="315D6F" w:themeColor="text1"/>
        <w:bottom w:val="single" w:sz="8" w:space="0" w:color="315D6F" w:themeColor="text1"/>
      </w:tblBorders>
    </w:tblPr>
    <w:tblStylePr w:type="firstRow">
      <w:rPr>
        <w:rFonts w:asciiTheme="majorHAnsi" w:eastAsiaTheme="majorEastAsia" w:hAnsiTheme="majorHAnsi" w:cstheme="majorBidi"/>
      </w:rPr>
      <w:tblPr/>
      <w:tcPr>
        <w:tcBorders>
          <w:top w:val="nil"/>
          <w:bottom w:val="single" w:sz="8" w:space="0" w:color="315D6F" w:themeColor="text1"/>
        </w:tcBorders>
      </w:tcPr>
    </w:tblStylePr>
    <w:tblStylePr w:type="lastRow">
      <w:rPr>
        <w:b/>
        <w:bCs/>
        <w:color w:val="315D6F" w:themeColor="text2"/>
      </w:rPr>
      <w:tblPr/>
      <w:tcPr>
        <w:tcBorders>
          <w:top w:val="single" w:sz="8" w:space="0" w:color="315D6F" w:themeColor="text1"/>
          <w:bottom w:val="single" w:sz="8" w:space="0" w:color="315D6F" w:themeColor="text1"/>
        </w:tcBorders>
      </w:tcPr>
    </w:tblStylePr>
    <w:tblStylePr w:type="firstCol">
      <w:rPr>
        <w:b/>
        <w:bCs/>
      </w:rPr>
    </w:tblStylePr>
    <w:tblStylePr w:type="lastCol">
      <w:rPr>
        <w:b/>
        <w:bCs/>
      </w:rPr>
      <w:tblPr/>
      <w:tcPr>
        <w:tcBorders>
          <w:top w:val="single" w:sz="8" w:space="0" w:color="315D6F" w:themeColor="text1"/>
          <w:bottom w:val="single" w:sz="8" w:space="0" w:color="315D6F" w:themeColor="text1"/>
        </w:tcBorders>
      </w:tcPr>
    </w:tblStylePr>
    <w:tblStylePr w:type="band1Vert">
      <w:tblPr/>
      <w:tcPr>
        <w:shd w:val="clear" w:color="auto" w:fill="C2DAE4" w:themeFill="text1" w:themeFillTint="3F"/>
      </w:tcPr>
    </w:tblStylePr>
    <w:tblStylePr w:type="band1Horz">
      <w:tblPr/>
      <w:tcPr>
        <w:shd w:val="clear" w:color="auto" w:fill="C2DAE4" w:themeFill="text1" w:themeFillTint="3F"/>
      </w:tcPr>
    </w:tblStylePr>
  </w:style>
  <w:style w:type="table" w:styleId="Gemiddeldelijst1-accent1">
    <w:name w:val="Medium List 1 Accent 1"/>
    <w:basedOn w:val="Standaardtabel"/>
    <w:uiPriority w:val="65"/>
    <w:semiHidden/>
    <w:rsid w:val="003E46EC"/>
    <w:pPr>
      <w:spacing w:line="240" w:lineRule="auto"/>
    </w:pPr>
    <w:rPr>
      <w:color w:val="315D6F" w:themeColor="text1"/>
    </w:rPr>
    <w:tblPr>
      <w:tblStyleRowBandSize w:val="1"/>
      <w:tblStyleColBandSize w:val="1"/>
      <w:tblBorders>
        <w:top w:val="single" w:sz="8" w:space="0" w:color="315D6F" w:themeColor="accent1"/>
        <w:bottom w:val="single" w:sz="8" w:space="0" w:color="315D6F" w:themeColor="accent1"/>
      </w:tblBorders>
    </w:tblPr>
    <w:tblStylePr w:type="firstRow">
      <w:rPr>
        <w:rFonts w:asciiTheme="majorHAnsi" w:eastAsiaTheme="majorEastAsia" w:hAnsiTheme="majorHAnsi" w:cstheme="majorBidi"/>
      </w:rPr>
      <w:tblPr/>
      <w:tcPr>
        <w:tcBorders>
          <w:top w:val="nil"/>
          <w:bottom w:val="single" w:sz="8" w:space="0" w:color="315D6F" w:themeColor="accent1"/>
        </w:tcBorders>
      </w:tcPr>
    </w:tblStylePr>
    <w:tblStylePr w:type="lastRow">
      <w:rPr>
        <w:b/>
        <w:bCs/>
        <w:color w:val="315D6F" w:themeColor="text2"/>
      </w:rPr>
      <w:tblPr/>
      <w:tcPr>
        <w:tcBorders>
          <w:top w:val="single" w:sz="8" w:space="0" w:color="315D6F" w:themeColor="accent1"/>
          <w:bottom w:val="single" w:sz="8" w:space="0" w:color="315D6F" w:themeColor="accent1"/>
        </w:tcBorders>
      </w:tcPr>
    </w:tblStylePr>
    <w:tblStylePr w:type="firstCol">
      <w:rPr>
        <w:b/>
        <w:bCs/>
      </w:rPr>
    </w:tblStylePr>
    <w:tblStylePr w:type="lastCol">
      <w:rPr>
        <w:b/>
        <w:bCs/>
      </w:rPr>
      <w:tblPr/>
      <w:tcPr>
        <w:tcBorders>
          <w:top w:val="single" w:sz="8" w:space="0" w:color="315D6F" w:themeColor="accent1"/>
          <w:bottom w:val="single" w:sz="8" w:space="0" w:color="315D6F" w:themeColor="accent1"/>
        </w:tcBorders>
      </w:tcPr>
    </w:tblStylePr>
    <w:tblStylePr w:type="band1Vert">
      <w:tblPr/>
      <w:tcPr>
        <w:shd w:val="clear" w:color="auto" w:fill="C2DAE4" w:themeFill="accent1" w:themeFillTint="3F"/>
      </w:tcPr>
    </w:tblStylePr>
    <w:tblStylePr w:type="band1Horz">
      <w:tblPr/>
      <w:tcPr>
        <w:shd w:val="clear" w:color="auto" w:fill="C2DAE4" w:themeFill="accent1" w:themeFillTint="3F"/>
      </w:tcPr>
    </w:tblStylePr>
  </w:style>
  <w:style w:type="table" w:styleId="Gemiddeldelijst2">
    <w:name w:val="Medium List 2"/>
    <w:basedOn w:val="Standaardtabel"/>
    <w:uiPriority w:val="66"/>
    <w:semiHidden/>
    <w:rsid w:val="003E46EC"/>
    <w:pPr>
      <w:spacing w:line="240" w:lineRule="auto"/>
    </w:pPr>
    <w:rPr>
      <w:rFonts w:asciiTheme="majorHAnsi" w:eastAsiaTheme="majorEastAsia" w:hAnsiTheme="majorHAnsi" w:cstheme="majorBidi"/>
      <w:color w:val="315D6F" w:themeColor="text1"/>
    </w:rPr>
    <w:tblPr>
      <w:tblStyleRowBandSize w:val="1"/>
      <w:tblStyleColBandSize w:val="1"/>
      <w:tblBorders>
        <w:top w:val="single" w:sz="8" w:space="0" w:color="315D6F" w:themeColor="text1"/>
        <w:left w:val="single" w:sz="8" w:space="0" w:color="315D6F" w:themeColor="text1"/>
        <w:bottom w:val="single" w:sz="8" w:space="0" w:color="315D6F" w:themeColor="text1"/>
        <w:right w:val="single" w:sz="8" w:space="0" w:color="315D6F" w:themeColor="text1"/>
      </w:tblBorders>
    </w:tblPr>
    <w:tblStylePr w:type="firstRow">
      <w:rPr>
        <w:sz w:val="24"/>
        <w:szCs w:val="24"/>
      </w:rPr>
      <w:tblPr/>
      <w:tcPr>
        <w:tcBorders>
          <w:top w:val="nil"/>
          <w:left w:val="nil"/>
          <w:bottom w:val="single" w:sz="24" w:space="0" w:color="315D6F" w:themeColor="text1"/>
          <w:right w:val="nil"/>
          <w:insideH w:val="nil"/>
          <w:insideV w:val="nil"/>
        </w:tcBorders>
        <w:shd w:val="clear" w:color="auto" w:fill="FFFFFF" w:themeFill="background1"/>
      </w:tcPr>
    </w:tblStylePr>
    <w:tblStylePr w:type="lastRow">
      <w:tblPr/>
      <w:tcPr>
        <w:tcBorders>
          <w:top w:val="single" w:sz="8" w:space="0" w:color="315D6F"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15D6F" w:themeColor="text1"/>
          <w:insideH w:val="nil"/>
          <w:insideV w:val="nil"/>
        </w:tcBorders>
        <w:shd w:val="clear" w:color="auto" w:fill="FFFFFF" w:themeFill="background1"/>
      </w:tcPr>
    </w:tblStylePr>
    <w:tblStylePr w:type="lastCol">
      <w:tblPr/>
      <w:tcPr>
        <w:tcBorders>
          <w:top w:val="nil"/>
          <w:left w:val="single" w:sz="8" w:space="0" w:color="315D6F"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AE4" w:themeFill="text1" w:themeFillTint="3F"/>
      </w:tcPr>
    </w:tblStylePr>
    <w:tblStylePr w:type="band1Horz">
      <w:tblPr/>
      <w:tcPr>
        <w:tcBorders>
          <w:top w:val="nil"/>
          <w:bottom w:val="nil"/>
          <w:insideH w:val="nil"/>
          <w:insideV w:val="nil"/>
        </w:tcBorders>
        <w:shd w:val="clear" w:color="auto" w:fill="C2DA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
    <w:name w:val="Colorful Grid"/>
    <w:basedOn w:val="Standaardtabel"/>
    <w:uiPriority w:val="73"/>
    <w:semiHidden/>
    <w:rsid w:val="003E46EC"/>
    <w:pPr>
      <w:spacing w:line="240" w:lineRule="auto"/>
    </w:pPr>
    <w:rPr>
      <w:color w:val="315D6F" w:themeColor="text1"/>
    </w:rPr>
    <w:tblPr>
      <w:tblStyleRowBandSize w:val="1"/>
      <w:tblStyleColBandSize w:val="1"/>
      <w:tblBorders>
        <w:insideH w:val="single" w:sz="4" w:space="0" w:color="FFFFFF" w:themeColor="background1"/>
      </w:tblBorders>
    </w:tblPr>
    <w:tcPr>
      <w:shd w:val="clear" w:color="auto" w:fill="CEE1E9" w:themeFill="text1" w:themeFillTint="33"/>
    </w:tcPr>
    <w:tblStylePr w:type="firstRow">
      <w:rPr>
        <w:b/>
        <w:bCs/>
      </w:rPr>
      <w:tblPr/>
      <w:tcPr>
        <w:shd w:val="clear" w:color="auto" w:fill="9DC4D4" w:themeFill="text1" w:themeFillTint="66"/>
      </w:tcPr>
    </w:tblStylePr>
    <w:tblStylePr w:type="lastRow">
      <w:rPr>
        <w:b/>
        <w:bCs/>
        <w:color w:val="315D6F" w:themeColor="text1"/>
      </w:rPr>
      <w:tblPr/>
      <w:tcPr>
        <w:shd w:val="clear" w:color="auto" w:fill="9DC4D4" w:themeFill="text1" w:themeFillTint="66"/>
      </w:tcPr>
    </w:tblStylePr>
    <w:tblStylePr w:type="firstCol">
      <w:rPr>
        <w:color w:val="FFFFFF" w:themeColor="background1"/>
      </w:rPr>
      <w:tblPr/>
      <w:tcPr>
        <w:shd w:val="clear" w:color="auto" w:fill="244552" w:themeFill="text1" w:themeFillShade="BF"/>
      </w:tcPr>
    </w:tblStylePr>
    <w:tblStylePr w:type="lastCol">
      <w:rPr>
        <w:color w:val="FFFFFF" w:themeColor="background1"/>
      </w:rPr>
      <w:tblPr/>
      <w:tcPr>
        <w:shd w:val="clear" w:color="auto" w:fill="244552" w:themeFill="text1" w:themeFillShade="BF"/>
      </w:tcPr>
    </w:tblStylePr>
    <w:tblStylePr w:type="band1Vert">
      <w:tblPr/>
      <w:tcPr>
        <w:shd w:val="clear" w:color="auto" w:fill="86B5C9" w:themeFill="text1" w:themeFillTint="7F"/>
      </w:tcPr>
    </w:tblStylePr>
    <w:tblStylePr w:type="band1Horz">
      <w:tblPr/>
      <w:tcPr>
        <w:shd w:val="clear" w:color="auto" w:fill="86B5C9" w:themeFill="text1" w:themeFillTint="7F"/>
      </w:tcPr>
    </w:tblStylePr>
  </w:style>
  <w:style w:type="table" w:styleId="Kleurrijkearcering">
    <w:name w:val="Colorful Shading"/>
    <w:basedOn w:val="Standaardtabel"/>
    <w:uiPriority w:val="71"/>
    <w:semiHidden/>
    <w:rsid w:val="003E46EC"/>
    <w:pPr>
      <w:spacing w:line="240" w:lineRule="auto"/>
    </w:pPr>
    <w:rPr>
      <w:color w:val="315D6F" w:themeColor="text1"/>
    </w:rPr>
    <w:tblPr>
      <w:tblStyleRowBandSize w:val="1"/>
      <w:tblStyleColBandSize w:val="1"/>
      <w:tblBorders>
        <w:top w:val="single" w:sz="24" w:space="0" w:color="F09127" w:themeColor="accent2"/>
        <w:left w:val="single" w:sz="4" w:space="0" w:color="315D6F" w:themeColor="text1"/>
        <w:bottom w:val="single" w:sz="4" w:space="0" w:color="315D6F" w:themeColor="text1"/>
        <w:right w:val="single" w:sz="4" w:space="0" w:color="315D6F" w:themeColor="text1"/>
        <w:insideH w:val="single" w:sz="4" w:space="0" w:color="FFFFFF" w:themeColor="background1"/>
        <w:insideV w:val="single" w:sz="4" w:space="0" w:color="FFFFFF" w:themeColor="background1"/>
      </w:tblBorders>
    </w:tblPr>
    <w:tcPr>
      <w:shd w:val="clear" w:color="auto" w:fill="E7F0F4" w:themeFill="text1" w:themeFillTint="19"/>
    </w:tcPr>
    <w:tblStylePr w:type="firstRow">
      <w:rPr>
        <w:b/>
        <w:bCs/>
      </w:rPr>
      <w:tblPr/>
      <w:tcPr>
        <w:tcBorders>
          <w:top w:val="nil"/>
          <w:left w:val="nil"/>
          <w:bottom w:val="single" w:sz="24" w:space="0" w:color="F09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3742" w:themeFill="text1" w:themeFillShade="99"/>
      </w:tcPr>
    </w:tblStylePr>
    <w:tblStylePr w:type="firstCol">
      <w:rPr>
        <w:color w:val="FFFFFF" w:themeColor="background1"/>
      </w:rPr>
      <w:tblPr/>
      <w:tcPr>
        <w:tcBorders>
          <w:top w:val="nil"/>
          <w:left w:val="nil"/>
          <w:bottom w:val="nil"/>
          <w:right w:val="nil"/>
          <w:insideH w:val="single" w:sz="4" w:space="0" w:color="1D3742" w:themeColor="text1" w:themeShade="99"/>
          <w:insideV w:val="nil"/>
        </w:tcBorders>
        <w:shd w:val="clear" w:color="auto" w:fill="1D37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44552" w:themeFill="text1" w:themeFillShade="BF"/>
      </w:tcPr>
    </w:tblStylePr>
    <w:tblStylePr w:type="band1Vert">
      <w:tblPr/>
      <w:tcPr>
        <w:shd w:val="clear" w:color="auto" w:fill="9DC4D4" w:themeFill="text1" w:themeFillTint="66"/>
      </w:tcPr>
    </w:tblStylePr>
    <w:tblStylePr w:type="band1Horz">
      <w:tblPr/>
      <w:tcPr>
        <w:shd w:val="clear" w:color="auto" w:fill="86B5C9" w:themeFill="text1" w:themeFillTint="7F"/>
      </w:tcPr>
    </w:tblStylePr>
    <w:tblStylePr w:type="neCell">
      <w:rPr>
        <w:color w:val="315D6F" w:themeColor="text1"/>
      </w:rPr>
    </w:tblStylePr>
    <w:tblStylePr w:type="nwCell">
      <w:rPr>
        <w:color w:val="315D6F" w:themeColor="text1"/>
      </w:rPr>
    </w:tblStylePr>
  </w:style>
  <w:style w:type="table" w:styleId="Kleurrijkelijst">
    <w:name w:val="Colorful List"/>
    <w:basedOn w:val="Standaardtabel"/>
    <w:uiPriority w:val="72"/>
    <w:semiHidden/>
    <w:rsid w:val="003E46EC"/>
    <w:pPr>
      <w:spacing w:line="240" w:lineRule="auto"/>
    </w:pPr>
    <w:rPr>
      <w:color w:val="315D6F" w:themeColor="text1"/>
    </w:rPr>
    <w:tblPr>
      <w:tblStyleRowBandSize w:val="1"/>
      <w:tblStyleColBandSize w:val="1"/>
    </w:tblPr>
    <w:tcPr>
      <w:shd w:val="clear" w:color="auto" w:fill="E7F0F4" w:themeFill="text1" w:themeFillTint="19"/>
    </w:tcPr>
    <w:tblStylePr w:type="firstRow">
      <w:rPr>
        <w:b/>
        <w:bCs/>
        <w:color w:val="FFFFFF" w:themeColor="background1"/>
      </w:rPr>
      <w:tblPr/>
      <w:tcPr>
        <w:tcBorders>
          <w:bottom w:val="single" w:sz="12" w:space="0" w:color="FFFFFF" w:themeColor="background1"/>
        </w:tcBorders>
        <w:shd w:val="clear" w:color="auto" w:fill="D0740E" w:themeFill="accent2" w:themeFillShade="CC"/>
      </w:tcPr>
    </w:tblStylePr>
    <w:tblStylePr w:type="lastRow">
      <w:rPr>
        <w:b/>
        <w:bCs/>
        <w:color w:val="D0740E" w:themeColor="accent2" w:themeShade="CC"/>
      </w:rPr>
      <w:tblPr/>
      <w:tcPr>
        <w:tcBorders>
          <w:top w:val="single" w:sz="12" w:space="0" w:color="315D6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AE4" w:themeFill="text1" w:themeFillTint="3F"/>
      </w:tcPr>
    </w:tblStylePr>
    <w:tblStylePr w:type="band1Horz">
      <w:tblPr/>
      <w:tcPr>
        <w:shd w:val="clear" w:color="auto" w:fill="CEE1E9" w:themeFill="text1" w:themeFillTint="33"/>
      </w:tcPr>
    </w:tblStylePr>
  </w:style>
  <w:style w:type="table" w:styleId="Lichtraster">
    <w:name w:val="Light Grid"/>
    <w:basedOn w:val="Standaardtabel"/>
    <w:uiPriority w:val="62"/>
    <w:semiHidden/>
    <w:rsid w:val="003E46EC"/>
    <w:pPr>
      <w:spacing w:line="240" w:lineRule="auto"/>
    </w:pPr>
    <w:tblPr>
      <w:tblStyleRowBandSize w:val="1"/>
      <w:tblStyleColBandSize w:val="1"/>
      <w:tblBorders>
        <w:top w:val="single" w:sz="8" w:space="0" w:color="315D6F" w:themeColor="text1"/>
        <w:left w:val="single" w:sz="8" w:space="0" w:color="315D6F" w:themeColor="text1"/>
        <w:bottom w:val="single" w:sz="8" w:space="0" w:color="315D6F" w:themeColor="text1"/>
        <w:right w:val="single" w:sz="8" w:space="0" w:color="315D6F" w:themeColor="text1"/>
        <w:insideH w:val="single" w:sz="8" w:space="0" w:color="315D6F" w:themeColor="text1"/>
        <w:insideV w:val="single" w:sz="8" w:space="0" w:color="315D6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5D6F" w:themeColor="text1"/>
          <w:left w:val="single" w:sz="8" w:space="0" w:color="315D6F" w:themeColor="text1"/>
          <w:bottom w:val="single" w:sz="18" w:space="0" w:color="315D6F" w:themeColor="text1"/>
          <w:right w:val="single" w:sz="8" w:space="0" w:color="315D6F" w:themeColor="text1"/>
          <w:insideH w:val="nil"/>
          <w:insideV w:val="single" w:sz="8" w:space="0" w:color="315D6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5D6F" w:themeColor="text1"/>
          <w:left w:val="single" w:sz="8" w:space="0" w:color="315D6F" w:themeColor="text1"/>
          <w:bottom w:val="single" w:sz="8" w:space="0" w:color="315D6F" w:themeColor="text1"/>
          <w:right w:val="single" w:sz="8" w:space="0" w:color="315D6F" w:themeColor="text1"/>
          <w:insideH w:val="nil"/>
          <w:insideV w:val="single" w:sz="8" w:space="0" w:color="315D6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5D6F" w:themeColor="text1"/>
          <w:left w:val="single" w:sz="8" w:space="0" w:color="315D6F" w:themeColor="text1"/>
          <w:bottom w:val="single" w:sz="8" w:space="0" w:color="315D6F" w:themeColor="text1"/>
          <w:right w:val="single" w:sz="8" w:space="0" w:color="315D6F" w:themeColor="text1"/>
        </w:tcBorders>
      </w:tcPr>
    </w:tblStylePr>
    <w:tblStylePr w:type="band1Vert">
      <w:tblPr/>
      <w:tcPr>
        <w:tcBorders>
          <w:top w:val="single" w:sz="8" w:space="0" w:color="315D6F" w:themeColor="text1"/>
          <w:left w:val="single" w:sz="8" w:space="0" w:color="315D6F" w:themeColor="text1"/>
          <w:bottom w:val="single" w:sz="8" w:space="0" w:color="315D6F" w:themeColor="text1"/>
          <w:right w:val="single" w:sz="8" w:space="0" w:color="315D6F" w:themeColor="text1"/>
        </w:tcBorders>
        <w:shd w:val="clear" w:color="auto" w:fill="C2DAE4" w:themeFill="text1" w:themeFillTint="3F"/>
      </w:tcPr>
    </w:tblStylePr>
    <w:tblStylePr w:type="band1Horz">
      <w:tblPr/>
      <w:tcPr>
        <w:tcBorders>
          <w:top w:val="single" w:sz="8" w:space="0" w:color="315D6F" w:themeColor="text1"/>
          <w:left w:val="single" w:sz="8" w:space="0" w:color="315D6F" w:themeColor="text1"/>
          <w:bottom w:val="single" w:sz="8" w:space="0" w:color="315D6F" w:themeColor="text1"/>
          <w:right w:val="single" w:sz="8" w:space="0" w:color="315D6F" w:themeColor="text1"/>
          <w:insideV w:val="single" w:sz="8" w:space="0" w:color="315D6F" w:themeColor="text1"/>
        </w:tcBorders>
        <w:shd w:val="clear" w:color="auto" w:fill="C2DAE4" w:themeFill="text1" w:themeFillTint="3F"/>
      </w:tcPr>
    </w:tblStylePr>
    <w:tblStylePr w:type="band2Horz">
      <w:tblPr/>
      <w:tcPr>
        <w:tcBorders>
          <w:top w:val="single" w:sz="8" w:space="0" w:color="315D6F" w:themeColor="text1"/>
          <w:left w:val="single" w:sz="8" w:space="0" w:color="315D6F" w:themeColor="text1"/>
          <w:bottom w:val="single" w:sz="8" w:space="0" w:color="315D6F" w:themeColor="text1"/>
          <w:right w:val="single" w:sz="8" w:space="0" w:color="315D6F" w:themeColor="text1"/>
          <w:insideV w:val="single" w:sz="8" w:space="0" w:color="315D6F" w:themeColor="text1"/>
        </w:tcBorders>
      </w:tcPr>
    </w:tblStylePr>
  </w:style>
  <w:style w:type="table" w:styleId="Lichtraster-accent1">
    <w:name w:val="Light Grid Accent 1"/>
    <w:basedOn w:val="Standaardtabel"/>
    <w:uiPriority w:val="62"/>
    <w:semiHidden/>
    <w:rsid w:val="003E46EC"/>
    <w:pPr>
      <w:spacing w:line="240" w:lineRule="auto"/>
    </w:pPr>
    <w:tblPr>
      <w:tblStyleRowBandSize w:val="1"/>
      <w:tblStyleColBandSize w:val="1"/>
      <w:tblBorders>
        <w:top w:val="single" w:sz="8" w:space="0" w:color="315D6F" w:themeColor="accent1"/>
        <w:left w:val="single" w:sz="8" w:space="0" w:color="315D6F" w:themeColor="accent1"/>
        <w:bottom w:val="single" w:sz="8" w:space="0" w:color="315D6F" w:themeColor="accent1"/>
        <w:right w:val="single" w:sz="8" w:space="0" w:color="315D6F" w:themeColor="accent1"/>
        <w:insideH w:val="single" w:sz="8" w:space="0" w:color="315D6F" w:themeColor="accent1"/>
        <w:insideV w:val="single" w:sz="8" w:space="0" w:color="315D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5D6F" w:themeColor="accent1"/>
          <w:left w:val="single" w:sz="8" w:space="0" w:color="315D6F" w:themeColor="accent1"/>
          <w:bottom w:val="single" w:sz="18" w:space="0" w:color="315D6F" w:themeColor="accent1"/>
          <w:right w:val="single" w:sz="8" w:space="0" w:color="315D6F" w:themeColor="accent1"/>
          <w:insideH w:val="nil"/>
          <w:insideV w:val="single" w:sz="8" w:space="0" w:color="315D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5D6F" w:themeColor="accent1"/>
          <w:left w:val="single" w:sz="8" w:space="0" w:color="315D6F" w:themeColor="accent1"/>
          <w:bottom w:val="single" w:sz="8" w:space="0" w:color="315D6F" w:themeColor="accent1"/>
          <w:right w:val="single" w:sz="8" w:space="0" w:color="315D6F" w:themeColor="accent1"/>
          <w:insideH w:val="nil"/>
          <w:insideV w:val="single" w:sz="8" w:space="0" w:color="315D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5D6F" w:themeColor="accent1"/>
          <w:left w:val="single" w:sz="8" w:space="0" w:color="315D6F" w:themeColor="accent1"/>
          <w:bottom w:val="single" w:sz="8" w:space="0" w:color="315D6F" w:themeColor="accent1"/>
          <w:right w:val="single" w:sz="8" w:space="0" w:color="315D6F" w:themeColor="accent1"/>
        </w:tcBorders>
      </w:tcPr>
    </w:tblStylePr>
    <w:tblStylePr w:type="band1Vert">
      <w:tblPr/>
      <w:tcPr>
        <w:tcBorders>
          <w:top w:val="single" w:sz="8" w:space="0" w:color="315D6F" w:themeColor="accent1"/>
          <w:left w:val="single" w:sz="8" w:space="0" w:color="315D6F" w:themeColor="accent1"/>
          <w:bottom w:val="single" w:sz="8" w:space="0" w:color="315D6F" w:themeColor="accent1"/>
          <w:right w:val="single" w:sz="8" w:space="0" w:color="315D6F" w:themeColor="accent1"/>
        </w:tcBorders>
        <w:shd w:val="clear" w:color="auto" w:fill="C2DAE4" w:themeFill="accent1" w:themeFillTint="3F"/>
      </w:tcPr>
    </w:tblStylePr>
    <w:tblStylePr w:type="band1Horz">
      <w:tblPr/>
      <w:tcPr>
        <w:tcBorders>
          <w:top w:val="single" w:sz="8" w:space="0" w:color="315D6F" w:themeColor="accent1"/>
          <w:left w:val="single" w:sz="8" w:space="0" w:color="315D6F" w:themeColor="accent1"/>
          <w:bottom w:val="single" w:sz="8" w:space="0" w:color="315D6F" w:themeColor="accent1"/>
          <w:right w:val="single" w:sz="8" w:space="0" w:color="315D6F" w:themeColor="accent1"/>
          <w:insideV w:val="single" w:sz="8" w:space="0" w:color="315D6F" w:themeColor="accent1"/>
        </w:tcBorders>
        <w:shd w:val="clear" w:color="auto" w:fill="C2DAE4" w:themeFill="accent1" w:themeFillTint="3F"/>
      </w:tcPr>
    </w:tblStylePr>
    <w:tblStylePr w:type="band2Horz">
      <w:tblPr/>
      <w:tcPr>
        <w:tcBorders>
          <w:top w:val="single" w:sz="8" w:space="0" w:color="315D6F" w:themeColor="accent1"/>
          <w:left w:val="single" w:sz="8" w:space="0" w:color="315D6F" w:themeColor="accent1"/>
          <w:bottom w:val="single" w:sz="8" w:space="0" w:color="315D6F" w:themeColor="accent1"/>
          <w:right w:val="single" w:sz="8" w:space="0" w:color="315D6F" w:themeColor="accent1"/>
          <w:insideV w:val="single" w:sz="8" w:space="0" w:color="315D6F" w:themeColor="accent1"/>
        </w:tcBorders>
      </w:tcPr>
    </w:tblStylePr>
  </w:style>
  <w:style w:type="table" w:styleId="Lichtearcering">
    <w:name w:val="Light Shading"/>
    <w:basedOn w:val="Standaardtabel"/>
    <w:uiPriority w:val="60"/>
    <w:semiHidden/>
    <w:rsid w:val="003E46EC"/>
    <w:pPr>
      <w:spacing w:line="240" w:lineRule="auto"/>
    </w:pPr>
    <w:rPr>
      <w:color w:val="244552" w:themeColor="text1" w:themeShade="BF"/>
    </w:rPr>
    <w:tblPr>
      <w:tblStyleRowBandSize w:val="1"/>
      <w:tblStyleColBandSize w:val="1"/>
      <w:tblBorders>
        <w:top w:val="single" w:sz="8" w:space="0" w:color="315D6F" w:themeColor="text1"/>
        <w:bottom w:val="single" w:sz="8" w:space="0" w:color="315D6F" w:themeColor="text1"/>
      </w:tblBorders>
    </w:tblPr>
    <w:tblStylePr w:type="firstRow">
      <w:pPr>
        <w:spacing w:before="0" w:after="0" w:line="240" w:lineRule="auto"/>
      </w:pPr>
      <w:rPr>
        <w:b/>
        <w:bCs/>
      </w:rPr>
      <w:tblPr/>
      <w:tcPr>
        <w:tcBorders>
          <w:top w:val="single" w:sz="8" w:space="0" w:color="315D6F" w:themeColor="text1"/>
          <w:left w:val="nil"/>
          <w:bottom w:val="single" w:sz="8" w:space="0" w:color="315D6F" w:themeColor="text1"/>
          <w:right w:val="nil"/>
          <w:insideH w:val="nil"/>
          <w:insideV w:val="nil"/>
        </w:tcBorders>
      </w:tcPr>
    </w:tblStylePr>
    <w:tblStylePr w:type="lastRow">
      <w:pPr>
        <w:spacing w:before="0" w:after="0" w:line="240" w:lineRule="auto"/>
      </w:pPr>
      <w:rPr>
        <w:b/>
        <w:bCs/>
      </w:rPr>
      <w:tblPr/>
      <w:tcPr>
        <w:tcBorders>
          <w:top w:val="single" w:sz="8" w:space="0" w:color="315D6F" w:themeColor="text1"/>
          <w:left w:val="nil"/>
          <w:bottom w:val="single" w:sz="8" w:space="0" w:color="315D6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AE4" w:themeFill="text1" w:themeFillTint="3F"/>
      </w:tcPr>
    </w:tblStylePr>
    <w:tblStylePr w:type="band1Horz">
      <w:tblPr/>
      <w:tcPr>
        <w:tcBorders>
          <w:left w:val="nil"/>
          <w:right w:val="nil"/>
          <w:insideH w:val="nil"/>
          <w:insideV w:val="nil"/>
        </w:tcBorders>
        <w:shd w:val="clear" w:color="auto" w:fill="C2DAE4" w:themeFill="text1" w:themeFillTint="3F"/>
      </w:tcPr>
    </w:tblStylePr>
  </w:style>
  <w:style w:type="table" w:styleId="Lichtearcering-accent1">
    <w:name w:val="Light Shading Accent 1"/>
    <w:basedOn w:val="Standaardtabel"/>
    <w:uiPriority w:val="60"/>
    <w:semiHidden/>
    <w:rsid w:val="003E46EC"/>
    <w:pPr>
      <w:spacing w:line="240" w:lineRule="auto"/>
    </w:pPr>
    <w:rPr>
      <w:color w:val="244552" w:themeColor="accent1" w:themeShade="BF"/>
    </w:rPr>
    <w:tblPr>
      <w:tblStyleRowBandSize w:val="1"/>
      <w:tblStyleColBandSize w:val="1"/>
      <w:tblBorders>
        <w:top w:val="single" w:sz="8" w:space="0" w:color="315D6F" w:themeColor="accent1"/>
        <w:bottom w:val="single" w:sz="8" w:space="0" w:color="315D6F" w:themeColor="accent1"/>
      </w:tblBorders>
    </w:tblPr>
    <w:tblStylePr w:type="firstRow">
      <w:pPr>
        <w:spacing w:before="0" w:after="0" w:line="240" w:lineRule="auto"/>
      </w:pPr>
      <w:rPr>
        <w:b/>
        <w:bCs/>
      </w:rPr>
      <w:tblPr/>
      <w:tcPr>
        <w:tcBorders>
          <w:top w:val="single" w:sz="8" w:space="0" w:color="315D6F" w:themeColor="accent1"/>
          <w:left w:val="nil"/>
          <w:bottom w:val="single" w:sz="8" w:space="0" w:color="315D6F" w:themeColor="accent1"/>
          <w:right w:val="nil"/>
          <w:insideH w:val="nil"/>
          <w:insideV w:val="nil"/>
        </w:tcBorders>
      </w:tcPr>
    </w:tblStylePr>
    <w:tblStylePr w:type="lastRow">
      <w:pPr>
        <w:spacing w:before="0" w:after="0" w:line="240" w:lineRule="auto"/>
      </w:pPr>
      <w:rPr>
        <w:b/>
        <w:bCs/>
      </w:rPr>
      <w:tblPr/>
      <w:tcPr>
        <w:tcBorders>
          <w:top w:val="single" w:sz="8" w:space="0" w:color="315D6F" w:themeColor="accent1"/>
          <w:left w:val="nil"/>
          <w:bottom w:val="single" w:sz="8" w:space="0" w:color="315D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AE4" w:themeFill="accent1" w:themeFillTint="3F"/>
      </w:tcPr>
    </w:tblStylePr>
    <w:tblStylePr w:type="band1Horz">
      <w:tblPr/>
      <w:tcPr>
        <w:tcBorders>
          <w:left w:val="nil"/>
          <w:right w:val="nil"/>
          <w:insideH w:val="nil"/>
          <w:insideV w:val="nil"/>
        </w:tcBorders>
        <w:shd w:val="clear" w:color="auto" w:fill="C2DAE4" w:themeFill="accent1" w:themeFillTint="3F"/>
      </w:tcPr>
    </w:tblStylePr>
  </w:style>
  <w:style w:type="table" w:styleId="Lichtelijst">
    <w:name w:val="Light List"/>
    <w:basedOn w:val="Standaardtabel"/>
    <w:uiPriority w:val="61"/>
    <w:semiHidden/>
    <w:rsid w:val="003E46EC"/>
    <w:pPr>
      <w:spacing w:line="240" w:lineRule="auto"/>
    </w:pPr>
    <w:tblPr>
      <w:tblStyleRowBandSize w:val="1"/>
      <w:tblStyleColBandSize w:val="1"/>
      <w:tblBorders>
        <w:top w:val="single" w:sz="8" w:space="0" w:color="315D6F" w:themeColor="text1"/>
        <w:left w:val="single" w:sz="8" w:space="0" w:color="315D6F" w:themeColor="text1"/>
        <w:bottom w:val="single" w:sz="8" w:space="0" w:color="315D6F" w:themeColor="text1"/>
        <w:right w:val="single" w:sz="8" w:space="0" w:color="315D6F" w:themeColor="text1"/>
      </w:tblBorders>
    </w:tblPr>
    <w:tblStylePr w:type="firstRow">
      <w:pPr>
        <w:spacing w:before="0" w:after="0" w:line="240" w:lineRule="auto"/>
      </w:pPr>
      <w:rPr>
        <w:b/>
        <w:bCs/>
        <w:color w:val="FFFFFF" w:themeColor="background1"/>
      </w:rPr>
      <w:tblPr/>
      <w:tcPr>
        <w:shd w:val="clear" w:color="auto" w:fill="315D6F" w:themeFill="text1"/>
      </w:tcPr>
    </w:tblStylePr>
    <w:tblStylePr w:type="lastRow">
      <w:pPr>
        <w:spacing w:before="0" w:after="0" w:line="240" w:lineRule="auto"/>
      </w:pPr>
      <w:rPr>
        <w:b/>
        <w:bCs/>
      </w:rPr>
      <w:tblPr/>
      <w:tcPr>
        <w:tcBorders>
          <w:top w:val="double" w:sz="6" w:space="0" w:color="315D6F" w:themeColor="text1"/>
          <w:left w:val="single" w:sz="8" w:space="0" w:color="315D6F" w:themeColor="text1"/>
          <w:bottom w:val="single" w:sz="8" w:space="0" w:color="315D6F" w:themeColor="text1"/>
          <w:right w:val="single" w:sz="8" w:space="0" w:color="315D6F" w:themeColor="text1"/>
        </w:tcBorders>
      </w:tcPr>
    </w:tblStylePr>
    <w:tblStylePr w:type="firstCol">
      <w:rPr>
        <w:b/>
        <w:bCs/>
      </w:rPr>
    </w:tblStylePr>
    <w:tblStylePr w:type="lastCol">
      <w:rPr>
        <w:b/>
        <w:bCs/>
      </w:rPr>
    </w:tblStylePr>
    <w:tblStylePr w:type="band1Vert">
      <w:tblPr/>
      <w:tcPr>
        <w:tcBorders>
          <w:top w:val="single" w:sz="8" w:space="0" w:color="315D6F" w:themeColor="text1"/>
          <w:left w:val="single" w:sz="8" w:space="0" w:color="315D6F" w:themeColor="text1"/>
          <w:bottom w:val="single" w:sz="8" w:space="0" w:color="315D6F" w:themeColor="text1"/>
          <w:right w:val="single" w:sz="8" w:space="0" w:color="315D6F" w:themeColor="text1"/>
        </w:tcBorders>
      </w:tcPr>
    </w:tblStylePr>
    <w:tblStylePr w:type="band1Horz">
      <w:tblPr/>
      <w:tcPr>
        <w:tcBorders>
          <w:top w:val="single" w:sz="8" w:space="0" w:color="315D6F" w:themeColor="text1"/>
          <w:left w:val="single" w:sz="8" w:space="0" w:color="315D6F" w:themeColor="text1"/>
          <w:bottom w:val="single" w:sz="8" w:space="0" w:color="315D6F" w:themeColor="text1"/>
          <w:right w:val="single" w:sz="8" w:space="0" w:color="315D6F" w:themeColor="text1"/>
        </w:tcBorders>
      </w:tcPr>
    </w:tblStylePr>
  </w:style>
  <w:style w:type="table" w:styleId="Lichtelijst-accent1">
    <w:name w:val="Light List Accent 1"/>
    <w:basedOn w:val="Standaardtabel"/>
    <w:uiPriority w:val="61"/>
    <w:semiHidden/>
    <w:rsid w:val="003E46EC"/>
    <w:pPr>
      <w:spacing w:line="240" w:lineRule="auto"/>
    </w:pPr>
    <w:tblPr>
      <w:tblStyleRowBandSize w:val="1"/>
      <w:tblStyleColBandSize w:val="1"/>
      <w:tblBorders>
        <w:top w:val="single" w:sz="8" w:space="0" w:color="315D6F" w:themeColor="accent1"/>
        <w:left w:val="single" w:sz="8" w:space="0" w:color="315D6F" w:themeColor="accent1"/>
        <w:bottom w:val="single" w:sz="8" w:space="0" w:color="315D6F" w:themeColor="accent1"/>
        <w:right w:val="single" w:sz="8" w:space="0" w:color="315D6F" w:themeColor="accent1"/>
      </w:tblBorders>
    </w:tblPr>
    <w:tblStylePr w:type="firstRow">
      <w:pPr>
        <w:spacing w:before="0" w:after="0" w:line="240" w:lineRule="auto"/>
      </w:pPr>
      <w:rPr>
        <w:b/>
        <w:bCs/>
        <w:color w:val="FFFFFF" w:themeColor="background1"/>
      </w:rPr>
      <w:tblPr/>
      <w:tcPr>
        <w:shd w:val="clear" w:color="auto" w:fill="315D6F" w:themeFill="accent1"/>
      </w:tcPr>
    </w:tblStylePr>
    <w:tblStylePr w:type="lastRow">
      <w:pPr>
        <w:spacing w:before="0" w:after="0" w:line="240" w:lineRule="auto"/>
      </w:pPr>
      <w:rPr>
        <w:b/>
        <w:bCs/>
      </w:rPr>
      <w:tblPr/>
      <w:tcPr>
        <w:tcBorders>
          <w:top w:val="double" w:sz="6" w:space="0" w:color="315D6F" w:themeColor="accent1"/>
          <w:left w:val="single" w:sz="8" w:space="0" w:color="315D6F" w:themeColor="accent1"/>
          <w:bottom w:val="single" w:sz="8" w:space="0" w:color="315D6F" w:themeColor="accent1"/>
          <w:right w:val="single" w:sz="8" w:space="0" w:color="315D6F" w:themeColor="accent1"/>
        </w:tcBorders>
      </w:tcPr>
    </w:tblStylePr>
    <w:tblStylePr w:type="firstCol">
      <w:rPr>
        <w:b/>
        <w:bCs/>
      </w:rPr>
    </w:tblStylePr>
    <w:tblStylePr w:type="lastCol">
      <w:rPr>
        <w:b/>
        <w:bCs/>
      </w:rPr>
    </w:tblStylePr>
    <w:tblStylePr w:type="band1Vert">
      <w:tblPr/>
      <w:tcPr>
        <w:tcBorders>
          <w:top w:val="single" w:sz="8" w:space="0" w:color="315D6F" w:themeColor="accent1"/>
          <w:left w:val="single" w:sz="8" w:space="0" w:color="315D6F" w:themeColor="accent1"/>
          <w:bottom w:val="single" w:sz="8" w:space="0" w:color="315D6F" w:themeColor="accent1"/>
          <w:right w:val="single" w:sz="8" w:space="0" w:color="315D6F" w:themeColor="accent1"/>
        </w:tcBorders>
      </w:tcPr>
    </w:tblStylePr>
    <w:tblStylePr w:type="band1Horz">
      <w:tblPr/>
      <w:tcPr>
        <w:tcBorders>
          <w:top w:val="single" w:sz="8" w:space="0" w:color="315D6F" w:themeColor="accent1"/>
          <w:left w:val="single" w:sz="8" w:space="0" w:color="315D6F" w:themeColor="accent1"/>
          <w:bottom w:val="single" w:sz="8" w:space="0" w:color="315D6F" w:themeColor="accent1"/>
          <w:right w:val="single" w:sz="8" w:space="0" w:color="315D6F" w:themeColor="accent1"/>
        </w:tcBorders>
      </w:tcPr>
    </w:tblStylePr>
  </w:style>
  <w:style w:type="paragraph" w:customStyle="1" w:styleId="InvulveldKanselarij">
    <w:name w:val="Invulveld Kanselarij"/>
    <w:basedOn w:val="ZsysbasisKanselarij"/>
    <w:uiPriority w:val="4"/>
    <w:rsid w:val="00F424B7"/>
    <w:pPr>
      <w:spacing w:line="260" w:lineRule="atLeast"/>
      <w:ind w:left="57"/>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zanten\AppData\Local\Temp\Temp1_Voorstelformulier+Koninklijke+onderscheiding.zip\Voorstelformulier%20voor%20een%20Koninklijke%20onderscheiding%20Kanselarij.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9BAB1146D7424CA4A586AE909E6411"/>
        <w:category>
          <w:name w:val="Algemeen"/>
          <w:gallery w:val="placeholder"/>
        </w:category>
        <w:types>
          <w:type w:val="bbPlcHdr"/>
        </w:types>
        <w:behaviors>
          <w:behavior w:val="content"/>
        </w:behaviors>
        <w:guid w:val="{91A510A1-AFCE-4C76-8411-4F4516A69F3E}"/>
      </w:docPartPr>
      <w:docPartBody>
        <w:p w:rsidR="00000000" w:rsidRDefault="00762EF6">
          <w:pPr>
            <w:pStyle w:val="649BAB1146D7424CA4A586AE909E6411"/>
          </w:pPr>
          <w:r w:rsidRPr="007D6067">
            <w:rPr>
              <w:rStyle w:val="Tekstvantijdelijkeaanduiding"/>
            </w:rPr>
            <w:t>Klik hier als u tekst wilt invoeren.</w:t>
          </w:r>
        </w:p>
      </w:docPartBody>
    </w:docPart>
    <w:docPart>
      <w:docPartPr>
        <w:name w:val="F34FFF5BEC0E4E0CAABCA5CBE7F0DA4D"/>
        <w:category>
          <w:name w:val="Algemeen"/>
          <w:gallery w:val="placeholder"/>
        </w:category>
        <w:types>
          <w:type w:val="bbPlcHdr"/>
        </w:types>
        <w:behaviors>
          <w:behavior w:val="content"/>
        </w:behaviors>
        <w:guid w:val="{64A8AB9A-9C32-4467-B36B-398995BF9F76}"/>
      </w:docPartPr>
      <w:docPartBody>
        <w:p w:rsidR="00000000" w:rsidRDefault="005E6284">
          <w:pPr>
            <w:pStyle w:val="F34FFF5BEC0E4E0CAABCA5CBE7F0DA4D"/>
          </w:pPr>
          <w:r>
            <w:fldChar w:fldCharType="begin"/>
          </w:r>
          <w:r>
            <w:instrText xml:space="preserve"> </w:instrText>
          </w:r>
          <w:r>
            <w:fldChar w:fldCharType="end"/>
          </w:r>
          <w:r>
            <w:t xml:space="preserve">     </w:t>
          </w:r>
        </w:p>
      </w:docPartBody>
    </w:docPart>
    <w:docPart>
      <w:docPartPr>
        <w:name w:val="0FC37A78A2734E93A9666FB0BE8187E2"/>
        <w:category>
          <w:name w:val="Algemeen"/>
          <w:gallery w:val="placeholder"/>
        </w:category>
        <w:types>
          <w:type w:val="bbPlcHdr"/>
        </w:types>
        <w:behaviors>
          <w:behavior w:val="content"/>
        </w:behaviors>
        <w:guid w:val="{55A6BB52-28A4-4B79-943D-7715597D1795}"/>
      </w:docPartPr>
      <w:docPartBody>
        <w:p w:rsidR="00000000" w:rsidRDefault="005E6284">
          <w:pPr>
            <w:pStyle w:val="0FC37A78A2734E93A9666FB0BE8187E2"/>
          </w:pPr>
          <w:r>
            <w:fldChar w:fldCharType="begin"/>
          </w:r>
          <w:r>
            <w:instrText xml:space="preserve"> </w:instrText>
          </w:r>
          <w:r>
            <w:fldChar w:fldCharType="end"/>
          </w:r>
          <w:r>
            <w:t xml:space="preserve">     </w:t>
          </w:r>
        </w:p>
      </w:docPartBody>
    </w:docPart>
    <w:docPart>
      <w:docPartPr>
        <w:name w:val="5B73D1E0318341929DD4BF9029DD86F2"/>
        <w:category>
          <w:name w:val="Algemeen"/>
          <w:gallery w:val="placeholder"/>
        </w:category>
        <w:types>
          <w:type w:val="bbPlcHdr"/>
        </w:types>
        <w:behaviors>
          <w:behavior w:val="content"/>
        </w:behaviors>
        <w:guid w:val="{92B3CE26-FD7D-4A19-9CDE-18037F22D282}"/>
      </w:docPartPr>
      <w:docPartBody>
        <w:p w:rsidR="00000000" w:rsidRDefault="005E6284">
          <w:pPr>
            <w:pStyle w:val="5B73D1E0318341929DD4BF9029DD86F2"/>
          </w:pPr>
          <w:r>
            <w:fldChar w:fldCharType="begin"/>
          </w:r>
          <w:r>
            <w:instrText xml:space="preserve"> </w:instrText>
          </w:r>
          <w:r>
            <w:fldChar w:fldCharType="end"/>
          </w:r>
          <w:r>
            <w:t xml:space="preserve">     </w:t>
          </w:r>
        </w:p>
      </w:docPartBody>
    </w:docPart>
    <w:docPart>
      <w:docPartPr>
        <w:name w:val="2B996A5FEA8F42FE87491C3FBC0DA178"/>
        <w:category>
          <w:name w:val="Algemeen"/>
          <w:gallery w:val="placeholder"/>
        </w:category>
        <w:types>
          <w:type w:val="bbPlcHdr"/>
        </w:types>
        <w:behaviors>
          <w:behavior w:val="content"/>
        </w:behaviors>
        <w:guid w:val="{0CE8925D-7E59-4E59-8938-072DAFA982B5}"/>
      </w:docPartPr>
      <w:docPartBody>
        <w:p w:rsidR="00000000" w:rsidRDefault="004E692F">
          <w:pPr>
            <w:pStyle w:val="2B996A5FEA8F42FE87491C3FBC0DA178"/>
          </w:pPr>
          <w:r w:rsidRPr="003F4D7C">
            <w:rPr>
              <w:rStyle w:val="Tekstvantijdelijkeaanduiding"/>
            </w:rPr>
            <w:t>Kies een item.</w:t>
          </w:r>
        </w:p>
      </w:docPartBody>
    </w:docPart>
    <w:docPart>
      <w:docPartPr>
        <w:name w:val="453598053F2F415499526D25CC23ABD0"/>
        <w:category>
          <w:name w:val="Algemeen"/>
          <w:gallery w:val="placeholder"/>
        </w:category>
        <w:types>
          <w:type w:val="bbPlcHdr"/>
        </w:types>
        <w:behaviors>
          <w:behavior w:val="content"/>
        </w:behaviors>
        <w:guid w:val="{C993B4D6-D1C9-4699-8AC7-1D9E76772B4D}"/>
      </w:docPartPr>
      <w:docPartBody>
        <w:p w:rsidR="00000000" w:rsidRDefault="004E692F">
          <w:pPr>
            <w:pStyle w:val="453598053F2F415499526D25CC23ABD0"/>
          </w:pPr>
          <w:r w:rsidRPr="003F4D7C">
            <w:rPr>
              <w:rStyle w:val="Tekstvantijdelijkeaanduiding"/>
            </w:rPr>
            <w:t>Kies een item.</w:t>
          </w:r>
        </w:p>
      </w:docPartBody>
    </w:docPart>
    <w:docPart>
      <w:docPartPr>
        <w:name w:val="26024F538FCB45489DAFBB9EE1048EF1"/>
        <w:category>
          <w:name w:val="Algemeen"/>
          <w:gallery w:val="placeholder"/>
        </w:category>
        <w:types>
          <w:type w:val="bbPlcHdr"/>
        </w:types>
        <w:behaviors>
          <w:behavior w:val="content"/>
        </w:behaviors>
        <w:guid w:val="{6A4E8D21-F1A3-4037-8D40-7DBF79AEE367}"/>
      </w:docPartPr>
      <w:docPartBody>
        <w:p w:rsidR="00000000" w:rsidRDefault="005E6284">
          <w:pPr>
            <w:pStyle w:val="26024F538FCB45489DAFBB9EE1048EF1"/>
          </w:pPr>
          <w:r>
            <w:fldChar w:fldCharType="begin"/>
          </w:r>
          <w:r>
            <w:instrText xml:space="preserve"> </w:instrText>
          </w:r>
          <w:r>
            <w:fldChar w:fldCharType="end"/>
          </w:r>
          <w:r>
            <w:t xml:space="preserve">     </w:t>
          </w:r>
        </w:p>
      </w:docPartBody>
    </w:docPart>
    <w:docPart>
      <w:docPartPr>
        <w:name w:val="B03A3ADF974E4C2FA950B97D4B2FED16"/>
        <w:category>
          <w:name w:val="Algemeen"/>
          <w:gallery w:val="placeholder"/>
        </w:category>
        <w:types>
          <w:type w:val="bbPlcHdr"/>
        </w:types>
        <w:behaviors>
          <w:behavior w:val="content"/>
        </w:behaviors>
        <w:guid w:val="{130533D6-F958-498B-8DA5-5B57C2E046D1}"/>
      </w:docPartPr>
      <w:docPartBody>
        <w:p w:rsidR="00000000" w:rsidRDefault="005E6284">
          <w:pPr>
            <w:pStyle w:val="B03A3ADF974E4C2FA950B97D4B2FED16"/>
          </w:pPr>
          <w:r>
            <w:fldChar w:fldCharType="begin"/>
          </w:r>
          <w:r>
            <w:instrText xml:space="preserve"> </w:instrText>
          </w:r>
          <w:r>
            <w:fldChar w:fldCharType="end"/>
          </w:r>
          <w:r>
            <w:t xml:space="preserve">     </w:t>
          </w:r>
        </w:p>
      </w:docPartBody>
    </w:docPart>
    <w:docPart>
      <w:docPartPr>
        <w:name w:val="8FD4E0D547E146DA932EF72E5F4877FE"/>
        <w:category>
          <w:name w:val="Algemeen"/>
          <w:gallery w:val="placeholder"/>
        </w:category>
        <w:types>
          <w:type w:val="bbPlcHdr"/>
        </w:types>
        <w:behaviors>
          <w:behavior w:val="content"/>
        </w:behaviors>
        <w:guid w:val="{203AFC60-BDC4-4F4D-B8EC-537CBE2BB36F}"/>
      </w:docPartPr>
      <w:docPartBody>
        <w:p w:rsidR="00000000" w:rsidRDefault="005E6284">
          <w:pPr>
            <w:pStyle w:val="8FD4E0D547E146DA932EF72E5F4877FE"/>
          </w:pPr>
          <w:r>
            <w:fldChar w:fldCharType="begin"/>
          </w:r>
          <w:r>
            <w:instrText xml:space="preserve"> </w:instrText>
          </w:r>
          <w:r>
            <w:fldChar w:fldCharType="end"/>
          </w:r>
          <w:r>
            <w:t xml:space="preserve">     </w:t>
          </w:r>
        </w:p>
      </w:docPartBody>
    </w:docPart>
    <w:docPart>
      <w:docPartPr>
        <w:name w:val="120A780FBED64AD7A61342AC9C935886"/>
        <w:category>
          <w:name w:val="Algemeen"/>
          <w:gallery w:val="placeholder"/>
        </w:category>
        <w:types>
          <w:type w:val="bbPlcHdr"/>
        </w:types>
        <w:behaviors>
          <w:behavior w:val="content"/>
        </w:behaviors>
        <w:guid w:val="{04213D95-0E13-4A55-B208-72005E0BBC17}"/>
      </w:docPartPr>
      <w:docPartBody>
        <w:p w:rsidR="00000000" w:rsidRDefault="005E6284">
          <w:pPr>
            <w:pStyle w:val="120A780FBED64AD7A61342AC9C935886"/>
          </w:pPr>
          <w:r>
            <w:fldChar w:fldCharType="begin"/>
          </w:r>
          <w:r>
            <w:instrText xml:space="preserve"> </w:instrText>
          </w:r>
          <w:r>
            <w:fldChar w:fldCharType="end"/>
          </w:r>
          <w:r>
            <w:t xml:space="preserve">     </w:t>
          </w:r>
        </w:p>
      </w:docPartBody>
    </w:docPart>
    <w:docPart>
      <w:docPartPr>
        <w:name w:val="28B377D85F134BFBAF07F71B019A2BF6"/>
        <w:category>
          <w:name w:val="Algemeen"/>
          <w:gallery w:val="placeholder"/>
        </w:category>
        <w:types>
          <w:type w:val="bbPlcHdr"/>
        </w:types>
        <w:behaviors>
          <w:behavior w:val="content"/>
        </w:behaviors>
        <w:guid w:val="{35A6D0BA-9FFF-40E8-BF31-5FABE5402BED}"/>
      </w:docPartPr>
      <w:docPartBody>
        <w:p w:rsidR="00000000" w:rsidRDefault="005E6284">
          <w:pPr>
            <w:pStyle w:val="28B377D85F134BFBAF07F71B019A2BF6"/>
          </w:pPr>
          <w:r>
            <w:fldChar w:fldCharType="begin"/>
          </w:r>
          <w:r>
            <w:instrText xml:space="preserve"> </w:instrText>
          </w:r>
          <w:r>
            <w:fldChar w:fldCharType="end"/>
          </w:r>
          <w:r>
            <w:t xml:space="preserve">     </w:t>
          </w:r>
        </w:p>
      </w:docPartBody>
    </w:docPart>
    <w:docPart>
      <w:docPartPr>
        <w:name w:val="96F912281FAB4ABFB5BC3EFB233FEF83"/>
        <w:category>
          <w:name w:val="Algemeen"/>
          <w:gallery w:val="placeholder"/>
        </w:category>
        <w:types>
          <w:type w:val="bbPlcHdr"/>
        </w:types>
        <w:behaviors>
          <w:behavior w:val="content"/>
        </w:behaviors>
        <w:guid w:val="{2CC4026F-8CFB-4915-9461-A3021F3EBAB1}"/>
      </w:docPartPr>
      <w:docPartBody>
        <w:p w:rsidR="00000000" w:rsidRDefault="005E6284">
          <w:pPr>
            <w:pStyle w:val="96F912281FAB4ABFB5BC3EFB233FEF83"/>
          </w:pPr>
          <w:r>
            <w:fldChar w:fldCharType="begin"/>
          </w:r>
          <w:r>
            <w:instrText xml:space="preserve"> </w:instrText>
          </w:r>
          <w:r>
            <w:fldChar w:fldCharType="end"/>
          </w:r>
          <w:r>
            <w:t xml:space="preserve">     </w:t>
          </w:r>
        </w:p>
      </w:docPartBody>
    </w:docPart>
    <w:docPart>
      <w:docPartPr>
        <w:name w:val="52B8D56427454E43972E6F3B0F9E8062"/>
        <w:category>
          <w:name w:val="Algemeen"/>
          <w:gallery w:val="placeholder"/>
        </w:category>
        <w:types>
          <w:type w:val="bbPlcHdr"/>
        </w:types>
        <w:behaviors>
          <w:behavior w:val="content"/>
        </w:behaviors>
        <w:guid w:val="{B004C940-E7A3-4F00-8381-F54255E98811}"/>
      </w:docPartPr>
      <w:docPartBody>
        <w:p w:rsidR="00000000" w:rsidRDefault="005E6284">
          <w:pPr>
            <w:pStyle w:val="52B8D56427454E43972E6F3B0F9E8062"/>
          </w:pPr>
          <w:r>
            <w:fldChar w:fldCharType="begin"/>
          </w:r>
          <w:r>
            <w:instrText xml:space="preserve"> </w:instrText>
          </w:r>
          <w:r>
            <w:fldChar w:fldCharType="end"/>
          </w:r>
          <w:r>
            <w:t xml:space="preserve">     </w:t>
          </w:r>
        </w:p>
      </w:docPartBody>
    </w:docPart>
    <w:docPart>
      <w:docPartPr>
        <w:name w:val="0D762E78CD7544C1A076F7F86E0AB074"/>
        <w:category>
          <w:name w:val="Algemeen"/>
          <w:gallery w:val="placeholder"/>
        </w:category>
        <w:types>
          <w:type w:val="bbPlcHdr"/>
        </w:types>
        <w:behaviors>
          <w:behavior w:val="content"/>
        </w:behaviors>
        <w:guid w:val="{2FCB6E03-7726-44DC-8DAA-4C8C00C1A69A}"/>
      </w:docPartPr>
      <w:docPartBody>
        <w:p w:rsidR="00000000" w:rsidRDefault="005E6284">
          <w:pPr>
            <w:pStyle w:val="0D762E78CD7544C1A076F7F86E0AB074"/>
          </w:pPr>
          <w:r>
            <w:fldChar w:fldCharType="begin"/>
          </w:r>
          <w:r>
            <w:instrText xml:space="preserve"> </w:instrText>
          </w:r>
          <w:r>
            <w:fldChar w:fldCharType="end"/>
          </w:r>
          <w:r>
            <w:t xml:space="preserve">     </w:t>
          </w:r>
        </w:p>
      </w:docPartBody>
    </w:docPart>
    <w:docPart>
      <w:docPartPr>
        <w:name w:val="641383B2321A4F6EAA2E767687A014EA"/>
        <w:category>
          <w:name w:val="Algemeen"/>
          <w:gallery w:val="placeholder"/>
        </w:category>
        <w:types>
          <w:type w:val="bbPlcHdr"/>
        </w:types>
        <w:behaviors>
          <w:behavior w:val="content"/>
        </w:behaviors>
        <w:guid w:val="{9AD39063-5A3F-4A5F-A37F-699A588F6F29}"/>
      </w:docPartPr>
      <w:docPartBody>
        <w:p w:rsidR="00000000" w:rsidRDefault="005E6284">
          <w:pPr>
            <w:pStyle w:val="641383B2321A4F6EAA2E767687A014EA"/>
          </w:pPr>
          <w:r>
            <w:fldChar w:fldCharType="begin"/>
          </w:r>
          <w:r>
            <w:instrText xml:space="preserve"> </w:instrText>
          </w:r>
          <w:r>
            <w:fldChar w:fldCharType="end"/>
          </w:r>
          <w:r>
            <w:t xml:space="preserve">     </w:t>
          </w:r>
        </w:p>
      </w:docPartBody>
    </w:docPart>
    <w:docPart>
      <w:docPartPr>
        <w:name w:val="2798BB107EBE4CF399B89F59544509D4"/>
        <w:category>
          <w:name w:val="Algemeen"/>
          <w:gallery w:val="placeholder"/>
        </w:category>
        <w:types>
          <w:type w:val="bbPlcHdr"/>
        </w:types>
        <w:behaviors>
          <w:behavior w:val="content"/>
        </w:behaviors>
        <w:guid w:val="{DE6D04B7-8AFE-4B98-BB49-B73D2971007C}"/>
      </w:docPartPr>
      <w:docPartBody>
        <w:p w:rsidR="00000000" w:rsidRDefault="005E6284">
          <w:pPr>
            <w:pStyle w:val="2798BB107EBE4CF399B89F59544509D4"/>
          </w:pPr>
          <w:r>
            <w:fldChar w:fldCharType="begin"/>
          </w:r>
          <w:r>
            <w:instrText xml:space="preserve"> </w:instrText>
          </w:r>
          <w:r>
            <w:fldChar w:fldCharType="end"/>
          </w:r>
          <w:r>
            <w:t xml:space="preserve">     </w:t>
          </w:r>
        </w:p>
      </w:docPartBody>
    </w:docPart>
    <w:docPart>
      <w:docPartPr>
        <w:name w:val="D1C05B8C77AB4313A98F8E1611D84D09"/>
        <w:category>
          <w:name w:val="Algemeen"/>
          <w:gallery w:val="placeholder"/>
        </w:category>
        <w:types>
          <w:type w:val="bbPlcHdr"/>
        </w:types>
        <w:behaviors>
          <w:behavior w:val="content"/>
        </w:behaviors>
        <w:guid w:val="{CD636837-743D-4D7A-B501-E0C3DC912073}"/>
      </w:docPartPr>
      <w:docPartBody>
        <w:p w:rsidR="00000000" w:rsidRDefault="004E692F">
          <w:pPr>
            <w:pStyle w:val="D1C05B8C77AB4313A98F8E1611D84D09"/>
          </w:pPr>
          <w:r w:rsidRPr="003F4D7C">
            <w:rPr>
              <w:rStyle w:val="Tekstvantijdelijkeaanduiding"/>
            </w:rPr>
            <w:t>Kies een item.</w:t>
          </w:r>
        </w:p>
      </w:docPartBody>
    </w:docPart>
    <w:docPart>
      <w:docPartPr>
        <w:name w:val="14559ED67E19436AB3C4351A29A92E3B"/>
        <w:category>
          <w:name w:val="Algemeen"/>
          <w:gallery w:val="placeholder"/>
        </w:category>
        <w:types>
          <w:type w:val="bbPlcHdr"/>
        </w:types>
        <w:behaviors>
          <w:behavior w:val="content"/>
        </w:behaviors>
        <w:guid w:val="{DE676E6E-7EAD-47BA-BB18-5CA3398BE58C}"/>
      </w:docPartPr>
      <w:docPartBody>
        <w:p w:rsidR="00000000" w:rsidRDefault="004E692F">
          <w:pPr>
            <w:pStyle w:val="14559ED67E19436AB3C4351A29A92E3B"/>
          </w:pPr>
          <w:r w:rsidRPr="003F4D7C">
            <w:rPr>
              <w:rStyle w:val="Tekstvantijdelijkeaanduiding"/>
            </w:rPr>
            <w:t>Kies een item.</w:t>
          </w:r>
        </w:p>
      </w:docPartBody>
    </w:docPart>
    <w:docPart>
      <w:docPartPr>
        <w:name w:val="EEDC2F97BA444B75BD4229BEF35D105F"/>
        <w:category>
          <w:name w:val="Algemeen"/>
          <w:gallery w:val="placeholder"/>
        </w:category>
        <w:types>
          <w:type w:val="bbPlcHdr"/>
        </w:types>
        <w:behaviors>
          <w:behavior w:val="content"/>
        </w:behaviors>
        <w:guid w:val="{EA4A321E-F16C-4DBF-B60B-CEE6056EBD55}"/>
      </w:docPartPr>
      <w:docPartBody>
        <w:p w:rsidR="00000000" w:rsidRDefault="004E692F">
          <w:pPr>
            <w:pStyle w:val="EEDC2F97BA444B75BD4229BEF35D105F"/>
          </w:pPr>
          <w:r w:rsidRPr="003F4D7C">
            <w:rPr>
              <w:rStyle w:val="Tekstvantijdelijkeaanduiding"/>
            </w:rPr>
            <w:t>Kies een item.</w:t>
          </w:r>
        </w:p>
      </w:docPartBody>
    </w:docPart>
    <w:docPart>
      <w:docPartPr>
        <w:name w:val="374FADAAA8D04C5EB4FAE9B155EC8C3C"/>
        <w:category>
          <w:name w:val="Algemeen"/>
          <w:gallery w:val="placeholder"/>
        </w:category>
        <w:types>
          <w:type w:val="bbPlcHdr"/>
        </w:types>
        <w:behaviors>
          <w:behavior w:val="content"/>
        </w:behaviors>
        <w:guid w:val="{A082206A-7934-445A-87DE-6223AD77CE80}"/>
      </w:docPartPr>
      <w:docPartBody>
        <w:p w:rsidR="00000000" w:rsidRDefault="004E692F">
          <w:pPr>
            <w:pStyle w:val="374FADAAA8D04C5EB4FAE9B155EC8C3C"/>
          </w:pPr>
          <w:r w:rsidRPr="003F4D7C">
            <w:rPr>
              <w:rStyle w:val="Tekstvantijdelijkeaanduiding"/>
            </w:rPr>
            <w:t>Kies een item.</w:t>
          </w:r>
        </w:p>
      </w:docPartBody>
    </w:docPart>
    <w:docPart>
      <w:docPartPr>
        <w:name w:val="161EA48CDB2240A2A2D88742B46B0BB0"/>
        <w:category>
          <w:name w:val="Algemeen"/>
          <w:gallery w:val="placeholder"/>
        </w:category>
        <w:types>
          <w:type w:val="bbPlcHdr"/>
        </w:types>
        <w:behaviors>
          <w:behavior w:val="content"/>
        </w:behaviors>
        <w:guid w:val="{D3A21D69-4ABC-4C03-AF8C-465A980E7694}"/>
      </w:docPartPr>
      <w:docPartBody>
        <w:p w:rsidR="00000000" w:rsidRDefault="005E6284">
          <w:pPr>
            <w:pStyle w:val="161EA48CDB2240A2A2D88742B46B0BB0"/>
          </w:pPr>
          <w:r>
            <w:fldChar w:fldCharType="begin"/>
          </w:r>
          <w:r>
            <w:instrText xml:space="preserve"> </w:instrText>
          </w:r>
          <w:r>
            <w:fldChar w:fldCharType="end"/>
          </w:r>
          <w:r>
            <w:t xml:space="preserve">     </w:t>
          </w:r>
        </w:p>
      </w:docPartBody>
    </w:docPart>
    <w:docPart>
      <w:docPartPr>
        <w:name w:val="15F05BC2EB9841B2919112A58BCB883B"/>
        <w:category>
          <w:name w:val="Algemeen"/>
          <w:gallery w:val="placeholder"/>
        </w:category>
        <w:types>
          <w:type w:val="bbPlcHdr"/>
        </w:types>
        <w:behaviors>
          <w:behavior w:val="content"/>
        </w:behaviors>
        <w:guid w:val="{12B47179-A604-4F38-9DF8-AA0AA8A62AD6}"/>
      </w:docPartPr>
      <w:docPartBody>
        <w:p w:rsidR="00000000" w:rsidRDefault="005E6284">
          <w:pPr>
            <w:pStyle w:val="15F05BC2EB9841B2919112A58BCB883B"/>
          </w:pPr>
          <w:r>
            <w:fldChar w:fldCharType="begin"/>
          </w:r>
          <w:r>
            <w:instrText xml:space="preserve"> </w:instrText>
          </w:r>
          <w:r>
            <w:fldChar w:fldCharType="end"/>
          </w:r>
          <w:r>
            <w:t xml:space="preserve">     </w:t>
          </w:r>
        </w:p>
      </w:docPartBody>
    </w:docPart>
    <w:docPart>
      <w:docPartPr>
        <w:name w:val="991A299B603D49F09DAE8EA1AD07BCFF"/>
        <w:category>
          <w:name w:val="Algemeen"/>
          <w:gallery w:val="placeholder"/>
        </w:category>
        <w:types>
          <w:type w:val="bbPlcHdr"/>
        </w:types>
        <w:behaviors>
          <w:behavior w:val="content"/>
        </w:behaviors>
        <w:guid w:val="{E1D7EA1F-088A-468A-B6E3-E5532D6965CE}"/>
      </w:docPartPr>
      <w:docPartBody>
        <w:p w:rsidR="00000000" w:rsidRDefault="005E6284">
          <w:pPr>
            <w:pStyle w:val="991A299B603D49F09DAE8EA1AD07BCFF"/>
          </w:pPr>
          <w:r>
            <w:fldChar w:fldCharType="begin"/>
          </w:r>
          <w:r>
            <w:instrText xml:space="preserve"> </w:instrText>
          </w:r>
          <w:r>
            <w:fldChar w:fldCharType="end"/>
          </w:r>
          <w:r>
            <w:t xml:space="preserve">     </w:t>
          </w:r>
        </w:p>
      </w:docPartBody>
    </w:docPart>
    <w:docPart>
      <w:docPartPr>
        <w:name w:val="70F2367EF11C454DA5574311CC8F3D3D"/>
        <w:category>
          <w:name w:val="Algemeen"/>
          <w:gallery w:val="placeholder"/>
        </w:category>
        <w:types>
          <w:type w:val="bbPlcHdr"/>
        </w:types>
        <w:behaviors>
          <w:behavior w:val="content"/>
        </w:behaviors>
        <w:guid w:val="{5BA89CC6-F219-43A3-A0A5-276C855782B8}"/>
      </w:docPartPr>
      <w:docPartBody>
        <w:p w:rsidR="00000000" w:rsidRDefault="005E6284">
          <w:pPr>
            <w:pStyle w:val="70F2367EF11C454DA5574311CC8F3D3D"/>
          </w:pPr>
          <w:r>
            <w:fldChar w:fldCharType="begin"/>
          </w:r>
          <w:r>
            <w:instrText xml:space="preserve"> </w:instrText>
          </w:r>
          <w:r>
            <w:fldChar w:fldCharType="end"/>
          </w:r>
          <w:r>
            <w:t xml:space="preserve">     </w:t>
          </w:r>
        </w:p>
      </w:docPartBody>
    </w:docPart>
    <w:docPart>
      <w:docPartPr>
        <w:name w:val="1138934A4ED3493DA659F76431CC4C9C"/>
        <w:category>
          <w:name w:val="Algemeen"/>
          <w:gallery w:val="placeholder"/>
        </w:category>
        <w:types>
          <w:type w:val="bbPlcHdr"/>
        </w:types>
        <w:behaviors>
          <w:behavior w:val="content"/>
        </w:behaviors>
        <w:guid w:val="{E08F0ADE-90BB-4950-AE98-7045137300F3}"/>
      </w:docPartPr>
      <w:docPartBody>
        <w:p w:rsidR="00000000" w:rsidRDefault="005E6284">
          <w:pPr>
            <w:pStyle w:val="1138934A4ED3493DA659F76431CC4C9C"/>
          </w:pPr>
          <w:r>
            <w:fldChar w:fldCharType="begin"/>
          </w:r>
          <w:r>
            <w:instrText xml:space="preserve"> </w:instrText>
          </w:r>
          <w:r>
            <w:fldChar w:fldCharType="end"/>
          </w:r>
          <w:r>
            <w:t xml:space="preserve">     </w:t>
          </w:r>
        </w:p>
      </w:docPartBody>
    </w:docPart>
    <w:docPart>
      <w:docPartPr>
        <w:name w:val="4AF62E45AAA0413B86C222826E59C9D8"/>
        <w:category>
          <w:name w:val="Algemeen"/>
          <w:gallery w:val="placeholder"/>
        </w:category>
        <w:types>
          <w:type w:val="bbPlcHdr"/>
        </w:types>
        <w:behaviors>
          <w:behavior w:val="content"/>
        </w:behaviors>
        <w:guid w:val="{E2930352-CA61-4A32-A1E9-BA4BC17E41B5}"/>
      </w:docPartPr>
      <w:docPartBody>
        <w:p w:rsidR="00000000" w:rsidRDefault="004E692F">
          <w:pPr>
            <w:pStyle w:val="4AF62E45AAA0413B86C222826E59C9D8"/>
          </w:pPr>
          <w:r w:rsidRPr="003F4D7C">
            <w:rPr>
              <w:rStyle w:val="Tekstvantijdelijkeaanduiding"/>
            </w:rPr>
            <w:t>Kies een item.</w:t>
          </w:r>
        </w:p>
      </w:docPartBody>
    </w:docPart>
    <w:docPart>
      <w:docPartPr>
        <w:name w:val="18791E3E99E945849F3ED2D63EA01ACF"/>
        <w:category>
          <w:name w:val="Algemeen"/>
          <w:gallery w:val="placeholder"/>
        </w:category>
        <w:types>
          <w:type w:val="bbPlcHdr"/>
        </w:types>
        <w:behaviors>
          <w:behavior w:val="content"/>
        </w:behaviors>
        <w:guid w:val="{56109ED3-4CE3-4899-AF78-DDB991D8FD8F}"/>
      </w:docPartPr>
      <w:docPartBody>
        <w:p w:rsidR="00000000" w:rsidRDefault="004E692F">
          <w:pPr>
            <w:pStyle w:val="18791E3E99E945849F3ED2D63EA01ACF"/>
          </w:pPr>
          <w:r w:rsidRPr="003F4D7C">
            <w:rPr>
              <w:rStyle w:val="Tekstvantijdelijkeaanduiding"/>
            </w:rPr>
            <w:t>Kies een item.</w:t>
          </w:r>
        </w:p>
      </w:docPartBody>
    </w:docPart>
    <w:docPart>
      <w:docPartPr>
        <w:name w:val="43E69036BD5344598E096CF073FEEDCA"/>
        <w:category>
          <w:name w:val="Algemeen"/>
          <w:gallery w:val="placeholder"/>
        </w:category>
        <w:types>
          <w:type w:val="bbPlcHdr"/>
        </w:types>
        <w:behaviors>
          <w:behavior w:val="content"/>
        </w:behaviors>
        <w:guid w:val="{4A82B930-F1CD-4477-B13B-D50D30EC6BB0}"/>
      </w:docPartPr>
      <w:docPartBody>
        <w:p w:rsidR="00000000" w:rsidRDefault="004E692F">
          <w:pPr>
            <w:pStyle w:val="43E69036BD5344598E096CF073FEEDCA"/>
          </w:pPr>
          <w:r w:rsidRPr="003F4D7C">
            <w:rPr>
              <w:rStyle w:val="Tekstvantijdelijkeaanduiding"/>
            </w:rPr>
            <w:t>Kies een item.</w:t>
          </w:r>
        </w:p>
      </w:docPartBody>
    </w:docPart>
    <w:docPart>
      <w:docPartPr>
        <w:name w:val="9B715242F03F4986A37D3A78F89F84F1"/>
        <w:category>
          <w:name w:val="Algemeen"/>
          <w:gallery w:val="placeholder"/>
        </w:category>
        <w:types>
          <w:type w:val="bbPlcHdr"/>
        </w:types>
        <w:behaviors>
          <w:behavior w:val="content"/>
        </w:behaviors>
        <w:guid w:val="{E776B9BF-8F70-4AA4-B445-1B995B35FAB4}"/>
      </w:docPartPr>
      <w:docPartBody>
        <w:p w:rsidR="00000000" w:rsidRDefault="005E6284">
          <w:pPr>
            <w:pStyle w:val="9B715242F03F4986A37D3A78F89F84F1"/>
          </w:pPr>
          <w:r>
            <w:fldChar w:fldCharType="begin"/>
          </w:r>
          <w:r>
            <w:instrText xml:space="preserve"> </w:instrText>
          </w:r>
          <w:r>
            <w:fldChar w:fldCharType="end"/>
          </w:r>
          <w:r>
            <w:t xml:space="preserve">     </w:t>
          </w:r>
        </w:p>
      </w:docPartBody>
    </w:docPart>
    <w:docPart>
      <w:docPartPr>
        <w:name w:val="89B00FD5C7324DFE9CDC891A03C2E9DE"/>
        <w:category>
          <w:name w:val="Algemeen"/>
          <w:gallery w:val="placeholder"/>
        </w:category>
        <w:types>
          <w:type w:val="bbPlcHdr"/>
        </w:types>
        <w:behaviors>
          <w:behavior w:val="content"/>
        </w:behaviors>
        <w:guid w:val="{F9748A2D-5E91-4728-B9FC-DA7E99FF6291}"/>
      </w:docPartPr>
      <w:docPartBody>
        <w:p w:rsidR="00000000" w:rsidRDefault="005E6284">
          <w:pPr>
            <w:pStyle w:val="89B00FD5C7324DFE9CDC891A03C2E9DE"/>
          </w:pPr>
          <w:r>
            <w:fldChar w:fldCharType="begin"/>
          </w:r>
          <w:r>
            <w:instrText xml:space="preserve"> </w:instrText>
          </w:r>
          <w:r>
            <w:fldChar w:fldCharType="end"/>
          </w:r>
          <w:r>
            <w:t xml:space="preserve">     </w:t>
          </w:r>
        </w:p>
      </w:docPartBody>
    </w:docPart>
    <w:docPart>
      <w:docPartPr>
        <w:name w:val="AFDE8E3D51CA4F0A9D89A855D2D7AC51"/>
        <w:category>
          <w:name w:val="Algemeen"/>
          <w:gallery w:val="placeholder"/>
        </w:category>
        <w:types>
          <w:type w:val="bbPlcHdr"/>
        </w:types>
        <w:behaviors>
          <w:behavior w:val="content"/>
        </w:behaviors>
        <w:guid w:val="{89E948F8-9F63-4F59-B558-EF42609CCCEF}"/>
      </w:docPartPr>
      <w:docPartBody>
        <w:p w:rsidR="00000000" w:rsidRDefault="005E6284">
          <w:pPr>
            <w:pStyle w:val="AFDE8E3D51CA4F0A9D89A855D2D7AC51"/>
          </w:pPr>
          <w:r>
            <w:fldChar w:fldCharType="begin"/>
          </w:r>
          <w:r>
            <w:instrText xml:space="preserve"> </w:instrText>
          </w:r>
          <w:r>
            <w:fldChar w:fldCharType="end"/>
          </w:r>
          <w:r>
            <w:t xml:space="preserve">     </w:t>
          </w:r>
        </w:p>
      </w:docPartBody>
    </w:docPart>
    <w:docPart>
      <w:docPartPr>
        <w:name w:val="F0EDF9E654A4406F8728589FE9543F65"/>
        <w:category>
          <w:name w:val="Algemeen"/>
          <w:gallery w:val="placeholder"/>
        </w:category>
        <w:types>
          <w:type w:val="bbPlcHdr"/>
        </w:types>
        <w:behaviors>
          <w:behavior w:val="content"/>
        </w:behaviors>
        <w:guid w:val="{FB86AC73-8FF0-43C1-B0D5-47D38EAA1093}"/>
      </w:docPartPr>
      <w:docPartBody>
        <w:p w:rsidR="00000000" w:rsidRDefault="005E6284">
          <w:pPr>
            <w:pStyle w:val="F0EDF9E654A4406F8728589FE9543F65"/>
          </w:pPr>
          <w:r>
            <w:fldChar w:fldCharType="begin"/>
          </w:r>
          <w:r>
            <w:instrText xml:space="preserve"> </w:instrText>
          </w:r>
          <w:r>
            <w:fldChar w:fldCharType="end"/>
          </w:r>
          <w:r>
            <w:t xml:space="preserve">     </w:t>
          </w:r>
        </w:p>
      </w:docPartBody>
    </w:docPart>
    <w:docPart>
      <w:docPartPr>
        <w:name w:val="937E5D2C604944A0BBCFBABD9637B0FA"/>
        <w:category>
          <w:name w:val="Algemeen"/>
          <w:gallery w:val="placeholder"/>
        </w:category>
        <w:types>
          <w:type w:val="bbPlcHdr"/>
        </w:types>
        <w:behaviors>
          <w:behavior w:val="content"/>
        </w:behaviors>
        <w:guid w:val="{A5618FC2-B608-4080-9A25-0FEF334B1187}"/>
      </w:docPartPr>
      <w:docPartBody>
        <w:p w:rsidR="00000000" w:rsidRDefault="005E6284">
          <w:pPr>
            <w:pStyle w:val="937E5D2C604944A0BBCFBABD9637B0FA"/>
          </w:pPr>
          <w:r>
            <w:fldChar w:fldCharType="begin"/>
          </w:r>
          <w:r>
            <w:instrText xml:space="preserve"> </w:instrText>
          </w:r>
          <w:r>
            <w:fldChar w:fldCharType="end"/>
          </w:r>
          <w:r>
            <w:t xml:space="preserve">     </w:t>
          </w:r>
        </w:p>
      </w:docPartBody>
    </w:docPart>
    <w:docPart>
      <w:docPartPr>
        <w:name w:val="AF489B16A0D54C1EAB04D302A73AC729"/>
        <w:category>
          <w:name w:val="Algemeen"/>
          <w:gallery w:val="placeholder"/>
        </w:category>
        <w:types>
          <w:type w:val="bbPlcHdr"/>
        </w:types>
        <w:behaviors>
          <w:behavior w:val="content"/>
        </w:behaviors>
        <w:guid w:val="{451FD2AA-6A11-4D6C-B240-1E1AF975A68C}"/>
      </w:docPartPr>
      <w:docPartBody>
        <w:p w:rsidR="00000000" w:rsidRDefault="005E6284">
          <w:pPr>
            <w:pStyle w:val="AF489B16A0D54C1EAB04D302A73AC729"/>
          </w:pPr>
          <w:r>
            <w:fldChar w:fldCharType="begin"/>
          </w:r>
          <w:r>
            <w:instrText xml:space="preserve"> </w:instrText>
          </w:r>
          <w:r>
            <w:fldChar w:fldCharType="end"/>
          </w:r>
          <w:r>
            <w:t xml:space="preserve">     </w:t>
          </w:r>
        </w:p>
      </w:docPartBody>
    </w:docPart>
    <w:docPart>
      <w:docPartPr>
        <w:name w:val="C0C0F863775941C4A4CEA540FC9147BE"/>
        <w:category>
          <w:name w:val="Algemeen"/>
          <w:gallery w:val="placeholder"/>
        </w:category>
        <w:types>
          <w:type w:val="bbPlcHdr"/>
        </w:types>
        <w:behaviors>
          <w:behavior w:val="content"/>
        </w:behaviors>
        <w:guid w:val="{DDB68097-5CAD-4E2E-860A-6046C97F2E2E}"/>
      </w:docPartPr>
      <w:docPartBody>
        <w:p w:rsidR="00000000" w:rsidRDefault="005E6284">
          <w:pPr>
            <w:pStyle w:val="C0C0F863775941C4A4CEA540FC9147BE"/>
          </w:pPr>
          <w:r>
            <w:fldChar w:fldCharType="begin"/>
          </w:r>
          <w:r>
            <w:instrText xml:space="preserve"> </w:instrText>
          </w:r>
          <w:r>
            <w:fldChar w:fldCharType="end"/>
          </w:r>
          <w:r>
            <w:t xml:space="preserve">     </w:t>
          </w:r>
        </w:p>
      </w:docPartBody>
    </w:docPart>
    <w:docPart>
      <w:docPartPr>
        <w:name w:val="2B3F802877194656A190B2FADDC55C32"/>
        <w:category>
          <w:name w:val="Algemeen"/>
          <w:gallery w:val="placeholder"/>
        </w:category>
        <w:types>
          <w:type w:val="bbPlcHdr"/>
        </w:types>
        <w:behaviors>
          <w:behavior w:val="content"/>
        </w:behaviors>
        <w:guid w:val="{A7A7356E-DFF9-4FFC-9D82-A53839B9407D}"/>
      </w:docPartPr>
      <w:docPartBody>
        <w:p w:rsidR="00000000" w:rsidRDefault="005E6284">
          <w:pPr>
            <w:pStyle w:val="2B3F802877194656A190B2FADDC55C32"/>
          </w:pPr>
          <w:r>
            <w:fldChar w:fldCharType="begin"/>
          </w:r>
          <w:r>
            <w:instrText xml:space="preserve"> </w:instrText>
          </w:r>
          <w:r>
            <w:fldChar w:fldCharType="end"/>
          </w:r>
          <w:r>
            <w:t xml:space="preserve">     </w:t>
          </w:r>
        </w:p>
      </w:docPartBody>
    </w:docPart>
    <w:docPart>
      <w:docPartPr>
        <w:name w:val="80172F4D0C8046098F9D3120040EBE98"/>
        <w:category>
          <w:name w:val="Algemeen"/>
          <w:gallery w:val="placeholder"/>
        </w:category>
        <w:types>
          <w:type w:val="bbPlcHdr"/>
        </w:types>
        <w:behaviors>
          <w:behavior w:val="content"/>
        </w:behaviors>
        <w:guid w:val="{2EC61F59-324D-40A1-900D-1AA6D470509B}"/>
      </w:docPartPr>
      <w:docPartBody>
        <w:p w:rsidR="00000000" w:rsidRDefault="005E6284">
          <w:pPr>
            <w:pStyle w:val="80172F4D0C8046098F9D3120040EBE98"/>
          </w:pPr>
          <w:r>
            <w:fldChar w:fldCharType="begin"/>
          </w:r>
          <w:r>
            <w:instrText xml:space="preserve"> </w:instrText>
          </w:r>
          <w:r>
            <w:fldChar w:fldCharType="end"/>
          </w:r>
          <w:r>
            <w:t xml:space="preserve">     </w:t>
          </w:r>
        </w:p>
      </w:docPartBody>
    </w:docPart>
    <w:docPart>
      <w:docPartPr>
        <w:name w:val="EDEFF7D618C1438982BE9A9407A4DD91"/>
        <w:category>
          <w:name w:val="Algemeen"/>
          <w:gallery w:val="placeholder"/>
        </w:category>
        <w:types>
          <w:type w:val="bbPlcHdr"/>
        </w:types>
        <w:behaviors>
          <w:behavior w:val="content"/>
        </w:behaviors>
        <w:guid w:val="{9E66E36B-7774-42BE-B6C7-5CFD02913E85}"/>
      </w:docPartPr>
      <w:docPartBody>
        <w:p w:rsidR="00000000" w:rsidRDefault="005E6284">
          <w:pPr>
            <w:pStyle w:val="EDEFF7D618C1438982BE9A9407A4DD91"/>
          </w:pPr>
          <w:r>
            <w:fldChar w:fldCharType="begin"/>
          </w:r>
          <w:r>
            <w:instrText xml:space="preserve"> </w:instrText>
          </w:r>
          <w:r>
            <w:fldChar w:fldCharType="end"/>
          </w:r>
          <w:r>
            <w:t xml:space="preserve">     </w:t>
          </w:r>
        </w:p>
      </w:docPartBody>
    </w:docPart>
    <w:docPart>
      <w:docPartPr>
        <w:name w:val="44D6937ACCFA47C7A67D52315E8A7CF8"/>
        <w:category>
          <w:name w:val="Algemeen"/>
          <w:gallery w:val="placeholder"/>
        </w:category>
        <w:types>
          <w:type w:val="bbPlcHdr"/>
        </w:types>
        <w:behaviors>
          <w:behavior w:val="content"/>
        </w:behaviors>
        <w:guid w:val="{2CA115FF-5EF5-4B90-9006-1BEFA65E3244}"/>
      </w:docPartPr>
      <w:docPartBody>
        <w:p w:rsidR="00000000" w:rsidRDefault="005E6284">
          <w:pPr>
            <w:pStyle w:val="44D6937ACCFA47C7A67D52315E8A7CF8"/>
          </w:pPr>
          <w:r>
            <w:fldChar w:fldCharType="begin"/>
          </w:r>
          <w:r>
            <w:instrText xml:space="preserve"> </w:instrText>
          </w:r>
          <w:r>
            <w:fldChar w:fldCharType="end"/>
          </w:r>
          <w:r>
            <w:t xml:space="preserve">     </w:t>
          </w:r>
        </w:p>
      </w:docPartBody>
    </w:docPart>
    <w:docPart>
      <w:docPartPr>
        <w:name w:val="5C91F0105A934C25AE5CAD8ECABECCE2"/>
        <w:category>
          <w:name w:val="Algemeen"/>
          <w:gallery w:val="placeholder"/>
        </w:category>
        <w:types>
          <w:type w:val="bbPlcHdr"/>
        </w:types>
        <w:behaviors>
          <w:behavior w:val="content"/>
        </w:behaviors>
        <w:guid w:val="{2B89C4D1-60ED-42D3-B491-01277AD4DED7}"/>
      </w:docPartPr>
      <w:docPartBody>
        <w:p w:rsidR="00000000" w:rsidRDefault="004E692F">
          <w:pPr>
            <w:pStyle w:val="5C91F0105A934C25AE5CAD8ECABECCE2"/>
          </w:pPr>
          <w:r w:rsidRPr="003F4D7C">
            <w:rPr>
              <w:rStyle w:val="Tekstvantijdelijkeaanduiding"/>
            </w:rPr>
            <w:t>Kies een item.</w:t>
          </w:r>
        </w:p>
      </w:docPartBody>
    </w:docPart>
    <w:docPart>
      <w:docPartPr>
        <w:name w:val="A7C99104ED1A47F28269B50708964F7C"/>
        <w:category>
          <w:name w:val="Algemeen"/>
          <w:gallery w:val="placeholder"/>
        </w:category>
        <w:types>
          <w:type w:val="bbPlcHdr"/>
        </w:types>
        <w:behaviors>
          <w:behavior w:val="content"/>
        </w:behaviors>
        <w:guid w:val="{B4F91F51-9E0B-4180-A433-BE1027E79A55}"/>
      </w:docPartPr>
      <w:docPartBody>
        <w:p w:rsidR="00000000" w:rsidRDefault="004E692F">
          <w:pPr>
            <w:pStyle w:val="A7C99104ED1A47F28269B50708964F7C"/>
          </w:pPr>
          <w:r w:rsidRPr="003F4D7C">
            <w:rPr>
              <w:rStyle w:val="Tekstvantijdelijkeaanduiding"/>
            </w:rPr>
            <w:t>Kies een item.</w:t>
          </w:r>
        </w:p>
      </w:docPartBody>
    </w:docPart>
    <w:docPart>
      <w:docPartPr>
        <w:name w:val="20AEF21322594753B87F307A989B15ED"/>
        <w:category>
          <w:name w:val="Algemeen"/>
          <w:gallery w:val="placeholder"/>
        </w:category>
        <w:types>
          <w:type w:val="bbPlcHdr"/>
        </w:types>
        <w:behaviors>
          <w:behavior w:val="content"/>
        </w:behaviors>
        <w:guid w:val="{A42C2AE9-B126-4CF0-8B6E-F8257018D7D3}"/>
      </w:docPartPr>
      <w:docPartBody>
        <w:p w:rsidR="00000000" w:rsidRDefault="004E692F">
          <w:pPr>
            <w:pStyle w:val="20AEF21322594753B87F307A989B15ED"/>
          </w:pPr>
          <w:r w:rsidRPr="003F4D7C">
            <w:rPr>
              <w:rStyle w:val="Tekstvantijdelijkeaanduiding"/>
            </w:rPr>
            <w:t>Kies een item.</w:t>
          </w:r>
        </w:p>
      </w:docPartBody>
    </w:docPart>
    <w:docPart>
      <w:docPartPr>
        <w:name w:val="3CE2DA44FCE5494EB31FD53A6E9B1A8B"/>
        <w:category>
          <w:name w:val="Algemeen"/>
          <w:gallery w:val="placeholder"/>
        </w:category>
        <w:types>
          <w:type w:val="bbPlcHdr"/>
        </w:types>
        <w:behaviors>
          <w:behavior w:val="content"/>
        </w:behaviors>
        <w:guid w:val="{E9A0FCF2-839A-4E6A-AD1F-867673557343}"/>
      </w:docPartPr>
      <w:docPartBody>
        <w:p w:rsidR="00000000" w:rsidRDefault="004E692F">
          <w:pPr>
            <w:pStyle w:val="3CE2DA44FCE5494EB31FD53A6E9B1A8B"/>
          </w:pPr>
          <w:r w:rsidRPr="003F4D7C">
            <w:rPr>
              <w:rStyle w:val="Tekstvantijdelijkeaanduiding"/>
            </w:rPr>
            <w:t>Kies een item.</w:t>
          </w:r>
        </w:p>
      </w:docPartBody>
    </w:docPart>
    <w:docPart>
      <w:docPartPr>
        <w:name w:val="197826B5621F47FF93D423C2BF6051FA"/>
        <w:category>
          <w:name w:val="Algemeen"/>
          <w:gallery w:val="placeholder"/>
        </w:category>
        <w:types>
          <w:type w:val="bbPlcHdr"/>
        </w:types>
        <w:behaviors>
          <w:behavior w:val="content"/>
        </w:behaviors>
        <w:guid w:val="{0BDD22DE-84A4-498E-90B5-3B748E501C7B}"/>
      </w:docPartPr>
      <w:docPartBody>
        <w:p w:rsidR="00000000" w:rsidRDefault="004E692F">
          <w:pPr>
            <w:pStyle w:val="197826B5621F47FF93D423C2BF6051FA"/>
          </w:pPr>
          <w:r w:rsidRPr="003F4D7C">
            <w:rPr>
              <w:rStyle w:val="Tekstvantijdelijkeaanduiding"/>
            </w:rPr>
            <w:t>Kies een item.</w:t>
          </w:r>
        </w:p>
      </w:docPartBody>
    </w:docPart>
    <w:docPart>
      <w:docPartPr>
        <w:name w:val="14376460EB904799BC82EC3585FAED04"/>
        <w:category>
          <w:name w:val="Algemeen"/>
          <w:gallery w:val="placeholder"/>
        </w:category>
        <w:types>
          <w:type w:val="bbPlcHdr"/>
        </w:types>
        <w:behaviors>
          <w:behavior w:val="content"/>
        </w:behaviors>
        <w:guid w:val="{92BB58F1-0A91-4270-B008-206A4FABDEEF}"/>
      </w:docPartPr>
      <w:docPartBody>
        <w:p w:rsidR="00000000" w:rsidRDefault="004E692F">
          <w:pPr>
            <w:pStyle w:val="14376460EB904799BC82EC3585FAED04"/>
          </w:pPr>
          <w:r w:rsidRPr="003F4D7C">
            <w:rPr>
              <w:rStyle w:val="Tekstvantijdelijkeaanduiding"/>
            </w:rPr>
            <w:t>Kies een item.</w:t>
          </w:r>
        </w:p>
      </w:docPartBody>
    </w:docPart>
    <w:docPart>
      <w:docPartPr>
        <w:name w:val="E3D888B85B91447790C0274940373EA3"/>
        <w:category>
          <w:name w:val="Algemeen"/>
          <w:gallery w:val="placeholder"/>
        </w:category>
        <w:types>
          <w:type w:val="bbPlcHdr"/>
        </w:types>
        <w:behaviors>
          <w:behavior w:val="content"/>
        </w:behaviors>
        <w:guid w:val="{08DE507E-BC77-44CB-83AA-8B866EC62D8B}"/>
      </w:docPartPr>
      <w:docPartBody>
        <w:p w:rsidR="00000000" w:rsidRDefault="004E692F">
          <w:pPr>
            <w:pStyle w:val="E3D888B85B91447790C0274940373EA3"/>
          </w:pPr>
          <w:r w:rsidRPr="003F4D7C">
            <w:rPr>
              <w:rStyle w:val="Tekstvantijdelijkeaanduiding"/>
            </w:rPr>
            <w:t>Kies een item.</w:t>
          </w:r>
        </w:p>
      </w:docPartBody>
    </w:docPart>
    <w:docPart>
      <w:docPartPr>
        <w:name w:val="4B14A8F0ECC54B0A898F7258DE878731"/>
        <w:category>
          <w:name w:val="Algemeen"/>
          <w:gallery w:val="placeholder"/>
        </w:category>
        <w:types>
          <w:type w:val="bbPlcHdr"/>
        </w:types>
        <w:behaviors>
          <w:behavior w:val="content"/>
        </w:behaviors>
        <w:guid w:val="{FA550151-97E3-4CF2-B3C5-6B8D195072C0}"/>
      </w:docPartPr>
      <w:docPartBody>
        <w:p w:rsidR="00000000" w:rsidRDefault="004E692F">
          <w:pPr>
            <w:pStyle w:val="4B14A8F0ECC54B0A898F7258DE878731"/>
          </w:pPr>
          <w:r w:rsidRPr="003F4D7C">
            <w:rPr>
              <w:rStyle w:val="Tekstvantijdelijkeaanduiding"/>
            </w:rPr>
            <w:t>Kies een item.</w:t>
          </w:r>
        </w:p>
      </w:docPartBody>
    </w:docPart>
    <w:docPart>
      <w:docPartPr>
        <w:name w:val="A60E1A50C4FA4D8E91BBEC5DB9674056"/>
        <w:category>
          <w:name w:val="Algemeen"/>
          <w:gallery w:val="placeholder"/>
        </w:category>
        <w:types>
          <w:type w:val="bbPlcHdr"/>
        </w:types>
        <w:behaviors>
          <w:behavior w:val="content"/>
        </w:behaviors>
        <w:guid w:val="{4B9C6F06-CA11-461F-808E-7EE2319A1090}"/>
      </w:docPartPr>
      <w:docPartBody>
        <w:p w:rsidR="00000000" w:rsidRDefault="004E692F">
          <w:pPr>
            <w:pStyle w:val="A60E1A50C4FA4D8E91BBEC5DB9674056"/>
          </w:pPr>
          <w:r w:rsidRPr="003F4D7C">
            <w:rPr>
              <w:rStyle w:val="Tekstvantijdelijkeaanduiding"/>
            </w:rPr>
            <w:t>Kies een item.</w:t>
          </w:r>
        </w:p>
      </w:docPartBody>
    </w:docPart>
    <w:docPart>
      <w:docPartPr>
        <w:name w:val="BF8750A1B93A4733B9D5182EAE083E4F"/>
        <w:category>
          <w:name w:val="Algemeen"/>
          <w:gallery w:val="placeholder"/>
        </w:category>
        <w:types>
          <w:type w:val="bbPlcHdr"/>
        </w:types>
        <w:behaviors>
          <w:behavior w:val="content"/>
        </w:behaviors>
        <w:guid w:val="{EC93B1CA-585D-4E57-9B8E-8F943E25BC7B}"/>
      </w:docPartPr>
      <w:docPartBody>
        <w:p w:rsidR="00000000" w:rsidRDefault="005E6284">
          <w:pPr>
            <w:pStyle w:val="BF8750A1B93A4733B9D5182EAE083E4F"/>
          </w:pPr>
          <w:r>
            <w:fldChar w:fldCharType="begin"/>
          </w:r>
          <w:r>
            <w:instrText xml:space="preserve"> </w:instrText>
          </w:r>
          <w:r>
            <w:fldChar w:fldCharType="end"/>
          </w:r>
          <w:r>
            <w:t xml:space="preserve">     </w:t>
          </w:r>
        </w:p>
      </w:docPartBody>
    </w:docPart>
    <w:docPart>
      <w:docPartPr>
        <w:name w:val="C4D8B14B108044058EEAF2FACC87A308"/>
        <w:category>
          <w:name w:val="Algemeen"/>
          <w:gallery w:val="placeholder"/>
        </w:category>
        <w:types>
          <w:type w:val="bbPlcHdr"/>
        </w:types>
        <w:behaviors>
          <w:behavior w:val="content"/>
        </w:behaviors>
        <w:guid w:val="{2C4DF891-4D27-4FC4-B076-FDBD6CFB1218}"/>
      </w:docPartPr>
      <w:docPartBody>
        <w:p w:rsidR="00000000" w:rsidRDefault="005E6284">
          <w:pPr>
            <w:pStyle w:val="C4D8B14B108044058EEAF2FACC87A308"/>
          </w:pPr>
          <w:r>
            <w:fldChar w:fldCharType="begin"/>
          </w:r>
          <w:r>
            <w:instrText xml:space="preserve"> </w:instrText>
          </w:r>
          <w:r>
            <w:fldChar w:fldCharType="end"/>
          </w:r>
          <w:r>
            <w:t xml:space="preserve">     </w:t>
          </w:r>
        </w:p>
      </w:docPartBody>
    </w:docPart>
    <w:docPart>
      <w:docPartPr>
        <w:name w:val="A245AEA2EFDC4EBC97C3408B1A6CC9E9"/>
        <w:category>
          <w:name w:val="Algemeen"/>
          <w:gallery w:val="placeholder"/>
        </w:category>
        <w:types>
          <w:type w:val="bbPlcHdr"/>
        </w:types>
        <w:behaviors>
          <w:behavior w:val="content"/>
        </w:behaviors>
        <w:guid w:val="{1DDC4445-51B3-40FE-90BA-728F908B6243}"/>
      </w:docPartPr>
      <w:docPartBody>
        <w:p w:rsidR="00000000" w:rsidRDefault="004E692F">
          <w:pPr>
            <w:pStyle w:val="A245AEA2EFDC4EBC97C3408B1A6CC9E9"/>
          </w:pPr>
          <w:r w:rsidRPr="003F4D7C">
            <w:rPr>
              <w:rStyle w:val="Tekstvantijdelijkeaanduiding"/>
            </w:rPr>
            <w:t>Kies een item.</w:t>
          </w:r>
        </w:p>
      </w:docPartBody>
    </w:docPart>
    <w:docPart>
      <w:docPartPr>
        <w:name w:val="6559F324E9EB42A38EB3B044BDB685AB"/>
        <w:category>
          <w:name w:val="Algemeen"/>
          <w:gallery w:val="placeholder"/>
        </w:category>
        <w:types>
          <w:type w:val="bbPlcHdr"/>
        </w:types>
        <w:behaviors>
          <w:behavior w:val="content"/>
        </w:behaviors>
        <w:guid w:val="{F1A5A893-B67D-420C-8537-F27AD51F78C0}"/>
      </w:docPartPr>
      <w:docPartBody>
        <w:p w:rsidR="00000000" w:rsidRDefault="004E692F">
          <w:pPr>
            <w:pStyle w:val="6559F324E9EB42A38EB3B044BDB685AB"/>
          </w:pPr>
          <w:r w:rsidRPr="003F4D7C">
            <w:rPr>
              <w:rStyle w:val="Tekstvantijdelijkeaanduiding"/>
            </w:rPr>
            <w:t>Kies een item.</w:t>
          </w:r>
        </w:p>
      </w:docPartBody>
    </w:docPart>
    <w:docPart>
      <w:docPartPr>
        <w:name w:val="112855166AE84AD2A6E9156CC0D9A743"/>
        <w:category>
          <w:name w:val="Algemeen"/>
          <w:gallery w:val="placeholder"/>
        </w:category>
        <w:types>
          <w:type w:val="bbPlcHdr"/>
        </w:types>
        <w:behaviors>
          <w:behavior w:val="content"/>
        </w:behaviors>
        <w:guid w:val="{E6124F6D-7756-4038-B2A0-CD99A98CBC73}"/>
      </w:docPartPr>
      <w:docPartBody>
        <w:p w:rsidR="00000000" w:rsidRDefault="005E6284">
          <w:pPr>
            <w:pStyle w:val="112855166AE84AD2A6E9156CC0D9A743"/>
          </w:pPr>
          <w:r>
            <w:fldChar w:fldCharType="begin"/>
          </w:r>
          <w:r>
            <w:instrText xml:space="preserve"> </w:instrText>
          </w:r>
          <w:r>
            <w:fldChar w:fldCharType="end"/>
          </w:r>
          <w:r>
            <w:t xml:space="preserve">     </w:t>
          </w:r>
        </w:p>
      </w:docPartBody>
    </w:docPart>
    <w:docPart>
      <w:docPartPr>
        <w:name w:val="24D6DD06506E4089992522151C490539"/>
        <w:category>
          <w:name w:val="Algemeen"/>
          <w:gallery w:val="placeholder"/>
        </w:category>
        <w:types>
          <w:type w:val="bbPlcHdr"/>
        </w:types>
        <w:behaviors>
          <w:behavior w:val="content"/>
        </w:behaviors>
        <w:guid w:val="{387F30E3-4854-4131-8A45-B512B4431EF1}"/>
      </w:docPartPr>
      <w:docPartBody>
        <w:p w:rsidR="00000000" w:rsidRDefault="005E6284">
          <w:pPr>
            <w:pStyle w:val="24D6DD06506E4089992522151C490539"/>
          </w:pPr>
          <w:r>
            <w:fldChar w:fldCharType="begin"/>
          </w:r>
          <w:r>
            <w:instrText xml:space="preserve"> </w:instrText>
          </w:r>
          <w:r>
            <w:fldChar w:fldCharType="end"/>
          </w:r>
          <w:r>
            <w:t xml:space="preserve">     </w:t>
          </w:r>
        </w:p>
      </w:docPartBody>
    </w:docPart>
    <w:docPart>
      <w:docPartPr>
        <w:name w:val="B2F9B35FABF0476F836008EDAC4C94B1"/>
        <w:category>
          <w:name w:val="Algemeen"/>
          <w:gallery w:val="placeholder"/>
        </w:category>
        <w:types>
          <w:type w:val="bbPlcHdr"/>
        </w:types>
        <w:behaviors>
          <w:behavior w:val="content"/>
        </w:behaviors>
        <w:guid w:val="{1FD72052-911A-48DE-9C46-3E23E161164B}"/>
      </w:docPartPr>
      <w:docPartBody>
        <w:p w:rsidR="00000000" w:rsidRDefault="005E6284">
          <w:pPr>
            <w:pStyle w:val="B2F9B35FABF0476F836008EDAC4C94B1"/>
          </w:pPr>
          <w:r>
            <w:fldChar w:fldCharType="begin"/>
          </w:r>
          <w:r>
            <w:instrText xml:space="preserve"> </w:instrText>
          </w:r>
          <w:r>
            <w:fldChar w:fldCharType="end"/>
          </w:r>
          <w:r>
            <w:t xml:space="preserve">     </w:t>
          </w:r>
        </w:p>
      </w:docPartBody>
    </w:docPart>
    <w:docPart>
      <w:docPartPr>
        <w:name w:val="E69781F47D2543988715A650A132175C"/>
        <w:category>
          <w:name w:val="Algemeen"/>
          <w:gallery w:val="placeholder"/>
        </w:category>
        <w:types>
          <w:type w:val="bbPlcHdr"/>
        </w:types>
        <w:behaviors>
          <w:behavior w:val="content"/>
        </w:behaviors>
        <w:guid w:val="{AF92C393-4142-46F6-9224-6B5D3D4257F2}"/>
      </w:docPartPr>
      <w:docPartBody>
        <w:p w:rsidR="00000000" w:rsidRDefault="005E6284">
          <w:pPr>
            <w:pStyle w:val="E69781F47D2543988715A650A132175C"/>
          </w:pPr>
          <w:r>
            <w:fldChar w:fldCharType="begin"/>
          </w:r>
          <w:r>
            <w:instrText xml:space="preserve"> </w:instrText>
          </w:r>
          <w:r>
            <w:fldChar w:fldCharType="end"/>
          </w:r>
          <w:r>
            <w:t xml:space="preserve">     </w:t>
          </w:r>
        </w:p>
      </w:docPartBody>
    </w:docPart>
    <w:docPart>
      <w:docPartPr>
        <w:name w:val="95E34980D25A4633A548DFBA330FF4B4"/>
        <w:category>
          <w:name w:val="Algemeen"/>
          <w:gallery w:val="placeholder"/>
        </w:category>
        <w:types>
          <w:type w:val="bbPlcHdr"/>
        </w:types>
        <w:behaviors>
          <w:behavior w:val="content"/>
        </w:behaviors>
        <w:guid w:val="{C4F2274E-07D7-4CE8-88D2-577A270F320B}"/>
      </w:docPartPr>
      <w:docPartBody>
        <w:p w:rsidR="00000000" w:rsidRDefault="005E6284">
          <w:pPr>
            <w:pStyle w:val="95E34980D25A4633A548DFBA330FF4B4"/>
          </w:pPr>
          <w:r>
            <w:fldChar w:fldCharType="begin"/>
          </w:r>
          <w:r>
            <w:instrText xml:space="preserve"> </w:instrText>
          </w:r>
          <w:r>
            <w:fldChar w:fldCharType="end"/>
          </w:r>
          <w:r>
            <w:t xml:space="preserve">     </w:t>
          </w:r>
        </w:p>
      </w:docPartBody>
    </w:docPart>
    <w:docPart>
      <w:docPartPr>
        <w:name w:val="260FA4CDE5A949EB9DCE30C2673CA357"/>
        <w:category>
          <w:name w:val="Algemeen"/>
          <w:gallery w:val="placeholder"/>
        </w:category>
        <w:types>
          <w:type w:val="bbPlcHdr"/>
        </w:types>
        <w:behaviors>
          <w:behavior w:val="content"/>
        </w:behaviors>
        <w:guid w:val="{A570C0F0-572D-487F-9F85-6B10E4D3975B}"/>
      </w:docPartPr>
      <w:docPartBody>
        <w:p w:rsidR="00000000" w:rsidRDefault="005E6284">
          <w:pPr>
            <w:pStyle w:val="260FA4CDE5A949EB9DCE30C2673CA357"/>
          </w:pPr>
          <w:r>
            <w:fldChar w:fldCharType="begin"/>
          </w:r>
          <w:r>
            <w:instrText xml:space="preserve"> </w:instrText>
          </w:r>
          <w:r>
            <w:fldChar w:fldCharType="end"/>
          </w:r>
          <w:r>
            <w:t xml:space="preserve">     </w:t>
          </w:r>
        </w:p>
      </w:docPartBody>
    </w:docPart>
    <w:docPart>
      <w:docPartPr>
        <w:name w:val="2C96D798FDB845789891DC59125E224F"/>
        <w:category>
          <w:name w:val="Algemeen"/>
          <w:gallery w:val="placeholder"/>
        </w:category>
        <w:types>
          <w:type w:val="bbPlcHdr"/>
        </w:types>
        <w:behaviors>
          <w:behavior w:val="content"/>
        </w:behaviors>
        <w:guid w:val="{5D4DE003-CD35-48C5-B0DA-DD46898AD82C}"/>
      </w:docPartPr>
      <w:docPartBody>
        <w:p w:rsidR="00000000" w:rsidRDefault="005E6284">
          <w:pPr>
            <w:pStyle w:val="2C96D798FDB845789891DC59125E224F"/>
          </w:pPr>
          <w:r>
            <w:fldChar w:fldCharType="begin"/>
          </w:r>
          <w:r>
            <w:instrText xml:space="preserve"> </w:instrText>
          </w:r>
          <w:r>
            <w:fldChar w:fldCharType="end"/>
          </w:r>
          <w:r>
            <w:t xml:space="preserve">     </w:t>
          </w:r>
        </w:p>
      </w:docPartBody>
    </w:docPart>
    <w:docPart>
      <w:docPartPr>
        <w:name w:val="B17F1ACCF3D6416C8ADF05D406114990"/>
        <w:category>
          <w:name w:val="Algemeen"/>
          <w:gallery w:val="placeholder"/>
        </w:category>
        <w:types>
          <w:type w:val="bbPlcHdr"/>
        </w:types>
        <w:behaviors>
          <w:behavior w:val="content"/>
        </w:behaviors>
        <w:guid w:val="{8C50AC2D-43ED-4481-8303-0C9A2F25B2E6}"/>
      </w:docPartPr>
      <w:docPartBody>
        <w:p w:rsidR="00000000" w:rsidRDefault="005E6284">
          <w:pPr>
            <w:pStyle w:val="B17F1ACCF3D6416C8ADF05D406114990"/>
          </w:pPr>
          <w:r>
            <w:fldChar w:fldCharType="begin"/>
          </w:r>
          <w:r>
            <w:instrText xml:space="preserve"> </w:instrText>
          </w:r>
          <w:r>
            <w:fldChar w:fldCharType="end"/>
          </w:r>
          <w:r>
            <w:t xml:space="preserve">     </w:t>
          </w:r>
        </w:p>
      </w:docPartBody>
    </w:docPart>
    <w:docPart>
      <w:docPartPr>
        <w:name w:val="FD790E4CA0714907AFC8798FEF0EB519"/>
        <w:category>
          <w:name w:val="Algemeen"/>
          <w:gallery w:val="placeholder"/>
        </w:category>
        <w:types>
          <w:type w:val="bbPlcHdr"/>
        </w:types>
        <w:behaviors>
          <w:behavior w:val="content"/>
        </w:behaviors>
        <w:guid w:val="{F16B91CB-DE6E-4E87-9C07-9593AA71F7B8}"/>
      </w:docPartPr>
      <w:docPartBody>
        <w:p w:rsidR="00000000" w:rsidRDefault="005E6284">
          <w:pPr>
            <w:pStyle w:val="FD790E4CA0714907AFC8798FEF0EB519"/>
          </w:pPr>
          <w:r>
            <w:fldChar w:fldCharType="begin"/>
          </w:r>
          <w:r>
            <w:instrText xml:space="preserve"> </w:instrText>
          </w:r>
          <w:r>
            <w:fldChar w:fldCharType="end"/>
          </w:r>
          <w:r>
            <w:t xml:space="preserve">     </w:t>
          </w:r>
        </w:p>
      </w:docPartBody>
    </w:docPart>
    <w:docPart>
      <w:docPartPr>
        <w:name w:val="DDD0A922DEC142DBB7C602728F91C43C"/>
        <w:category>
          <w:name w:val="Algemeen"/>
          <w:gallery w:val="placeholder"/>
        </w:category>
        <w:types>
          <w:type w:val="bbPlcHdr"/>
        </w:types>
        <w:behaviors>
          <w:behavior w:val="content"/>
        </w:behaviors>
        <w:guid w:val="{39E0487B-6DA5-4099-8D12-1E38E8B263DD}"/>
      </w:docPartPr>
      <w:docPartBody>
        <w:p w:rsidR="00000000" w:rsidRDefault="005E6284">
          <w:pPr>
            <w:pStyle w:val="DDD0A922DEC142DBB7C602728F91C43C"/>
          </w:pPr>
          <w:r>
            <w:fldChar w:fldCharType="begin"/>
          </w:r>
          <w:r>
            <w:instrText xml:space="preserve"> </w:instrText>
          </w:r>
          <w:r>
            <w:fldChar w:fldCharType="end"/>
          </w:r>
          <w:r>
            <w:t xml:space="preserve">     </w:t>
          </w:r>
        </w:p>
      </w:docPartBody>
    </w:docPart>
    <w:docPart>
      <w:docPartPr>
        <w:name w:val="3DB60ADBA77444148D946A5165030DBE"/>
        <w:category>
          <w:name w:val="Algemeen"/>
          <w:gallery w:val="placeholder"/>
        </w:category>
        <w:types>
          <w:type w:val="bbPlcHdr"/>
        </w:types>
        <w:behaviors>
          <w:behavior w:val="content"/>
        </w:behaviors>
        <w:guid w:val="{2FC984AE-5788-4C6B-A582-5B93BFB66CE9}"/>
      </w:docPartPr>
      <w:docPartBody>
        <w:p w:rsidR="00000000" w:rsidRDefault="005E6284">
          <w:pPr>
            <w:pStyle w:val="3DB60ADBA77444148D946A5165030DBE"/>
          </w:pPr>
          <w:r>
            <w:fldChar w:fldCharType="begin"/>
          </w:r>
          <w:r>
            <w:instrText xml:space="preserve"> </w:instrText>
          </w:r>
          <w:r>
            <w:fldChar w:fldCharType="end"/>
          </w:r>
          <w:r>
            <w:t xml:space="preserve">     </w:t>
          </w:r>
        </w:p>
      </w:docPartBody>
    </w:docPart>
    <w:docPart>
      <w:docPartPr>
        <w:name w:val="FDFC6FB8A91447B48930CEE42E1D7F2E"/>
        <w:category>
          <w:name w:val="Algemeen"/>
          <w:gallery w:val="placeholder"/>
        </w:category>
        <w:types>
          <w:type w:val="bbPlcHdr"/>
        </w:types>
        <w:behaviors>
          <w:behavior w:val="content"/>
        </w:behaviors>
        <w:guid w:val="{13E7F974-AB24-4EFD-874A-63BDAA5DD0AE}"/>
      </w:docPartPr>
      <w:docPartBody>
        <w:p w:rsidR="00000000" w:rsidRDefault="005E6284">
          <w:pPr>
            <w:pStyle w:val="FDFC6FB8A91447B48930CEE42E1D7F2E"/>
          </w:pPr>
          <w:r>
            <w:fldChar w:fldCharType="begin"/>
          </w:r>
          <w:r>
            <w:instrText xml:space="preserve"> </w:instrText>
          </w:r>
          <w:r>
            <w:fldChar w:fldCharType="end"/>
          </w:r>
          <w:r>
            <w:t xml:space="preserve">     </w:t>
          </w:r>
        </w:p>
      </w:docPartBody>
    </w:docPart>
    <w:docPart>
      <w:docPartPr>
        <w:name w:val="B5F14C128A254C7F8E06C2435F8F38E2"/>
        <w:category>
          <w:name w:val="Algemeen"/>
          <w:gallery w:val="placeholder"/>
        </w:category>
        <w:types>
          <w:type w:val="bbPlcHdr"/>
        </w:types>
        <w:behaviors>
          <w:behavior w:val="content"/>
        </w:behaviors>
        <w:guid w:val="{8938AB8C-163A-486F-9DF7-3600F5361440}"/>
      </w:docPartPr>
      <w:docPartBody>
        <w:p w:rsidR="00000000" w:rsidRDefault="005E6284">
          <w:pPr>
            <w:pStyle w:val="B5F14C128A254C7F8E06C2435F8F38E2"/>
          </w:pPr>
          <w:r>
            <w:fldChar w:fldCharType="begin"/>
          </w:r>
          <w:r>
            <w:instrText xml:space="preserve"> </w:instrText>
          </w:r>
          <w:r>
            <w:fldChar w:fldCharType="end"/>
          </w:r>
          <w:r>
            <w:t xml:space="preserve">     </w:t>
          </w:r>
        </w:p>
      </w:docPartBody>
    </w:docPart>
    <w:docPart>
      <w:docPartPr>
        <w:name w:val="67E8A2D6A4E54C2B9B1B1176B2DF72C9"/>
        <w:category>
          <w:name w:val="Algemeen"/>
          <w:gallery w:val="placeholder"/>
        </w:category>
        <w:types>
          <w:type w:val="bbPlcHdr"/>
        </w:types>
        <w:behaviors>
          <w:behavior w:val="content"/>
        </w:behaviors>
        <w:guid w:val="{49A9F87D-1C20-41C5-9A12-EA22F4B6040A}"/>
      </w:docPartPr>
      <w:docPartBody>
        <w:p w:rsidR="00000000" w:rsidRDefault="005E6284">
          <w:pPr>
            <w:pStyle w:val="67E8A2D6A4E54C2B9B1B1176B2DF72C9"/>
          </w:pPr>
          <w:r>
            <w:fldChar w:fldCharType="begin"/>
          </w:r>
          <w:r>
            <w:instrText xml:space="preserve"> </w:instrText>
          </w:r>
          <w:r>
            <w:fldChar w:fldCharType="end"/>
          </w:r>
          <w:r>
            <w:t xml:space="preserve">     </w:t>
          </w:r>
        </w:p>
      </w:docPartBody>
    </w:docPart>
    <w:docPart>
      <w:docPartPr>
        <w:name w:val="0C496A03C94C46289452FB54791CC2C5"/>
        <w:category>
          <w:name w:val="Algemeen"/>
          <w:gallery w:val="placeholder"/>
        </w:category>
        <w:types>
          <w:type w:val="bbPlcHdr"/>
        </w:types>
        <w:behaviors>
          <w:behavior w:val="content"/>
        </w:behaviors>
        <w:guid w:val="{D28913FF-3831-4F00-8DA2-E20741C1D69C}"/>
      </w:docPartPr>
      <w:docPartBody>
        <w:p w:rsidR="00000000" w:rsidRDefault="005E6284">
          <w:pPr>
            <w:pStyle w:val="0C496A03C94C46289452FB54791CC2C5"/>
          </w:pPr>
          <w:r>
            <w:fldChar w:fldCharType="begin"/>
          </w:r>
          <w:r>
            <w:instrText xml:space="preserve"> </w:instrText>
          </w:r>
          <w:r>
            <w:fldChar w:fldCharType="end"/>
          </w:r>
          <w:r>
            <w:t xml:space="preserve">     </w:t>
          </w:r>
        </w:p>
      </w:docPartBody>
    </w:docPart>
    <w:docPart>
      <w:docPartPr>
        <w:name w:val="E4DAF1E64C1B49FB81D2FBC6FBA1FCE6"/>
        <w:category>
          <w:name w:val="Algemeen"/>
          <w:gallery w:val="placeholder"/>
        </w:category>
        <w:types>
          <w:type w:val="bbPlcHdr"/>
        </w:types>
        <w:behaviors>
          <w:behavior w:val="content"/>
        </w:behaviors>
        <w:guid w:val="{B2A4404D-B991-4E0F-9633-15BB12996590}"/>
      </w:docPartPr>
      <w:docPartBody>
        <w:p w:rsidR="00000000" w:rsidRDefault="005E6284">
          <w:pPr>
            <w:pStyle w:val="E4DAF1E64C1B49FB81D2FBC6FBA1FCE6"/>
          </w:pPr>
          <w:r>
            <w:fldChar w:fldCharType="begin"/>
          </w:r>
          <w:r>
            <w:instrText xml:space="preserve"> </w:instrText>
          </w:r>
          <w:r>
            <w:fldChar w:fldCharType="end"/>
          </w:r>
          <w:r>
            <w:t xml:space="preserve">     </w:t>
          </w:r>
        </w:p>
      </w:docPartBody>
    </w:docPart>
    <w:docPart>
      <w:docPartPr>
        <w:name w:val="A3E561DE58124CEC9D02127D765B8803"/>
        <w:category>
          <w:name w:val="Algemeen"/>
          <w:gallery w:val="placeholder"/>
        </w:category>
        <w:types>
          <w:type w:val="bbPlcHdr"/>
        </w:types>
        <w:behaviors>
          <w:behavior w:val="content"/>
        </w:behaviors>
        <w:guid w:val="{AB927296-DA09-429C-BC44-DA50C5AA40EA}"/>
      </w:docPartPr>
      <w:docPartBody>
        <w:p w:rsidR="00000000" w:rsidRDefault="005E6284">
          <w:pPr>
            <w:pStyle w:val="A3E561DE58124CEC9D02127D765B8803"/>
          </w:pPr>
          <w:r>
            <w:fldChar w:fldCharType="begin"/>
          </w:r>
          <w:r>
            <w:instrText xml:space="preserve"> </w:instrText>
          </w:r>
          <w:r>
            <w:fldChar w:fldCharType="end"/>
          </w:r>
          <w:r>
            <w:t xml:space="preserve">     </w:t>
          </w:r>
        </w:p>
      </w:docPartBody>
    </w:docPart>
    <w:docPart>
      <w:docPartPr>
        <w:name w:val="D03FEED1B8C841C8ACD0FD570ED09C83"/>
        <w:category>
          <w:name w:val="Algemeen"/>
          <w:gallery w:val="placeholder"/>
        </w:category>
        <w:types>
          <w:type w:val="bbPlcHdr"/>
        </w:types>
        <w:behaviors>
          <w:behavior w:val="content"/>
        </w:behaviors>
        <w:guid w:val="{439C3B91-B135-4FD1-B836-04D4DC4C48AD}"/>
      </w:docPartPr>
      <w:docPartBody>
        <w:p w:rsidR="00000000" w:rsidRDefault="005E6284">
          <w:pPr>
            <w:pStyle w:val="D03FEED1B8C841C8ACD0FD570ED09C83"/>
          </w:pPr>
          <w:r>
            <w:fldChar w:fldCharType="begin"/>
          </w:r>
          <w:r>
            <w:instrText xml:space="preserve"> </w:instrText>
          </w:r>
          <w:r>
            <w:fldChar w:fldCharType="end"/>
          </w:r>
          <w:r>
            <w:t xml:space="preserve">     </w:t>
          </w:r>
        </w:p>
      </w:docPartBody>
    </w:docPart>
    <w:docPart>
      <w:docPartPr>
        <w:name w:val="F07585599F9B4763A8CDD7241F284CC2"/>
        <w:category>
          <w:name w:val="Algemeen"/>
          <w:gallery w:val="placeholder"/>
        </w:category>
        <w:types>
          <w:type w:val="bbPlcHdr"/>
        </w:types>
        <w:behaviors>
          <w:behavior w:val="content"/>
        </w:behaviors>
        <w:guid w:val="{2ADCE0F1-673A-477B-86BA-98F60FFB27ED}"/>
      </w:docPartPr>
      <w:docPartBody>
        <w:p w:rsidR="00000000" w:rsidRDefault="005E6284">
          <w:pPr>
            <w:pStyle w:val="F07585599F9B4763A8CDD7241F284CC2"/>
          </w:pPr>
          <w:r>
            <w:fldChar w:fldCharType="begin"/>
          </w:r>
          <w:r>
            <w:instrText xml:space="preserve"> </w:instrText>
          </w:r>
          <w:r>
            <w:fldChar w:fldCharType="end"/>
          </w:r>
          <w:r>
            <w:t xml:space="preserve">     </w:t>
          </w:r>
        </w:p>
      </w:docPartBody>
    </w:docPart>
    <w:docPart>
      <w:docPartPr>
        <w:name w:val="F0995CC80EC24E7099099731FB3C8625"/>
        <w:category>
          <w:name w:val="Algemeen"/>
          <w:gallery w:val="placeholder"/>
        </w:category>
        <w:types>
          <w:type w:val="bbPlcHdr"/>
        </w:types>
        <w:behaviors>
          <w:behavior w:val="content"/>
        </w:behaviors>
        <w:guid w:val="{D565DE71-2F5F-4FB8-8001-696DAB49CEAF}"/>
      </w:docPartPr>
      <w:docPartBody>
        <w:p w:rsidR="00000000" w:rsidRDefault="005E6284">
          <w:pPr>
            <w:pStyle w:val="F0995CC80EC24E7099099731FB3C8625"/>
          </w:pPr>
          <w:r>
            <w:fldChar w:fldCharType="begin"/>
          </w:r>
          <w:r>
            <w:instrText xml:space="preserve"> </w:instrText>
          </w:r>
          <w:r>
            <w:fldChar w:fldCharType="end"/>
          </w:r>
          <w:r>
            <w:t xml:space="preserve">     </w:t>
          </w:r>
        </w:p>
      </w:docPartBody>
    </w:docPart>
    <w:docPart>
      <w:docPartPr>
        <w:name w:val="8CD9CCD02FD545ACA7F1C98CFAD1332C"/>
        <w:category>
          <w:name w:val="Algemeen"/>
          <w:gallery w:val="placeholder"/>
        </w:category>
        <w:types>
          <w:type w:val="bbPlcHdr"/>
        </w:types>
        <w:behaviors>
          <w:behavior w:val="content"/>
        </w:behaviors>
        <w:guid w:val="{5671507E-C180-4FD8-8A57-7CD2A9C75417}"/>
      </w:docPartPr>
      <w:docPartBody>
        <w:p w:rsidR="00000000" w:rsidRDefault="005E6284">
          <w:pPr>
            <w:pStyle w:val="8CD9CCD02FD545ACA7F1C98CFAD1332C"/>
          </w:pPr>
          <w:r>
            <w:fldChar w:fldCharType="begin"/>
          </w:r>
          <w:r>
            <w:instrText xml:space="preserve"> </w:instrText>
          </w:r>
          <w:r>
            <w:fldChar w:fldCharType="end"/>
          </w:r>
          <w:r>
            <w:t xml:space="preserve">     </w:t>
          </w:r>
        </w:p>
      </w:docPartBody>
    </w:docPart>
    <w:docPart>
      <w:docPartPr>
        <w:name w:val="6A94E0B2A6EE48C99B89473DB461DE9A"/>
        <w:category>
          <w:name w:val="Algemeen"/>
          <w:gallery w:val="placeholder"/>
        </w:category>
        <w:types>
          <w:type w:val="bbPlcHdr"/>
        </w:types>
        <w:behaviors>
          <w:behavior w:val="content"/>
        </w:behaviors>
        <w:guid w:val="{38F0A2E8-5A0B-49BE-8D46-E9A653403A93}"/>
      </w:docPartPr>
      <w:docPartBody>
        <w:p w:rsidR="00000000" w:rsidRDefault="005E6284">
          <w:pPr>
            <w:pStyle w:val="6A94E0B2A6EE48C99B89473DB461DE9A"/>
          </w:pPr>
          <w:r>
            <w:fldChar w:fldCharType="begin"/>
          </w:r>
          <w:r>
            <w:instrText xml:space="preserve"> </w:instrText>
          </w:r>
          <w:r>
            <w:fldChar w:fldCharType="end"/>
          </w:r>
          <w:r>
            <w:t xml:space="preserve">     </w:t>
          </w:r>
        </w:p>
      </w:docPartBody>
    </w:docPart>
    <w:docPart>
      <w:docPartPr>
        <w:name w:val="D584B5670A32495FA9D064C1D5937FED"/>
        <w:category>
          <w:name w:val="Algemeen"/>
          <w:gallery w:val="placeholder"/>
        </w:category>
        <w:types>
          <w:type w:val="bbPlcHdr"/>
        </w:types>
        <w:behaviors>
          <w:behavior w:val="content"/>
        </w:behaviors>
        <w:guid w:val="{8C675929-DDBD-4D9A-8D62-DFA77637E56A}"/>
      </w:docPartPr>
      <w:docPartBody>
        <w:p w:rsidR="00000000" w:rsidRDefault="00762EF6">
          <w:pPr>
            <w:pStyle w:val="D584B5670A32495FA9D064C1D5937FED"/>
          </w:pPr>
          <w:r w:rsidRPr="007D6067">
            <w:rPr>
              <w:rStyle w:val="Tekstvantijdelijkeaanduiding"/>
            </w:rPr>
            <w:t>Klik hier als u tekst wilt invoeren.</w:t>
          </w:r>
        </w:p>
      </w:docPartBody>
    </w:docPart>
    <w:docPart>
      <w:docPartPr>
        <w:name w:val="762B828193DD4CC592B755C5CFEED0E3"/>
        <w:category>
          <w:name w:val="Algemeen"/>
          <w:gallery w:val="placeholder"/>
        </w:category>
        <w:types>
          <w:type w:val="bbPlcHdr"/>
        </w:types>
        <w:behaviors>
          <w:behavior w:val="content"/>
        </w:behaviors>
        <w:guid w:val="{202D28C2-5001-4318-9E56-D21CA234337B}"/>
      </w:docPartPr>
      <w:docPartBody>
        <w:p w:rsidR="00000000" w:rsidRDefault="005E6284">
          <w:pPr>
            <w:pStyle w:val="762B828193DD4CC592B755C5CFEED0E3"/>
          </w:pPr>
          <w:r>
            <w:fldChar w:fldCharType="begin"/>
          </w:r>
          <w:r>
            <w:instrText xml:space="preserve"> </w:instrText>
          </w:r>
          <w:r>
            <w:fldChar w:fldCharType="end"/>
          </w:r>
          <w:r>
            <w:t xml:space="preserve">     </w:t>
          </w:r>
        </w:p>
      </w:docPartBody>
    </w:docPart>
    <w:docPart>
      <w:docPartPr>
        <w:name w:val="5F760FE9EE7F4044A8D078CEC595D3EA"/>
        <w:category>
          <w:name w:val="Algemeen"/>
          <w:gallery w:val="placeholder"/>
        </w:category>
        <w:types>
          <w:type w:val="bbPlcHdr"/>
        </w:types>
        <w:behaviors>
          <w:behavior w:val="content"/>
        </w:behaviors>
        <w:guid w:val="{8F1959F0-DCB0-473B-B64C-668DE8F1B069}"/>
      </w:docPartPr>
      <w:docPartBody>
        <w:p w:rsidR="00000000" w:rsidRDefault="005E6284">
          <w:pPr>
            <w:pStyle w:val="5F760FE9EE7F4044A8D078CEC595D3EA"/>
          </w:pPr>
          <w:r>
            <w:fldChar w:fldCharType="begin"/>
          </w:r>
          <w:r>
            <w:instrText xml:space="preserve"> </w:instrText>
          </w:r>
          <w:r>
            <w:fldChar w:fldCharType="end"/>
          </w:r>
          <w:r>
            <w:t xml:space="preserve">     </w:t>
          </w:r>
        </w:p>
      </w:docPartBody>
    </w:docPart>
    <w:docPart>
      <w:docPartPr>
        <w:name w:val="6EB82265E376402892B218F89A719FCE"/>
        <w:category>
          <w:name w:val="Algemeen"/>
          <w:gallery w:val="placeholder"/>
        </w:category>
        <w:types>
          <w:type w:val="bbPlcHdr"/>
        </w:types>
        <w:behaviors>
          <w:behavior w:val="content"/>
        </w:behaviors>
        <w:guid w:val="{967FF9CC-BA32-4126-A44E-0EBA22ED5330}"/>
      </w:docPartPr>
      <w:docPartBody>
        <w:p w:rsidR="00000000" w:rsidRDefault="005E6284">
          <w:pPr>
            <w:pStyle w:val="6EB82265E376402892B218F89A719FCE"/>
          </w:pPr>
          <w:r>
            <w:fldChar w:fldCharType="begin"/>
          </w:r>
          <w:r>
            <w:instrText xml:space="preserve"> </w:instrText>
          </w:r>
          <w:r>
            <w:fldChar w:fldCharType="end"/>
          </w:r>
          <w:r>
            <w:t xml:space="preserve">     </w:t>
          </w:r>
        </w:p>
      </w:docPartBody>
    </w:docPart>
    <w:docPart>
      <w:docPartPr>
        <w:name w:val="9A9BE14469A5499E9E32268BE7D28C93"/>
        <w:category>
          <w:name w:val="Algemeen"/>
          <w:gallery w:val="placeholder"/>
        </w:category>
        <w:types>
          <w:type w:val="bbPlcHdr"/>
        </w:types>
        <w:behaviors>
          <w:behavior w:val="content"/>
        </w:behaviors>
        <w:guid w:val="{71CCB79B-17F7-452F-B81A-574EDB511B56}"/>
      </w:docPartPr>
      <w:docPartBody>
        <w:p w:rsidR="00000000" w:rsidRDefault="005E6284">
          <w:pPr>
            <w:pStyle w:val="9A9BE14469A5499E9E32268BE7D28C93"/>
          </w:pPr>
          <w:r>
            <w:fldChar w:fldCharType="begin"/>
          </w:r>
          <w:r>
            <w:instrText xml:space="preserve"> </w:instrText>
          </w:r>
          <w:r>
            <w:fldChar w:fldCharType="end"/>
          </w:r>
          <w:r>
            <w:t xml:space="preserve">     </w:t>
          </w:r>
        </w:p>
      </w:docPartBody>
    </w:docPart>
    <w:docPart>
      <w:docPartPr>
        <w:name w:val="A648E3F707F24861ADD0EB2417C2DC9D"/>
        <w:category>
          <w:name w:val="Algemeen"/>
          <w:gallery w:val="placeholder"/>
        </w:category>
        <w:types>
          <w:type w:val="bbPlcHdr"/>
        </w:types>
        <w:behaviors>
          <w:behavior w:val="content"/>
        </w:behaviors>
        <w:guid w:val="{F87C4E40-73D6-454B-B0E1-3CD9ED2039CD}"/>
      </w:docPartPr>
      <w:docPartBody>
        <w:p w:rsidR="00000000" w:rsidRDefault="005E6284">
          <w:pPr>
            <w:pStyle w:val="A648E3F707F24861ADD0EB2417C2DC9D"/>
          </w:pPr>
          <w:r>
            <w:fldChar w:fldCharType="begin"/>
          </w:r>
          <w:r>
            <w:instrText xml:space="preserve"> </w:instrText>
          </w:r>
          <w:r>
            <w:fldChar w:fldCharType="end"/>
          </w:r>
          <w:r>
            <w:t xml:space="preserve">     </w:t>
          </w:r>
        </w:p>
      </w:docPartBody>
    </w:docPart>
    <w:docPart>
      <w:docPartPr>
        <w:name w:val="7D3CB6AA2A534689910726B62DD990AA"/>
        <w:category>
          <w:name w:val="Algemeen"/>
          <w:gallery w:val="placeholder"/>
        </w:category>
        <w:types>
          <w:type w:val="bbPlcHdr"/>
        </w:types>
        <w:behaviors>
          <w:behavior w:val="content"/>
        </w:behaviors>
        <w:guid w:val="{0A40830E-76FE-4B2D-A730-8E95D867A5D2}"/>
      </w:docPartPr>
      <w:docPartBody>
        <w:p w:rsidR="00000000" w:rsidRDefault="005E6284">
          <w:pPr>
            <w:pStyle w:val="7D3CB6AA2A534689910726B62DD990AA"/>
          </w:pPr>
          <w:r>
            <w:fldChar w:fldCharType="begin"/>
          </w:r>
          <w:r>
            <w:instrText xml:space="preserve"> </w:instrText>
          </w:r>
          <w:r>
            <w:fldChar w:fldCharType="end"/>
          </w:r>
          <w:r>
            <w:t xml:space="preserve">     </w:t>
          </w:r>
        </w:p>
      </w:docPartBody>
    </w:docPart>
    <w:docPart>
      <w:docPartPr>
        <w:name w:val="C4EB979F41324837A979CF7E7BDEA196"/>
        <w:category>
          <w:name w:val="Algemeen"/>
          <w:gallery w:val="placeholder"/>
        </w:category>
        <w:types>
          <w:type w:val="bbPlcHdr"/>
        </w:types>
        <w:behaviors>
          <w:behavior w:val="content"/>
        </w:behaviors>
        <w:guid w:val="{3ED19EAA-2396-420B-9248-D5F21A5AFB8C}"/>
      </w:docPartPr>
      <w:docPartBody>
        <w:p w:rsidR="00000000" w:rsidRDefault="005E6284">
          <w:pPr>
            <w:pStyle w:val="C4EB979F41324837A979CF7E7BDEA196"/>
          </w:pPr>
          <w:r>
            <w:fldChar w:fldCharType="begin"/>
          </w:r>
          <w:r>
            <w:instrText xml:space="preserve"> </w:instrText>
          </w:r>
          <w:r>
            <w:fldChar w:fldCharType="end"/>
          </w:r>
          <w:r>
            <w:t xml:space="preserve">     </w:t>
          </w:r>
        </w:p>
      </w:docPartBody>
    </w:docPart>
    <w:docPart>
      <w:docPartPr>
        <w:name w:val="611AD3559538421B88410A1233959373"/>
        <w:category>
          <w:name w:val="Algemeen"/>
          <w:gallery w:val="placeholder"/>
        </w:category>
        <w:types>
          <w:type w:val="bbPlcHdr"/>
        </w:types>
        <w:behaviors>
          <w:behavior w:val="content"/>
        </w:behaviors>
        <w:guid w:val="{F44D8918-313D-4274-9952-B24FB331130D}"/>
      </w:docPartPr>
      <w:docPartBody>
        <w:p w:rsidR="00000000" w:rsidRDefault="005E6284">
          <w:pPr>
            <w:pStyle w:val="611AD3559538421B88410A1233959373"/>
          </w:pPr>
          <w:r>
            <w:fldChar w:fldCharType="begin"/>
          </w:r>
          <w:r>
            <w:instrText xml:space="preserve"> </w:instrText>
          </w:r>
          <w:r>
            <w:fldChar w:fldCharType="end"/>
          </w:r>
          <w:r>
            <w:t xml:space="preserve">     </w:t>
          </w:r>
        </w:p>
      </w:docPartBody>
    </w:docPart>
    <w:docPart>
      <w:docPartPr>
        <w:name w:val="2567A782289741489312599FD965F1AB"/>
        <w:category>
          <w:name w:val="Algemeen"/>
          <w:gallery w:val="placeholder"/>
        </w:category>
        <w:types>
          <w:type w:val="bbPlcHdr"/>
        </w:types>
        <w:behaviors>
          <w:behavior w:val="content"/>
        </w:behaviors>
        <w:guid w:val="{387371EE-B7A8-47C4-AD16-77DEC725CB56}"/>
      </w:docPartPr>
      <w:docPartBody>
        <w:p w:rsidR="00000000" w:rsidRDefault="005E6284">
          <w:pPr>
            <w:pStyle w:val="2567A782289741489312599FD965F1AB"/>
          </w:pPr>
          <w:r>
            <w:fldChar w:fldCharType="begin"/>
          </w:r>
          <w:r>
            <w:instrText xml:space="preserve"> </w:instrText>
          </w:r>
          <w:r>
            <w:fldChar w:fldCharType="end"/>
          </w:r>
          <w:r>
            <w:t xml:space="preserve">     </w:t>
          </w:r>
        </w:p>
      </w:docPartBody>
    </w:docPart>
    <w:docPart>
      <w:docPartPr>
        <w:name w:val="82887FC8128F45299C15174924423907"/>
        <w:category>
          <w:name w:val="Algemeen"/>
          <w:gallery w:val="placeholder"/>
        </w:category>
        <w:types>
          <w:type w:val="bbPlcHdr"/>
        </w:types>
        <w:behaviors>
          <w:behavior w:val="content"/>
        </w:behaviors>
        <w:guid w:val="{8E76C64D-95AB-4578-BDCE-D060FB47A2B6}"/>
      </w:docPartPr>
      <w:docPartBody>
        <w:p w:rsidR="00000000" w:rsidRDefault="005E6284">
          <w:pPr>
            <w:pStyle w:val="82887FC8128F45299C15174924423907"/>
          </w:pPr>
          <w:r>
            <w:fldChar w:fldCharType="begin"/>
          </w:r>
          <w:r>
            <w:instrText xml:space="preserve"> </w:instrText>
          </w:r>
          <w:r>
            <w:fldChar w:fldCharType="end"/>
          </w:r>
          <w:r>
            <w:t xml:space="preserve">     </w:t>
          </w:r>
        </w:p>
      </w:docPartBody>
    </w:docPart>
    <w:docPart>
      <w:docPartPr>
        <w:name w:val="0A15F76587584D4EBD5D19AA1CC6D70F"/>
        <w:category>
          <w:name w:val="Algemeen"/>
          <w:gallery w:val="placeholder"/>
        </w:category>
        <w:types>
          <w:type w:val="bbPlcHdr"/>
        </w:types>
        <w:behaviors>
          <w:behavior w:val="content"/>
        </w:behaviors>
        <w:guid w:val="{51C831ED-955B-47B2-81F4-508965D48B00}"/>
      </w:docPartPr>
      <w:docPartBody>
        <w:p w:rsidR="00000000" w:rsidRDefault="00762EF6">
          <w:pPr>
            <w:pStyle w:val="0A15F76587584D4EBD5D19AA1CC6D70F"/>
          </w:pPr>
          <w:r w:rsidRPr="007D6067">
            <w:rPr>
              <w:rStyle w:val="Tekstvantijdelijkeaanduiding"/>
            </w:rPr>
            <w:t>Klik hier als u tekst wilt invoeren.</w:t>
          </w:r>
        </w:p>
      </w:docPartBody>
    </w:docPart>
    <w:docPart>
      <w:docPartPr>
        <w:name w:val="F56D8D3660AB47E998687AA7186EFC9B"/>
        <w:category>
          <w:name w:val="Algemeen"/>
          <w:gallery w:val="placeholder"/>
        </w:category>
        <w:types>
          <w:type w:val="bbPlcHdr"/>
        </w:types>
        <w:behaviors>
          <w:behavior w:val="content"/>
        </w:behaviors>
        <w:guid w:val="{4C1ECE0A-BF7E-488C-AFF7-8E471C313538}"/>
      </w:docPartPr>
      <w:docPartBody>
        <w:p w:rsidR="00000000" w:rsidRDefault="005E6284">
          <w:pPr>
            <w:pStyle w:val="F56D8D3660AB47E998687AA7186EFC9B"/>
          </w:pPr>
          <w:r>
            <w:fldChar w:fldCharType="begin"/>
          </w:r>
          <w:r>
            <w:instrText xml:space="preserve"> </w:instrText>
          </w:r>
          <w:r>
            <w:fldChar w:fldCharType="end"/>
          </w:r>
          <w:r>
            <w:t xml:space="preserve">     </w:t>
          </w:r>
        </w:p>
      </w:docPartBody>
    </w:docPart>
    <w:docPart>
      <w:docPartPr>
        <w:name w:val="6A3BA7406DF047C18EA6C24B259EAAED"/>
        <w:category>
          <w:name w:val="Algemeen"/>
          <w:gallery w:val="placeholder"/>
        </w:category>
        <w:types>
          <w:type w:val="bbPlcHdr"/>
        </w:types>
        <w:behaviors>
          <w:behavior w:val="content"/>
        </w:behaviors>
        <w:guid w:val="{370A58FB-B63F-4604-99A9-387E65F8D250}"/>
      </w:docPartPr>
      <w:docPartBody>
        <w:p w:rsidR="00000000" w:rsidRDefault="005E6284">
          <w:pPr>
            <w:pStyle w:val="6A3BA7406DF047C18EA6C24B259EAAED"/>
          </w:pPr>
          <w:r>
            <w:fldChar w:fldCharType="begin"/>
          </w:r>
          <w:r>
            <w:instrText xml:space="preserve"> </w:instrText>
          </w:r>
          <w:r>
            <w:fldChar w:fldCharType="end"/>
          </w:r>
          <w:r>
            <w:t xml:space="preserve">     </w:t>
          </w:r>
        </w:p>
      </w:docPartBody>
    </w:docPart>
    <w:docPart>
      <w:docPartPr>
        <w:name w:val="16D00298EF69498985997827625BDCD8"/>
        <w:category>
          <w:name w:val="Algemeen"/>
          <w:gallery w:val="placeholder"/>
        </w:category>
        <w:types>
          <w:type w:val="bbPlcHdr"/>
        </w:types>
        <w:behaviors>
          <w:behavior w:val="content"/>
        </w:behaviors>
        <w:guid w:val="{6F26332D-587D-47EB-9A4E-F6E584D79C38}"/>
      </w:docPartPr>
      <w:docPartBody>
        <w:p w:rsidR="00000000" w:rsidRDefault="005E6284">
          <w:pPr>
            <w:pStyle w:val="16D00298EF69498985997827625BDCD8"/>
          </w:pPr>
          <w:r>
            <w:fldChar w:fldCharType="begin"/>
          </w:r>
          <w:r>
            <w:instrText xml:space="preserve"> </w:instrText>
          </w:r>
          <w:r>
            <w:fldChar w:fldCharType="end"/>
          </w:r>
          <w:r>
            <w:t xml:space="preserve">     </w:t>
          </w:r>
        </w:p>
      </w:docPartBody>
    </w:docPart>
    <w:docPart>
      <w:docPartPr>
        <w:name w:val="A690E870D1BD4F8E8BBFB993B7F9E101"/>
        <w:category>
          <w:name w:val="Algemeen"/>
          <w:gallery w:val="placeholder"/>
        </w:category>
        <w:types>
          <w:type w:val="bbPlcHdr"/>
        </w:types>
        <w:behaviors>
          <w:behavior w:val="content"/>
        </w:behaviors>
        <w:guid w:val="{0558712E-D0C5-461E-A3E6-82CBA5B48914}"/>
      </w:docPartPr>
      <w:docPartBody>
        <w:p w:rsidR="00000000" w:rsidRDefault="005E6284">
          <w:pPr>
            <w:pStyle w:val="A690E870D1BD4F8E8BBFB993B7F9E101"/>
          </w:pPr>
          <w:r>
            <w:fldChar w:fldCharType="begin"/>
          </w:r>
          <w:r>
            <w:instrText xml:space="preserve"> </w:instrText>
          </w:r>
          <w:r>
            <w:fldChar w:fldCharType="end"/>
          </w:r>
          <w:r>
            <w:t xml:space="preserve">     </w:t>
          </w:r>
        </w:p>
      </w:docPartBody>
    </w:docPart>
    <w:docPart>
      <w:docPartPr>
        <w:name w:val="9E516258AA0941F88D966A3A72FF7DF2"/>
        <w:category>
          <w:name w:val="Algemeen"/>
          <w:gallery w:val="placeholder"/>
        </w:category>
        <w:types>
          <w:type w:val="bbPlcHdr"/>
        </w:types>
        <w:behaviors>
          <w:behavior w:val="content"/>
        </w:behaviors>
        <w:guid w:val="{BD106200-06B0-4E32-898D-D3A99725F136}"/>
      </w:docPartPr>
      <w:docPartBody>
        <w:p w:rsidR="00000000" w:rsidRDefault="005E6284">
          <w:pPr>
            <w:pStyle w:val="9E516258AA0941F88D966A3A72FF7DF2"/>
          </w:pPr>
          <w:r>
            <w:fldChar w:fldCharType="begin"/>
          </w:r>
          <w:r>
            <w:instrText xml:space="preserve"> </w:instrText>
          </w:r>
          <w:r>
            <w:fldChar w:fldCharType="end"/>
          </w:r>
          <w:r>
            <w:t xml:space="preserve">     </w:t>
          </w:r>
        </w:p>
      </w:docPartBody>
    </w:docPart>
    <w:docPart>
      <w:docPartPr>
        <w:name w:val="3739C73AA39842AB96BBA88757BD17BE"/>
        <w:category>
          <w:name w:val="Algemeen"/>
          <w:gallery w:val="placeholder"/>
        </w:category>
        <w:types>
          <w:type w:val="bbPlcHdr"/>
        </w:types>
        <w:behaviors>
          <w:behavior w:val="content"/>
        </w:behaviors>
        <w:guid w:val="{511FCB56-EB6A-42E9-9349-2DEC21D693F2}"/>
      </w:docPartPr>
      <w:docPartBody>
        <w:p w:rsidR="00000000" w:rsidRDefault="005E6284">
          <w:pPr>
            <w:pStyle w:val="3739C73AA39842AB96BBA88757BD17BE"/>
          </w:pPr>
          <w:r>
            <w:fldChar w:fldCharType="begin"/>
          </w:r>
          <w:r>
            <w:instrText xml:space="preserve"> </w:instrText>
          </w:r>
          <w:r>
            <w:fldChar w:fldCharType="end"/>
          </w:r>
          <w:r>
            <w:t xml:space="preserve">     </w:t>
          </w:r>
        </w:p>
      </w:docPartBody>
    </w:docPart>
    <w:docPart>
      <w:docPartPr>
        <w:name w:val="36A650F044B7498EAA0248C38FF62EB5"/>
        <w:category>
          <w:name w:val="Algemeen"/>
          <w:gallery w:val="placeholder"/>
        </w:category>
        <w:types>
          <w:type w:val="bbPlcHdr"/>
        </w:types>
        <w:behaviors>
          <w:behavior w:val="content"/>
        </w:behaviors>
        <w:guid w:val="{993B8CC0-2008-40AE-B403-91CD696D3E38}"/>
      </w:docPartPr>
      <w:docPartBody>
        <w:p w:rsidR="00000000" w:rsidRDefault="005E6284">
          <w:pPr>
            <w:pStyle w:val="36A650F044B7498EAA0248C38FF62EB5"/>
          </w:pPr>
          <w:r>
            <w:fldChar w:fldCharType="begin"/>
          </w:r>
          <w:r>
            <w:instrText xml:space="preserve"> </w:instrText>
          </w:r>
          <w:r>
            <w:fldChar w:fldCharType="end"/>
          </w:r>
          <w:r>
            <w:t xml:space="preserve">     </w:t>
          </w:r>
        </w:p>
      </w:docPartBody>
    </w:docPart>
    <w:docPart>
      <w:docPartPr>
        <w:name w:val="DE50E9AE28D64B6093950BCAEB269887"/>
        <w:category>
          <w:name w:val="Algemeen"/>
          <w:gallery w:val="placeholder"/>
        </w:category>
        <w:types>
          <w:type w:val="bbPlcHdr"/>
        </w:types>
        <w:behaviors>
          <w:behavior w:val="content"/>
        </w:behaviors>
        <w:guid w:val="{D7B99EB4-9248-4772-A010-7C6D207A9BE0}"/>
      </w:docPartPr>
      <w:docPartBody>
        <w:p w:rsidR="00000000" w:rsidRDefault="005E6284">
          <w:pPr>
            <w:pStyle w:val="DE50E9AE28D64B6093950BCAEB269887"/>
          </w:pPr>
          <w:r>
            <w:fldChar w:fldCharType="begin"/>
          </w:r>
          <w:r>
            <w:instrText xml:space="preserve"> </w:instrText>
          </w:r>
          <w:r>
            <w:fldChar w:fldCharType="end"/>
          </w:r>
          <w:r>
            <w:t xml:space="preserve">     </w:t>
          </w:r>
        </w:p>
      </w:docPartBody>
    </w:docPart>
    <w:docPart>
      <w:docPartPr>
        <w:name w:val="DBF50CB6A68047D0B3A276E716FC65C4"/>
        <w:category>
          <w:name w:val="Algemeen"/>
          <w:gallery w:val="placeholder"/>
        </w:category>
        <w:types>
          <w:type w:val="bbPlcHdr"/>
        </w:types>
        <w:behaviors>
          <w:behavior w:val="content"/>
        </w:behaviors>
        <w:guid w:val="{BB817029-30F5-4956-83BE-98B8F065B04F}"/>
      </w:docPartPr>
      <w:docPartBody>
        <w:p w:rsidR="00000000" w:rsidRDefault="005E6284">
          <w:pPr>
            <w:pStyle w:val="DBF50CB6A68047D0B3A276E716FC65C4"/>
          </w:pPr>
          <w:r>
            <w:fldChar w:fldCharType="begin"/>
          </w:r>
          <w:r>
            <w:instrText xml:space="preserve"> </w:instrText>
          </w:r>
          <w:r>
            <w:fldChar w:fldCharType="end"/>
          </w:r>
          <w:r>
            <w:t xml:space="preserve">     </w:t>
          </w:r>
        </w:p>
      </w:docPartBody>
    </w:docPart>
    <w:docPart>
      <w:docPartPr>
        <w:name w:val="FFFC7A6148E64C949D388D8053DBB7C3"/>
        <w:category>
          <w:name w:val="Algemeen"/>
          <w:gallery w:val="placeholder"/>
        </w:category>
        <w:types>
          <w:type w:val="bbPlcHdr"/>
        </w:types>
        <w:behaviors>
          <w:behavior w:val="content"/>
        </w:behaviors>
        <w:guid w:val="{DD4DCC07-F66C-4112-96EE-0CD4DD987165}"/>
      </w:docPartPr>
      <w:docPartBody>
        <w:p w:rsidR="00000000" w:rsidRDefault="005E6284">
          <w:pPr>
            <w:pStyle w:val="FFFC7A6148E64C949D388D8053DBB7C3"/>
          </w:pPr>
          <w:r>
            <w:fldChar w:fldCharType="begin"/>
          </w:r>
          <w:r>
            <w:instrText xml:space="preserve"> </w:instrText>
          </w:r>
          <w:r>
            <w:fldChar w:fldCharType="end"/>
          </w:r>
          <w:r>
            <w:t xml:space="preserve">     </w:t>
          </w:r>
        </w:p>
      </w:docPartBody>
    </w:docPart>
    <w:docPart>
      <w:docPartPr>
        <w:name w:val="C7240309E07543D593544ACCAF29AF71"/>
        <w:category>
          <w:name w:val="Algemeen"/>
          <w:gallery w:val="placeholder"/>
        </w:category>
        <w:types>
          <w:type w:val="bbPlcHdr"/>
        </w:types>
        <w:behaviors>
          <w:behavior w:val="content"/>
        </w:behaviors>
        <w:guid w:val="{543F7873-1C66-42C4-8267-2CD576366B7B}"/>
      </w:docPartPr>
      <w:docPartBody>
        <w:p w:rsidR="00000000" w:rsidRDefault="00762EF6">
          <w:pPr>
            <w:pStyle w:val="C7240309E07543D593544ACCAF29AF71"/>
          </w:pPr>
          <w:r w:rsidRPr="007D6067">
            <w:rPr>
              <w:rStyle w:val="Tekstvantijdelijkeaanduiding"/>
            </w:rPr>
            <w:t>Klik hier als u tekst wilt invoeren.</w:t>
          </w:r>
        </w:p>
      </w:docPartBody>
    </w:docPart>
    <w:docPart>
      <w:docPartPr>
        <w:name w:val="D118DC2777F94D50A406BD8AFEC6F23A"/>
        <w:category>
          <w:name w:val="Algemeen"/>
          <w:gallery w:val="placeholder"/>
        </w:category>
        <w:types>
          <w:type w:val="bbPlcHdr"/>
        </w:types>
        <w:behaviors>
          <w:behavior w:val="content"/>
        </w:behaviors>
        <w:guid w:val="{98439E55-9E3C-492B-9963-DA61C7CF6B16}"/>
      </w:docPartPr>
      <w:docPartBody>
        <w:p w:rsidR="00000000" w:rsidRDefault="005E6284">
          <w:pPr>
            <w:pStyle w:val="D118DC2777F94D50A406BD8AFEC6F23A"/>
          </w:pPr>
          <w:r>
            <w:fldChar w:fldCharType="begin"/>
          </w:r>
          <w:r>
            <w:instrText xml:space="preserve"> </w:instrText>
          </w:r>
          <w:r>
            <w:fldChar w:fldCharType="end"/>
          </w:r>
          <w:r>
            <w:t xml:space="preserve">     </w:t>
          </w:r>
        </w:p>
      </w:docPartBody>
    </w:docPart>
    <w:docPart>
      <w:docPartPr>
        <w:name w:val="34A45187C50844E48ED874634666A2BD"/>
        <w:category>
          <w:name w:val="Algemeen"/>
          <w:gallery w:val="placeholder"/>
        </w:category>
        <w:types>
          <w:type w:val="bbPlcHdr"/>
        </w:types>
        <w:behaviors>
          <w:behavior w:val="content"/>
        </w:behaviors>
        <w:guid w:val="{FD2AD80A-C26B-4F71-8E68-77195DC86450}"/>
      </w:docPartPr>
      <w:docPartBody>
        <w:p w:rsidR="00000000" w:rsidRDefault="005E6284">
          <w:pPr>
            <w:pStyle w:val="34A45187C50844E48ED874634666A2BD"/>
          </w:pPr>
          <w:r>
            <w:fldChar w:fldCharType="begin"/>
          </w:r>
          <w:r>
            <w:instrText xml:space="preserve"> </w:instrText>
          </w:r>
          <w:r>
            <w:fldChar w:fldCharType="end"/>
          </w:r>
          <w:r>
            <w:t xml:space="preserve">     </w:t>
          </w:r>
        </w:p>
      </w:docPartBody>
    </w:docPart>
    <w:docPart>
      <w:docPartPr>
        <w:name w:val="39EEC3BCCAD946F09CB95E9753E6FB52"/>
        <w:category>
          <w:name w:val="Algemeen"/>
          <w:gallery w:val="placeholder"/>
        </w:category>
        <w:types>
          <w:type w:val="bbPlcHdr"/>
        </w:types>
        <w:behaviors>
          <w:behavior w:val="content"/>
        </w:behaviors>
        <w:guid w:val="{51C45CE9-0DF5-4A4A-BA02-6512DDF0D599}"/>
      </w:docPartPr>
      <w:docPartBody>
        <w:p w:rsidR="00000000" w:rsidRDefault="005E6284">
          <w:pPr>
            <w:pStyle w:val="39EEC3BCCAD946F09CB95E9753E6FB52"/>
          </w:pPr>
          <w:r>
            <w:fldChar w:fldCharType="begin"/>
          </w:r>
          <w:r>
            <w:instrText xml:space="preserve"> </w:instrText>
          </w:r>
          <w:r>
            <w:fldChar w:fldCharType="end"/>
          </w:r>
          <w:r>
            <w:t xml:space="preserve">     </w:t>
          </w:r>
        </w:p>
      </w:docPartBody>
    </w:docPart>
    <w:docPart>
      <w:docPartPr>
        <w:name w:val="344421C468904E959FEB884049AAF0D8"/>
        <w:category>
          <w:name w:val="Algemeen"/>
          <w:gallery w:val="placeholder"/>
        </w:category>
        <w:types>
          <w:type w:val="bbPlcHdr"/>
        </w:types>
        <w:behaviors>
          <w:behavior w:val="content"/>
        </w:behaviors>
        <w:guid w:val="{B62B315F-464F-49DF-8E18-5651F3B78CFB}"/>
      </w:docPartPr>
      <w:docPartBody>
        <w:p w:rsidR="00000000" w:rsidRDefault="005E6284">
          <w:pPr>
            <w:pStyle w:val="344421C468904E959FEB884049AAF0D8"/>
          </w:pPr>
          <w:r>
            <w:fldChar w:fldCharType="begin"/>
          </w:r>
          <w:r>
            <w:instrText xml:space="preserve"> </w:instrText>
          </w:r>
          <w:r>
            <w:fldChar w:fldCharType="end"/>
          </w:r>
          <w:r>
            <w:t xml:space="preserve">     </w:t>
          </w:r>
        </w:p>
      </w:docPartBody>
    </w:docPart>
    <w:docPart>
      <w:docPartPr>
        <w:name w:val="E55B13F5D43B48298AE3EB18A2DADED5"/>
        <w:category>
          <w:name w:val="Algemeen"/>
          <w:gallery w:val="placeholder"/>
        </w:category>
        <w:types>
          <w:type w:val="bbPlcHdr"/>
        </w:types>
        <w:behaviors>
          <w:behavior w:val="content"/>
        </w:behaviors>
        <w:guid w:val="{530BF796-E9B2-4DB3-9660-C7191C2F4BDF}"/>
      </w:docPartPr>
      <w:docPartBody>
        <w:p w:rsidR="00000000" w:rsidRDefault="005E6284">
          <w:pPr>
            <w:pStyle w:val="E55B13F5D43B48298AE3EB18A2DADED5"/>
          </w:pPr>
          <w:r>
            <w:fldChar w:fldCharType="begin"/>
          </w:r>
          <w:r>
            <w:instrText xml:space="preserve"> </w:instrText>
          </w:r>
          <w:r>
            <w:fldChar w:fldCharType="end"/>
          </w:r>
          <w:r>
            <w:t xml:space="preserve">     </w:t>
          </w:r>
        </w:p>
      </w:docPartBody>
    </w:docPart>
    <w:docPart>
      <w:docPartPr>
        <w:name w:val="1B729051F98F4217BE0F2DF5D2C03015"/>
        <w:category>
          <w:name w:val="Algemeen"/>
          <w:gallery w:val="placeholder"/>
        </w:category>
        <w:types>
          <w:type w:val="bbPlcHdr"/>
        </w:types>
        <w:behaviors>
          <w:behavior w:val="content"/>
        </w:behaviors>
        <w:guid w:val="{3C740E1F-689D-4A3F-85A2-7ABC73A88993}"/>
      </w:docPartPr>
      <w:docPartBody>
        <w:p w:rsidR="00000000" w:rsidRDefault="005E6284">
          <w:pPr>
            <w:pStyle w:val="1B729051F98F4217BE0F2DF5D2C03015"/>
          </w:pPr>
          <w:r>
            <w:fldChar w:fldCharType="begin"/>
          </w:r>
          <w:r>
            <w:instrText xml:space="preserve"> </w:instrText>
          </w:r>
          <w:r>
            <w:fldChar w:fldCharType="end"/>
          </w:r>
          <w:r>
            <w:t xml:space="preserve">     </w:t>
          </w:r>
        </w:p>
      </w:docPartBody>
    </w:docPart>
    <w:docPart>
      <w:docPartPr>
        <w:name w:val="D1A334A306D8443094F76C614B600A43"/>
        <w:category>
          <w:name w:val="Algemeen"/>
          <w:gallery w:val="placeholder"/>
        </w:category>
        <w:types>
          <w:type w:val="bbPlcHdr"/>
        </w:types>
        <w:behaviors>
          <w:behavior w:val="content"/>
        </w:behaviors>
        <w:guid w:val="{F687BE60-8547-4BB7-A8D7-65A3BA2727FF}"/>
      </w:docPartPr>
      <w:docPartBody>
        <w:p w:rsidR="00000000" w:rsidRDefault="005E6284">
          <w:pPr>
            <w:pStyle w:val="D1A334A306D8443094F76C614B600A43"/>
          </w:pPr>
          <w:r>
            <w:fldChar w:fldCharType="begin"/>
          </w:r>
          <w:r>
            <w:instrText xml:space="preserve"> </w:instrText>
          </w:r>
          <w:r>
            <w:fldChar w:fldCharType="end"/>
          </w:r>
          <w:r>
            <w:t xml:space="preserve">     </w:t>
          </w:r>
        </w:p>
      </w:docPartBody>
    </w:docPart>
    <w:docPart>
      <w:docPartPr>
        <w:name w:val="59E86FFE21E746D5AC8BDA2FC858021A"/>
        <w:category>
          <w:name w:val="Algemeen"/>
          <w:gallery w:val="placeholder"/>
        </w:category>
        <w:types>
          <w:type w:val="bbPlcHdr"/>
        </w:types>
        <w:behaviors>
          <w:behavior w:val="content"/>
        </w:behaviors>
        <w:guid w:val="{9EB8AD77-0651-49EB-8B35-DE878A52FBE5}"/>
      </w:docPartPr>
      <w:docPartBody>
        <w:p w:rsidR="00000000" w:rsidRDefault="005E6284">
          <w:pPr>
            <w:pStyle w:val="59E86FFE21E746D5AC8BDA2FC858021A"/>
          </w:pPr>
          <w:r>
            <w:fldChar w:fldCharType="begin"/>
          </w:r>
          <w:r>
            <w:instrText xml:space="preserve"> </w:instrText>
          </w:r>
          <w:r>
            <w:fldChar w:fldCharType="end"/>
          </w:r>
          <w:r>
            <w:t xml:space="preserve">     </w:t>
          </w:r>
        </w:p>
      </w:docPartBody>
    </w:docPart>
    <w:docPart>
      <w:docPartPr>
        <w:name w:val="304280CEC48D484799B322DE7445732E"/>
        <w:category>
          <w:name w:val="Algemeen"/>
          <w:gallery w:val="placeholder"/>
        </w:category>
        <w:types>
          <w:type w:val="bbPlcHdr"/>
        </w:types>
        <w:behaviors>
          <w:behavior w:val="content"/>
        </w:behaviors>
        <w:guid w:val="{965B64DF-9EF0-4ED5-BFB7-661DE35EC810}"/>
      </w:docPartPr>
      <w:docPartBody>
        <w:p w:rsidR="00000000" w:rsidRDefault="005E6284">
          <w:pPr>
            <w:pStyle w:val="304280CEC48D484799B322DE7445732E"/>
          </w:pPr>
          <w:r>
            <w:fldChar w:fldCharType="begin"/>
          </w:r>
          <w:r>
            <w:instrText xml:space="preserve"> </w:instrText>
          </w:r>
          <w:r>
            <w:fldChar w:fldCharType="end"/>
          </w:r>
          <w:r>
            <w:t xml:space="preserve">     </w:t>
          </w:r>
        </w:p>
      </w:docPartBody>
    </w:docPart>
    <w:docPart>
      <w:docPartPr>
        <w:name w:val="3462C3899A634CD1B606932F36333784"/>
        <w:category>
          <w:name w:val="Algemeen"/>
          <w:gallery w:val="placeholder"/>
        </w:category>
        <w:types>
          <w:type w:val="bbPlcHdr"/>
        </w:types>
        <w:behaviors>
          <w:behavior w:val="content"/>
        </w:behaviors>
        <w:guid w:val="{4C139E89-4A69-4781-89A0-0C149CE3BCFC}"/>
      </w:docPartPr>
      <w:docPartBody>
        <w:p w:rsidR="00000000" w:rsidRDefault="005E6284">
          <w:pPr>
            <w:pStyle w:val="3462C3899A634CD1B606932F36333784"/>
          </w:pPr>
          <w:r>
            <w:fldChar w:fldCharType="begin"/>
          </w:r>
          <w:r>
            <w:instrText xml:space="preserve"> </w:instrText>
          </w:r>
          <w:r>
            <w:fldChar w:fldCharType="end"/>
          </w:r>
          <w:r>
            <w:t xml:space="preserve">     </w:t>
          </w:r>
        </w:p>
      </w:docPartBody>
    </w:docPart>
    <w:docPart>
      <w:docPartPr>
        <w:name w:val="93AE0BFFE6284638A2D6C926ACF77624"/>
        <w:category>
          <w:name w:val="Algemeen"/>
          <w:gallery w:val="placeholder"/>
        </w:category>
        <w:types>
          <w:type w:val="bbPlcHdr"/>
        </w:types>
        <w:behaviors>
          <w:behavior w:val="content"/>
        </w:behaviors>
        <w:guid w:val="{6CE0135E-C2FA-427E-B873-4A0BB4D30C7A}"/>
      </w:docPartPr>
      <w:docPartBody>
        <w:p w:rsidR="00000000" w:rsidRDefault="00762EF6">
          <w:pPr>
            <w:pStyle w:val="93AE0BFFE6284638A2D6C926ACF77624"/>
          </w:pPr>
          <w:r w:rsidRPr="007D6067">
            <w:rPr>
              <w:rStyle w:val="Tekstvantijdelijkeaanduiding"/>
            </w:rPr>
            <w:t>Klik hier als u tekst wilt invoeren.</w:t>
          </w:r>
        </w:p>
      </w:docPartBody>
    </w:docPart>
    <w:docPart>
      <w:docPartPr>
        <w:name w:val="C37A3BD6CEA141E79DEBD9DF23FED36A"/>
        <w:category>
          <w:name w:val="Algemeen"/>
          <w:gallery w:val="placeholder"/>
        </w:category>
        <w:types>
          <w:type w:val="bbPlcHdr"/>
        </w:types>
        <w:behaviors>
          <w:behavior w:val="content"/>
        </w:behaviors>
        <w:guid w:val="{206428CC-3909-4005-8A8D-F49B0F57235E}"/>
      </w:docPartPr>
      <w:docPartBody>
        <w:p w:rsidR="00000000" w:rsidRDefault="005E6284">
          <w:pPr>
            <w:pStyle w:val="C37A3BD6CEA141E79DEBD9DF23FED36A"/>
          </w:pPr>
          <w:r>
            <w:fldChar w:fldCharType="begin"/>
          </w:r>
          <w:r>
            <w:instrText xml:space="preserve"> </w:instrText>
          </w:r>
          <w:r>
            <w:fldChar w:fldCharType="end"/>
          </w:r>
          <w:r>
            <w:t xml:space="preserve">     </w:t>
          </w:r>
        </w:p>
      </w:docPartBody>
    </w:docPart>
    <w:docPart>
      <w:docPartPr>
        <w:name w:val="919B503FC4E047E8B31A7AD6A565DB9F"/>
        <w:category>
          <w:name w:val="Algemeen"/>
          <w:gallery w:val="placeholder"/>
        </w:category>
        <w:types>
          <w:type w:val="bbPlcHdr"/>
        </w:types>
        <w:behaviors>
          <w:behavior w:val="content"/>
        </w:behaviors>
        <w:guid w:val="{46BCCA23-9D5C-450F-8C2F-F02D03E41488}"/>
      </w:docPartPr>
      <w:docPartBody>
        <w:p w:rsidR="00000000" w:rsidRDefault="005E6284">
          <w:pPr>
            <w:pStyle w:val="919B503FC4E047E8B31A7AD6A565DB9F"/>
          </w:pPr>
          <w:r>
            <w:fldChar w:fldCharType="begin"/>
          </w:r>
          <w:r>
            <w:instrText xml:space="preserve"> </w:instrText>
          </w:r>
          <w:r>
            <w:fldChar w:fldCharType="end"/>
          </w:r>
          <w:r>
            <w:t xml:space="preserve">     </w:t>
          </w:r>
        </w:p>
      </w:docPartBody>
    </w:docPart>
    <w:docPart>
      <w:docPartPr>
        <w:name w:val="6ECDF541A5AF48C796FFA9F0F1D1CC89"/>
        <w:category>
          <w:name w:val="Algemeen"/>
          <w:gallery w:val="placeholder"/>
        </w:category>
        <w:types>
          <w:type w:val="bbPlcHdr"/>
        </w:types>
        <w:behaviors>
          <w:behavior w:val="content"/>
        </w:behaviors>
        <w:guid w:val="{031C7F63-DBD4-42C6-96B3-48DB321F5C33}"/>
      </w:docPartPr>
      <w:docPartBody>
        <w:p w:rsidR="00000000" w:rsidRDefault="005E6284">
          <w:pPr>
            <w:pStyle w:val="6ECDF541A5AF48C796FFA9F0F1D1CC89"/>
          </w:pPr>
          <w:r>
            <w:fldChar w:fldCharType="begin"/>
          </w:r>
          <w:r>
            <w:instrText xml:space="preserve"> </w:instrText>
          </w:r>
          <w:r>
            <w:fldChar w:fldCharType="end"/>
          </w:r>
          <w:r>
            <w:t xml:space="preserve">     </w:t>
          </w:r>
        </w:p>
      </w:docPartBody>
    </w:docPart>
    <w:docPart>
      <w:docPartPr>
        <w:name w:val="8BB0E050AE934CADBB9787D50F7BC815"/>
        <w:category>
          <w:name w:val="Algemeen"/>
          <w:gallery w:val="placeholder"/>
        </w:category>
        <w:types>
          <w:type w:val="bbPlcHdr"/>
        </w:types>
        <w:behaviors>
          <w:behavior w:val="content"/>
        </w:behaviors>
        <w:guid w:val="{5523621F-ABA4-4406-A6D4-416B0E120FA0}"/>
      </w:docPartPr>
      <w:docPartBody>
        <w:p w:rsidR="00000000" w:rsidRDefault="005E6284">
          <w:pPr>
            <w:pStyle w:val="8BB0E050AE934CADBB9787D50F7BC815"/>
          </w:pPr>
          <w:r>
            <w:fldChar w:fldCharType="begin"/>
          </w:r>
          <w:r>
            <w:instrText xml:space="preserve"> </w:instrText>
          </w:r>
          <w:r>
            <w:fldChar w:fldCharType="end"/>
          </w:r>
          <w:r>
            <w:t xml:space="preserve">     </w:t>
          </w:r>
        </w:p>
      </w:docPartBody>
    </w:docPart>
    <w:docPart>
      <w:docPartPr>
        <w:name w:val="D255F3871496460C913E11AFEE09883B"/>
        <w:category>
          <w:name w:val="Algemeen"/>
          <w:gallery w:val="placeholder"/>
        </w:category>
        <w:types>
          <w:type w:val="bbPlcHdr"/>
        </w:types>
        <w:behaviors>
          <w:behavior w:val="content"/>
        </w:behaviors>
        <w:guid w:val="{9EA0910A-7D26-4E45-9662-4AD28AD307EE}"/>
      </w:docPartPr>
      <w:docPartBody>
        <w:p w:rsidR="00000000" w:rsidRDefault="005E6284">
          <w:pPr>
            <w:pStyle w:val="D255F3871496460C913E11AFEE09883B"/>
          </w:pPr>
          <w:r>
            <w:fldChar w:fldCharType="begin"/>
          </w:r>
          <w:r>
            <w:instrText xml:space="preserve"> </w:instrText>
          </w:r>
          <w:r>
            <w:fldChar w:fldCharType="end"/>
          </w:r>
          <w:r>
            <w:t xml:space="preserve">     </w:t>
          </w:r>
        </w:p>
      </w:docPartBody>
    </w:docPart>
    <w:docPart>
      <w:docPartPr>
        <w:name w:val="1FAB25BCDA1646A09160D63C624DA5D0"/>
        <w:category>
          <w:name w:val="Algemeen"/>
          <w:gallery w:val="placeholder"/>
        </w:category>
        <w:types>
          <w:type w:val="bbPlcHdr"/>
        </w:types>
        <w:behaviors>
          <w:behavior w:val="content"/>
        </w:behaviors>
        <w:guid w:val="{192F287F-C4AE-4834-A0CB-67432AA0D189}"/>
      </w:docPartPr>
      <w:docPartBody>
        <w:p w:rsidR="00000000" w:rsidRDefault="005E6284">
          <w:pPr>
            <w:pStyle w:val="1FAB25BCDA1646A09160D63C624DA5D0"/>
          </w:pPr>
          <w:r>
            <w:fldChar w:fldCharType="begin"/>
          </w:r>
          <w:r>
            <w:instrText xml:space="preserve"> </w:instrText>
          </w:r>
          <w:r>
            <w:fldChar w:fldCharType="end"/>
          </w:r>
          <w:r>
            <w:t xml:space="preserve">     </w:t>
          </w:r>
        </w:p>
      </w:docPartBody>
    </w:docPart>
    <w:docPart>
      <w:docPartPr>
        <w:name w:val="A3443749E2DA4DB2997B4D5BD2DE0234"/>
        <w:category>
          <w:name w:val="Algemeen"/>
          <w:gallery w:val="placeholder"/>
        </w:category>
        <w:types>
          <w:type w:val="bbPlcHdr"/>
        </w:types>
        <w:behaviors>
          <w:behavior w:val="content"/>
        </w:behaviors>
        <w:guid w:val="{F721352A-A646-44BA-8BB7-A11F40978837}"/>
      </w:docPartPr>
      <w:docPartBody>
        <w:p w:rsidR="00000000" w:rsidRDefault="005E6284">
          <w:pPr>
            <w:pStyle w:val="A3443749E2DA4DB2997B4D5BD2DE0234"/>
          </w:pPr>
          <w:r>
            <w:fldChar w:fldCharType="begin"/>
          </w:r>
          <w:r>
            <w:instrText xml:space="preserve"> </w:instrText>
          </w:r>
          <w:r>
            <w:fldChar w:fldCharType="end"/>
          </w:r>
          <w:r>
            <w:t xml:space="preserve">     </w:t>
          </w:r>
        </w:p>
      </w:docPartBody>
    </w:docPart>
    <w:docPart>
      <w:docPartPr>
        <w:name w:val="43D5B6E083CE409295EEF61E3E8FB6FB"/>
        <w:category>
          <w:name w:val="Algemeen"/>
          <w:gallery w:val="placeholder"/>
        </w:category>
        <w:types>
          <w:type w:val="bbPlcHdr"/>
        </w:types>
        <w:behaviors>
          <w:behavior w:val="content"/>
        </w:behaviors>
        <w:guid w:val="{5B045C2E-9598-441B-87B6-EFDFF993DC6F}"/>
      </w:docPartPr>
      <w:docPartBody>
        <w:p w:rsidR="00000000" w:rsidRDefault="005E6284">
          <w:pPr>
            <w:pStyle w:val="43D5B6E083CE409295EEF61E3E8FB6FB"/>
          </w:pPr>
          <w:r>
            <w:fldChar w:fldCharType="begin"/>
          </w:r>
          <w:r>
            <w:instrText xml:space="preserve"> </w:instrText>
          </w:r>
          <w:r>
            <w:fldChar w:fldCharType="end"/>
          </w:r>
          <w:r>
            <w:t xml:space="preserve">     </w:t>
          </w:r>
        </w:p>
      </w:docPartBody>
    </w:docPart>
    <w:docPart>
      <w:docPartPr>
        <w:name w:val="119044BC5C6E4104A0161EAEA79FCFF3"/>
        <w:category>
          <w:name w:val="Algemeen"/>
          <w:gallery w:val="placeholder"/>
        </w:category>
        <w:types>
          <w:type w:val="bbPlcHdr"/>
        </w:types>
        <w:behaviors>
          <w:behavior w:val="content"/>
        </w:behaviors>
        <w:guid w:val="{6DE76AEA-1C37-44DC-B294-ADD6AF11410D}"/>
      </w:docPartPr>
      <w:docPartBody>
        <w:p w:rsidR="00000000" w:rsidRDefault="005E6284">
          <w:pPr>
            <w:pStyle w:val="119044BC5C6E4104A0161EAEA79FCFF3"/>
          </w:pPr>
          <w:r>
            <w:fldChar w:fldCharType="begin"/>
          </w:r>
          <w:r>
            <w:instrText xml:space="preserve"> </w:instrText>
          </w:r>
          <w:r>
            <w:fldChar w:fldCharType="end"/>
          </w:r>
          <w:r>
            <w:t xml:space="preserve">     </w:t>
          </w:r>
        </w:p>
      </w:docPartBody>
    </w:docPart>
    <w:docPart>
      <w:docPartPr>
        <w:name w:val="C7C20FE790B04134B8B1416A993B2789"/>
        <w:category>
          <w:name w:val="Algemeen"/>
          <w:gallery w:val="placeholder"/>
        </w:category>
        <w:types>
          <w:type w:val="bbPlcHdr"/>
        </w:types>
        <w:behaviors>
          <w:behavior w:val="content"/>
        </w:behaviors>
        <w:guid w:val="{85161EB1-6B7C-48F5-833B-68CA5535959F}"/>
      </w:docPartPr>
      <w:docPartBody>
        <w:p w:rsidR="00000000" w:rsidRDefault="005E6284">
          <w:pPr>
            <w:pStyle w:val="C7C20FE790B04134B8B1416A993B2789"/>
          </w:pPr>
          <w:r>
            <w:fldChar w:fldCharType="begin"/>
          </w:r>
          <w:r>
            <w:instrText xml:space="preserve"> </w:instrText>
          </w:r>
          <w:r>
            <w:fldChar w:fldCharType="end"/>
          </w:r>
          <w:r>
            <w:t xml:space="preserve">     </w:t>
          </w:r>
        </w:p>
      </w:docPartBody>
    </w:docPart>
    <w:docPart>
      <w:docPartPr>
        <w:name w:val="7888D402653C4EDD8EABC2AFF8388C36"/>
        <w:category>
          <w:name w:val="Algemeen"/>
          <w:gallery w:val="placeholder"/>
        </w:category>
        <w:types>
          <w:type w:val="bbPlcHdr"/>
        </w:types>
        <w:behaviors>
          <w:behavior w:val="content"/>
        </w:behaviors>
        <w:guid w:val="{060712D2-1B52-4E7B-B06F-09041732CA60}"/>
      </w:docPartPr>
      <w:docPartBody>
        <w:p w:rsidR="00000000" w:rsidRDefault="005E6284">
          <w:pPr>
            <w:pStyle w:val="7888D402653C4EDD8EABC2AFF8388C36"/>
          </w:pPr>
          <w:r w:rsidRPr="002A365C">
            <w:rPr>
              <w:rStyle w:val="Tekstvantijdelijkeaanduiding"/>
            </w:rPr>
            <w:fldChar w:fldCharType="begin"/>
          </w:r>
          <w:r w:rsidRPr="002A365C">
            <w:rPr>
              <w:rStyle w:val="Tekstvantijdelijkeaanduiding"/>
            </w:rPr>
            <w:instrText xml:space="preserve"> </w:instrText>
          </w:r>
          <w:r w:rsidRPr="002A365C">
            <w:rPr>
              <w:rStyle w:val="Tekstvantijdelijkeaanduiding"/>
            </w:rPr>
            <w:fldChar w:fldCharType="end"/>
          </w:r>
          <w:r>
            <w:rPr>
              <w:rStyle w:val="Tekstvantijdelijkeaanduiding"/>
            </w:rPr>
            <w:t>N</w:t>
          </w:r>
          <w:r w:rsidRPr="002A365C">
            <w:rPr>
              <w:rStyle w:val="Tekstvantijdelijkeaanduiding"/>
            </w:rPr>
            <w:t xml:space="preserve">og een </w:t>
          </w:r>
          <w:r>
            <w:rPr>
              <w:rStyle w:val="Tekstvantijdelijkeaanduiding"/>
            </w:rPr>
            <w:t>activiteit?</w:t>
          </w:r>
          <w:r w:rsidRPr="002A365C">
            <w:rPr>
              <w:rStyle w:val="Tekstvantijdelijkeaanduiding"/>
            </w:rPr>
            <w:t xml:space="preserve"> </w:t>
          </w:r>
          <w:r>
            <w:rPr>
              <w:rStyle w:val="Tekstvantijdelijkeaanduiding"/>
            </w:rPr>
            <w:t>S</w:t>
          </w:r>
          <w:r w:rsidRPr="002A365C">
            <w:rPr>
              <w:rStyle w:val="Tekstvantijdelijkeaanduiding"/>
            </w:rPr>
            <w:t>electeer de</w:t>
          </w:r>
          <w:r>
            <w:rPr>
              <w:rStyle w:val="Tekstvantijdelijkeaanduiding"/>
            </w:rPr>
            <w:t>ze</w:t>
          </w:r>
          <w:r w:rsidRPr="002A365C">
            <w:rPr>
              <w:rStyle w:val="Tekstvantijdelijkeaanduiding"/>
            </w:rPr>
            <w:t xml:space="preserve"> </w:t>
          </w:r>
          <w:r>
            <w:rPr>
              <w:rStyle w:val="Tekstvantijdelijkeaanduiding"/>
            </w:rPr>
            <w:t>pagina. Druk op Ctrl+C. Typ spatie. G</w:t>
          </w:r>
          <w:r w:rsidRPr="002A365C">
            <w:rPr>
              <w:rStyle w:val="Tekstvantijdelijkeaanduiding"/>
            </w:rPr>
            <w:t>eef pagina-einde (Ctrl+Enter)</w:t>
          </w:r>
          <w:r>
            <w:rPr>
              <w:rStyle w:val="Tekstvantijdelijkeaanduiding"/>
            </w:rPr>
            <w:t>.</w:t>
          </w:r>
          <w:r w:rsidRPr="002A365C">
            <w:rPr>
              <w:rStyle w:val="Tekstvantijdelijkeaanduiding"/>
            </w:rPr>
            <w:t xml:space="preserve"> </w:t>
          </w:r>
          <w:r>
            <w:rPr>
              <w:rStyle w:val="Tekstvantijdelijkeaanduiding"/>
            </w:rPr>
            <w:t>P</w:t>
          </w:r>
          <w:r w:rsidRPr="002A365C">
            <w:rPr>
              <w:rStyle w:val="Tekstvantijdelijkeaanduiding"/>
            </w:rPr>
            <w:t xml:space="preserve">lak </w:t>
          </w:r>
          <w:r>
            <w:rPr>
              <w:rStyle w:val="Tekstvantijdelijkeaanduiding"/>
            </w:rPr>
            <w:t>tekst (Ctrl+V). Geen nieuwe activiteit, typ hier dan een spatie.</w:t>
          </w:r>
        </w:p>
      </w:docPartBody>
    </w:docPart>
    <w:docPart>
      <w:docPartPr>
        <w:name w:val="10A7CC43EA794465B71B6E9F7988AD36"/>
        <w:category>
          <w:name w:val="Algemeen"/>
          <w:gallery w:val="placeholder"/>
        </w:category>
        <w:types>
          <w:type w:val="bbPlcHdr"/>
        </w:types>
        <w:behaviors>
          <w:behavior w:val="content"/>
        </w:behaviors>
        <w:guid w:val="{A5553B1F-3820-4AA0-A3D5-25D6D4AD44C5}"/>
      </w:docPartPr>
      <w:docPartBody>
        <w:p w:rsidR="00000000" w:rsidRDefault="005E6284">
          <w:pPr>
            <w:pStyle w:val="10A7CC43EA794465B71B6E9F7988AD36"/>
          </w:pPr>
          <w:r>
            <w:fldChar w:fldCharType="begin"/>
          </w:r>
          <w:r>
            <w:instrText xml:space="preserve"> </w:instrText>
          </w:r>
          <w:r>
            <w:fldChar w:fldCharType="end"/>
          </w:r>
          <w:r>
            <w:t xml:space="preserve">     </w:t>
          </w:r>
        </w:p>
      </w:docPartBody>
    </w:docPart>
    <w:docPart>
      <w:docPartPr>
        <w:name w:val="55395FB278704480B7C5958129EE061C"/>
        <w:category>
          <w:name w:val="Algemeen"/>
          <w:gallery w:val="placeholder"/>
        </w:category>
        <w:types>
          <w:type w:val="bbPlcHdr"/>
        </w:types>
        <w:behaviors>
          <w:behavior w:val="content"/>
        </w:behaviors>
        <w:guid w:val="{82912FD4-E148-4BC1-B311-E5E9ECCCF435}"/>
      </w:docPartPr>
      <w:docPartBody>
        <w:p w:rsidR="00000000" w:rsidRDefault="005E6284">
          <w:pPr>
            <w:pStyle w:val="55395FB278704480B7C5958129EE061C"/>
          </w:pPr>
          <w:r>
            <w:fldChar w:fldCharType="begin"/>
          </w:r>
          <w:r>
            <w:instrText xml:space="preserve"> </w:instrText>
          </w:r>
          <w:r>
            <w:fldChar w:fldCharType="end"/>
          </w:r>
          <w:r>
            <w:t xml:space="preserve">     </w:t>
          </w:r>
        </w:p>
      </w:docPartBody>
    </w:docPart>
    <w:docPart>
      <w:docPartPr>
        <w:name w:val="CB6572A20C924913B2DA8B9916CA05DD"/>
        <w:category>
          <w:name w:val="Algemeen"/>
          <w:gallery w:val="placeholder"/>
        </w:category>
        <w:types>
          <w:type w:val="bbPlcHdr"/>
        </w:types>
        <w:behaviors>
          <w:behavior w:val="content"/>
        </w:behaviors>
        <w:guid w:val="{3F929009-E043-44C7-992F-365B739A6E27}"/>
      </w:docPartPr>
      <w:docPartBody>
        <w:p w:rsidR="00000000" w:rsidRDefault="005E6284">
          <w:pPr>
            <w:pStyle w:val="CB6572A20C924913B2DA8B9916CA05DD"/>
          </w:pPr>
          <w:r>
            <w:fldChar w:fldCharType="begin"/>
          </w:r>
          <w:r>
            <w:instrText xml:space="preserve"> </w:instrText>
          </w:r>
          <w:r>
            <w:fldChar w:fldCharType="end"/>
          </w:r>
          <w:r>
            <w:t xml:space="preserve">     </w:t>
          </w:r>
        </w:p>
      </w:docPartBody>
    </w:docPart>
    <w:docPart>
      <w:docPartPr>
        <w:name w:val="C0AAA5281FF9410096C9147AE3F954DB"/>
        <w:category>
          <w:name w:val="Algemeen"/>
          <w:gallery w:val="placeholder"/>
        </w:category>
        <w:types>
          <w:type w:val="bbPlcHdr"/>
        </w:types>
        <w:behaviors>
          <w:behavior w:val="content"/>
        </w:behaviors>
        <w:guid w:val="{6D0DFCF0-2DA2-4AC3-8A5E-37F525E2E584}"/>
      </w:docPartPr>
      <w:docPartBody>
        <w:p w:rsidR="00000000" w:rsidRDefault="005E6284">
          <w:pPr>
            <w:pStyle w:val="C0AAA5281FF9410096C9147AE3F954DB"/>
          </w:pPr>
          <w:r>
            <w:fldChar w:fldCharType="begin"/>
          </w:r>
          <w:r>
            <w:instrText xml:space="preserve"> </w:instrText>
          </w:r>
          <w:r>
            <w:fldChar w:fldCharType="end"/>
          </w:r>
          <w:r>
            <w:t xml:space="preserve">     </w:t>
          </w:r>
        </w:p>
      </w:docPartBody>
    </w:docPart>
    <w:docPart>
      <w:docPartPr>
        <w:name w:val="5BF463BC85604B9BA32EF0598F87D0CE"/>
        <w:category>
          <w:name w:val="Algemeen"/>
          <w:gallery w:val="placeholder"/>
        </w:category>
        <w:types>
          <w:type w:val="bbPlcHdr"/>
        </w:types>
        <w:behaviors>
          <w:behavior w:val="content"/>
        </w:behaviors>
        <w:guid w:val="{DD91B73F-FD94-427E-8F35-A93A867DD4BB}"/>
      </w:docPartPr>
      <w:docPartBody>
        <w:p w:rsidR="00000000" w:rsidRDefault="004E692F">
          <w:pPr>
            <w:pStyle w:val="5BF463BC85604B9BA32EF0598F87D0CE"/>
          </w:pPr>
          <w:r w:rsidRPr="003F4D7C">
            <w:rPr>
              <w:rStyle w:val="Tekstvantijdelijkeaanduiding"/>
            </w:rPr>
            <w:t>Kies een item.</w:t>
          </w:r>
        </w:p>
      </w:docPartBody>
    </w:docPart>
    <w:docPart>
      <w:docPartPr>
        <w:name w:val="2DF0C801303F439091C5A36D3F85F850"/>
        <w:category>
          <w:name w:val="Algemeen"/>
          <w:gallery w:val="placeholder"/>
        </w:category>
        <w:types>
          <w:type w:val="bbPlcHdr"/>
        </w:types>
        <w:behaviors>
          <w:behavior w:val="content"/>
        </w:behaviors>
        <w:guid w:val="{24B8E940-40CD-4CF4-8AD9-9A51E09239DB}"/>
      </w:docPartPr>
      <w:docPartBody>
        <w:p w:rsidR="00000000" w:rsidRDefault="00E441B0">
          <w:pPr>
            <w:pStyle w:val="2DF0C801303F439091C5A36D3F85F850"/>
          </w:pPr>
          <w:r w:rsidRPr="007D6067">
            <w:rPr>
              <w:rStyle w:val="Tekstvantijdelijkeaanduiding"/>
            </w:rPr>
            <w:t>Klik hier als u tekst wilt invoeren.</w:t>
          </w:r>
        </w:p>
      </w:docPartBody>
    </w:docPart>
    <w:docPart>
      <w:docPartPr>
        <w:name w:val="955640A0C9934C3C923C87F00446ADC2"/>
        <w:category>
          <w:name w:val="Algemeen"/>
          <w:gallery w:val="placeholder"/>
        </w:category>
        <w:types>
          <w:type w:val="bbPlcHdr"/>
        </w:types>
        <w:behaviors>
          <w:behavior w:val="content"/>
        </w:behaviors>
        <w:guid w:val="{68E44001-CA95-42EF-ABBE-E60A9550DD48}"/>
      </w:docPartPr>
      <w:docPartBody>
        <w:p w:rsidR="00000000" w:rsidRDefault="004E692F">
          <w:pPr>
            <w:pStyle w:val="955640A0C9934C3C923C87F00446ADC2"/>
          </w:pPr>
          <w:r w:rsidRPr="003F4D7C">
            <w:rPr>
              <w:rStyle w:val="Tekstvantijdelijkeaanduiding"/>
            </w:rPr>
            <w:t>Kies een item.</w:t>
          </w:r>
        </w:p>
      </w:docPartBody>
    </w:docPart>
    <w:docPart>
      <w:docPartPr>
        <w:name w:val="783AC47DAF7C4DAABCA2FBE29FAAF3EC"/>
        <w:category>
          <w:name w:val="Algemeen"/>
          <w:gallery w:val="placeholder"/>
        </w:category>
        <w:types>
          <w:type w:val="bbPlcHdr"/>
        </w:types>
        <w:behaviors>
          <w:behavior w:val="content"/>
        </w:behaviors>
        <w:guid w:val="{F38A7136-3E3E-4EE9-97CA-9BBF6D1529D7}"/>
      </w:docPartPr>
      <w:docPartBody>
        <w:p w:rsidR="00000000" w:rsidRDefault="004E692F">
          <w:pPr>
            <w:pStyle w:val="783AC47DAF7C4DAABCA2FBE29FAAF3EC"/>
          </w:pPr>
          <w:r w:rsidRPr="003F4D7C">
            <w:rPr>
              <w:rStyle w:val="Tekstvantijdelijkeaanduiding"/>
            </w:rPr>
            <w:t>Kies een item.</w:t>
          </w:r>
        </w:p>
      </w:docPartBody>
    </w:docPart>
    <w:docPart>
      <w:docPartPr>
        <w:name w:val="2AF62E60AA804C62B9AFFBA38A42ECF0"/>
        <w:category>
          <w:name w:val="Algemeen"/>
          <w:gallery w:val="placeholder"/>
        </w:category>
        <w:types>
          <w:type w:val="bbPlcHdr"/>
        </w:types>
        <w:behaviors>
          <w:behavior w:val="content"/>
        </w:behaviors>
        <w:guid w:val="{C58E4ADD-BE44-40FA-ABAE-AD9D79659DEA}"/>
      </w:docPartPr>
      <w:docPartBody>
        <w:p w:rsidR="00000000" w:rsidRDefault="004E692F">
          <w:pPr>
            <w:pStyle w:val="2AF62E60AA804C62B9AFFBA38A42ECF0"/>
          </w:pPr>
          <w:r w:rsidRPr="003F4D7C">
            <w:rPr>
              <w:rStyle w:val="Tekstvantijdelijkeaanduiding"/>
            </w:rPr>
            <w:t>Kies een item.</w:t>
          </w:r>
        </w:p>
      </w:docPartBody>
    </w:docPart>
    <w:docPart>
      <w:docPartPr>
        <w:name w:val="4D8EC9D018B048E68943FBFB450BCA96"/>
        <w:category>
          <w:name w:val="Algemeen"/>
          <w:gallery w:val="placeholder"/>
        </w:category>
        <w:types>
          <w:type w:val="bbPlcHdr"/>
        </w:types>
        <w:behaviors>
          <w:behavior w:val="content"/>
        </w:behaviors>
        <w:guid w:val="{33E119BB-C654-4ADC-8D99-C01E39860CA9}"/>
      </w:docPartPr>
      <w:docPartBody>
        <w:p w:rsidR="00000000" w:rsidRDefault="004E692F">
          <w:pPr>
            <w:pStyle w:val="4D8EC9D018B048E68943FBFB450BCA96"/>
          </w:pPr>
          <w:r w:rsidRPr="003F4D7C">
            <w:rPr>
              <w:rStyle w:val="Tekstvantijdelijkeaanduiding"/>
            </w:rPr>
            <w:t>Kies een item.</w:t>
          </w:r>
        </w:p>
      </w:docPartBody>
    </w:docPart>
    <w:docPart>
      <w:docPartPr>
        <w:name w:val="F335BA92438143ED90508CEF1FD64905"/>
        <w:category>
          <w:name w:val="Algemeen"/>
          <w:gallery w:val="placeholder"/>
        </w:category>
        <w:types>
          <w:type w:val="bbPlcHdr"/>
        </w:types>
        <w:behaviors>
          <w:behavior w:val="content"/>
        </w:behaviors>
        <w:guid w:val="{A9D73DD6-3D16-4D16-BF07-9DC1FB669E32}"/>
      </w:docPartPr>
      <w:docPartBody>
        <w:p w:rsidR="00000000" w:rsidRDefault="004E692F">
          <w:pPr>
            <w:pStyle w:val="F335BA92438143ED90508CEF1FD64905"/>
          </w:pPr>
          <w:r w:rsidRPr="003F4D7C">
            <w:rPr>
              <w:rStyle w:val="Tekstvantijdelijkeaanduiding"/>
            </w:rPr>
            <w:t>Kies een item.</w:t>
          </w:r>
        </w:p>
      </w:docPartBody>
    </w:docPart>
    <w:docPart>
      <w:docPartPr>
        <w:name w:val="5B0D1278E7A84D3990FE340BC6EA61B8"/>
        <w:category>
          <w:name w:val="Algemeen"/>
          <w:gallery w:val="placeholder"/>
        </w:category>
        <w:types>
          <w:type w:val="bbPlcHdr"/>
        </w:types>
        <w:behaviors>
          <w:behavior w:val="content"/>
        </w:behaviors>
        <w:guid w:val="{272AF3B6-C413-4E62-A55F-6885646B81A4}"/>
      </w:docPartPr>
      <w:docPartBody>
        <w:p w:rsidR="00000000" w:rsidRDefault="004E692F">
          <w:pPr>
            <w:pStyle w:val="5B0D1278E7A84D3990FE340BC6EA61B8"/>
          </w:pPr>
          <w:r w:rsidRPr="003F4D7C">
            <w:rPr>
              <w:rStyle w:val="Tekstvantijdelijkeaanduiding"/>
            </w:rPr>
            <w:t>Kies een item.</w:t>
          </w:r>
        </w:p>
      </w:docPartBody>
    </w:docPart>
    <w:docPart>
      <w:docPartPr>
        <w:name w:val="D8ED829FA4EC489C818E5AFE3DFB7919"/>
        <w:category>
          <w:name w:val="Algemeen"/>
          <w:gallery w:val="placeholder"/>
        </w:category>
        <w:types>
          <w:type w:val="bbPlcHdr"/>
        </w:types>
        <w:behaviors>
          <w:behavior w:val="content"/>
        </w:behaviors>
        <w:guid w:val="{7221A65F-BEF4-4F60-BB10-57CCFD186897}"/>
      </w:docPartPr>
      <w:docPartBody>
        <w:p w:rsidR="00000000" w:rsidRDefault="004E692F">
          <w:pPr>
            <w:pStyle w:val="D8ED829FA4EC489C818E5AFE3DFB7919"/>
          </w:pPr>
          <w:r w:rsidRPr="003F4D7C">
            <w:rPr>
              <w:rStyle w:val="Tekstvantijdelijkeaanduiding"/>
            </w:rPr>
            <w:t>Kies een item.</w:t>
          </w:r>
        </w:p>
      </w:docPartBody>
    </w:docPart>
    <w:docPart>
      <w:docPartPr>
        <w:name w:val="9DBDE0D642914E5BA00C8DD61371D794"/>
        <w:category>
          <w:name w:val="Algemeen"/>
          <w:gallery w:val="placeholder"/>
        </w:category>
        <w:types>
          <w:type w:val="bbPlcHdr"/>
        </w:types>
        <w:behaviors>
          <w:behavior w:val="content"/>
        </w:behaviors>
        <w:guid w:val="{E353D875-C086-41C9-9B5D-8F011D1A5896}"/>
      </w:docPartPr>
      <w:docPartBody>
        <w:p w:rsidR="00000000" w:rsidRDefault="004E692F">
          <w:pPr>
            <w:pStyle w:val="9DBDE0D642914E5BA00C8DD61371D794"/>
          </w:pPr>
          <w:r w:rsidRPr="003F4D7C">
            <w:rPr>
              <w:rStyle w:val="Tekstvantijdelijkeaanduiding"/>
            </w:rPr>
            <w:t>Kies een item.</w:t>
          </w:r>
        </w:p>
      </w:docPartBody>
    </w:docPart>
    <w:docPart>
      <w:docPartPr>
        <w:name w:val="455B9C2EDC524DA88E3DA543B83CD40C"/>
        <w:category>
          <w:name w:val="Algemeen"/>
          <w:gallery w:val="placeholder"/>
        </w:category>
        <w:types>
          <w:type w:val="bbPlcHdr"/>
        </w:types>
        <w:behaviors>
          <w:behavior w:val="content"/>
        </w:behaviors>
        <w:guid w:val="{A7B84919-1AAF-413E-A74F-9A0A2EBA18B0}"/>
      </w:docPartPr>
      <w:docPartBody>
        <w:p w:rsidR="00000000" w:rsidRDefault="005E6284">
          <w:pPr>
            <w:pStyle w:val="455B9C2EDC524DA88E3DA543B83CD40C"/>
          </w:pPr>
          <w:r>
            <w:fldChar w:fldCharType="begin"/>
          </w:r>
          <w:r>
            <w:instrText xml:space="preserve"> </w:instrText>
          </w:r>
          <w:r>
            <w:fldChar w:fldCharType="end"/>
          </w:r>
          <w:r>
            <w:t xml:space="preserve">     </w:t>
          </w:r>
        </w:p>
      </w:docPartBody>
    </w:docPart>
    <w:docPart>
      <w:docPartPr>
        <w:name w:val="E38AE9D1FCF448909F35B1E8B8B69698"/>
        <w:category>
          <w:name w:val="Algemeen"/>
          <w:gallery w:val="placeholder"/>
        </w:category>
        <w:types>
          <w:type w:val="bbPlcHdr"/>
        </w:types>
        <w:behaviors>
          <w:behavior w:val="content"/>
        </w:behaviors>
        <w:guid w:val="{C15A83EE-069B-403F-BDCA-4CA592FB673F}"/>
      </w:docPartPr>
      <w:docPartBody>
        <w:p w:rsidR="00000000" w:rsidRDefault="00762EF6">
          <w:pPr>
            <w:pStyle w:val="E38AE9D1FCF448909F35B1E8B8B69698"/>
          </w:pPr>
          <w:r w:rsidRPr="007D6067">
            <w:rPr>
              <w:rStyle w:val="Tekstvantijdelijkeaanduiding"/>
            </w:rPr>
            <w:t>Klik hier als u tekst wilt invoeren.</w:t>
          </w:r>
        </w:p>
      </w:docPartBody>
    </w:docPart>
    <w:docPart>
      <w:docPartPr>
        <w:name w:val="3974738465E648A89F98752F26737BAF"/>
        <w:category>
          <w:name w:val="Algemeen"/>
          <w:gallery w:val="placeholder"/>
        </w:category>
        <w:types>
          <w:type w:val="bbPlcHdr"/>
        </w:types>
        <w:behaviors>
          <w:behavior w:val="content"/>
        </w:behaviors>
        <w:guid w:val="{FC50C949-059D-4DDE-9763-858AB23FB14C}"/>
      </w:docPartPr>
      <w:docPartBody>
        <w:p w:rsidR="00000000" w:rsidRDefault="005E6284">
          <w:pPr>
            <w:pStyle w:val="3974738465E648A89F98752F26737BAF"/>
          </w:pPr>
          <w:r>
            <w:fldChar w:fldCharType="begin"/>
          </w:r>
          <w:r>
            <w:instrText xml:space="preserve"> </w:instrText>
          </w:r>
          <w:r>
            <w:fldChar w:fldCharType="end"/>
          </w:r>
          <w:r>
            <w:t xml:space="preserve">     </w:t>
          </w:r>
        </w:p>
      </w:docPartBody>
    </w:docPart>
    <w:docPart>
      <w:docPartPr>
        <w:name w:val="06CA79AA6C5141A088DC45B72301BD35"/>
        <w:category>
          <w:name w:val="Algemeen"/>
          <w:gallery w:val="placeholder"/>
        </w:category>
        <w:types>
          <w:type w:val="bbPlcHdr"/>
        </w:types>
        <w:behaviors>
          <w:behavior w:val="content"/>
        </w:behaviors>
        <w:guid w:val="{5136405B-CF6A-4E05-8544-3212B513C86F}"/>
      </w:docPartPr>
      <w:docPartBody>
        <w:p w:rsidR="00000000" w:rsidRDefault="005E6284">
          <w:pPr>
            <w:pStyle w:val="06CA79AA6C5141A088DC45B72301BD35"/>
          </w:pPr>
          <w:r>
            <w:fldChar w:fldCharType="begin"/>
          </w:r>
          <w:r>
            <w:instrText xml:space="preserve"> </w:instrText>
          </w:r>
          <w:r>
            <w:fldChar w:fldCharType="end"/>
          </w:r>
          <w:r>
            <w:t xml:space="preserve">     </w:t>
          </w:r>
        </w:p>
      </w:docPartBody>
    </w:docPart>
    <w:docPart>
      <w:docPartPr>
        <w:name w:val="380F360487774A0AB28BAA150D2AE478"/>
        <w:category>
          <w:name w:val="Algemeen"/>
          <w:gallery w:val="placeholder"/>
        </w:category>
        <w:types>
          <w:type w:val="bbPlcHdr"/>
        </w:types>
        <w:behaviors>
          <w:behavior w:val="content"/>
        </w:behaviors>
        <w:guid w:val="{FAF57AAE-B15E-4F67-BC98-F5FC66A59A85}"/>
      </w:docPartPr>
      <w:docPartBody>
        <w:p w:rsidR="00000000" w:rsidRDefault="005E6284">
          <w:pPr>
            <w:pStyle w:val="380F360487774A0AB28BAA150D2AE478"/>
          </w:pPr>
          <w:r>
            <w:fldChar w:fldCharType="begin"/>
          </w:r>
          <w:r>
            <w:instrText xml:space="preserve"> </w:instrText>
          </w:r>
          <w:r>
            <w:fldChar w:fldCharType="end"/>
          </w:r>
          <w:r>
            <w:t xml:space="preserve">     </w:t>
          </w:r>
        </w:p>
      </w:docPartBody>
    </w:docPart>
    <w:docPart>
      <w:docPartPr>
        <w:name w:val="0BDC9A760F164B8BB63B2DCE4F3DF99A"/>
        <w:category>
          <w:name w:val="Algemeen"/>
          <w:gallery w:val="placeholder"/>
        </w:category>
        <w:types>
          <w:type w:val="bbPlcHdr"/>
        </w:types>
        <w:behaviors>
          <w:behavior w:val="content"/>
        </w:behaviors>
        <w:guid w:val="{1675B7EB-4CB9-47BE-A323-86792E3B60CA}"/>
      </w:docPartPr>
      <w:docPartBody>
        <w:p w:rsidR="00000000" w:rsidRDefault="005E6284">
          <w:pPr>
            <w:pStyle w:val="0BDC9A760F164B8BB63B2DCE4F3DF99A"/>
          </w:pPr>
          <w:r>
            <w:fldChar w:fldCharType="begin"/>
          </w:r>
          <w:r>
            <w:instrText xml:space="preserve"> </w:instrText>
          </w:r>
          <w:r>
            <w:fldChar w:fldCharType="end"/>
          </w:r>
          <w:r>
            <w:t xml:space="preserve">     </w:t>
          </w:r>
        </w:p>
      </w:docPartBody>
    </w:docPart>
    <w:docPart>
      <w:docPartPr>
        <w:name w:val="FEF862B1499E4075AA8526DA4830075F"/>
        <w:category>
          <w:name w:val="Algemeen"/>
          <w:gallery w:val="placeholder"/>
        </w:category>
        <w:types>
          <w:type w:val="bbPlcHdr"/>
        </w:types>
        <w:behaviors>
          <w:behavior w:val="content"/>
        </w:behaviors>
        <w:guid w:val="{BEA4FC4F-7D48-45F6-A3AD-78CB3C66317B}"/>
      </w:docPartPr>
      <w:docPartBody>
        <w:p w:rsidR="00000000" w:rsidRDefault="004E692F">
          <w:pPr>
            <w:pStyle w:val="FEF862B1499E4075AA8526DA4830075F"/>
          </w:pPr>
          <w:r w:rsidRPr="003F4D7C">
            <w:rPr>
              <w:rStyle w:val="Tekstvantijdelijkeaanduiding"/>
            </w:rPr>
            <w:t>Kies een item.</w:t>
          </w:r>
        </w:p>
      </w:docPartBody>
    </w:docPart>
    <w:docPart>
      <w:docPartPr>
        <w:name w:val="86D4F019885042AFB96DE12EA307BB45"/>
        <w:category>
          <w:name w:val="Algemeen"/>
          <w:gallery w:val="placeholder"/>
        </w:category>
        <w:types>
          <w:type w:val="bbPlcHdr"/>
        </w:types>
        <w:behaviors>
          <w:behavior w:val="content"/>
        </w:behaviors>
        <w:guid w:val="{D1846B84-7174-465F-A571-F4840A9130F5}"/>
      </w:docPartPr>
      <w:docPartBody>
        <w:p w:rsidR="00000000" w:rsidRDefault="00E441B0">
          <w:pPr>
            <w:pStyle w:val="86D4F019885042AFB96DE12EA307BB45"/>
          </w:pPr>
          <w:r w:rsidRPr="007D6067">
            <w:rPr>
              <w:rStyle w:val="Tekstvantijdelijkeaanduiding"/>
            </w:rPr>
            <w:t>Klik hier als u tekst wilt invoeren.</w:t>
          </w:r>
        </w:p>
      </w:docPartBody>
    </w:docPart>
    <w:docPart>
      <w:docPartPr>
        <w:name w:val="DFB46EF34512475DA9B3C61463321BF3"/>
        <w:category>
          <w:name w:val="Algemeen"/>
          <w:gallery w:val="placeholder"/>
        </w:category>
        <w:types>
          <w:type w:val="bbPlcHdr"/>
        </w:types>
        <w:behaviors>
          <w:behavior w:val="content"/>
        </w:behaviors>
        <w:guid w:val="{48F9D590-FDA6-4664-822B-AD9E849D42B8}"/>
      </w:docPartPr>
      <w:docPartBody>
        <w:p w:rsidR="00000000" w:rsidRDefault="004E692F">
          <w:pPr>
            <w:pStyle w:val="DFB46EF34512475DA9B3C61463321BF3"/>
          </w:pPr>
          <w:r w:rsidRPr="003F4D7C">
            <w:rPr>
              <w:rStyle w:val="Tekstvantijdelijkeaanduiding"/>
            </w:rPr>
            <w:t>Kies een item.</w:t>
          </w:r>
        </w:p>
      </w:docPartBody>
    </w:docPart>
    <w:docPart>
      <w:docPartPr>
        <w:name w:val="31ECFECAC4064EEBAE37C76501CCA78A"/>
        <w:category>
          <w:name w:val="Algemeen"/>
          <w:gallery w:val="placeholder"/>
        </w:category>
        <w:types>
          <w:type w:val="bbPlcHdr"/>
        </w:types>
        <w:behaviors>
          <w:behavior w:val="content"/>
        </w:behaviors>
        <w:guid w:val="{B355D876-084F-410C-8E63-E6D9A50D710D}"/>
      </w:docPartPr>
      <w:docPartBody>
        <w:p w:rsidR="00000000" w:rsidRDefault="004E692F">
          <w:pPr>
            <w:pStyle w:val="31ECFECAC4064EEBAE37C76501CCA78A"/>
          </w:pPr>
          <w:r w:rsidRPr="003F4D7C">
            <w:rPr>
              <w:rStyle w:val="Tekstvantijdelijkeaanduiding"/>
            </w:rPr>
            <w:t>Kies een item.</w:t>
          </w:r>
        </w:p>
      </w:docPartBody>
    </w:docPart>
    <w:docPart>
      <w:docPartPr>
        <w:name w:val="D97C6109A2F043F886574457F10AC668"/>
        <w:category>
          <w:name w:val="Algemeen"/>
          <w:gallery w:val="placeholder"/>
        </w:category>
        <w:types>
          <w:type w:val="bbPlcHdr"/>
        </w:types>
        <w:behaviors>
          <w:behavior w:val="content"/>
        </w:behaviors>
        <w:guid w:val="{B8429A17-518D-4DEB-87A1-411C917568A7}"/>
      </w:docPartPr>
      <w:docPartBody>
        <w:p w:rsidR="00000000" w:rsidRDefault="004E692F">
          <w:pPr>
            <w:pStyle w:val="D97C6109A2F043F886574457F10AC668"/>
          </w:pPr>
          <w:r w:rsidRPr="003F4D7C">
            <w:rPr>
              <w:rStyle w:val="Tekstvantijdelijkeaanduiding"/>
            </w:rPr>
            <w:t>Kies een item.</w:t>
          </w:r>
        </w:p>
      </w:docPartBody>
    </w:docPart>
    <w:docPart>
      <w:docPartPr>
        <w:name w:val="0D6D85BA42044C12B7FEC683CB72AFEB"/>
        <w:category>
          <w:name w:val="Algemeen"/>
          <w:gallery w:val="placeholder"/>
        </w:category>
        <w:types>
          <w:type w:val="bbPlcHdr"/>
        </w:types>
        <w:behaviors>
          <w:behavior w:val="content"/>
        </w:behaviors>
        <w:guid w:val="{7C8CAE9E-476F-462D-A73B-EB0C229862D2}"/>
      </w:docPartPr>
      <w:docPartBody>
        <w:p w:rsidR="00000000" w:rsidRDefault="004E692F">
          <w:pPr>
            <w:pStyle w:val="0D6D85BA42044C12B7FEC683CB72AFEB"/>
          </w:pPr>
          <w:r w:rsidRPr="003F4D7C">
            <w:rPr>
              <w:rStyle w:val="Tekstvantijdelijkeaanduiding"/>
            </w:rPr>
            <w:t>Kies een item.</w:t>
          </w:r>
        </w:p>
      </w:docPartBody>
    </w:docPart>
    <w:docPart>
      <w:docPartPr>
        <w:name w:val="5FD01688D88B4E3DB20BC8FFB83EF2B2"/>
        <w:category>
          <w:name w:val="Algemeen"/>
          <w:gallery w:val="placeholder"/>
        </w:category>
        <w:types>
          <w:type w:val="bbPlcHdr"/>
        </w:types>
        <w:behaviors>
          <w:behavior w:val="content"/>
        </w:behaviors>
        <w:guid w:val="{90E5BE70-F1FC-4493-BB82-1962CE3B04C5}"/>
      </w:docPartPr>
      <w:docPartBody>
        <w:p w:rsidR="00000000" w:rsidRDefault="004E692F">
          <w:pPr>
            <w:pStyle w:val="5FD01688D88B4E3DB20BC8FFB83EF2B2"/>
          </w:pPr>
          <w:r w:rsidRPr="003F4D7C">
            <w:rPr>
              <w:rStyle w:val="Tekstvantijdelijkeaanduiding"/>
            </w:rPr>
            <w:t>Kies een item.</w:t>
          </w:r>
        </w:p>
      </w:docPartBody>
    </w:docPart>
    <w:docPart>
      <w:docPartPr>
        <w:name w:val="B76E39C278EA4D0AA65F1C0F38CAB122"/>
        <w:category>
          <w:name w:val="Algemeen"/>
          <w:gallery w:val="placeholder"/>
        </w:category>
        <w:types>
          <w:type w:val="bbPlcHdr"/>
        </w:types>
        <w:behaviors>
          <w:behavior w:val="content"/>
        </w:behaviors>
        <w:guid w:val="{4F630B6F-675B-4E77-86F8-5B738A4CFC1F}"/>
      </w:docPartPr>
      <w:docPartBody>
        <w:p w:rsidR="00000000" w:rsidRDefault="004E692F">
          <w:pPr>
            <w:pStyle w:val="B76E39C278EA4D0AA65F1C0F38CAB122"/>
          </w:pPr>
          <w:r w:rsidRPr="003F4D7C">
            <w:rPr>
              <w:rStyle w:val="Tekstvantijdelijkeaanduiding"/>
            </w:rPr>
            <w:t>Kies een item.</w:t>
          </w:r>
        </w:p>
      </w:docPartBody>
    </w:docPart>
    <w:docPart>
      <w:docPartPr>
        <w:name w:val="8A75A09B6925418A96D128D4D77F95D4"/>
        <w:category>
          <w:name w:val="Algemeen"/>
          <w:gallery w:val="placeholder"/>
        </w:category>
        <w:types>
          <w:type w:val="bbPlcHdr"/>
        </w:types>
        <w:behaviors>
          <w:behavior w:val="content"/>
        </w:behaviors>
        <w:guid w:val="{C342A7EE-E885-4EB8-BD61-D8E9D9C1BA84}"/>
      </w:docPartPr>
      <w:docPartBody>
        <w:p w:rsidR="00000000" w:rsidRDefault="004E692F">
          <w:pPr>
            <w:pStyle w:val="8A75A09B6925418A96D128D4D77F95D4"/>
          </w:pPr>
          <w:r w:rsidRPr="003F4D7C">
            <w:rPr>
              <w:rStyle w:val="Tekstvantijdelijkeaanduiding"/>
            </w:rPr>
            <w:t>Kies een item.</w:t>
          </w:r>
        </w:p>
      </w:docPartBody>
    </w:docPart>
    <w:docPart>
      <w:docPartPr>
        <w:name w:val="E907FE4AB1564816840703F1C0DE3330"/>
        <w:category>
          <w:name w:val="Algemeen"/>
          <w:gallery w:val="placeholder"/>
        </w:category>
        <w:types>
          <w:type w:val="bbPlcHdr"/>
        </w:types>
        <w:behaviors>
          <w:behavior w:val="content"/>
        </w:behaviors>
        <w:guid w:val="{4BB23792-4DD8-4D88-8799-0E1D5D8B80DF}"/>
      </w:docPartPr>
      <w:docPartBody>
        <w:p w:rsidR="00000000" w:rsidRDefault="004E692F">
          <w:pPr>
            <w:pStyle w:val="E907FE4AB1564816840703F1C0DE3330"/>
          </w:pPr>
          <w:r w:rsidRPr="003F4D7C">
            <w:rPr>
              <w:rStyle w:val="Tekstvantijdelijkeaanduiding"/>
            </w:rPr>
            <w:t>Kies een item.</w:t>
          </w:r>
        </w:p>
      </w:docPartBody>
    </w:docPart>
    <w:docPart>
      <w:docPartPr>
        <w:name w:val="43849F9C866A423AA262262757D28B45"/>
        <w:category>
          <w:name w:val="Algemeen"/>
          <w:gallery w:val="placeholder"/>
        </w:category>
        <w:types>
          <w:type w:val="bbPlcHdr"/>
        </w:types>
        <w:behaviors>
          <w:behavior w:val="content"/>
        </w:behaviors>
        <w:guid w:val="{CEE9C4A5-CC74-4DBE-A5F9-FEF26CE5E115}"/>
      </w:docPartPr>
      <w:docPartBody>
        <w:p w:rsidR="00000000" w:rsidRDefault="005E6284">
          <w:pPr>
            <w:pStyle w:val="43849F9C866A423AA262262757D28B45"/>
          </w:pPr>
          <w:r>
            <w:fldChar w:fldCharType="begin"/>
          </w:r>
          <w:r>
            <w:instrText xml:space="preserve"> </w:instrText>
          </w:r>
          <w:r>
            <w:fldChar w:fldCharType="end"/>
          </w:r>
          <w:r>
            <w:t xml:space="preserve">     </w:t>
          </w:r>
        </w:p>
      </w:docPartBody>
    </w:docPart>
    <w:docPart>
      <w:docPartPr>
        <w:name w:val="7FD01515F518480EAC71A353D49521FA"/>
        <w:category>
          <w:name w:val="Algemeen"/>
          <w:gallery w:val="placeholder"/>
        </w:category>
        <w:types>
          <w:type w:val="bbPlcHdr"/>
        </w:types>
        <w:behaviors>
          <w:behavior w:val="content"/>
        </w:behaviors>
        <w:guid w:val="{83A8E92F-6235-4A76-B96F-32E266E18D6D}"/>
      </w:docPartPr>
      <w:docPartBody>
        <w:p w:rsidR="00000000" w:rsidRDefault="00762EF6">
          <w:pPr>
            <w:pStyle w:val="7FD01515F518480EAC71A353D49521FA"/>
          </w:pPr>
          <w:r w:rsidRPr="007D6067">
            <w:rPr>
              <w:rStyle w:val="Tekstvantijdelijkeaanduiding"/>
            </w:rPr>
            <w:t>Klik hier als u tekst wilt invoeren.</w:t>
          </w:r>
        </w:p>
      </w:docPartBody>
    </w:docPart>
    <w:docPart>
      <w:docPartPr>
        <w:name w:val="A9E45E6676A342BBA6C6EA53DC282EC4"/>
        <w:category>
          <w:name w:val="Algemeen"/>
          <w:gallery w:val="placeholder"/>
        </w:category>
        <w:types>
          <w:type w:val="bbPlcHdr"/>
        </w:types>
        <w:behaviors>
          <w:behavior w:val="content"/>
        </w:behaviors>
        <w:guid w:val="{C6601881-ABAC-4129-8D89-ED96EAEF89AB}"/>
      </w:docPartPr>
      <w:docPartBody>
        <w:p w:rsidR="00000000" w:rsidRDefault="005E6284">
          <w:pPr>
            <w:pStyle w:val="A9E45E6676A342BBA6C6EA53DC282EC4"/>
          </w:pPr>
          <w:r>
            <w:fldChar w:fldCharType="begin"/>
          </w:r>
          <w:r>
            <w:instrText xml:space="preserve"> </w:instrText>
          </w:r>
          <w:r>
            <w:fldChar w:fldCharType="end"/>
          </w:r>
          <w:r>
            <w:t xml:space="preserve">     </w:t>
          </w:r>
        </w:p>
      </w:docPartBody>
    </w:docPart>
    <w:docPart>
      <w:docPartPr>
        <w:name w:val="1BD550957ED04CD4885E168888C983E1"/>
        <w:category>
          <w:name w:val="Algemeen"/>
          <w:gallery w:val="placeholder"/>
        </w:category>
        <w:types>
          <w:type w:val="bbPlcHdr"/>
        </w:types>
        <w:behaviors>
          <w:behavior w:val="content"/>
        </w:behaviors>
        <w:guid w:val="{0F206BF5-F7FC-431A-B8C9-DFC91634AD40}"/>
      </w:docPartPr>
      <w:docPartBody>
        <w:p w:rsidR="00000000" w:rsidRDefault="005E6284">
          <w:pPr>
            <w:pStyle w:val="1BD550957ED04CD4885E168888C983E1"/>
          </w:pPr>
          <w:r>
            <w:fldChar w:fldCharType="begin"/>
          </w:r>
          <w:r>
            <w:instrText xml:space="preserve"> </w:instrText>
          </w:r>
          <w:r>
            <w:fldChar w:fldCharType="end"/>
          </w:r>
          <w:r>
            <w:t xml:space="preserve">     </w:t>
          </w:r>
        </w:p>
      </w:docPartBody>
    </w:docPart>
    <w:docPart>
      <w:docPartPr>
        <w:name w:val="BC0ECA381C7540A09B66936EE44C8C9E"/>
        <w:category>
          <w:name w:val="Algemeen"/>
          <w:gallery w:val="placeholder"/>
        </w:category>
        <w:types>
          <w:type w:val="bbPlcHdr"/>
        </w:types>
        <w:behaviors>
          <w:behavior w:val="content"/>
        </w:behaviors>
        <w:guid w:val="{5B816087-8814-4E94-B9A6-A822FD028E0F}"/>
      </w:docPartPr>
      <w:docPartBody>
        <w:p w:rsidR="00000000" w:rsidRDefault="005E6284">
          <w:pPr>
            <w:pStyle w:val="BC0ECA381C7540A09B66936EE44C8C9E"/>
          </w:pPr>
          <w:r>
            <w:fldChar w:fldCharType="begin"/>
          </w:r>
          <w:r>
            <w:instrText xml:space="preserve"> </w:instrText>
          </w:r>
          <w:r>
            <w:fldChar w:fldCharType="end"/>
          </w:r>
          <w:r>
            <w:t xml:space="preserve">     </w:t>
          </w:r>
        </w:p>
      </w:docPartBody>
    </w:docPart>
    <w:docPart>
      <w:docPartPr>
        <w:name w:val="317E9B0112054E21AC9AE8AEF3D2168B"/>
        <w:category>
          <w:name w:val="Algemeen"/>
          <w:gallery w:val="placeholder"/>
        </w:category>
        <w:types>
          <w:type w:val="bbPlcHdr"/>
        </w:types>
        <w:behaviors>
          <w:behavior w:val="content"/>
        </w:behaviors>
        <w:guid w:val="{8A99A511-C4E7-4D6B-AE71-3E6C63AFFE52}"/>
      </w:docPartPr>
      <w:docPartBody>
        <w:p w:rsidR="00000000" w:rsidRDefault="005E6284">
          <w:pPr>
            <w:pStyle w:val="317E9B0112054E21AC9AE8AEF3D2168B"/>
          </w:pPr>
          <w:r>
            <w:fldChar w:fldCharType="begin"/>
          </w:r>
          <w:r>
            <w:instrText xml:space="preserve"> </w:instrText>
          </w:r>
          <w:r>
            <w:fldChar w:fldCharType="end"/>
          </w:r>
          <w:r>
            <w:t xml:space="preserve">     </w:t>
          </w:r>
        </w:p>
      </w:docPartBody>
    </w:docPart>
    <w:docPart>
      <w:docPartPr>
        <w:name w:val="A8591F875CA943A88B2289F840CEECC7"/>
        <w:category>
          <w:name w:val="Algemeen"/>
          <w:gallery w:val="placeholder"/>
        </w:category>
        <w:types>
          <w:type w:val="bbPlcHdr"/>
        </w:types>
        <w:behaviors>
          <w:behavior w:val="content"/>
        </w:behaviors>
        <w:guid w:val="{72058C4A-0A40-4303-A679-4D32B4DA7191}"/>
      </w:docPartPr>
      <w:docPartBody>
        <w:p w:rsidR="00000000" w:rsidRDefault="004E692F">
          <w:pPr>
            <w:pStyle w:val="A8591F875CA943A88B2289F840CEECC7"/>
          </w:pPr>
          <w:r w:rsidRPr="003F4D7C">
            <w:rPr>
              <w:rStyle w:val="Tekstvantijdelijkeaanduiding"/>
            </w:rPr>
            <w:t>Kies een item.</w:t>
          </w:r>
        </w:p>
      </w:docPartBody>
    </w:docPart>
    <w:docPart>
      <w:docPartPr>
        <w:name w:val="262F82BC44374CAF929B251B34113CD9"/>
        <w:category>
          <w:name w:val="Algemeen"/>
          <w:gallery w:val="placeholder"/>
        </w:category>
        <w:types>
          <w:type w:val="bbPlcHdr"/>
        </w:types>
        <w:behaviors>
          <w:behavior w:val="content"/>
        </w:behaviors>
        <w:guid w:val="{D07C8420-8652-4FED-B9D7-B3DD387993F5}"/>
      </w:docPartPr>
      <w:docPartBody>
        <w:p w:rsidR="00000000" w:rsidRDefault="00E441B0">
          <w:pPr>
            <w:pStyle w:val="262F82BC44374CAF929B251B34113CD9"/>
          </w:pPr>
          <w:r w:rsidRPr="007D6067">
            <w:rPr>
              <w:rStyle w:val="Tekstvantijdelijkeaanduiding"/>
            </w:rPr>
            <w:t>Klik hier als u tekst wilt invoeren.</w:t>
          </w:r>
        </w:p>
      </w:docPartBody>
    </w:docPart>
    <w:docPart>
      <w:docPartPr>
        <w:name w:val="4A5B7FE638B144F883701F1378376FE7"/>
        <w:category>
          <w:name w:val="Algemeen"/>
          <w:gallery w:val="placeholder"/>
        </w:category>
        <w:types>
          <w:type w:val="bbPlcHdr"/>
        </w:types>
        <w:behaviors>
          <w:behavior w:val="content"/>
        </w:behaviors>
        <w:guid w:val="{1AE96007-295F-41FE-976D-B963A161DD1A}"/>
      </w:docPartPr>
      <w:docPartBody>
        <w:p w:rsidR="00000000" w:rsidRDefault="004E692F">
          <w:pPr>
            <w:pStyle w:val="4A5B7FE638B144F883701F1378376FE7"/>
          </w:pPr>
          <w:r w:rsidRPr="003F4D7C">
            <w:rPr>
              <w:rStyle w:val="Tekstvantijdelijkeaanduiding"/>
            </w:rPr>
            <w:t>Kies een item.</w:t>
          </w:r>
        </w:p>
      </w:docPartBody>
    </w:docPart>
    <w:docPart>
      <w:docPartPr>
        <w:name w:val="7234F63C396C4E7785C2307650A54A53"/>
        <w:category>
          <w:name w:val="Algemeen"/>
          <w:gallery w:val="placeholder"/>
        </w:category>
        <w:types>
          <w:type w:val="bbPlcHdr"/>
        </w:types>
        <w:behaviors>
          <w:behavior w:val="content"/>
        </w:behaviors>
        <w:guid w:val="{DB170D43-4D79-4924-A42F-8BB0B53DC571}"/>
      </w:docPartPr>
      <w:docPartBody>
        <w:p w:rsidR="00000000" w:rsidRDefault="004E692F">
          <w:pPr>
            <w:pStyle w:val="7234F63C396C4E7785C2307650A54A53"/>
          </w:pPr>
          <w:r w:rsidRPr="003F4D7C">
            <w:rPr>
              <w:rStyle w:val="Tekstvantijdelijkeaanduiding"/>
            </w:rPr>
            <w:t>Kies een item.</w:t>
          </w:r>
        </w:p>
      </w:docPartBody>
    </w:docPart>
    <w:docPart>
      <w:docPartPr>
        <w:name w:val="0EE3405396CD455F91CF2BFC5DCE0BCC"/>
        <w:category>
          <w:name w:val="Algemeen"/>
          <w:gallery w:val="placeholder"/>
        </w:category>
        <w:types>
          <w:type w:val="bbPlcHdr"/>
        </w:types>
        <w:behaviors>
          <w:behavior w:val="content"/>
        </w:behaviors>
        <w:guid w:val="{7249E031-257D-4565-A2D3-FE730E29242C}"/>
      </w:docPartPr>
      <w:docPartBody>
        <w:p w:rsidR="00000000" w:rsidRDefault="004E692F">
          <w:pPr>
            <w:pStyle w:val="0EE3405396CD455F91CF2BFC5DCE0BCC"/>
          </w:pPr>
          <w:r w:rsidRPr="003F4D7C">
            <w:rPr>
              <w:rStyle w:val="Tekstvantijdelijkeaanduiding"/>
            </w:rPr>
            <w:t>Kies een item.</w:t>
          </w:r>
        </w:p>
      </w:docPartBody>
    </w:docPart>
    <w:docPart>
      <w:docPartPr>
        <w:name w:val="D82668AACC4E4C9A92A6DCB7A0AB184F"/>
        <w:category>
          <w:name w:val="Algemeen"/>
          <w:gallery w:val="placeholder"/>
        </w:category>
        <w:types>
          <w:type w:val="bbPlcHdr"/>
        </w:types>
        <w:behaviors>
          <w:behavior w:val="content"/>
        </w:behaviors>
        <w:guid w:val="{5CFD967F-8293-4D7E-AE34-8FF26FD34AFC}"/>
      </w:docPartPr>
      <w:docPartBody>
        <w:p w:rsidR="00000000" w:rsidRDefault="004E692F">
          <w:pPr>
            <w:pStyle w:val="D82668AACC4E4C9A92A6DCB7A0AB184F"/>
          </w:pPr>
          <w:r w:rsidRPr="003F4D7C">
            <w:rPr>
              <w:rStyle w:val="Tekstvantijdelijkeaanduiding"/>
            </w:rPr>
            <w:t>Kies een item.</w:t>
          </w:r>
        </w:p>
      </w:docPartBody>
    </w:docPart>
    <w:docPart>
      <w:docPartPr>
        <w:name w:val="B2FCCFF3E56B461C88BB6B539EB296EE"/>
        <w:category>
          <w:name w:val="Algemeen"/>
          <w:gallery w:val="placeholder"/>
        </w:category>
        <w:types>
          <w:type w:val="bbPlcHdr"/>
        </w:types>
        <w:behaviors>
          <w:behavior w:val="content"/>
        </w:behaviors>
        <w:guid w:val="{7E02AB9C-CE4B-4AAE-BBD3-AEE9824DE455}"/>
      </w:docPartPr>
      <w:docPartBody>
        <w:p w:rsidR="00000000" w:rsidRDefault="004E692F">
          <w:pPr>
            <w:pStyle w:val="B2FCCFF3E56B461C88BB6B539EB296EE"/>
          </w:pPr>
          <w:r w:rsidRPr="003F4D7C">
            <w:rPr>
              <w:rStyle w:val="Tekstvantijdelijkeaanduiding"/>
            </w:rPr>
            <w:t>Kies een item.</w:t>
          </w:r>
        </w:p>
      </w:docPartBody>
    </w:docPart>
    <w:docPart>
      <w:docPartPr>
        <w:name w:val="AB5818F1A6BD44D9A68D4F8DF4818B89"/>
        <w:category>
          <w:name w:val="Algemeen"/>
          <w:gallery w:val="placeholder"/>
        </w:category>
        <w:types>
          <w:type w:val="bbPlcHdr"/>
        </w:types>
        <w:behaviors>
          <w:behavior w:val="content"/>
        </w:behaviors>
        <w:guid w:val="{2CB3580A-80E6-4344-8B93-98402E8D7DB0}"/>
      </w:docPartPr>
      <w:docPartBody>
        <w:p w:rsidR="00000000" w:rsidRDefault="004E692F">
          <w:pPr>
            <w:pStyle w:val="AB5818F1A6BD44D9A68D4F8DF4818B89"/>
          </w:pPr>
          <w:r w:rsidRPr="003F4D7C">
            <w:rPr>
              <w:rStyle w:val="Tekstvantijdelijkeaanduiding"/>
            </w:rPr>
            <w:t>Kies een item.</w:t>
          </w:r>
        </w:p>
      </w:docPartBody>
    </w:docPart>
    <w:docPart>
      <w:docPartPr>
        <w:name w:val="62E6CC42F8114B1BABE38A5DB566E537"/>
        <w:category>
          <w:name w:val="Algemeen"/>
          <w:gallery w:val="placeholder"/>
        </w:category>
        <w:types>
          <w:type w:val="bbPlcHdr"/>
        </w:types>
        <w:behaviors>
          <w:behavior w:val="content"/>
        </w:behaviors>
        <w:guid w:val="{3F5DB956-84CE-43F8-AC6D-2059DAB7DF45}"/>
      </w:docPartPr>
      <w:docPartBody>
        <w:p w:rsidR="00000000" w:rsidRDefault="004E692F">
          <w:pPr>
            <w:pStyle w:val="62E6CC42F8114B1BABE38A5DB566E537"/>
          </w:pPr>
          <w:r w:rsidRPr="003F4D7C">
            <w:rPr>
              <w:rStyle w:val="Tekstvantijdelijkeaanduiding"/>
            </w:rPr>
            <w:t>Kies een item.</w:t>
          </w:r>
        </w:p>
      </w:docPartBody>
    </w:docPart>
    <w:docPart>
      <w:docPartPr>
        <w:name w:val="A60E8F86047B459A95954F1343595442"/>
        <w:category>
          <w:name w:val="Algemeen"/>
          <w:gallery w:val="placeholder"/>
        </w:category>
        <w:types>
          <w:type w:val="bbPlcHdr"/>
        </w:types>
        <w:behaviors>
          <w:behavior w:val="content"/>
        </w:behaviors>
        <w:guid w:val="{4186E619-871A-4DA5-A9A4-FC247313CD70}"/>
      </w:docPartPr>
      <w:docPartBody>
        <w:p w:rsidR="00000000" w:rsidRDefault="004E692F">
          <w:pPr>
            <w:pStyle w:val="A60E8F86047B459A95954F1343595442"/>
          </w:pPr>
          <w:r w:rsidRPr="003F4D7C">
            <w:rPr>
              <w:rStyle w:val="Tekstvantijdelijkeaanduiding"/>
            </w:rPr>
            <w:t>Kies een item.</w:t>
          </w:r>
        </w:p>
      </w:docPartBody>
    </w:docPart>
    <w:docPart>
      <w:docPartPr>
        <w:name w:val="4A548C262F334FEE9184098871BB9590"/>
        <w:category>
          <w:name w:val="Algemeen"/>
          <w:gallery w:val="placeholder"/>
        </w:category>
        <w:types>
          <w:type w:val="bbPlcHdr"/>
        </w:types>
        <w:behaviors>
          <w:behavior w:val="content"/>
        </w:behaviors>
        <w:guid w:val="{24B10EFD-0852-4C40-B0E5-0DF3A0561A65}"/>
      </w:docPartPr>
      <w:docPartBody>
        <w:p w:rsidR="00000000" w:rsidRDefault="005E6284">
          <w:pPr>
            <w:pStyle w:val="4A548C262F334FEE9184098871BB9590"/>
          </w:pPr>
          <w:r>
            <w:fldChar w:fldCharType="begin"/>
          </w:r>
          <w:r>
            <w:instrText xml:space="preserve"> </w:instrText>
          </w:r>
          <w:r>
            <w:fldChar w:fldCharType="end"/>
          </w:r>
          <w:r>
            <w:t xml:space="preserve">     </w:t>
          </w:r>
        </w:p>
      </w:docPartBody>
    </w:docPart>
    <w:docPart>
      <w:docPartPr>
        <w:name w:val="D322682F419B42BBA437AA46A468B31E"/>
        <w:category>
          <w:name w:val="Algemeen"/>
          <w:gallery w:val="placeholder"/>
        </w:category>
        <w:types>
          <w:type w:val="bbPlcHdr"/>
        </w:types>
        <w:behaviors>
          <w:behavior w:val="content"/>
        </w:behaviors>
        <w:guid w:val="{3F44BF71-3328-4492-AA9E-A37E2E081155}"/>
      </w:docPartPr>
      <w:docPartBody>
        <w:p w:rsidR="00000000" w:rsidRDefault="005E6284">
          <w:pPr>
            <w:pStyle w:val="D322682F419B42BBA437AA46A468B31E"/>
          </w:pPr>
          <w:r w:rsidRPr="002A365C">
            <w:rPr>
              <w:rStyle w:val="Tekstvantijdelijkeaanduiding"/>
            </w:rPr>
            <w:fldChar w:fldCharType="begin"/>
          </w:r>
          <w:r w:rsidRPr="002A365C">
            <w:rPr>
              <w:rStyle w:val="Tekstvantijdelijkeaanduiding"/>
            </w:rPr>
            <w:instrText xml:space="preserve"> </w:instrText>
          </w:r>
          <w:r w:rsidRPr="002A365C">
            <w:rPr>
              <w:rStyle w:val="Tekstvantijdelijkeaanduiding"/>
            </w:rPr>
            <w:fldChar w:fldCharType="end"/>
          </w:r>
          <w:r>
            <w:rPr>
              <w:rStyle w:val="Tekstvantijdelijkeaanduiding"/>
            </w:rPr>
            <w:t>N</w:t>
          </w:r>
          <w:r w:rsidRPr="002A365C">
            <w:rPr>
              <w:rStyle w:val="Tekstvantijdelijkeaanduiding"/>
            </w:rPr>
            <w:t>og</w:t>
          </w:r>
          <w:r w:rsidRPr="00970F4C">
            <w:rPr>
              <w:rStyle w:val="Tekstvantijdelijkeaanduiding"/>
            </w:rPr>
            <w:t xml:space="preserve"> </w:t>
          </w:r>
          <w:r w:rsidRPr="002A365C">
            <w:rPr>
              <w:rStyle w:val="Tekstvantijdelijkeaanduiding"/>
            </w:rPr>
            <w:t xml:space="preserve">een </w:t>
          </w:r>
          <w:r>
            <w:rPr>
              <w:rStyle w:val="Tekstvantijdelijkeaanduiding"/>
            </w:rPr>
            <w:t>ondersteuner?</w:t>
          </w:r>
          <w:r w:rsidRPr="002A365C">
            <w:rPr>
              <w:rStyle w:val="Tekstvantijdelijkeaanduiding"/>
            </w:rPr>
            <w:t xml:space="preserve"> </w:t>
          </w:r>
          <w:r>
            <w:rPr>
              <w:rStyle w:val="Tekstvantijdelijkeaanduiding"/>
            </w:rPr>
            <w:t>S</w:t>
          </w:r>
          <w:r w:rsidRPr="002A365C">
            <w:rPr>
              <w:rStyle w:val="Tekstvantijdelijkeaanduiding"/>
            </w:rPr>
            <w:t>electeer de</w:t>
          </w:r>
          <w:r>
            <w:rPr>
              <w:rStyle w:val="Tekstvantijdelijkeaanduiding"/>
            </w:rPr>
            <w:t>ze</w:t>
          </w:r>
          <w:r w:rsidRPr="002A365C">
            <w:rPr>
              <w:rStyle w:val="Tekstvantijdelijkeaanduiding"/>
            </w:rPr>
            <w:t xml:space="preserve"> </w:t>
          </w:r>
          <w:r>
            <w:rPr>
              <w:rStyle w:val="Tekstvantijdelijkeaanduiding"/>
            </w:rPr>
            <w:t>pagina. Druk op Ctrl+C. Typ spatie. G</w:t>
          </w:r>
          <w:r w:rsidRPr="002A365C">
            <w:rPr>
              <w:rStyle w:val="Tekstvantijdelijkeaanduiding"/>
            </w:rPr>
            <w:t>eef pagina-einde (Ctrl+Enter)</w:t>
          </w:r>
          <w:r>
            <w:rPr>
              <w:rStyle w:val="Tekstvantijdelijkeaanduiding"/>
            </w:rPr>
            <w:t>.</w:t>
          </w:r>
          <w:r w:rsidRPr="002A365C">
            <w:rPr>
              <w:rStyle w:val="Tekstvantijdelijkeaanduiding"/>
            </w:rPr>
            <w:t xml:space="preserve"> </w:t>
          </w:r>
          <w:r>
            <w:rPr>
              <w:rStyle w:val="Tekstvantijdelijkeaanduiding"/>
            </w:rPr>
            <w:t>P</w:t>
          </w:r>
          <w:r w:rsidRPr="002A365C">
            <w:rPr>
              <w:rStyle w:val="Tekstvantijdelijkeaanduiding"/>
            </w:rPr>
            <w:t xml:space="preserve">lak </w:t>
          </w:r>
          <w:r>
            <w:rPr>
              <w:rStyle w:val="Tekstvantijdelijkeaanduiding"/>
            </w:rPr>
            <w:t>tekst (Ctrl+V). Geen nieuwe activiteit, typ hier dan een spatie.</w:t>
          </w:r>
        </w:p>
      </w:docPartBody>
    </w:docPart>
    <w:docPart>
      <w:docPartPr>
        <w:name w:val="D8E91DD8128946A4A6331E0D164B748C"/>
        <w:category>
          <w:name w:val="Algemeen"/>
          <w:gallery w:val="placeholder"/>
        </w:category>
        <w:types>
          <w:type w:val="bbPlcHdr"/>
        </w:types>
        <w:behaviors>
          <w:behavior w:val="content"/>
        </w:behaviors>
        <w:guid w:val="{CBC92243-38BC-4775-8195-392167BDCEEE}"/>
      </w:docPartPr>
      <w:docPartBody>
        <w:p w:rsidR="00000000" w:rsidRDefault="00516E95">
          <w:pPr>
            <w:pStyle w:val="D8E91DD8128946A4A6331E0D164B748C"/>
          </w:pPr>
          <w:r w:rsidRPr="007D6067">
            <w:rPr>
              <w:rStyle w:val="Tekstvantijdelijkeaanduiding"/>
            </w:rPr>
            <w:t>Klik hier als u tekst wilt invoeren.</w:t>
          </w:r>
        </w:p>
      </w:docPartBody>
    </w:docPart>
    <w:docPart>
      <w:docPartPr>
        <w:name w:val="C9E2B81EF6EB447B8A7DFA63F6508521"/>
        <w:category>
          <w:name w:val="Algemeen"/>
          <w:gallery w:val="placeholder"/>
        </w:category>
        <w:types>
          <w:type w:val="bbPlcHdr"/>
        </w:types>
        <w:behaviors>
          <w:behavior w:val="content"/>
        </w:behaviors>
        <w:guid w:val="{40946ABA-2E4C-4A7F-B045-6D73AD3BB7D8}"/>
      </w:docPartPr>
      <w:docPartBody>
        <w:p w:rsidR="00000000" w:rsidRDefault="005E6284">
          <w:pPr>
            <w:pStyle w:val="C9E2B81EF6EB447B8A7DFA63F6508521"/>
          </w:pPr>
          <w:r>
            <w:fldChar w:fldCharType="begin"/>
          </w:r>
          <w:r>
            <w:instrText xml:space="preserve"> </w:instrText>
          </w:r>
          <w:r>
            <w:fldChar w:fldCharType="end"/>
          </w:r>
          <w:r>
            <w:t xml:space="preserve">     </w:t>
          </w:r>
        </w:p>
      </w:docPartBody>
    </w:docPart>
    <w:docPart>
      <w:docPartPr>
        <w:name w:val="B31E7993B94F4BDD89973A2EEA7FF5B2"/>
        <w:category>
          <w:name w:val="Algemeen"/>
          <w:gallery w:val="placeholder"/>
        </w:category>
        <w:types>
          <w:type w:val="bbPlcHdr"/>
        </w:types>
        <w:behaviors>
          <w:behavior w:val="content"/>
        </w:behaviors>
        <w:guid w:val="{A00F7DCC-6D4B-4384-A5E7-777BCBE91712}"/>
      </w:docPartPr>
      <w:docPartBody>
        <w:p w:rsidR="00000000" w:rsidRDefault="005E6284">
          <w:pPr>
            <w:pStyle w:val="B31E7993B94F4BDD89973A2EEA7FF5B2"/>
          </w:pPr>
          <w:r>
            <w:fldChar w:fldCharType="begin"/>
          </w:r>
          <w:r>
            <w:instrText xml:space="preserve"> </w:instrText>
          </w:r>
          <w:r>
            <w:fldChar w:fldCharType="end"/>
          </w:r>
          <w:r>
            <w:t xml:space="preserve">     </w:t>
          </w:r>
        </w:p>
      </w:docPartBody>
    </w:docPart>
    <w:docPart>
      <w:docPartPr>
        <w:name w:val="85A5E91AFAB246D2B1750F290B3CC0F1"/>
        <w:category>
          <w:name w:val="Algemeen"/>
          <w:gallery w:val="placeholder"/>
        </w:category>
        <w:types>
          <w:type w:val="bbPlcHdr"/>
        </w:types>
        <w:behaviors>
          <w:behavior w:val="content"/>
        </w:behaviors>
        <w:guid w:val="{A40528E0-C58A-4E51-B992-58034CA8E94D}"/>
      </w:docPartPr>
      <w:docPartBody>
        <w:p w:rsidR="00000000" w:rsidRDefault="005E6284">
          <w:pPr>
            <w:pStyle w:val="85A5E91AFAB246D2B1750F290B3CC0F1"/>
          </w:pPr>
          <w:r>
            <w:fldChar w:fldCharType="begin"/>
          </w:r>
          <w:r>
            <w:instrText xml:space="preserve"> </w:instrText>
          </w:r>
          <w:r>
            <w:fldChar w:fldCharType="end"/>
          </w:r>
          <w:r>
            <w:t xml:space="preserve">     </w:t>
          </w:r>
        </w:p>
      </w:docPartBody>
    </w:docPart>
    <w:docPart>
      <w:docPartPr>
        <w:name w:val="C43247B8A23F4234A965A9FEE6373296"/>
        <w:category>
          <w:name w:val="Algemeen"/>
          <w:gallery w:val="placeholder"/>
        </w:category>
        <w:types>
          <w:type w:val="bbPlcHdr"/>
        </w:types>
        <w:behaviors>
          <w:behavior w:val="content"/>
        </w:behaviors>
        <w:guid w:val="{53778371-6781-484C-9DFC-71D4D82A513D}"/>
      </w:docPartPr>
      <w:docPartBody>
        <w:p w:rsidR="00000000" w:rsidRDefault="005E6284">
          <w:pPr>
            <w:pStyle w:val="C43247B8A23F4234A965A9FEE6373296"/>
          </w:pPr>
          <w:r>
            <w:fldChar w:fldCharType="begin"/>
          </w:r>
          <w:r>
            <w:instrText xml:space="preserve"> </w:instrText>
          </w:r>
          <w:r>
            <w:fldChar w:fldCharType="end"/>
          </w:r>
          <w:r>
            <w:t xml:space="preserve">     </w:t>
          </w:r>
        </w:p>
      </w:docPartBody>
    </w:docPart>
    <w:docPart>
      <w:docPartPr>
        <w:name w:val="9B6BB967E5CC4FD5ADDBAB71548589F4"/>
        <w:category>
          <w:name w:val="Algemeen"/>
          <w:gallery w:val="placeholder"/>
        </w:category>
        <w:types>
          <w:type w:val="bbPlcHdr"/>
        </w:types>
        <w:behaviors>
          <w:behavior w:val="content"/>
        </w:behaviors>
        <w:guid w:val="{1B912DFD-4E52-4E5C-BE0A-391CE473D6D2}"/>
      </w:docPartPr>
      <w:docPartBody>
        <w:p w:rsidR="00000000" w:rsidRDefault="005E6284">
          <w:pPr>
            <w:pStyle w:val="9B6BB967E5CC4FD5ADDBAB71548589F4"/>
          </w:pPr>
          <w:r>
            <w:fldChar w:fldCharType="begin"/>
          </w:r>
          <w:r>
            <w:instrText xml:space="preserve"> </w:instrText>
          </w:r>
          <w:r>
            <w:fldChar w:fldCharType="end"/>
          </w: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8"/>
    <w:semiHidden/>
    <w:rPr>
      <w:color w:val="000000"/>
      <w:bdr w:val="none" w:sz="0" w:space="0" w:color="auto"/>
      <w:shd w:val="clear" w:color="auto" w:fill="FFFF00"/>
    </w:rPr>
  </w:style>
  <w:style w:type="paragraph" w:customStyle="1" w:styleId="649BAB1146D7424CA4A586AE909E6411">
    <w:name w:val="649BAB1146D7424CA4A586AE909E6411"/>
  </w:style>
  <w:style w:type="paragraph" w:customStyle="1" w:styleId="F34FFF5BEC0E4E0CAABCA5CBE7F0DA4D">
    <w:name w:val="F34FFF5BEC0E4E0CAABCA5CBE7F0DA4D"/>
  </w:style>
  <w:style w:type="paragraph" w:customStyle="1" w:styleId="0FC37A78A2734E93A9666FB0BE8187E2">
    <w:name w:val="0FC37A78A2734E93A9666FB0BE8187E2"/>
  </w:style>
  <w:style w:type="paragraph" w:customStyle="1" w:styleId="5B73D1E0318341929DD4BF9029DD86F2">
    <w:name w:val="5B73D1E0318341929DD4BF9029DD86F2"/>
  </w:style>
  <w:style w:type="paragraph" w:customStyle="1" w:styleId="2B996A5FEA8F42FE87491C3FBC0DA178">
    <w:name w:val="2B996A5FEA8F42FE87491C3FBC0DA178"/>
  </w:style>
  <w:style w:type="paragraph" w:customStyle="1" w:styleId="453598053F2F415499526D25CC23ABD0">
    <w:name w:val="453598053F2F415499526D25CC23ABD0"/>
  </w:style>
  <w:style w:type="paragraph" w:customStyle="1" w:styleId="26024F538FCB45489DAFBB9EE1048EF1">
    <w:name w:val="26024F538FCB45489DAFBB9EE1048EF1"/>
  </w:style>
  <w:style w:type="paragraph" w:customStyle="1" w:styleId="B03A3ADF974E4C2FA950B97D4B2FED16">
    <w:name w:val="B03A3ADF974E4C2FA950B97D4B2FED16"/>
  </w:style>
  <w:style w:type="paragraph" w:customStyle="1" w:styleId="8FD4E0D547E146DA932EF72E5F4877FE">
    <w:name w:val="8FD4E0D547E146DA932EF72E5F4877FE"/>
  </w:style>
  <w:style w:type="paragraph" w:customStyle="1" w:styleId="120A780FBED64AD7A61342AC9C935886">
    <w:name w:val="120A780FBED64AD7A61342AC9C935886"/>
  </w:style>
  <w:style w:type="paragraph" w:customStyle="1" w:styleId="28B377D85F134BFBAF07F71B019A2BF6">
    <w:name w:val="28B377D85F134BFBAF07F71B019A2BF6"/>
  </w:style>
  <w:style w:type="paragraph" w:customStyle="1" w:styleId="96F912281FAB4ABFB5BC3EFB233FEF83">
    <w:name w:val="96F912281FAB4ABFB5BC3EFB233FEF83"/>
  </w:style>
  <w:style w:type="paragraph" w:customStyle="1" w:styleId="52B8D56427454E43972E6F3B0F9E8062">
    <w:name w:val="52B8D56427454E43972E6F3B0F9E8062"/>
  </w:style>
  <w:style w:type="paragraph" w:customStyle="1" w:styleId="0D762E78CD7544C1A076F7F86E0AB074">
    <w:name w:val="0D762E78CD7544C1A076F7F86E0AB074"/>
  </w:style>
  <w:style w:type="paragraph" w:customStyle="1" w:styleId="641383B2321A4F6EAA2E767687A014EA">
    <w:name w:val="641383B2321A4F6EAA2E767687A014EA"/>
  </w:style>
  <w:style w:type="paragraph" w:customStyle="1" w:styleId="2798BB107EBE4CF399B89F59544509D4">
    <w:name w:val="2798BB107EBE4CF399B89F59544509D4"/>
  </w:style>
  <w:style w:type="paragraph" w:customStyle="1" w:styleId="D1C05B8C77AB4313A98F8E1611D84D09">
    <w:name w:val="D1C05B8C77AB4313A98F8E1611D84D09"/>
  </w:style>
  <w:style w:type="paragraph" w:customStyle="1" w:styleId="14559ED67E19436AB3C4351A29A92E3B">
    <w:name w:val="14559ED67E19436AB3C4351A29A92E3B"/>
  </w:style>
  <w:style w:type="paragraph" w:customStyle="1" w:styleId="EEDC2F97BA444B75BD4229BEF35D105F">
    <w:name w:val="EEDC2F97BA444B75BD4229BEF35D105F"/>
  </w:style>
  <w:style w:type="paragraph" w:customStyle="1" w:styleId="374FADAAA8D04C5EB4FAE9B155EC8C3C">
    <w:name w:val="374FADAAA8D04C5EB4FAE9B155EC8C3C"/>
  </w:style>
  <w:style w:type="paragraph" w:customStyle="1" w:styleId="161EA48CDB2240A2A2D88742B46B0BB0">
    <w:name w:val="161EA48CDB2240A2A2D88742B46B0BB0"/>
  </w:style>
  <w:style w:type="paragraph" w:customStyle="1" w:styleId="15F05BC2EB9841B2919112A58BCB883B">
    <w:name w:val="15F05BC2EB9841B2919112A58BCB883B"/>
  </w:style>
  <w:style w:type="paragraph" w:customStyle="1" w:styleId="991A299B603D49F09DAE8EA1AD07BCFF">
    <w:name w:val="991A299B603D49F09DAE8EA1AD07BCFF"/>
  </w:style>
  <w:style w:type="paragraph" w:customStyle="1" w:styleId="70F2367EF11C454DA5574311CC8F3D3D">
    <w:name w:val="70F2367EF11C454DA5574311CC8F3D3D"/>
  </w:style>
  <w:style w:type="paragraph" w:customStyle="1" w:styleId="1138934A4ED3493DA659F76431CC4C9C">
    <w:name w:val="1138934A4ED3493DA659F76431CC4C9C"/>
  </w:style>
  <w:style w:type="paragraph" w:customStyle="1" w:styleId="4AF62E45AAA0413B86C222826E59C9D8">
    <w:name w:val="4AF62E45AAA0413B86C222826E59C9D8"/>
  </w:style>
  <w:style w:type="paragraph" w:customStyle="1" w:styleId="18791E3E99E945849F3ED2D63EA01ACF">
    <w:name w:val="18791E3E99E945849F3ED2D63EA01ACF"/>
  </w:style>
  <w:style w:type="paragraph" w:customStyle="1" w:styleId="43E69036BD5344598E096CF073FEEDCA">
    <w:name w:val="43E69036BD5344598E096CF073FEEDCA"/>
  </w:style>
  <w:style w:type="paragraph" w:customStyle="1" w:styleId="9B715242F03F4986A37D3A78F89F84F1">
    <w:name w:val="9B715242F03F4986A37D3A78F89F84F1"/>
  </w:style>
  <w:style w:type="paragraph" w:customStyle="1" w:styleId="89B00FD5C7324DFE9CDC891A03C2E9DE">
    <w:name w:val="89B00FD5C7324DFE9CDC891A03C2E9DE"/>
  </w:style>
  <w:style w:type="paragraph" w:customStyle="1" w:styleId="AFDE8E3D51CA4F0A9D89A855D2D7AC51">
    <w:name w:val="AFDE8E3D51CA4F0A9D89A855D2D7AC51"/>
  </w:style>
  <w:style w:type="paragraph" w:customStyle="1" w:styleId="F0EDF9E654A4406F8728589FE9543F65">
    <w:name w:val="F0EDF9E654A4406F8728589FE9543F65"/>
  </w:style>
  <w:style w:type="paragraph" w:customStyle="1" w:styleId="937E5D2C604944A0BBCFBABD9637B0FA">
    <w:name w:val="937E5D2C604944A0BBCFBABD9637B0FA"/>
  </w:style>
  <w:style w:type="paragraph" w:customStyle="1" w:styleId="AF489B16A0D54C1EAB04D302A73AC729">
    <w:name w:val="AF489B16A0D54C1EAB04D302A73AC729"/>
  </w:style>
  <w:style w:type="paragraph" w:customStyle="1" w:styleId="C0C0F863775941C4A4CEA540FC9147BE">
    <w:name w:val="C0C0F863775941C4A4CEA540FC9147BE"/>
  </w:style>
  <w:style w:type="paragraph" w:customStyle="1" w:styleId="2B3F802877194656A190B2FADDC55C32">
    <w:name w:val="2B3F802877194656A190B2FADDC55C32"/>
  </w:style>
  <w:style w:type="paragraph" w:customStyle="1" w:styleId="80172F4D0C8046098F9D3120040EBE98">
    <w:name w:val="80172F4D0C8046098F9D3120040EBE98"/>
  </w:style>
  <w:style w:type="paragraph" w:customStyle="1" w:styleId="EDEFF7D618C1438982BE9A9407A4DD91">
    <w:name w:val="EDEFF7D618C1438982BE9A9407A4DD91"/>
  </w:style>
  <w:style w:type="paragraph" w:customStyle="1" w:styleId="44D6937ACCFA47C7A67D52315E8A7CF8">
    <w:name w:val="44D6937ACCFA47C7A67D52315E8A7CF8"/>
  </w:style>
  <w:style w:type="paragraph" w:customStyle="1" w:styleId="5C91F0105A934C25AE5CAD8ECABECCE2">
    <w:name w:val="5C91F0105A934C25AE5CAD8ECABECCE2"/>
  </w:style>
  <w:style w:type="paragraph" w:customStyle="1" w:styleId="A7C99104ED1A47F28269B50708964F7C">
    <w:name w:val="A7C99104ED1A47F28269B50708964F7C"/>
  </w:style>
  <w:style w:type="paragraph" w:customStyle="1" w:styleId="20AEF21322594753B87F307A989B15ED">
    <w:name w:val="20AEF21322594753B87F307A989B15ED"/>
  </w:style>
  <w:style w:type="paragraph" w:customStyle="1" w:styleId="3CE2DA44FCE5494EB31FD53A6E9B1A8B">
    <w:name w:val="3CE2DA44FCE5494EB31FD53A6E9B1A8B"/>
  </w:style>
  <w:style w:type="paragraph" w:customStyle="1" w:styleId="197826B5621F47FF93D423C2BF6051FA">
    <w:name w:val="197826B5621F47FF93D423C2BF6051FA"/>
  </w:style>
  <w:style w:type="paragraph" w:customStyle="1" w:styleId="14376460EB904799BC82EC3585FAED04">
    <w:name w:val="14376460EB904799BC82EC3585FAED04"/>
  </w:style>
  <w:style w:type="paragraph" w:customStyle="1" w:styleId="E3D888B85B91447790C0274940373EA3">
    <w:name w:val="E3D888B85B91447790C0274940373EA3"/>
  </w:style>
  <w:style w:type="paragraph" w:customStyle="1" w:styleId="4B14A8F0ECC54B0A898F7258DE878731">
    <w:name w:val="4B14A8F0ECC54B0A898F7258DE878731"/>
  </w:style>
  <w:style w:type="paragraph" w:customStyle="1" w:styleId="A60E1A50C4FA4D8E91BBEC5DB9674056">
    <w:name w:val="A60E1A50C4FA4D8E91BBEC5DB9674056"/>
  </w:style>
  <w:style w:type="paragraph" w:customStyle="1" w:styleId="BF8750A1B93A4733B9D5182EAE083E4F">
    <w:name w:val="BF8750A1B93A4733B9D5182EAE083E4F"/>
  </w:style>
  <w:style w:type="paragraph" w:customStyle="1" w:styleId="C4D8B14B108044058EEAF2FACC87A308">
    <w:name w:val="C4D8B14B108044058EEAF2FACC87A308"/>
  </w:style>
  <w:style w:type="paragraph" w:customStyle="1" w:styleId="A245AEA2EFDC4EBC97C3408B1A6CC9E9">
    <w:name w:val="A245AEA2EFDC4EBC97C3408B1A6CC9E9"/>
  </w:style>
  <w:style w:type="paragraph" w:customStyle="1" w:styleId="6559F324E9EB42A38EB3B044BDB685AB">
    <w:name w:val="6559F324E9EB42A38EB3B044BDB685AB"/>
  </w:style>
  <w:style w:type="paragraph" w:customStyle="1" w:styleId="112855166AE84AD2A6E9156CC0D9A743">
    <w:name w:val="112855166AE84AD2A6E9156CC0D9A743"/>
  </w:style>
  <w:style w:type="paragraph" w:customStyle="1" w:styleId="24D6DD06506E4089992522151C490539">
    <w:name w:val="24D6DD06506E4089992522151C490539"/>
  </w:style>
  <w:style w:type="paragraph" w:customStyle="1" w:styleId="B2F9B35FABF0476F836008EDAC4C94B1">
    <w:name w:val="B2F9B35FABF0476F836008EDAC4C94B1"/>
  </w:style>
  <w:style w:type="paragraph" w:customStyle="1" w:styleId="E69781F47D2543988715A650A132175C">
    <w:name w:val="E69781F47D2543988715A650A132175C"/>
  </w:style>
  <w:style w:type="paragraph" w:customStyle="1" w:styleId="95E34980D25A4633A548DFBA330FF4B4">
    <w:name w:val="95E34980D25A4633A548DFBA330FF4B4"/>
  </w:style>
  <w:style w:type="paragraph" w:customStyle="1" w:styleId="260FA4CDE5A949EB9DCE30C2673CA357">
    <w:name w:val="260FA4CDE5A949EB9DCE30C2673CA357"/>
  </w:style>
  <w:style w:type="paragraph" w:customStyle="1" w:styleId="2C96D798FDB845789891DC59125E224F">
    <w:name w:val="2C96D798FDB845789891DC59125E224F"/>
  </w:style>
  <w:style w:type="paragraph" w:customStyle="1" w:styleId="B17F1ACCF3D6416C8ADF05D406114990">
    <w:name w:val="B17F1ACCF3D6416C8ADF05D406114990"/>
  </w:style>
  <w:style w:type="paragraph" w:customStyle="1" w:styleId="FD790E4CA0714907AFC8798FEF0EB519">
    <w:name w:val="FD790E4CA0714907AFC8798FEF0EB519"/>
  </w:style>
  <w:style w:type="paragraph" w:customStyle="1" w:styleId="DDD0A922DEC142DBB7C602728F91C43C">
    <w:name w:val="DDD0A922DEC142DBB7C602728F91C43C"/>
  </w:style>
  <w:style w:type="paragraph" w:customStyle="1" w:styleId="3DB60ADBA77444148D946A5165030DBE">
    <w:name w:val="3DB60ADBA77444148D946A5165030DBE"/>
  </w:style>
  <w:style w:type="paragraph" w:customStyle="1" w:styleId="FDFC6FB8A91447B48930CEE42E1D7F2E">
    <w:name w:val="FDFC6FB8A91447B48930CEE42E1D7F2E"/>
  </w:style>
  <w:style w:type="paragraph" w:customStyle="1" w:styleId="B5F14C128A254C7F8E06C2435F8F38E2">
    <w:name w:val="B5F14C128A254C7F8E06C2435F8F38E2"/>
  </w:style>
  <w:style w:type="paragraph" w:customStyle="1" w:styleId="67E8A2D6A4E54C2B9B1B1176B2DF72C9">
    <w:name w:val="67E8A2D6A4E54C2B9B1B1176B2DF72C9"/>
  </w:style>
  <w:style w:type="paragraph" w:customStyle="1" w:styleId="0C496A03C94C46289452FB54791CC2C5">
    <w:name w:val="0C496A03C94C46289452FB54791CC2C5"/>
  </w:style>
  <w:style w:type="paragraph" w:customStyle="1" w:styleId="E4DAF1E64C1B49FB81D2FBC6FBA1FCE6">
    <w:name w:val="E4DAF1E64C1B49FB81D2FBC6FBA1FCE6"/>
  </w:style>
  <w:style w:type="paragraph" w:customStyle="1" w:styleId="A3E561DE58124CEC9D02127D765B8803">
    <w:name w:val="A3E561DE58124CEC9D02127D765B8803"/>
  </w:style>
  <w:style w:type="paragraph" w:customStyle="1" w:styleId="D03FEED1B8C841C8ACD0FD570ED09C83">
    <w:name w:val="D03FEED1B8C841C8ACD0FD570ED09C83"/>
  </w:style>
  <w:style w:type="paragraph" w:customStyle="1" w:styleId="F07585599F9B4763A8CDD7241F284CC2">
    <w:name w:val="F07585599F9B4763A8CDD7241F284CC2"/>
  </w:style>
  <w:style w:type="paragraph" w:customStyle="1" w:styleId="F0995CC80EC24E7099099731FB3C8625">
    <w:name w:val="F0995CC80EC24E7099099731FB3C8625"/>
  </w:style>
  <w:style w:type="paragraph" w:customStyle="1" w:styleId="8CD9CCD02FD545ACA7F1C98CFAD1332C">
    <w:name w:val="8CD9CCD02FD545ACA7F1C98CFAD1332C"/>
  </w:style>
  <w:style w:type="paragraph" w:customStyle="1" w:styleId="6A94E0B2A6EE48C99B89473DB461DE9A">
    <w:name w:val="6A94E0B2A6EE48C99B89473DB461DE9A"/>
  </w:style>
  <w:style w:type="paragraph" w:customStyle="1" w:styleId="D584B5670A32495FA9D064C1D5937FED">
    <w:name w:val="D584B5670A32495FA9D064C1D5937FED"/>
  </w:style>
  <w:style w:type="paragraph" w:customStyle="1" w:styleId="762B828193DD4CC592B755C5CFEED0E3">
    <w:name w:val="762B828193DD4CC592B755C5CFEED0E3"/>
  </w:style>
  <w:style w:type="paragraph" w:customStyle="1" w:styleId="5F760FE9EE7F4044A8D078CEC595D3EA">
    <w:name w:val="5F760FE9EE7F4044A8D078CEC595D3EA"/>
  </w:style>
  <w:style w:type="paragraph" w:customStyle="1" w:styleId="6EB82265E376402892B218F89A719FCE">
    <w:name w:val="6EB82265E376402892B218F89A719FCE"/>
  </w:style>
  <w:style w:type="paragraph" w:customStyle="1" w:styleId="9A9BE14469A5499E9E32268BE7D28C93">
    <w:name w:val="9A9BE14469A5499E9E32268BE7D28C93"/>
  </w:style>
  <w:style w:type="paragraph" w:customStyle="1" w:styleId="A648E3F707F24861ADD0EB2417C2DC9D">
    <w:name w:val="A648E3F707F24861ADD0EB2417C2DC9D"/>
  </w:style>
  <w:style w:type="paragraph" w:customStyle="1" w:styleId="7D3CB6AA2A534689910726B62DD990AA">
    <w:name w:val="7D3CB6AA2A534689910726B62DD990AA"/>
  </w:style>
  <w:style w:type="paragraph" w:customStyle="1" w:styleId="C4EB979F41324837A979CF7E7BDEA196">
    <w:name w:val="C4EB979F41324837A979CF7E7BDEA196"/>
  </w:style>
  <w:style w:type="paragraph" w:customStyle="1" w:styleId="611AD3559538421B88410A1233959373">
    <w:name w:val="611AD3559538421B88410A1233959373"/>
  </w:style>
  <w:style w:type="paragraph" w:customStyle="1" w:styleId="2567A782289741489312599FD965F1AB">
    <w:name w:val="2567A782289741489312599FD965F1AB"/>
  </w:style>
  <w:style w:type="paragraph" w:customStyle="1" w:styleId="82887FC8128F45299C15174924423907">
    <w:name w:val="82887FC8128F45299C15174924423907"/>
  </w:style>
  <w:style w:type="paragraph" w:customStyle="1" w:styleId="0A15F76587584D4EBD5D19AA1CC6D70F">
    <w:name w:val="0A15F76587584D4EBD5D19AA1CC6D70F"/>
  </w:style>
  <w:style w:type="paragraph" w:customStyle="1" w:styleId="F56D8D3660AB47E998687AA7186EFC9B">
    <w:name w:val="F56D8D3660AB47E998687AA7186EFC9B"/>
  </w:style>
  <w:style w:type="paragraph" w:customStyle="1" w:styleId="6A3BA7406DF047C18EA6C24B259EAAED">
    <w:name w:val="6A3BA7406DF047C18EA6C24B259EAAED"/>
  </w:style>
  <w:style w:type="paragraph" w:customStyle="1" w:styleId="16D00298EF69498985997827625BDCD8">
    <w:name w:val="16D00298EF69498985997827625BDCD8"/>
  </w:style>
  <w:style w:type="paragraph" w:customStyle="1" w:styleId="A690E870D1BD4F8E8BBFB993B7F9E101">
    <w:name w:val="A690E870D1BD4F8E8BBFB993B7F9E101"/>
  </w:style>
  <w:style w:type="paragraph" w:customStyle="1" w:styleId="9E516258AA0941F88D966A3A72FF7DF2">
    <w:name w:val="9E516258AA0941F88D966A3A72FF7DF2"/>
  </w:style>
  <w:style w:type="paragraph" w:customStyle="1" w:styleId="3739C73AA39842AB96BBA88757BD17BE">
    <w:name w:val="3739C73AA39842AB96BBA88757BD17BE"/>
  </w:style>
  <w:style w:type="paragraph" w:customStyle="1" w:styleId="36A650F044B7498EAA0248C38FF62EB5">
    <w:name w:val="36A650F044B7498EAA0248C38FF62EB5"/>
  </w:style>
  <w:style w:type="paragraph" w:customStyle="1" w:styleId="DE50E9AE28D64B6093950BCAEB269887">
    <w:name w:val="DE50E9AE28D64B6093950BCAEB269887"/>
  </w:style>
  <w:style w:type="paragraph" w:customStyle="1" w:styleId="DBF50CB6A68047D0B3A276E716FC65C4">
    <w:name w:val="DBF50CB6A68047D0B3A276E716FC65C4"/>
  </w:style>
  <w:style w:type="paragraph" w:customStyle="1" w:styleId="FFFC7A6148E64C949D388D8053DBB7C3">
    <w:name w:val="FFFC7A6148E64C949D388D8053DBB7C3"/>
  </w:style>
  <w:style w:type="paragraph" w:customStyle="1" w:styleId="C7240309E07543D593544ACCAF29AF71">
    <w:name w:val="C7240309E07543D593544ACCAF29AF71"/>
  </w:style>
  <w:style w:type="paragraph" w:customStyle="1" w:styleId="D118DC2777F94D50A406BD8AFEC6F23A">
    <w:name w:val="D118DC2777F94D50A406BD8AFEC6F23A"/>
  </w:style>
  <w:style w:type="paragraph" w:customStyle="1" w:styleId="34A45187C50844E48ED874634666A2BD">
    <w:name w:val="34A45187C50844E48ED874634666A2BD"/>
  </w:style>
  <w:style w:type="paragraph" w:customStyle="1" w:styleId="39EEC3BCCAD946F09CB95E9753E6FB52">
    <w:name w:val="39EEC3BCCAD946F09CB95E9753E6FB52"/>
  </w:style>
  <w:style w:type="paragraph" w:customStyle="1" w:styleId="344421C468904E959FEB884049AAF0D8">
    <w:name w:val="344421C468904E959FEB884049AAF0D8"/>
  </w:style>
  <w:style w:type="paragraph" w:customStyle="1" w:styleId="E55B13F5D43B48298AE3EB18A2DADED5">
    <w:name w:val="E55B13F5D43B48298AE3EB18A2DADED5"/>
  </w:style>
  <w:style w:type="paragraph" w:customStyle="1" w:styleId="1B729051F98F4217BE0F2DF5D2C03015">
    <w:name w:val="1B729051F98F4217BE0F2DF5D2C03015"/>
  </w:style>
  <w:style w:type="paragraph" w:customStyle="1" w:styleId="D1A334A306D8443094F76C614B600A43">
    <w:name w:val="D1A334A306D8443094F76C614B600A43"/>
  </w:style>
  <w:style w:type="paragraph" w:customStyle="1" w:styleId="59E86FFE21E746D5AC8BDA2FC858021A">
    <w:name w:val="59E86FFE21E746D5AC8BDA2FC858021A"/>
  </w:style>
  <w:style w:type="paragraph" w:customStyle="1" w:styleId="304280CEC48D484799B322DE7445732E">
    <w:name w:val="304280CEC48D484799B322DE7445732E"/>
  </w:style>
  <w:style w:type="paragraph" w:customStyle="1" w:styleId="3462C3899A634CD1B606932F36333784">
    <w:name w:val="3462C3899A634CD1B606932F36333784"/>
  </w:style>
  <w:style w:type="paragraph" w:customStyle="1" w:styleId="93AE0BFFE6284638A2D6C926ACF77624">
    <w:name w:val="93AE0BFFE6284638A2D6C926ACF77624"/>
  </w:style>
  <w:style w:type="paragraph" w:customStyle="1" w:styleId="C37A3BD6CEA141E79DEBD9DF23FED36A">
    <w:name w:val="C37A3BD6CEA141E79DEBD9DF23FED36A"/>
  </w:style>
  <w:style w:type="paragraph" w:customStyle="1" w:styleId="919B503FC4E047E8B31A7AD6A565DB9F">
    <w:name w:val="919B503FC4E047E8B31A7AD6A565DB9F"/>
  </w:style>
  <w:style w:type="paragraph" w:customStyle="1" w:styleId="6ECDF541A5AF48C796FFA9F0F1D1CC89">
    <w:name w:val="6ECDF541A5AF48C796FFA9F0F1D1CC89"/>
  </w:style>
  <w:style w:type="paragraph" w:customStyle="1" w:styleId="8BB0E050AE934CADBB9787D50F7BC815">
    <w:name w:val="8BB0E050AE934CADBB9787D50F7BC815"/>
  </w:style>
  <w:style w:type="paragraph" w:customStyle="1" w:styleId="D255F3871496460C913E11AFEE09883B">
    <w:name w:val="D255F3871496460C913E11AFEE09883B"/>
  </w:style>
  <w:style w:type="paragraph" w:customStyle="1" w:styleId="1FAB25BCDA1646A09160D63C624DA5D0">
    <w:name w:val="1FAB25BCDA1646A09160D63C624DA5D0"/>
  </w:style>
  <w:style w:type="paragraph" w:customStyle="1" w:styleId="A3443749E2DA4DB2997B4D5BD2DE0234">
    <w:name w:val="A3443749E2DA4DB2997B4D5BD2DE0234"/>
  </w:style>
  <w:style w:type="paragraph" w:customStyle="1" w:styleId="43D5B6E083CE409295EEF61E3E8FB6FB">
    <w:name w:val="43D5B6E083CE409295EEF61E3E8FB6FB"/>
  </w:style>
  <w:style w:type="paragraph" w:customStyle="1" w:styleId="119044BC5C6E4104A0161EAEA79FCFF3">
    <w:name w:val="119044BC5C6E4104A0161EAEA79FCFF3"/>
  </w:style>
  <w:style w:type="paragraph" w:customStyle="1" w:styleId="C7C20FE790B04134B8B1416A993B2789">
    <w:name w:val="C7C20FE790B04134B8B1416A993B2789"/>
  </w:style>
  <w:style w:type="paragraph" w:customStyle="1" w:styleId="7888D402653C4EDD8EABC2AFF8388C36">
    <w:name w:val="7888D402653C4EDD8EABC2AFF8388C36"/>
  </w:style>
  <w:style w:type="paragraph" w:customStyle="1" w:styleId="10A7CC43EA794465B71B6E9F7988AD36">
    <w:name w:val="10A7CC43EA794465B71B6E9F7988AD36"/>
  </w:style>
  <w:style w:type="paragraph" w:customStyle="1" w:styleId="55395FB278704480B7C5958129EE061C">
    <w:name w:val="55395FB278704480B7C5958129EE061C"/>
  </w:style>
  <w:style w:type="paragraph" w:customStyle="1" w:styleId="CB6572A20C924913B2DA8B9916CA05DD">
    <w:name w:val="CB6572A20C924913B2DA8B9916CA05DD"/>
  </w:style>
  <w:style w:type="paragraph" w:customStyle="1" w:styleId="C0AAA5281FF9410096C9147AE3F954DB">
    <w:name w:val="C0AAA5281FF9410096C9147AE3F954DB"/>
  </w:style>
  <w:style w:type="paragraph" w:customStyle="1" w:styleId="5BF463BC85604B9BA32EF0598F87D0CE">
    <w:name w:val="5BF463BC85604B9BA32EF0598F87D0CE"/>
  </w:style>
  <w:style w:type="paragraph" w:customStyle="1" w:styleId="2DF0C801303F439091C5A36D3F85F850">
    <w:name w:val="2DF0C801303F439091C5A36D3F85F850"/>
  </w:style>
  <w:style w:type="paragraph" w:customStyle="1" w:styleId="955640A0C9934C3C923C87F00446ADC2">
    <w:name w:val="955640A0C9934C3C923C87F00446ADC2"/>
  </w:style>
  <w:style w:type="paragraph" w:customStyle="1" w:styleId="783AC47DAF7C4DAABCA2FBE29FAAF3EC">
    <w:name w:val="783AC47DAF7C4DAABCA2FBE29FAAF3EC"/>
  </w:style>
  <w:style w:type="paragraph" w:customStyle="1" w:styleId="2AF62E60AA804C62B9AFFBA38A42ECF0">
    <w:name w:val="2AF62E60AA804C62B9AFFBA38A42ECF0"/>
  </w:style>
  <w:style w:type="paragraph" w:customStyle="1" w:styleId="4D8EC9D018B048E68943FBFB450BCA96">
    <w:name w:val="4D8EC9D018B048E68943FBFB450BCA96"/>
  </w:style>
  <w:style w:type="paragraph" w:customStyle="1" w:styleId="F335BA92438143ED90508CEF1FD64905">
    <w:name w:val="F335BA92438143ED90508CEF1FD64905"/>
  </w:style>
  <w:style w:type="paragraph" w:customStyle="1" w:styleId="5B0D1278E7A84D3990FE340BC6EA61B8">
    <w:name w:val="5B0D1278E7A84D3990FE340BC6EA61B8"/>
  </w:style>
  <w:style w:type="paragraph" w:customStyle="1" w:styleId="D8ED829FA4EC489C818E5AFE3DFB7919">
    <w:name w:val="D8ED829FA4EC489C818E5AFE3DFB7919"/>
  </w:style>
  <w:style w:type="paragraph" w:customStyle="1" w:styleId="9DBDE0D642914E5BA00C8DD61371D794">
    <w:name w:val="9DBDE0D642914E5BA00C8DD61371D794"/>
  </w:style>
  <w:style w:type="paragraph" w:customStyle="1" w:styleId="455B9C2EDC524DA88E3DA543B83CD40C">
    <w:name w:val="455B9C2EDC524DA88E3DA543B83CD40C"/>
  </w:style>
  <w:style w:type="paragraph" w:customStyle="1" w:styleId="E38AE9D1FCF448909F35B1E8B8B69698">
    <w:name w:val="E38AE9D1FCF448909F35B1E8B8B69698"/>
  </w:style>
  <w:style w:type="paragraph" w:customStyle="1" w:styleId="3974738465E648A89F98752F26737BAF">
    <w:name w:val="3974738465E648A89F98752F26737BAF"/>
  </w:style>
  <w:style w:type="paragraph" w:customStyle="1" w:styleId="06CA79AA6C5141A088DC45B72301BD35">
    <w:name w:val="06CA79AA6C5141A088DC45B72301BD35"/>
  </w:style>
  <w:style w:type="paragraph" w:customStyle="1" w:styleId="380F360487774A0AB28BAA150D2AE478">
    <w:name w:val="380F360487774A0AB28BAA150D2AE478"/>
  </w:style>
  <w:style w:type="paragraph" w:customStyle="1" w:styleId="0BDC9A760F164B8BB63B2DCE4F3DF99A">
    <w:name w:val="0BDC9A760F164B8BB63B2DCE4F3DF99A"/>
  </w:style>
  <w:style w:type="paragraph" w:customStyle="1" w:styleId="FEF862B1499E4075AA8526DA4830075F">
    <w:name w:val="FEF862B1499E4075AA8526DA4830075F"/>
  </w:style>
  <w:style w:type="paragraph" w:customStyle="1" w:styleId="86D4F019885042AFB96DE12EA307BB45">
    <w:name w:val="86D4F019885042AFB96DE12EA307BB45"/>
  </w:style>
  <w:style w:type="paragraph" w:customStyle="1" w:styleId="DFB46EF34512475DA9B3C61463321BF3">
    <w:name w:val="DFB46EF34512475DA9B3C61463321BF3"/>
  </w:style>
  <w:style w:type="paragraph" w:customStyle="1" w:styleId="31ECFECAC4064EEBAE37C76501CCA78A">
    <w:name w:val="31ECFECAC4064EEBAE37C76501CCA78A"/>
  </w:style>
  <w:style w:type="paragraph" w:customStyle="1" w:styleId="D97C6109A2F043F886574457F10AC668">
    <w:name w:val="D97C6109A2F043F886574457F10AC668"/>
  </w:style>
  <w:style w:type="paragraph" w:customStyle="1" w:styleId="0D6D85BA42044C12B7FEC683CB72AFEB">
    <w:name w:val="0D6D85BA42044C12B7FEC683CB72AFEB"/>
  </w:style>
  <w:style w:type="paragraph" w:customStyle="1" w:styleId="5FD01688D88B4E3DB20BC8FFB83EF2B2">
    <w:name w:val="5FD01688D88B4E3DB20BC8FFB83EF2B2"/>
  </w:style>
  <w:style w:type="paragraph" w:customStyle="1" w:styleId="B76E39C278EA4D0AA65F1C0F38CAB122">
    <w:name w:val="B76E39C278EA4D0AA65F1C0F38CAB122"/>
  </w:style>
  <w:style w:type="paragraph" w:customStyle="1" w:styleId="8A75A09B6925418A96D128D4D77F95D4">
    <w:name w:val="8A75A09B6925418A96D128D4D77F95D4"/>
  </w:style>
  <w:style w:type="paragraph" w:customStyle="1" w:styleId="E907FE4AB1564816840703F1C0DE3330">
    <w:name w:val="E907FE4AB1564816840703F1C0DE3330"/>
  </w:style>
  <w:style w:type="paragraph" w:customStyle="1" w:styleId="43849F9C866A423AA262262757D28B45">
    <w:name w:val="43849F9C866A423AA262262757D28B45"/>
  </w:style>
  <w:style w:type="paragraph" w:customStyle="1" w:styleId="7FD01515F518480EAC71A353D49521FA">
    <w:name w:val="7FD01515F518480EAC71A353D49521FA"/>
  </w:style>
  <w:style w:type="paragraph" w:customStyle="1" w:styleId="A9E45E6676A342BBA6C6EA53DC282EC4">
    <w:name w:val="A9E45E6676A342BBA6C6EA53DC282EC4"/>
  </w:style>
  <w:style w:type="paragraph" w:customStyle="1" w:styleId="1BD550957ED04CD4885E168888C983E1">
    <w:name w:val="1BD550957ED04CD4885E168888C983E1"/>
  </w:style>
  <w:style w:type="paragraph" w:customStyle="1" w:styleId="BC0ECA381C7540A09B66936EE44C8C9E">
    <w:name w:val="BC0ECA381C7540A09B66936EE44C8C9E"/>
  </w:style>
  <w:style w:type="paragraph" w:customStyle="1" w:styleId="317E9B0112054E21AC9AE8AEF3D2168B">
    <w:name w:val="317E9B0112054E21AC9AE8AEF3D2168B"/>
  </w:style>
  <w:style w:type="paragraph" w:customStyle="1" w:styleId="A8591F875CA943A88B2289F840CEECC7">
    <w:name w:val="A8591F875CA943A88B2289F840CEECC7"/>
  </w:style>
  <w:style w:type="paragraph" w:customStyle="1" w:styleId="262F82BC44374CAF929B251B34113CD9">
    <w:name w:val="262F82BC44374CAF929B251B34113CD9"/>
  </w:style>
  <w:style w:type="paragraph" w:customStyle="1" w:styleId="4A5B7FE638B144F883701F1378376FE7">
    <w:name w:val="4A5B7FE638B144F883701F1378376FE7"/>
  </w:style>
  <w:style w:type="paragraph" w:customStyle="1" w:styleId="7234F63C396C4E7785C2307650A54A53">
    <w:name w:val="7234F63C396C4E7785C2307650A54A53"/>
  </w:style>
  <w:style w:type="paragraph" w:customStyle="1" w:styleId="0EE3405396CD455F91CF2BFC5DCE0BCC">
    <w:name w:val="0EE3405396CD455F91CF2BFC5DCE0BCC"/>
  </w:style>
  <w:style w:type="paragraph" w:customStyle="1" w:styleId="D82668AACC4E4C9A92A6DCB7A0AB184F">
    <w:name w:val="D82668AACC4E4C9A92A6DCB7A0AB184F"/>
  </w:style>
  <w:style w:type="paragraph" w:customStyle="1" w:styleId="B2FCCFF3E56B461C88BB6B539EB296EE">
    <w:name w:val="B2FCCFF3E56B461C88BB6B539EB296EE"/>
  </w:style>
  <w:style w:type="paragraph" w:customStyle="1" w:styleId="AB5818F1A6BD44D9A68D4F8DF4818B89">
    <w:name w:val="AB5818F1A6BD44D9A68D4F8DF4818B89"/>
  </w:style>
  <w:style w:type="paragraph" w:customStyle="1" w:styleId="62E6CC42F8114B1BABE38A5DB566E537">
    <w:name w:val="62E6CC42F8114B1BABE38A5DB566E537"/>
  </w:style>
  <w:style w:type="paragraph" w:customStyle="1" w:styleId="A60E8F86047B459A95954F1343595442">
    <w:name w:val="A60E8F86047B459A95954F1343595442"/>
  </w:style>
  <w:style w:type="paragraph" w:customStyle="1" w:styleId="4A548C262F334FEE9184098871BB9590">
    <w:name w:val="4A548C262F334FEE9184098871BB9590"/>
  </w:style>
  <w:style w:type="paragraph" w:customStyle="1" w:styleId="D322682F419B42BBA437AA46A468B31E">
    <w:name w:val="D322682F419B42BBA437AA46A468B31E"/>
  </w:style>
  <w:style w:type="paragraph" w:customStyle="1" w:styleId="D8E91DD8128946A4A6331E0D164B748C">
    <w:name w:val="D8E91DD8128946A4A6331E0D164B748C"/>
  </w:style>
  <w:style w:type="paragraph" w:customStyle="1" w:styleId="C9E2B81EF6EB447B8A7DFA63F6508521">
    <w:name w:val="C9E2B81EF6EB447B8A7DFA63F6508521"/>
  </w:style>
  <w:style w:type="paragraph" w:customStyle="1" w:styleId="B31E7993B94F4BDD89973A2EEA7FF5B2">
    <w:name w:val="B31E7993B94F4BDD89973A2EEA7FF5B2"/>
  </w:style>
  <w:style w:type="paragraph" w:customStyle="1" w:styleId="85A5E91AFAB246D2B1750F290B3CC0F1">
    <w:name w:val="85A5E91AFAB246D2B1750F290B3CC0F1"/>
  </w:style>
  <w:style w:type="paragraph" w:customStyle="1" w:styleId="C43247B8A23F4234A965A9FEE6373296">
    <w:name w:val="C43247B8A23F4234A965A9FEE6373296"/>
  </w:style>
  <w:style w:type="paragraph" w:customStyle="1" w:styleId="9B6BB967E5CC4FD5ADDBAB71548589F4">
    <w:name w:val="9B6BB967E5CC4FD5ADDBAB7154858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leuren Kanselarij Gedragscode">
      <a:dk1>
        <a:srgbClr val="315D6F"/>
      </a:dk1>
      <a:lt1>
        <a:sysClr val="window" lastClr="FFFFFF"/>
      </a:lt1>
      <a:dk2>
        <a:srgbClr val="315D6F"/>
      </a:dk2>
      <a:lt2>
        <a:srgbClr val="FFFFFF"/>
      </a:lt2>
      <a:accent1>
        <a:srgbClr val="315D6F"/>
      </a:accent1>
      <a:accent2>
        <a:srgbClr val="F09127"/>
      </a:accent2>
      <a:accent3>
        <a:srgbClr val="BECCD5"/>
      </a:accent3>
      <a:accent4>
        <a:srgbClr val="82919B"/>
      </a:accent4>
      <a:accent5>
        <a:srgbClr val="FFFFFF"/>
      </a:accent5>
      <a:accent6>
        <a:srgbClr val="000000"/>
      </a:accent6>
      <a:hlink>
        <a:srgbClr val="315D6F"/>
      </a:hlink>
      <a:folHlink>
        <a:srgbClr val="315D6F"/>
      </a:folHlink>
    </a:clrScheme>
    <a:fontScheme name="Lettertypen Kanselarij Gedragscode">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ju xmlns="http://www.joulesunlimited.com/ccmappings">
  <Titel/>
</j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5D0B-1AE1-41EA-B1D9-891A6E0E7FCA}">
  <ds:schemaRefs>
    <ds:schemaRef ds:uri="http://www.joulesunlimited.com/ccmappings"/>
  </ds:schemaRefs>
</ds:datastoreItem>
</file>

<file path=customXml/itemProps2.xml><?xml version="1.0" encoding="utf-8"?>
<ds:datastoreItem xmlns:ds="http://schemas.openxmlformats.org/officeDocument/2006/customXml" ds:itemID="{2AE950E7-845A-4827-B2BE-02C5B460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Voorstelformulier voor een Koninklijke onderscheiding Kanselarij.dotx</Template>
  <TotalTime>2</TotalTime>
  <Pages>16</Pages>
  <Words>2266</Words>
  <Characters>12466</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Gedragscode</vt:lpstr>
    </vt:vector>
  </TitlesOfParts>
  <Manager/>
  <Company>Kanselarij</Company>
  <LinksUpToDate>false</LinksUpToDate>
  <CharactersWithSpaces>14703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van Zanten - Dekkers</dc:creator>
  <cp:keywords/>
  <dc:description>sjabloonversie 1.4.c - 7 oktober 2020_x000d_
lay-out: Enof creatieve communicatie_x000d_
sjablonen: www.JoulesUnlimited.com</dc:description>
  <cp:lastModifiedBy>José van Zanten - Dekkers</cp:lastModifiedBy>
  <cp:revision>1</cp:revision>
  <cp:lastPrinted>2020-10-07T14:20:00Z</cp:lastPrinted>
  <dcterms:created xsi:type="dcterms:W3CDTF">2020-12-02T15:52:00Z</dcterms:created>
  <dcterms:modified xsi:type="dcterms:W3CDTF">2020-12-02T15:54:00Z</dcterms:modified>
  <cp:category/>
</cp:coreProperties>
</file>